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780E9A" w:rsidRDefault="00780E9A" w:rsidP="00780E9A">
      <w:r w:rsidRPr="009C553F">
        <w:rPr>
          <w:rFonts w:ascii="Times New Roman" w:hAnsi="Times New Roman" w:cs="Times New Roman"/>
          <w:b/>
          <w:bCs/>
          <w:sz w:val="24"/>
          <w:szCs w:val="24"/>
          <w:lang w:eastAsia="uk-UA"/>
        </w:rPr>
        <w:t>Михалевський Дмитро Валерійович</w:t>
      </w:r>
      <w:r w:rsidRPr="00317EFB">
        <w:rPr>
          <w:rFonts w:ascii="Times New Roman" w:hAnsi="Times New Roman" w:cs="Times New Roman"/>
          <w:bCs/>
          <w:sz w:val="24"/>
          <w:szCs w:val="24"/>
        </w:rPr>
        <w:t>,</w:t>
      </w:r>
      <w:r w:rsidRPr="009C553F">
        <w:rPr>
          <w:rFonts w:ascii="Times New Roman" w:hAnsi="Times New Roman" w:cs="Times New Roman"/>
          <w:sz w:val="24"/>
          <w:szCs w:val="24"/>
        </w:rPr>
        <w:t xml:space="preserve"> доцент кафедри телекомунікаційних систем та телебачення Вінницького національного технічного університету</w:t>
      </w:r>
      <w:r w:rsidRPr="009C553F">
        <w:rPr>
          <w:rFonts w:ascii="Times New Roman" w:hAnsi="Times New Roman" w:cs="Times New Roman"/>
          <w:sz w:val="24"/>
          <w:szCs w:val="24"/>
          <w:lang w:eastAsia="uk-UA"/>
        </w:rPr>
        <w:t xml:space="preserve">. Назва дисертації: </w:t>
      </w:r>
      <w:r w:rsidRPr="009C553F">
        <w:rPr>
          <w:rFonts w:ascii="Times New Roman" w:hAnsi="Times New Roman" w:cs="Times New Roman"/>
          <w:sz w:val="24"/>
          <w:szCs w:val="24"/>
        </w:rPr>
        <w:t>«Методологія підвищення ефективності оцінювання параметрів та характеристик радіоканалів корпоративних телекомунікаційних мереж»</w:t>
      </w:r>
      <w:r w:rsidRPr="009C553F">
        <w:rPr>
          <w:rFonts w:ascii="Times New Roman" w:hAnsi="Times New Roman" w:cs="Times New Roman"/>
          <w:sz w:val="24"/>
          <w:szCs w:val="24"/>
          <w:lang w:eastAsia="uk-UA"/>
        </w:rPr>
        <w:t xml:space="preserve">. Шифр та назва спеціальності – </w:t>
      </w:r>
      <w:r w:rsidRPr="009C553F">
        <w:rPr>
          <w:rFonts w:ascii="Times New Roman" w:hAnsi="Times New Roman" w:cs="Times New Roman"/>
          <w:sz w:val="24"/>
          <w:szCs w:val="24"/>
        </w:rPr>
        <w:t>05.12.02 – телекомунікаційні системи та мережі</w:t>
      </w:r>
      <w:r w:rsidRPr="009C553F">
        <w:rPr>
          <w:rFonts w:ascii="Times New Roman" w:hAnsi="Times New Roman" w:cs="Times New Roman"/>
          <w:sz w:val="24"/>
          <w:szCs w:val="24"/>
          <w:lang w:eastAsia="uk-UA"/>
        </w:rPr>
        <w:t>. Спецрада Д 35.052.10 Національного університету «Львівська політехніка»</w:t>
      </w:r>
    </w:p>
    <w:sectPr w:rsidR="00CD7D1F" w:rsidRPr="00780E9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780E9A" w:rsidRPr="00780E9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72238-8A8A-483B-805D-09DCC10A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Words>
  <Characters>373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2021-08-22T18:54:00Z</dcterms:created>
  <dcterms:modified xsi:type="dcterms:W3CDTF">2021-08-22T19:08:00Z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