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67" w:rsidRDefault="00A60167" w:rsidP="00A60167">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Мангул Олександр Анатолійович</w:t>
      </w:r>
      <w:r>
        <w:rPr>
          <w:rFonts w:ascii="Arial" w:hAnsi="Arial" w:cs="Arial"/>
          <w:kern w:val="0"/>
          <w:sz w:val="28"/>
          <w:szCs w:val="28"/>
          <w:lang w:eastAsia="ru-RU"/>
        </w:rPr>
        <w:t>, тимчасово не працює, тема</w:t>
      </w:r>
    </w:p>
    <w:p w:rsidR="00A60167" w:rsidRDefault="00A60167" w:rsidP="00A60167">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дисертації: «Економічна безпека України в системі факторів</w:t>
      </w:r>
    </w:p>
    <w:p w:rsidR="00A60167" w:rsidRDefault="00A60167" w:rsidP="00A60167">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економічного росту», (051 Економіка). Спеціалізована вчена рада</w:t>
      </w:r>
    </w:p>
    <w:p w:rsidR="00A60167" w:rsidRDefault="00A60167" w:rsidP="00A60167">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ДФ 18.819.004 у Таврійському державному агротехнологічному</w:t>
      </w:r>
    </w:p>
    <w:p w:rsidR="0074532F" w:rsidRPr="00A60167" w:rsidRDefault="00A60167" w:rsidP="00A60167">
      <w:r>
        <w:rPr>
          <w:rFonts w:ascii="Arial" w:hAnsi="Arial" w:cs="Arial"/>
          <w:kern w:val="0"/>
          <w:sz w:val="28"/>
          <w:szCs w:val="28"/>
          <w:lang w:eastAsia="ru-RU"/>
        </w:rPr>
        <w:t>університеті імені Дмитра Моторного</w:t>
      </w:r>
    </w:p>
    <w:sectPr w:rsidR="0074532F" w:rsidRPr="00A6016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A60167" w:rsidRPr="00A6016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42963-B128-49F5-A905-D9317643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41</Words>
  <Characters>234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2022-01-24T08:40:00Z</dcterms:created>
  <dcterms:modified xsi:type="dcterms:W3CDTF">2022-01-24T12:56:00Z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