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6204" w14:textId="7E49CF53" w:rsidR="009B3F47" w:rsidRDefault="00D00C1D" w:rsidP="00D00C1D">
      <w:pPr>
        <w:rPr>
          <w:rFonts w:ascii="Times New Roman" w:eastAsia="Arial Unicode MS" w:hAnsi="Times New Roman" w:cs="Times New Roman"/>
          <w:b/>
          <w:bCs/>
          <w:color w:val="000000"/>
          <w:kern w:val="0"/>
          <w:sz w:val="28"/>
          <w:szCs w:val="28"/>
          <w:lang w:eastAsia="ru-RU" w:bidi="uk-UA"/>
        </w:rPr>
      </w:pPr>
      <w:r w:rsidRPr="00D00C1D">
        <w:rPr>
          <w:rFonts w:ascii="Times New Roman" w:eastAsia="Arial Unicode MS" w:hAnsi="Times New Roman" w:cs="Times New Roman" w:hint="eastAsia"/>
          <w:b/>
          <w:bCs/>
          <w:color w:val="000000"/>
          <w:kern w:val="0"/>
          <w:sz w:val="28"/>
          <w:szCs w:val="28"/>
          <w:lang w:eastAsia="ru-RU" w:bidi="uk-UA"/>
        </w:rPr>
        <w:t>Кожемякин</w:t>
      </w:r>
      <w:r w:rsidRPr="00D00C1D">
        <w:rPr>
          <w:rFonts w:ascii="Times New Roman" w:eastAsia="Arial Unicode MS" w:hAnsi="Times New Roman" w:cs="Times New Roman"/>
          <w:b/>
          <w:bCs/>
          <w:color w:val="000000"/>
          <w:kern w:val="0"/>
          <w:sz w:val="28"/>
          <w:szCs w:val="28"/>
          <w:lang w:eastAsia="ru-RU" w:bidi="uk-UA"/>
        </w:rPr>
        <w:t xml:space="preserve"> </w:t>
      </w:r>
      <w:r w:rsidRPr="00D00C1D">
        <w:rPr>
          <w:rFonts w:ascii="Times New Roman" w:eastAsia="Arial Unicode MS" w:hAnsi="Times New Roman" w:cs="Times New Roman" w:hint="eastAsia"/>
          <w:b/>
          <w:bCs/>
          <w:color w:val="000000"/>
          <w:kern w:val="0"/>
          <w:sz w:val="28"/>
          <w:szCs w:val="28"/>
          <w:lang w:eastAsia="ru-RU" w:bidi="uk-UA"/>
        </w:rPr>
        <w:t>Владимир</w:t>
      </w:r>
      <w:r w:rsidRPr="00D00C1D">
        <w:rPr>
          <w:rFonts w:ascii="Times New Roman" w:eastAsia="Arial Unicode MS" w:hAnsi="Times New Roman" w:cs="Times New Roman"/>
          <w:b/>
          <w:bCs/>
          <w:color w:val="000000"/>
          <w:kern w:val="0"/>
          <w:sz w:val="28"/>
          <w:szCs w:val="28"/>
          <w:lang w:eastAsia="ru-RU" w:bidi="uk-UA"/>
        </w:rPr>
        <w:t xml:space="preserve"> </w:t>
      </w:r>
      <w:r w:rsidRPr="00D00C1D">
        <w:rPr>
          <w:rFonts w:ascii="Times New Roman" w:eastAsia="Arial Unicode MS" w:hAnsi="Times New Roman" w:cs="Times New Roman" w:hint="eastAsia"/>
          <w:b/>
          <w:bCs/>
          <w:color w:val="000000"/>
          <w:kern w:val="0"/>
          <w:sz w:val="28"/>
          <w:szCs w:val="28"/>
          <w:lang w:eastAsia="ru-RU" w:bidi="uk-UA"/>
        </w:rPr>
        <w:t>Олегович</w:t>
      </w:r>
      <w:r>
        <w:rPr>
          <w:rFonts w:ascii="Times New Roman" w:eastAsia="Arial Unicode MS" w:hAnsi="Times New Roman" w:cs="Times New Roman" w:hint="eastAsia"/>
          <w:b/>
          <w:bCs/>
          <w:color w:val="000000"/>
          <w:kern w:val="0"/>
          <w:sz w:val="28"/>
          <w:szCs w:val="28"/>
          <w:lang w:eastAsia="ru-RU" w:bidi="uk-UA"/>
        </w:rPr>
        <w:t xml:space="preserve"> </w:t>
      </w:r>
      <w:r w:rsidRPr="00D00C1D">
        <w:rPr>
          <w:rFonts w:ascii="Times New Roman" w:eastAsia="Arial Unicode MS" w:hAnsi="Times New Roman" w:cs="Times New Roman" w:hint="eastAsia"/>
          <w:b/>
          <w:bCs/>
          <w:color w:val="000000"/>
          <w:kern w:val="0"/>
          <w:sz w:val="28"/>
          <w:szCs w:val="28"/>
          <w:lang w:eastAsia="ru-RU" w:bidi="uk-UA"/>
        </w:rPr>
        <w:t>Разработка</w:t>
      </w:r>
      <w:r w:rsidRPr="00D00C1D">
        <w:rPr>
          <w:rFonts w:ascii="Times New Roman" w:eastAsia="Arial Unicode MS" w:hAnsi="Times New Roman" w:cs="Times New Roman"/>
          <w:b/>
          <w:bCs/>
          <w:color w:val="000000"/>
          <w:kern w:val="0"/>
          <w:sz w:val="28"/>
          <w:szCs w:val="28"/>
          <w:lang w:eastAsia="ru-RU" w:bidi="uk-UA"/>
        </w:rPr>
        <w:t xml:space="preserve"> </w:t>
      </w:r>
      <w:r w:rsidRPr="00D00C1D">
        <w:rPr>
          <w:rFonts w:ascii="Times New Roman" w:eastAsia="Arial Unicode MS" w:hAnsi="Times New Roman" w:cs="Times New Roman" w:hint="eastAsia"/>
          <w:b/>
          <w:bCs/>
          <w:color w:val="000000"/>
          <w:kern w:val="0"/>
          <w:sz w:val="28"/>
          <w:szCs w:val="28"/>
          <w:lang w:eastAsia="ru-RU" w:bidi="uk-UA"/>
        </w:rPr>
        <w:t>контура</w:t>
      </w:r>
      <w:r w:rsidRPr="00D00C1D">
        <w:rPr>
          <w:rFonts w:ascii="Times New Roman" w:eastAsia="Arial Unicode MS" w:hAnsi="Times New Roman" w:cs="Times New Roman"/>
          <w:b/>
          <w:bCs/>
          <w:color w:val="000000"/>
          <w:kern w:val="0"/>
          <w:sz w:val="28"/>
          <w:szCs w:val="28"/>
          <w:lang w:eastAsia="ru-RU" w:bidi="uk-UA"/>
        </w:rPr>
        <w:t xml:space="preserve"> </w:t>
      </w:r>
      <w:r w:rsidRPr="00D00C1D">
        <w:rPr>
          <w:rFonts w:ascii="Times New Roman" w:eastAsia="Arial Unicode MS" w:hAnsi="Times New Roman" w:cs="Times New Roman" w:hint="eastAsia"/>
          <w:b/>
          <w:bCs/>
          <w:color w:val="000000"/>
          <w:kern w:val="0"/>
          <w:sz w:val="28"/>
          <w:szCs w:val="28"/>
          <w:lang w:eastAsia="ru-RU" w:bidi="uk-UA"/>
        </w:rPr>
        <w:t>циркуляции</w:t>
      </w:r>
      <w:r w:rsidRPr="00D00C1D">
        <w:rPr>
          <w:rFonts w:ascii="Times New Roman" w:eastAsia="Arial Unicode MS" w:hAnsi="Times New Roman" w:cs="Times New Roman"/>
          <w:b/>
          <w:bCs/>
          <w:color w:val="000000"/>
          <w:kern w:val="0"/>
          <w:sz w:val="28"/>
          <w:szCs w:val="28"/>
          <w:lang w:eastAsia="ru-RU" w:bidi="uk-UA"/>
        </w:rPr>
        <w:t xml:space="preserve"> </w:t>
      </w:r>
      <w:r w:rsidRPr="00D00C1D">
        <w:rPr>
          <w:rFonts w:ascii="Times New Roman" w:eastAsia="Arial Unicode MS" w:hAnsi="Times New Roman" w:cs="Times New Roman" w:hint="eastAsia"/>
          <w:b/>
          <w:bCs/>
          <w:color w:val="000000"/>
          <w:kern w:val="0"/>
          <w:sz w:val="28"/>
          <w:szCs w:val="28"/>
          <w:lang w:eastAsia="ru-RU" w:bidi="uk-UA"/>
        </w:rPr>
        <w:t>теплоносителя</w:t>
      </w:r>
      <w:r w:rsidRPr="00D00C1D">
        <w:rPr>
          <w:rFonts w:ascii="Times New Roman" w:eastAsia="Arial Unicode MS" w:hAnsi="Times New Roman" w:cs="Times New Roman"/>
          <w:b/>
          <w:bCs/>
          <w:color w:val="000000"/>
          <w:kern w:val="0"/>
          <w:sz w:val="28"/>
          <w:szCs w:val="28"/>
          <w:lang w:eastAsia="ru-RU" w:bidi="uk-UA"/>
        </w:rPr>
        <w:t xml:space="preserve"> </w:t>
      </w:r>
      <w:r w:rsidRPr="00D00C1D">
        <w:rPr>
          <w:rFonts w:ascii="Times New Roman" w:eastAsia="Arial Unicode MS" w:hAnsi="Times New Roman" w:cs="Times New Roman" w:hint="eastAsia"/>
          <w:b/>
          <w:bCs/>
          <w:color w:val="000000"/>
          <w:kern w:val="0"/>
          <w:sz w:val="28"/>
          <w:szCs w:val="28"/>
          <w:lang w:eastAsia="ru-RU" w:bidi="uk-UA"/>
        </w:rPr>
        <w:t>в</w:t>
      </w:r>
      <w:r w:rsidRPr="00D00C1D">
        <w:rPr>
          <w:rFonts w:ascii="Times New Roman" w:eastAsia="Arial Unicode MS" w:hAnsi="Times New Roman" w:cs="Times New Roman"/>
          <w:b/>
          <w:bCs/>
          <w:color w:val="000000"/>
          <w:kern w:val="0"/>
          <w:sz w:val="28"/>
          <w:szCs w:val="28"/>
          <w:lang w:eastAsia="ru-RU" w:bidi="uk-UA"/>
        </w:rPr>
        <w:t xml:space="preserve"> </w:t>
      </w:r>
      <w:r w:rsidRPr="00D00C1D">
        <w:rPr>
          <w:rFonts w:ascii="Times New Roman" w:eastAsia="Arial Unicode MS" w:hAnsi="Times New Roman" w:cs="Times New Roman" w:hint="eastAsia"/>
          <w:b/>
          <w:bCs/>
          <w:color w:val="000000"/>
          <w:kern w:val="0"/>
          <w:sz w:val="28"/>
          <w:szCs w:val="28"/>
          <w:lang w:eastAsia="ru-RU" w:bidi="uk-UA"/>
        </w:rPr>
        <w:t>ядерном</w:t>
      </w:r>
      <w:r w:rsidRPr="00D00C1D">
        <w:rPr>
          <w:rFonts w:ascii="Times New Roman" w:eastAsia="Arial Unicode MS" w:hAnsi="Times New Roman" w:cs="Times New Roman"/>
          <w:b/>
          <w:bCs/>
          <w:color w:val="000000"/>
          <w:kern w:val="0"/>
          <w:sz w:val="28"/>
          <w:szCs w:val="28"/>
          <w:lang w:eastAsia="ru-RU" w:bidi="uk-UA"/>
        </w:rPr>
        <w:t xml:space="preserve"> </w:t>
      </w:r>
      <w:r w:rsidRPr="00D00C1D">
        <w:rPr>
          <w:rFonts w:ascii="Times New Roman" w:eastAsia="Arial Unicode MS" w:hAnsi="Times New Roman" w:cs="Times New Roman" w:hint="eastAsia"/>
          <w:b/>
          <w:bCs/>
          <w:color w:val="000000"/>
          <w:kern w:val="0"/>
          <w:sz w:val="28"/>
          <w:szCs w:val="28"/>
          <w:lang w:eastAsia="ru-RU" w:bidi="uk-UA"/>
        </w:rPr>
        <w:t>моноблочном</w:t>
      </w:r>
      <w:r w:rsidRPr="00D00C1D">
        <w:rPr>
          <w:rFonts w:ascii="Times New Roman" w:eastAsia="Arial Unicode MS" w:hAnsi="Times New Roman" w:cs="Times New Roman"/>
          <w:b/>
          <w:bCs/>
          <w:color w:val="000000"/>
          <w:kern w:val="0"/>
          <w:sz w:val="28"/>
          <w:szCs w:val="28"/>
          <w:lang w:eastAsia="ru-RU" w:bidi="uk-UA"/>
        </w:rPr>
        <w:t xml:space="preserve"> </w:t>
      </w:r>
      <w:r w:rsidRPr="00D00C1D">
        <w:rPr>
          <w:rFonts w:ascii="Times New Roman" w:eastAsia="Arial Unicode MS" w:hAnsi="Times New Roman" w:cs="Times New Roman" w:hint="eastAsia"/>
          <w:b/>
          <w:bCs/>
          <w:color w:val="000000"/>
          <w:kern w:val="0"/>
          <w:sz w:val="28"/>
          <w:szCs w:val="28"/>
          <w:lang w:eastAsia="ru-RU" w:bidi="uk-UA"/>
        </w:rPr>
        <w:t>паропроизводящем</w:t>
      </w:r>
      <w:r w:rsidRPr="00D00C1D">
        <w:rPr>
          <w:rFonts w:ascii="Times New Roman" w:eastAsia="Arial Unicode MS" w:hAnsi="Times New Roman" w:cs="Times New Roman"/>
          <w:b/>
          <w:bCs/>
          <w:color w:val="000000"/>
          <w:kern w:val="0"/>
          <w:sz w:val="28"/>
          <w:szCs w:val="28"/>
          <w:lang w:eastAsia="ru-RU" w:bidi="uk-UA"/>
        </w:rPr>
        <w:t xml:space="preserve"> </w:t>
      </w:r>
      <w:r w:rsidRPr="00D00C1D">
        <w:rPr>
          <w:rFonts w:ascii="Times New Roman" w:eastAsia="Arial Unicode MS" w:hAnsi="Times New Roman" w:cs="Times New Roman" w:hint="eastAsia"/>
          <w:b/>
          <w:bCs/>
          <w:color w:val="000000"/>
          <w:kern w:val="0"/>
          <w:sz w:val="28"/>
          <w:szCs w:val="28"/>
          <w:lang w:eastAsia="ru-RU" w:bidi="uk-UA"/>
        </w:rPr>
        <w:t>агрегате</w:t>
      </w:r>
      <w:r w:rsidRPr="00D00C1D">
        <w:rPr>
          <w:rFonts w:ascii="Times New Roman" w:eastAsia="Arial Unicode MS" w:hAnsi="Times New Roman" w:cs="Times New Roman"/>
          <w:b/>
          <w:bCs/>
          <w:color w:val="000000"/>
          <w:kern w:val="0"/>
          <w:sz w:val="28"/>
          <w:szCs w:val="28"/>
          <w:lang w:eastAsia="ru-RU" w:bidi="uk-UA"/>
        </w:rPr>
        <w:t xml:space="preserve"> </w:t>
      </w:r>
      <w:r w:rsidRPr="00D00C1D">
        <w:rPr>
          <w:rFonts w:ascii="Times New Roman" w:eastAsia="Arial Unicode MS" w:hAnsi="Times New Roman" w:cs="Times New Roman" w:hint="eastAsia"/>
          <w:b/>
          <w:bCs/>
          <w:color w:val="000000"/>
          <w:kern w:val="0"/>
          <w:sz w:val="28"/>
          <w:szCs w:val="28"/>
          <w:lang w:eastAsia="ru-RU" w:bidi="uk-UA"/>
        </w:rPr>
        <w:t>со</w:t>
      </w:r>
      <w:r w:rsidRPr="00D00C1D">
        <w:rPr>
          <w:rFonts w:ascii="Times New Roman" w:eastAsia="Arial Unicode MS" w:hAnsi="Times New Roman" w:cs="Times New Roman"/>
          <w:b/>
          <w:bCs/>
          <w:color w:val="000000"/>
          <w:kern w:val="0"/>
          <w:sz w:val="28"/>
          <w:szCs w:val="28"/>
          <w:lang w:eastAsia="ru-RU" w:bidi="uk-UA"/>
        </w:rPr>
        <w:t xml:space="preserve"> </w:t>
      </w:r>
      <w:r w:rsidRPr="00D00C1D">
        <w:rPr>
          <w:rFonts w:ascii="Times New Roman" w:eastAsia="Arial Unicode MS" w:hAnsi="Times New Roman" w:cs="Times New Roman" w:hint="eastAsia"/>
          <w:b/>
          <w:bCs/>
          <w:color w:val="000000"/>
          <w:kern w:val="0"/>
          <w:sz w:val="28"/>
          <w:szCs w:val="28"/>
          <w:lang w:eastAsia="ru-RU" w:bidi="uk-UA"/>
        </w:rPr>
        <w:t>струйными</w:t>
      </w:r>
      <w:r w:rsidRPr="00D00C1D">
        <w:rPr>
          <w:rFonts w:ascii="Times New Roman" w:eastAsia="Arial Unicode MS" w:hAnsi="Times New Roman" w:cs="Times New Roman"/>
          <w:b/>
          <w:bCs/>
          <w:color w:val="000000"/>
          <w:kern w:val="0"/>
          <w:sz w:val="28"/>
          <w:szCs w:val="28"/>
          <w:lang w:eastAsia="ru-RU" w:bidi="uk-UA"/>
        </w:rPr>
        <w:t xml:space="preserve"> </w:t>
      </w:r>
      <w:r w:rsidRPr="00D00C1D">
        <w:rPr>
          <w:rFonts w:ascii="Times New Roman" w:eastAsia="Arial Unicode MS" w:hAnsi="Times New Roman" w:cs="Times New Roman" w:hint="eastAsia"/>
          <w:b/>
          <w:bCs/>
          <w:color w:val="000000"/>
          <w:kern w:val="0"/>
          <w:sz w:val="28"/>
          <w:szCs w:val="28"/>
          <w:lang w:eastAsia="ru-RU" w:bidi="uk-UA"/>
        </w:rPr>
        <w:t>средствами</w:t>
      </w:r>
      <w:r w:rsidRPr="00D00C1D">
        <w:rPr>
          <w:rFonts w:ascii="Times New Roman" w:eastAsia="Arial Unicode MS" w:hAnsi="Times New Roman" w:cs="Times New Roman"/>
          <w:b/>
          <w:bCs/>
          <w:color w:val="000000"/>
          <w:kern w:val="0"/>
          <w:sz w:val="28"/>
          <w:szCs w:val="28"/>
          <w:lang w:eastAsia="ru-RU" w:bidi="uk-UA"/>
        </w:rPr>
        <w:t xml:space="preserve"> </w:t>
      </w:r>
      <w:r w:rsidRPr="00D00C1D">
        <w:rPr>
          <w:rFonts w:ascii="Times New Roman" w:eastAsia="Arial Unicode MS" w:hAnsi="Times New Roman" w:cs="Times New Roman" w:hint="eastAsia"/>
          <w:b/>
          <w:bCs/>
          <w:color w:val="000000"/>
          <w:kern w:val="0"/>
          <w:sz w:val="28"/>
          <w:szCs w:val="28"/>
          <w:lang w:eastAsia="ru-RU" w:bidi="uk-UA"/>
        </w:rPr>
        <w:t>циркуляции</w:t>
      </w:r>
    </w:p>
    <w:p w14:paraId="7BC0B2FF" w14:textId="77777777" w:rsidR="00D00C1D" w:rsidRDefault="00D00C1D" w:rsidP="00D00C1D">
      <w:r>
        <w:rPr>
          <w:rFonts w:hint="eastAsia"/>
        </w:rPr>
        <w:t>ОГЛАВЛЕНИЕ</w:t>
      </w:r>
      <w:r>
        <w:t xml:space="preserve"> </w:t>
      </w:r>
      <w:r>
        <w:rPr>
          <w:rFonts w:hint="eastAsia"/>
        </w:rPr>
        <w:t>ДИССЕРТАЦИИ</w:t>
      </w:r>
    </w:p>
    <w:p w14:paraId="2A9FCBA3" w14:textId="77777777" w:rsidR="00D00C1D" w:rsidRDefault="00D00C1D" w:rsidP="00D00C1D">
      <w:r>
        <w:rPr>
          <w:rFonts w:hint="eastAsia"/>
        </w:rPr>
        <w:t>кандидат</w:t>
      </w:r>
      <w:r>
        <w:t xml:space="preserve"> </w:t>
      </w:r>
      <w:r>
        <w:rPr>
          <w:rFonts w:hint="eastAsia"/>
        </w:rPr>
        <w:t>наук</w:t>
      </w:r>
      <w:r>
        <w:t xml:space="preserve"> </w:t>
      </w:r>
      <w:r>
        <w:rPr>
          <w:rFonts w:hint="eastAsia"/>
        </w:rPr>
        <w:t>Кожемякин</w:t>
      </w:r>
      <w:r>
        <w:t xml:space="preserve"> </w:t>
      </w:r>
      <w:r>
        <w:rPr>
          <w:rFonts w:hint="eastAsia"/>
        </w:rPr>
        <w:t>Владимир</w:t>
      </w:r>
      <w:r>
        <w:t xml:space="preserve"> </w:t>
      </w:r>
      <w:r>
        <w:rPr>
          <w:rFonts w:hint="eastAsia"/>
        </w:rPr>
        <w:t>Олегович</w:t>
      </w:r>
    </w:p>
    <w:p w14:paraId="4F53EE60" w14:textId="77777777" w:rsidR="00D00C1D" w:rsidRDefault="00D00C1D" w:rsidP="00D00C1D">
      <w:r>
        <w:rPr>
          <w:rFonts w:hint="eastAsia"/>
        </w:rPr>
        <w:t>ВВЕДЕНИЕ</w:t>
      </w:r>
    </w:p>
    <w:p w14:paraId="61ECC19F" w14:textId="77777777" w:rsidR="00D00C1D" w:rsidRDefault="00D00C1D" w:rsidP="00D00C1D"/>
    <w:p w14:paraId="52CCEE6A" w14:textId="77777777" w:rsidR="00D00C1D" w:rsidRDefault="00D00C1D" w:rsidP="00D00C1D">
      <w:r>
        <w:rPr>
          <w:rFonts w:hint="eastAsia"/>
        </w:rPr>
        <w:t>ГЛАВА</w:t>
      </w:r>
      <w:r>
        <w:t xml:space="preserve"> 1. </w:t>
      </w:r>
      <w:r>
        <w:rPr>
          <w:rFonts w:hint="eastAsia"/>
        </w:rPr>
        <w:t>СОВРЕМЕННОЕ</w:t>
      </w:r>
      <w:r>
        <w:t xml:space="preserve"> </w:t>
      </w:r>
      <w:r>
        <w:rPr>
          <w:rFonts w:hint="eastAsia"/>
        </w:rPr>
        <w:t>СОСТОЯНИЕ</w:t>
      </w:r>
      <w:r>
        <w:t xml:space="preserve"> </w:t>
      </w:r>
      <w:r>
        <w:rPr>
          <w:rFonts w:hint="eastAsia"/>
        </w:rPr>
        <w:t>И</w:t>
      </w:r>
      <w:r>
        <w:t xml:space="preserve"> </w:t>
      </w:r>
      <w:r>
        <w:rPr>
          <w:rFonts w:hint="eastAsia"/>
        </w:rPr>
        <w:t>ПЕРСПЕКТИВЫ</w:t>
      </w:r>
      <w:r>
        <w:t xml:space="preserve"> </w:t>
      </w:r>
      <w:r>
        <w:rPr>
          <w:rFonts w:hint="eastAsia"/>
        </w:rPr>
        <w:t>РЕАЛИЗАЦИИ</w:t>
      </w:r>
      <w:r>
        <w:t xml:space="preserve"> </w:t>
      </w:r>
      <w:r>
        <w:rPr>
          <w:rFonts w:hint="eastAsia"/>
        </w:rPr>
        <w:t>КОНЦЕПЦИИ</w:t>
      </w:r>
      <w:r>
        <w:t xml:space="preserve"> </w:t>
      </w:r>
      <w:r>
        <w:rPr>
          <w:rFonts w:hint="eastAsia"/>
        </w:rPr>
        <w:t>КОНСТРУКТИВНОЙ</w:t>
      </w:r>
      <w:r>
        <w:t xml:space="preserve"> </w:t>
      </w:r>
      <w:r>
        <w:rPr>
          <w:rFonts w:hint="eastAsia"/>
        </w:rPr>
        <w:t>БЕЗОПАСНОСТИ</w:t>
      </w:r>
      <w:r>
        <w:t xml:space="preserve"> </w:t>
      </w:r>
      <w:r>
        <w:rPr>
          <w:rFonts w:hint="eastAsia"/>
        </w:rPr>
        <w:t>МОНОБЛОЧНЫХ</w:t>
      </w:r>
      <w:r>
        <w:t xml:space="preserve"> </w:t>
      </w:r>
      <w:r>
        <w:rPr>
          <w:rFonts w:hint="eastAsia"/>
        </w:rPr>
        <w:t>ПАРОПРОИЗВОДЯЩИХ</w:t>
      </w:r>
      <w:r>
        <w:t xml:space="preserve"> </w:t>
      </w:r>
      <w:r>
        <w:rPr>
          <w:rFonts w:hint="eastAsia"/>
        </w:rPr>
        <w:t>АГРЕГАТОВ</w:t>
      </w:r>
    </w:p>
    <w:p w14:paraId="1AE349CD" w14:textId="77777777" w:rsidR="00D00C1D" w:rsidRDefault="00D00C1D" w:rsidP="00D00C1D"/>
    <w:p w14:paraId="1C930987" w14:textId="77777777" w:rsidR="00D00C1D" w:rsidRDefault="00D00C1D" w:rsidP="00D00C1D">
      <w:r>
        <w:t xml:space="preserve">1.1 </w:t>
      </w:r>
      <w:r>
        <w:rPr>
          <w:rFonts w:hint="eastAsia"/>
        </w:rPr>
        <w:t>Современные</w:t>
      </w:r>
      <w:r>
        <w:t xml:space="preserve"> </w:t>
      </w:r>
      <w:r>
        <w:rPr>
          <w:rFonts w:hint="eastAsia"/>
        </w:rPr>
        <w:t>проекты</w:t>
      </w:r>
      <w:r>
        <w:t xml:space="preserve"> </w:t>
      </w:r>
      <w:r>
        <w:rPr>
          <w:rFonts w:hint="eastAsia"/>
        </w:rPr>
        <w:t>ядерных</w:t>
      </w:r>
      <w:r>
        <w:t xml:space="preserve"> </w:t>
      </w:r>
      <w:r>
        <w:rPr>
          <w:rFonts w:hint="eastAsia"/>
        </w:rPr>
        <w:t>моноблочных</w:t>
      </w:r>
      <w:r>
        <w:t xml:space="preserve"> </w:t>
      </w:r>
      <w:r>
        <w:rPr>
          <w:rFonts w:hint="eastAsia"/>
        </w:rPr>
        <w:t>ППА</w:t>
      </w:r>
    </w:p>
    <w:p w14:paraId="4FE14188" w14:textId="77777777" w:rsidR="00D00C1D" w:rsidRDefault="00D00C1D" w:rsidP="00D00C1D"/>
    <w:p w14:paraId="0F9BCECF" w14:textId="77777777" w:rsidR="00D00C1D" w:rsidRDefault="00D00C1D" w:rsidP="00D00C1D">
      <w:r>
        <w:t xml:space="preserve">1.2 </w:t>
      </w:r>
      <w:r>
        <w:rPr>
          <w:rFonts w:hint="eastAsia"/>
        </w:rPr>
        <w:t>Ядерный</w:t>
      </w:r>
      <w:r>
        <w:t xml:space="preserve"> </w:t>
      </w:r>
      <w:r>
        <w:rPr>
          <w:rFonts w:hint="eastAsia"/>
        </w:rPr>
        <w:t>моноблочный</w:t>
      </w:r>
      <w:r>
        <w:t xml:space="preserve"> </w:t>
      </w:r>
      <w:r>
        <w:rPr>
          <w:rFonts w:hint="eastAsia"/>
        </w:rPr>
        <w:t>ППА</w:t>
      </w:r>
      <w:r>
        <w:t xml:space="preserve"> </w:t>
      </w:r>
      <w:r>
        <w:rPr>
          <w:rFonts w:hint="eastAsia"/>
        </w:rPr>
        <w:t>«</w:t>
      </w:r>
      <w:r>
        <w:rPr>
          <w:rFonts w:hint="eastAsia"/>
        </w:rPr>
        <w:t>Бета</w:t>
      </w:r>
      <w:r>
        <w:rPr>
          <w:rFonts w:hint="eastAsia"/>
        </w:rPr>
        <w:t>»</w:t>
      </w:r>
    </w:p>
    <w:p w14:paraId="67598ADA" w14:textId="77777777" w:rsidR="00D00C1D" w:rsidRDefault="00D00C1D" w:rsidP="00D00C1D"/>
    <w:p w14:paraId="7130BB1D" w14:textId="77777777" w:rsidR="00D00C1D" w:rsidRDefault="00D00C1D" w:rsidP="00D00C1D">
      <w:r>
        <w:t xml:space="preserve">1.3 </w:t>
      </w:r>
      <w:r>
        <w:rPr>
          <w:rFonts w:hint="eastAsia"/>
        </w:rPr>
        <w:t>Математическая</w:t>
      </w:r>
      <w:r>
        <w:t xml:space="preserve"> </w:t>
      </w:r>
      <w:r>
        <w:rPr>
          <w:rFonts w:hint="eastAsia"/>
        </w:rPr>
        <w:t>модель</w:t>
      </w:r>
      <w:r>
        <w:t xml:space="preserve"> </w:t>
      </w:r>
      <w:r>
        <w:rPr>
          <w:rFonts w:hint="eastAsia"/>
        </w:rPr>
        <w:t>и</w:t>
      </w:r>
      <w:r>
        <w:t xml:space="preserve"> </w:t>
      </w:r>
      <w:r>
        <w:rPr>
          <w:rFonts w:hint="eastAsia"/>
        </w:rPr>
        <w:t>алгоритм</w:t>
      </w:r>
      <w:r>
        <w:t xml:space="preserve"> </w:t>
      </w:r>
      <w:r>
        <w:rPr>
          <w:rFonts w:hint="eastAsia"/>
        </w:rPr>
        <w:t>расчета</w:t>
      </w:r>
      <w:r>
        <w:t xml:space="preserve"> </w:t>
      </w:r>
      <w:r>
        <w:rPr>
          <w:rFonts w:hint="eastAsia"/>
        </w:rPr>
        <w:t>простейшего</w:t>
      </w:r>
      <w:r>
        <w:t xml:space="preserve"> </w:t>
      </w:r>
      <w:r>
        <w:rPr>
          <w:rFonts w:hint="eastAsia"/>
        </w:rPr>
        <w:t>первого</w:t>
      </w:r>
      <w:r>
        <w:t xml:space="preserve"> </w:t>
      </w:r>
      <w:r>
        <w:rPr>
          <w:rFonts w:hint="eastAsia"/>
        </w:rPr>
        <w:t>контура</w:t>
      </w:r>
      <w:r>
        <w:t xml:space="preserve"> </w:t>
      </w:r>
      <w:r>
        <w:rPr>
          <w:rFonts w:hint="eastAsia"/>
        </w:rPr>
        <w:t>ППА</w:t>
      </w:r>
      <w:r>
        <w:t xml:space="preserve"> </w:t>
      </w:r>
      <w:r>
        <w:rPr>
          <w:rFonts w:hint="eastAsia"/>
        </w:rPr>
        <w:t>«</w:t>
      </w:r>
      <w:r>
        <w:rPr>
          <w:rFonts w:hint="eastAsia"/>
        </w:rPr>
        <w:t>Бета</w:t>
      </w:r>
      <w:r>
        <w:rPr>
          <w:rFonts w:hint="eastAsia"/>
        </w:rPr>
        <w:t>»</w:t>
      </w:r>
    </w:p>
    <w:p w14:paraId="75873347" w14:textId="77777777" w:rsidR="00D00C1D" w:rsidRDefault="00D00C1D" w:rsidP="00D00C1D"/>
    <w:p w14:paraId="5EC732C9" w14:textId="77777777" w:rsidR="00D00C1D" w:rsidRDefault="00D00C1D" w:rsidP="00D00C1D">
      <w:r>
        <w:t xml:space="preserve">1.4 </w:t>
      </w:r>
      <w:r>
        <w:rPr>
          <w:rFonts w:hint="eastAsia"/>
        </w:rPr>
        <w:t>Математическая</w:t>
      </w:r>
      <w:r>
        <w:t xml:space="preserve"> </w:t>
      </w:r>
      <w:r>
        <w:rPr>
          <w:rFonts w:hint="eastAsia"/>
        </w:rPr>
        <w:t>модель</w:t>
      </w:r>
      <w:r>
        <w:t xml:space="preserve"> </w:t>
      </w:r>
      <w:r>
        <w:rPr>
          <w:rFonts w:hint="eastAsia"/>
        </w:rPr>
        <w:t>ВВИ</w:t>
      </w:r>
      <w:r>
        <w:t xml:space="preserve"> </w:t>
      </w:r>
      <w:r>
        <w:rPr>
          <w:rFonts w:hint="eastAsia"/>
        </w:rPr>
        <w:t>с</w:t>
      </w:r>
      <w:r>
        <w:t xml:space="preserve"> </w:t>
      </w:r>
      <w:r>
        <w:rPr>
          <w:rFonts w:hint="eastAsia"/>
        </w:rPr>
        <w:t>цилиндрической</w:t>
      </w:r>
      <w:r>
        <w:t xml:space="preserve"> </w:t>
      </w:r>
      <w:r>
        <w:rPr>
          <w:rFonts w:hint="eastAsia"/>
        </w:rPr>
        <w:t>камерой</w:t>
      </w:r>
      <w:r>
        <w:t xml:space="preserve"> </w:t>
      </w:r>
      <w:r>
        <w:rPr>
          <w:rFonts w:hint="eastAsia"/>
        </w:rPr>
        <w:t>смешения</w:t>
      </w:r>
    </w:p>
    <w:p w14:paraId="1AF43CF0" w14:textId="77777777" w:rsidR="00D00C1D" w:rsidRDefault="00D00C1D" w:rsidP="00D00C1D"/>
    <w:p w14:paraId="26D27697" w14:textId="77777777" w:rsidR="00D00C1D" w:rsidRDefault="00D00C1D" w:rsidP="00D00C1D">
      <w:r>
        <w:t xml:space="preserve">1.5 </w:t>
      </w:r>
      <w:r>
        <w:rPr>
          <w:rFonts w:hint="eastAsia"/>
        </w:rPr>
        <w:t>Выводы</w:t>
      </w:r>
      <w:r>
        <w:t xml:space="preserve"> </w:t>
      </w:r>
      <w:r>
        <w:rPr>
          <w:rFonts w:hint="eastAsia"/>
        </w:rPr>
        <w:t>по</w:t>
      </w:r>
      <w:r>
        <w:t xml:space="preserve"> </w:t>
      </w:r>
      <w:r>
        <w:rPr>
          <w:rFonts w:hint="eastAsia"/>
        </w:rPr>
        <w:t>главе</w:t>
      </w:r>
      <w:r>
        <w:t xml:space="preserve"> 1 </w:t>
      </w:r>
      <w:r>
        <w:rPr>
          <w:rFonts w:hint="eastAsia"/>
        </w:rPr>
        <w:t>и</w:t>
      </w:r>
      <w:r>
        <w:t xml:space="preserve"> </w:t>
      </w:r>
      <w:r>
        <w:rPr>
          <w:rFonts w:hint="eastAsia"/>
        </w:rPr>
        <w:t>постановка</w:t>
      </w:r>
      <w:r>
        <w:t xml:space="preserve"> </w:t>
      </w:r>
      <w:r>
        <w:rPr>
          <w:rFonts w:hint="eastAsia"/>
        </w:rPr>
        <w:t>задачи</w:t>
      </w:r>
      <w:r>
        <w:t xml:space="preserve"> </w:t>
      </w:r>
      <w:r>
        <w:rPr>
          <w:rFonts w:hint="eastAsia"/>
        </w:rPr>
        <w:t>исследования</w:t>
      </w:r>
    </w:p>
    <w:p w14:paraId="731C498E" w14:textId="77777777" w:rsidR="00D00C1D" w:rsidRDefault="00D00C1D" w:rsidP="00D00C1D"/>
    <w:p w14:paraId="1F3ED076" w14:textId="77777777" w:rsidR="00D00C1D" w:rsidRDefault="00D00C1D" w:rsidP="00D00C1D">
      <w:r>
        <w:rPr>
          <w:rFonts w:hint="eastAsia"/>
        </w:rPr>
        <w:t>ГЛАВА</w:t>
      </w:r>
      <w:r>
        <w:t xml:space="preserve"> 2. </w:t>
      </w:r>
      <w:r>
        <w:rPr>
          <w:rFonts w:hint="eastAsia"/>
        </w:rPr>
        <w:t>ТЕОРИЯ</w:t>
      </w:r>
      <w:r>
        <w:t xml:space="preserve"> </w:t>
      </w:r>
      <w:r>
        <w:rPr>
          <w:rFonts w:hint="eastAsia"/>
        </w:rPr>
        <w:t>И</w:t>
      </w:r>
      <w:r>
        <w:t xml:space="preserve"> </w:t>
      </w:r>
      <w:r>
        <w:rPr>
          <w:rFonts w:hint="eastAsia"/>
        </w:rPr>
        <w:t>РАСЧЕТ</w:t>
      </w:r>
      <w:r>
        <w:t xml:space="preserve"> </w:t>
      </w:r>
      <w:r>
        <w:rPr>
          <w:rFonts w:hint="eastAsia"/>
        </w:rPr>
        <w:t>КОЛЬЦЕВОГО</w:t>
      </w:r>
      <w:r>
        <w:t xml:space="preserve"> </w:t>
      </w:r>
      <w:r>
        <w:rPr>
          <w:rFonts w:hint="eastAsia"/>
        </w:rPr>
        <w:t>РАДИАЛЬНОГО</w:t>
      </w:r>
      <w:r>
        <w:t xml:space="preserve"> </w:t>
      </w:r>
      <w:r>
        <w:rPr>
          <w:rFonts w:hint="eastAsia"/>
        </w:rPr>
        <w:t>ВОДО</w:t>
      </w:r>
      <w:r>
        <w:t>-</w:t>
      </w:r>
    </w:p>
    <w:p w14:paraId="47D00CB8" w14:textId="77777777" w:rsidR="00D00C1D" w:rsidRDefault="00D00C1D" w:rsidP="00D00C1D"/>
    <w:p w14:paraId="1384BE1F" w14:textId="77777777" w:rsidR="00D00C1D" w:rsidRDefault="00D00C1D" w:rsidP="00D00C1D">
      <w:r>
        <w:rPr>
          <w:rFonts w:hint="eastAsia"/>
        </w:rPr>
        <w:t>ВОДЯНОГО</w:t>
      </w:r>
      <w:r>
        <w:t xml:space="preserve"> </w:t>
      </w:r>
      <w:r>
        <w:rPr>
          <w:rFonts w:hint="eastAsia"/>
        </w:rPr>
        <w:t>ИНЖЕКТОРА</w:t>
      </w:r>
    </w:p>
    <w:p w14:paraId="667E657B" w14:textId="77777777" w:rsidR="00D00C1D" w:rsidRDefault="00D00C1D" w:rsidP="00D00C1D"/>
    <w:p w14:paraId="1A07FEB2" w14:textId="77777777" w:rsidR="00D00C1D" w:rsidRDefault="00D00C1D" w:rsidP="00D00C1D">
      <w:r>
        <w:t xml:space="preserve">2.1 </w:t>
      </w:r>
      <w:r>
        <w:rPr>
          <w:rFonts w:hint="eastAsia"/>
        </w:rPr>
        <w:t>Разработка</w:t>
      </w:r>
      <w:r>
        <w:t xml:space="preserve"> </w:t>
      </w:r>
      <w:r>
        <w:rPr>
          <w:rFonts w:hint="eastAsia"/>
        </w:rPr>
        <w:t>математической</w:t>
      </w:r>
      <w:r>
        <w:t xml:space="preserve"> </w:t>
      </w:r>
      <w:r>
        <w:rPr>
          <w:rFonts w:hint="eastAsia"/>
        </w:rPr>
        <w:t>модели</w:t>
      </w:r>
      <w:r>
        <w:t xml:space="preserve"> </w:t>
      </w:r>
      <w:r>
        <w:rPr>
          <w:rFonts w:hint="eastAsia"/>
        </w:rPr>
        <w:t>кольцевого</w:t>
      </w:r>
      <w:r>
        <w:t xml:space="preserve"> </w:t>
      </w:r>
      <w:r>
        <w:rPr>
          <w:rFonts w:hint="eastAsia"/>
        </w:rPr>
        <w:t>радиального</w:t>
      </w:r>
      <w:r>
        <w:t xml:space="preserve"> </w:t>
      </w:r>
      <w:r>
        <w:rPr>
          <w:rFonts w:hint="eastAsia"/>
        </w:rPr>
        <w:t>ВВИ</w:t>
      </w:r>
    </w:p>
    <w:p w14:paraId="3FC2B26E" w14:textId="77777777" w:rsidR="00D00C1D" w:rsidRDefault="00D00C1D" w:rsidP="00D00C1D"/>
    <w:p w14:paraId="2B43EF8B" w14:textId="77777777" w:rsidR="00D00C1D" w:rsidRDefault="00D00C1D" w:rsidP="00D00C1D">
      <w:r>
        <w:t xml:space="preserve">2.2 </w:t>
      </w:r>
      <w:r>
        <w:rPr>
          <w:rFonts w:hint="eastAsia"/>
        </w:rPr>
        <w:t>Расчетно</w:t>
      </w:r>
      <w:r>
        <w:t>-</w:t>
      </w:r>
      <w:r>
        <w:rPr>
          <w:rFonts w:hint="eastAsia"/>
        </w:rPr>
        <w:t>теоретическое</w:t>
      </w:r>
      <w:r>
        <w:t xml:space="preserve"> </w:t>
      </w:r>
      <w:r>
        <w:rPr>
          <w:rFonts w:hint="eastAsia"/>
        </w:rPr>
        <w:t>исследование</w:t>
      </w:r>
      <w:r>
        <w:t xml:space="preserve"> </w:t>
      </w:r>
      <w:r>
        <w:rPr>
          <w:rFonts w:hint="eastAsia"/>
        </w:rPr>
        <w:t>выходно</w:t>
      </w:r>
      <w:r>
        <w:rPr>
          <w:rFonts w:hint="eastAsia"/>
        </w:rPr>
        <w:lastRenderedPageBreak/>
        <w:t>го</w:t>
      </w:r>
      <w:r>
        <w:t xml:space="preserve"> </w:t>
      </w:r>
      <w:r>
        <w:rPr>
          <w:rFonts w:hint="eastAsia"/>
        </w:rPr>
        <w:t>устройства</w:t>
      </w:r>
      <w:r>
        <w:t xml:space="preserve"> </w:t>
      </w:r>
      <w:r>
        <w:rPr>
          <w:rFonts w:hint="eastAsia"/>
        </w:rPr>
        <w:t>кольцевого</w:t>
      </w:r>
      <w:r>
        <w:t xml:space="preserve"> </w:t>
      </w:r>
      <w:r>
        <w:rPr>
          <w:rFonts w:hint="eastAsia"/>
        </w:rPr>
        <w:t>радиального</w:t>
      </w:r>
      <w:r>
        <w:t xml:space="preserve"> </w:t>
      </w:r>
      <w:r>
        <w:rPr>
          <w:rFonts w:hint="eastAsia"/>
        </w:rPr>
        <w:t>ВВИ</w:t>
      </w:r>
    </w:p>
    <w:p w14:paraId="68496935" w14:textId="77777777" w:rsidR="00D00C1D" w:rsidRDefault="00D00C1D" w:rsidP="00D00C1D"/>
    <w:p w14:paraId="6355FB8E" w14:textId="77777777" w:rsidR="00D00C1D" w:rsidRDefault="00D00C1D" w:rsidP="00D00C1D">
      <w:r>
        <w:t xml:space="preserve">2.3 </w:t>
      </w:r>
      <w:r>
        <w:rPr>
          <w:rFonts w:hint="eastAsia"/>
        </w:rPr>
        <w:t>Расчетно</w:t>
      </w:r>
      <w:r>
        <w:t>-</w:t>
      </w:r>
      <w:r>
        <w:rPr>
          <w:rFonts w:hint="eastAsia"/>
        </w:rPr>
        <w:t>теоретическое</w:t>
      </w:r>
      <w:r>
        <w:t xml:space="preserve"> </w:t>
      </w:r>
      <w:r>
        <w:rPr>
          <w:rFonts w:hint="eastAsia"/>
        </w:rPr>
        <w:t>исследование</w:t>
      </w:r>
      <w:r>
        <w:t xml:space="preserve"> </w:t>
      </w:r>
      <w:r>
        <w:rPr>
          <w:rFonts w:hint="eastAsia"/>
        </w:rPr>
        <w:t>напора</w:t>
      </w:r>
      <w:r>
        <w:t xml:space="preserve"> </w:t>
      </w:r>
      <w:r>
        <w:rPr>
          <w:rFonts w:hint="eastAsia"/>
        </w:rPr>
        <w:t>кольцевого</w:t>
      </w:r>
      <w:r>
        <w:t xml:space="preserve"> </w:t>
      </w:r>
      <w:r>
        <w:rPr>
          <w:rFonts w:hint="eastAsia"/>
        </w:rPr>
        <w:t>радиального</w:t>
      </w:r>
      <w:r>
        <w:t xml:space="preserve"> </w:t>
      </w:r>
      <w:r>
        <w:rPr>
          <w:rFonts w:hint="eastAsia"/>
        </w:rPr>
        <w:t>ВВИ</w:t>
      </w:r>
    </w:p>
    <w:p w14:paraId="74A0669A" w14:textId="77777777" w:rsidR="00D00C1D" w:rsidRDefault="00D00C1D" w:rsidP="00D00C1D"/>
    <w:p w14:paraId="488D10FD" w14:textId="77777777" w:rsidR="00D00C1D" w:rsidRDefault="00D00C1D" w:rsidP="00D00C1D">
      <w:r>
        <w:t xml:space="preserve">2.4 </w:t>
      </w:r>
      <w:r>
        <w:rPr>
          <w:rFonts w:hint="eastAsia"/>
        </w:rPr>
        <w:t>Выводы</w:t>
      </w:r>
      <w:r>
        <w:t xml:space="preserve"> </w:t>
      </w:r>
      <w:r>
        <w:rPr>
          <w:rFonts w:hint="eastAsia"/>
        </w:rPr>
        <w:t>по</w:t>
      </w:r>
      <w:r>
        <w:t xml:space="preserve"> </w:t>
      </w:r>
      <w:r>
        <w:rPr>
          <w:rFonts w:hint="eastAsia"/>
        </w:rPr>
        <w:t>главе</w:t>
      </w:r>
    </w:p>
    <w:p w14:paraId="66D19B3D" w14:textId="77777777" w:rsidR="00D00C1D" w:rsidRDefault="00D00C1D" w:rsidP="00D00C1D"/>
    <w:p w14:paraId="123D717E" w14:textId="77777777" w:rsidR="00D00C1D" w:rsidRDefault="00D00C1D" w:rsidP="00D00C1D">
      <w:r>
        <w:rPr>
          <w:rFonts w:hint="eastAsia"/>
        </w:rPr>
        <w:t>ГЛАВА</w:t>
      </w:r>
      <w:r>
        <w:t xml:space="preserve"> 3. </w:t>
      </w:r>
      <w:r>
        <w:rPr>
          <w:rFonts w:hint="eastAsia"/>
        </w:rPr>
        <w:t>ЭКСПЕРИМЕНТАЛЬНЫЕ</w:t>
      </w:r>
      <w:r>
        <w:t xml:space="preserve"> </w:t>
      </w:r>
      <w:r>
        <w:rPr>
          <w:rFonts w:hint="eastAsia"/>
        </w:rPr>
        <w:t>ИССЛЕДОВАНИЯ</w:t>
      </w:r>
      <w:r>
        <w:t xml:space="preserve"> </w:t>
      </w:r>
      <w:r>
        <w:rPr>
          <w:rFonts w:hint="eastAsia"/>
        </w:rPr>
        <w:t>КОЛЬЦЕВОГО</w:t>
      </w:r>
    </w:p>
    <w:p w14:paraId="5A37ABB0" w14:textId="77777777" w:rsidR="00D00C1D" w:rsidRDefault="00D00C1D" w:rsidP="00D00C1D"/>
    <w:p w14:paraId="24C272A1" w14:textId="77777777" w:rsidR="00D00C1D" w:rsidRDefault="00D00C1D" w:rsidP="00D00C1D">
      <w:r>
        <w:rPr>
          <w:rFonts w:hint="eastAsia"/>
        </w:rPr>
        <w:t>РАДИАЛЬНОГО</w:t>
      </w:r>
      <w:r>
        <w:t xml:space="preserve"> </w:t>
      </w:r>
      <w:r>
        <w:rPr>
          <w:rFonts w:hint="eastAsia"/>
        </w:rPr>
        <w:t>ВОДО</w:t>
      </w:r>
      <w:r>
        <w:t>-</w:t>
      </w:r>
      <w:r>
        <w:rPr>
          <w:rFonts w:hint="eastAsia"/>
        </w:rPr>
        <w:t>ВОДЯНОГО</w:t>
      </w:r>
      <w:r>
        <w:t xml:space="preserve"> </w:t>
      </w:r>
      <w:r>
        <w:rPr>
          <w:rFonts w:hint="eastAsia"/>
        </w:rPr>
        <w:t>ИНЖЕКТОРА</w:t>
      </w:r>
    </w:p>
    <w:p w14:paraId="52B44F59" w14:textId="77777777" w:rsidR="00D00C1D" w:rsidRDefault="00D00C1D" w:rsidP="00D00C1D"/>
    <w:p w14:paraId="6A54E065" w14:textId="77777777" w:rsidR="00D00C1D" w:rsidRDefault="00D00C1D" w:rsidP="00D00C1D">
      <w:r>
        <w:t xml:space="preserve">3.1 </w:t>
      </w:r>
      <w:r>
        <w:rPr>
          <w:rFonts w:hint="eastAsia"/>
        </w:rPr>
        <w:t>Цель</w:t>
      </w:r>
      <w:r>
        <w:t xml:space="preserve"> </w:t>
      </w:r>
      <w:r>
        <w:rPr>
          <w:rFonts w:hint="eastAsia"/>
        </w:rPr>
        <w:t>экспериментальных</w:t>
      </w:r>
      <w:r>
        <w:t xml:space="preserve"> </w:t>
      </w:r>
      <w:r>
        <w:rPr>
          <w:rFonts w:hint="eastAsia"/>
        </w:rPr>
        <w:t>исследований</w:t>
      </w:r>
    </w:p>
    <w:p w14:paraId="55318571" w14:textId="77777777" w:rsidR="00D00C1D" w:rsidRDefault="00D00C1D" w:rsidP="00D00C1D"/>
    <w:p w14:paraId="67D91877" w14:textId="77777777" w:rsidR="00D00C1D" w:rsidRDefault="00D00C1D" w:rsidP="00D00C1D">
      <w:r>
        <w:t xml:space="preserve">3.2 </w:t>
      </w:r>
      <w:r>
        <w:rPr>
          <w:rFonts w:hint="eastAsia"/>
        </w:rPr>
        <w:t>Предварительные</w:t>
      </w:r>
      <w:r>
        <w:t xml:space="preserve"> </w:t>
      </w:r>
      <w:r>
        <w:rPr>
          <w:rFonts w:hint="eastAsia"/>
        </w:rPr>
        <w:t>исследования</w:t>
      </w:r>
      <w:r>
        <w:t xml:space="preserve"> </w:t>
      </w:r>
      <w:r>
        <w:rPr>
          <w:rFonts w:hint="eastAsia"/>
        </w:rPr>
        <w:t>на</w:t>
      </w:r>
      <w:r>
        <w:t xml:space="preserve"> </w:t>
      </w:r>
      <w:r>
        <w:rPr>
          <w:rFonts w:hint="eastAsia"/>
        </w:rPr>
        <w:t>экспериментальном</w:t>
      </w:r>
      <w:r>
        <w:t xml:space="preserve"> </w:t>
      </w:r>
      <w:r>
        <w:rPr>
          <w:rFonts w:hint="eastAsia"/>
        </w:rPr>
        <w:t>стенде</w:t>
      </w:r>
      <w:r>
        <w:t xml:space="preserve"> </w:t>
      </w:r>
      <w:r>
        <w:rPr>
          <w:rFonts w:hint="eastAsia"/>
        </w:rPr>
        <w:t>«</w:t>
      </w:r>
      <w:r>
        <w:rPr>
          <w:rFonts w:hint="eastAsia"/>
        </w:rPr>
        <w:t>Пылесос</w:t>
      </w:r>
      <w:r>
        <w:rPr>
          <w:rFonts w:hint="eastAsia"/>
        </w:rPr>
        <w:t>»</w:t>
      </w:r>
    </w:p>
    <w:p w14:paraId="0E8C73F6" w14:textId="77777777" w:rsidR="00D00C1D" w:rsidRDefault="00D00C1D" w:rsidP="00D00C1D"/>
    <w:p w14:paraId="3D4958F8" w14:textId="77777777" w:rsidR="00D00C1D" w:rsidRDefault="00D00C1D" w:rsidP="00D00C1D">
      <w:r>
        <w:t xml:space="preserve">3.2.1 </w:t>
      </w:r>
      <w:r>
        <w:rPr>
          <w:rFonts w:hint="eastAsia"/>
        </w:rPr>
        <w:t>Описание</w:t>
      </w:r>
      <w:r>
        <w:t xml:space="preserve"> </w:t>
      </w:r>
      <w:r>
        <w:rPr>
          <w:rFonts w:hint="eastAsia"/>
        </w:rPr>
        <w:t>первого</w:t>
      </w:r>
      <w:r>
        <w:t xml:space="preserve"> </w:t>
      </w:r>
      <w:r>
        <w:rPr>
          <w:rFonts w:hint="eastAsia"/>
        </w:rPr>
        <w:t>варианта</w:t>
      </w:r>
      <w:r>
        <w:t xml:space="preserve"> </w:t>
      </w:r>
      <w:r>
        <w:rPr>
          <w:rFonts w:hint="eastAsia"/>
        </w:rPr>
        <w:t>экспериментального</w:t>
      </w:r>
      <w:r>
        <w:t xml:space="preserve"> </w:t>
      </w:r>
      <w:r>
        <w:rPr>
          <w:rFonts w:hint="eastAsia"/>
        </w:rPr>
        <w:t>стенда</w:t>
      </w:r>
      <w:r>
        <w:t xml:space="preserve"> </w:t>
      </w:r>
      <w:r>
        <w:rPr>
          <w:rFonts w:hint="eastAsia"/>
        </w:rPr>
        <w:t>«</w:t>
      </w:r>
      <w:r>
        <w:rPr>
          <w:rFonts w:hint="eastAsia"/>
        </w:rPr>
        <w:t>Пылесос</w:t>
      </w:r>
      <w:r>
        <w:rPr>
          <w:rFonts w:hint="eastAsia"/>
        </w:rPr>
        <w:t>»</w:t>
      </w:r>
    </w:p>
    <w:p w14:paraId="41E6E933" w14:textId="77777777" w:rsidR="00D00C1D" w:rsidRDefault="00D00C1D" w:rsidP="00D00C1D"/>
    <w:p w14:paraId="528D31D4" w14:textId="77777777" w:rsidR="00D00C1D" w:rsidRDefault="00D00C1D" w:rsidP="00D00C1D">
      <w:r>
        <w:t xml:space="preserve">3.2.2 </w:t>
      </w:r>
      <w:r>
        <w:rPr>
          <w:rFonts w:hint="eastAsia"/>
        </w:rPr>
        <w:t>Испытания</w:t>
      </w:r>
      <w:r>
        <w:t xml:space="preserve"> </w:t>
      </w:r>
      <w:r>
        <w:rPr>
          <w:rFonts w:hint="eastAsia"/>
        </w:rPr>
        <w:t>первого</w:t>
      </w:r>
      <w:r>
        <w:t xml:space="preserve"> </w:t>
      </w:r>
      <w:r>
        <w:rPr>
          <w:rFonts w:hint="eastAsia"/>
        </w:rPr>
        <w:t>варианта</w:t>
      </w:r>
      <w:r>
        <w:t xml:space="preserve"> </w:t>
      </w:r>
      <w:r>
        <w:rPr>
          <w:rFonts w:hint="eastAsia"/>
        </w:rPr>
        <w:t>экспериментального</w:t>
      </w:r>
      <w:r>
        <w:t xml:space="preserve"> </w:t>
      </w:r>
      <w:r>
        <w:rPr>
          <w:rFonts w:hint="eastAsia"/>
        </w:rPr>
        <w:t>стенда</w:t>
      </w:r>
      <w:r>
        <w:t xml:space="preserve"> </w:t>
      </w:r>
      <w:r>
        <w:rPr>
          <w:rFonts w:hint="eastAsia"/>
        </w:rPr>
        <w:t>«</w:t>
      </w:r>
      <w:r>
        <w:rPr>
          <w:rFonts w:hint="eastAsia"/>
        </w:rPr>
        <w:t>Пылесос</w:t>
      </w:r>
      <w:r>
        <w:rPr>
          <w:rFonts w:hint="eastAsia"/>
        </w:rPr>
        <w:t>»</w:t>
      </w:r>
    </w:p>
    <w:p w14:paraId="0DBD65DD" w14:textId="77777777" w:rsidR="00D00C1D" w:rsidRDefault="00D00C1D" w:rsidP="00D00C1D"/>
    <w:p w14:paraId="35F98C94" w14:textId="77777777" w:rsidR="00D00C1D" w:rsidRDefault="00D00C1D" w:rsidP="00D00C1D">
      <w:r>
        <w:t xml:space="preserve">3.3 </w:t>
      </w:r>
      <w:r>
        <w:rPr>
          <w:rFonts w:hint="eastAsia"/>
        </w:rPr>
        <w:t>Исследования</w:t>
      </w:r>
      <w:r>
        <w:t xml:space="preserve"> </w:t>
      </w:r>
      <w:r>
        <w:rPr>
          <w:rFonts w:hint="eastAsia"/>
        </w:rPr>
        <w:t>воздушной</w:t>
      </w:r>
      <w:r>
        <w:t xml:space="preserve"> </w:t>
      </w:r>
      <w:r>
        <w:rPr>
          <w:rFonts w:hint="eastAsia"/>
        </w:rPr>
        <w:t>модели</w:t>
      </w:r>
      <w:r>
        <w:t xml:space="preserve"> </w:t>
      </w:r>
      <w:r>
        <w:rPr>
          <w:rFonts w:hint="eastAsia"/>
        </w:rPr>
        <w:t>кольцевого</w:t>
      </w:r>
      <w:r>
        <w:t xml:space="preserve"> </w:t>
      </w:r>
      <w:r>
        <w:rPr>
          <w:rFonts w:hint="eastAsia"/>
        </w:rPr>
        <w:t>радиального</w:t>
      </w:r>
      <w:r>
        <w:t xml:space="preserve"> </w:t>
      </w:r>
      <w:r>
        <w:rPr>
          <w:rFonts w:hint="eastAsia"/>
        </w:rPr>
        <w:t>ВВИ</w:t>
      </w:r>
      <w:r>
        <w:t xml:space="preserve"> </w:t>
      </w:r>
      <w:r>
        <w:rPr>
          <w:rFonts w:hint="eastAsia"/>
        </w:rPr>
        <w:t>на</w:t>
      </w:r>
      <w:r>
        <w:t xml:space="preserve"> </w:t>
      </w:r>
      <w:r>
        <w:rPr>
          <w:rFonts w:hint="eastAsia"/>
        </w:rPr>
        <w:t>экспериментальном</w:t>
      </w:r>
      <w:r>
        <w:t xml:space="preserve"> </w:t>
      </w:r>
      <w:r>
        <w:rPr>
          <w:rFonts w:hint="eastAsia"/>
        </w:rPr>
        <w:t>стенде</w:t>
      </w:r>
      <w:r>
        <w:t xml:space="preserve"> </w:t>
      </w:r>
      <w:r>
        <w:rPr>
          <w:rFonts w:hint="eastAsia"/>
        </w:rPr>
        <w:t>«</w:t>
      </w:r>
      <w:r>
        <w:rPr>
          <w:rFonts w:hint="eastAsia"/>
        </w:rPr>
        <w:t>Пылесос</w:t>
      </w:r>
      <w:r>
        <w:rPr>
          <w:rFonts w:hint="eastAsia"/>
        </w:rPr>
        <w:t>»</w:t>
      </w:r>
    </w:p>
    <w:p w14:paraId="4192D392" w14:textId="77777777" w:rsidR="00D00C1D" w:rsidRDefault="00D00C1D" w:rsidP="00D00C1D"/>
    <w:p w14:paraId="38CB5EA8" w14:textId="77777777" w:rsidR="00D00C1D" w:rsidRDefault="00D00C1D" w:rsidP="00D00C1D">
      <w:r>
        <w:t xml:space="preserve">3.3.1 </w:t>
      </w:r>
      <w:r>
        <w:rPr>
          <w:rFonts w:hint="eastAsia"/>
        </w:rPr>
        <w:t>Описание</w:t>
      </w:r>
      <w:r>
        <w:t xml:space="preserve"> </w:t>
      </w:r>
      <w:r>
        <w:rPr>
          <w:rFonts w:hint="eastAsia"/>
        </w:rPr>
        <w:t>экспериментального</w:t>
      </w:r>
      <w:r>
        <w:t xml:space="preserve"> </w:t>
      </w:r>
      <w:r>
        <w:rPr>
          <w:rFonts w:hint="eastAsia"/>
        </w:rPr>
        <w:t>стенда</w:t>
      </w:r>
      <w:r>
        <w:t xml:space="preserve"> </w:t>
      </w:r>
      <w:r>
        <w:rPr>
          <w:rFonts w:hint="eastAsia"/>
        </w:rPr>
        <w:t>«</w:t>
      </w:r>
      <w:r>
        <w:rPr>
          <w:rFonts w:hint="eastAsia"/>
        </w:rPr>
        <w:t>Пылесос</w:t>
      </w:r>
      <w:r>
        <w:rPr>
          <w:rFonts w:hint="eastAsia"/>
        </w:rPr>
        <w:t>»</w:t>
      </w:r>
      <w:r>
        <w:t xml:space="preserve"> </w:t>
      </w:r>
      <w:r>
        <w:rPr>
          <w:rFonts w:hint="eastAsia"/>
        </w:rPr>
        <w:t>с</w:t>
      </w:r>
      <w:r>
        <w:t xml:space="preserve"> </w:t>
      </w:r>
      <w:r>
        <w:rPr>
          <w:rFonts w:hint="eastAsia"/>
        </w:rPr>
        <w:t>воздушной</w:t>
      </w:r>
      <w:r>
        <w:t xml:space="preserve"> </w:t>
      </w:r>
      <w:r>
        <w:rPr>
          <w:rFonts w:hint="eastAsia"/>
        </w:rPr>
        <w:t>моделью</w:t>
      </w:r>
      <w:r>
        <w:t xml:space="preserve"> </w:t>
      </w:r>
      <w:r>
        <w:rPr>
          <w:rFonts w:hint="eastAsia"/>
        </w:rPr>
        <w:t>кольцевого</w:t>
      </w:r>
      <w:r>
        <w:t xml:space="preserve"> </w:t>
      </w:r>
      <w:r>
        <w:rPr>
          <w:rFonts w:hint="eastAsia"/>
        </w:rPr>
        <w:t>радиального</w:t>
      </w:r>
      <w:r>
        <w:t xml:space="preserve"> </w:t>
      </w:r>
      <w:r>
        <w:rPr>
          <w:rFonts w:hint="eastAsia"/>
        </w:rPr>
        <w:t>ВВИ</w:t>
      </w:r>
    </w:p>
    <w:p w14:paraId="6CFB2BF8" w14:textId="77777777" w:rsidR="00D00C1D" w:rsidRDefault="00D00C1D" w:rsidP="00D00C1D"/>
    <w:p w14:paraId="7AD2BA3B" w14:textId="77777777" w:rsidR="00D00C1D" w:rsidRDefault="00D00C1D" w:rsidP="00D00C1D">
      <w:r>
        <w:t xml:space="preserve">3.3.2 </w:t>
      </w:r>
      <w:r>
        <w:rPr>
          <w:rFonts w:hint="eastAsia"/>
        </w:rPr>
        <w:t>Результаты</w:t>
      </w:r>
      <w:r>
        <w:t xml:space="preserve"> </w:t>
      </w:r>
      <w:r>
        <w:rPr>
          <w:rFonts w:hint="eastAsia"/>
        </w:rPr>
        <w:t>экспериментальных</w:t>
      </w:r>
      <w:r>
        <w:t xml:space="preserve"> </w:t>
      </w:r>
      <w:r>
        <w:rPr>
          <w:rFonts w:hint="eastAsia"/>
        </w:rPr>
        <w:t>исследований</w:t>
      </w:r>
      <w:r>
        <w:t xml:space="preserve"> </w:t>
      </w:r>
      <w:r>
        <w:rPr>
          <w:rFonts w:hint="eastAsia"/>
        </w:rPr>
        <w:t>воздушной</w:t>
      </w:r>
      <w:r>
        <w:t xml:space="preserve"> </w:t>
      </w:r>
      <w:r>
        <w:rPr>
          <w:rFonts w:hint="eastAsia"/>
        </w:rPr>
        <w:t>модели</w:t>
      </w:r>
      <w:r>
        <w:t xml:space="preserve"> </w:t>
      </w:r>
      <w:r>
        <w:rPr>
          <w:rFonts w:hint="eastAsia"/>
        </w:rPr>
        <w:t>кольцевого</w:t>
      </w:r>
      <w:r>
        <w:t xml:space="preserve"> </w:t>
      </w:r>
      <w:r>
        <w:rPr>
          <w:rFonts w:hint="eastAsia"/>
        </w:rPr>
        <w:t>радиального</w:t>
      </w:r>
      <w:r>
        <w:t xml:space="preserve"> </w:t>
      </w:r>
      <w:r>
        <w:rPr>
          <w:rFonts w:hint="eastAsia"/>
        </w:rPr>
        <w:t>ВВИ</w:t>
      </w:r>
    </w:p>
    <w:p w14:paraId="013F746E" w14:textId="77777777" w:rsidR="00D00C1D" w:rsidRDefault="00D00C1D" w:rsidP="00D00C1D"/>
    <w:p w14:paraId="7A625156" w14:textId="77777777" w:rsidR="00D00C1D" w:rsidRDefault="00D00C1D" w:rsidP="00D00C1D">
      <w:r>
        <w:t xml:space="preserve">3.4 </w:t>
      </w:r>
      <w:r>
        <w:rPr>
          <w:rFonts w:hint="eastAsia"/>
        </w:rPr>
        <w:t>Выводы</w:t>
      </w:r>
      <w:r>
        <w:t xml:space="preserve"> </w:t>
      </w:r>
      <w:r>
        <w:rPr>
          <w:rFonts w:hint="eastAsia"/>
        </w:rPr>
        <w:t>по</w:t>
      </w:r>
      <w:r>
        <w:t xml:space="preserve"> </w:t>
      </w:r>
      <w:r>
        <w:rPr>
          <w:rFonts w:hint="eastAsia"/>
        </w:rPr>
        <w:t>главе</w:t>
      </w:r>
    </w:p>
    <w:p w14:paraId="28D744FC" w14:textId="77777777" w:rsidR="00D00C1D" w:rsidRDefault="00D00C1D" w:rsidP="00D00C1D"/>
    <w:p w14:paraId="657E3669" w14:textId="77777777" w:rsidR="00D00C1D" w:rsidRDefault="00D00C1D" w:rsidP="00D00C1D">
      <w:r>
        <w:rPr>
          <w:rFonts w:hint="eastAsia"/>
        </w:rPr>
        <w:t>ГЛАВА</w:t>
      </w:r>
      <w:r>
        <w:t xml:space="preserve"> 4. </w:t>
      </w:r>
      <w:r>
        <w:rPr>
          <w:rFonts w:hint="eastAsia"/>
        </w:rPr>
        <w:t>РАЗРАБОТКА</w:t>
      </w:r>
      <w:r>
        <w:t xml:space="preserve"> </w:t>
      </w:r>
      <w:r>
        <w:rPr>
          <w:rFonts w:hint="eastAsia"/>
        </w:rPr>
        <w:t>СПОСОБОВ</w:t>
      </w:r>
      <w:r>
        <w:t xml:space="preserve"> </w:t>
      </w:r>
      <w:r>
        <w:rPr>
          <w:rFonts w:hint="eastAsia"/>
        </w:rPr>
        <w:t>ОБЕСПЕЧЕНИЯ</w:t>
      </w:r>
      <w:r>
        <w:t xml:space="preserve"> </w:t>
      </w:r>
      <w:r>
        <w:rPr>
          <w:rFonts w:hint="eastAsia"/>
        </w:rPr>
        <w:t>РАВНОМЕРНОГО</w:t>
      </w:r>
      <w:r>
        <w:t xml:space="preserve"> </w:t>
      </w:r>
      <w:r>
        <w:rPr>
          <w:rFonts w:hint="eastAsia"/>
        </w:rPr>
        <w:t>ОХЛАЖДЕНИЯ</w:t>
      </w:r>
      <w:r>
        <w:t xml:space="preserve"> </w:t>
      </w:r>
      <w:r>
        <w:rPr>
          <w:rFonts w:hint="eastAsia"/>
        </w:rPr>
        <w:t>МЕЖКАССЕТНОГО</w:t>
      </w:r>
      <w:r>
        <w:t xml:space="preserve"> </w:t>
      </w:r>
      <w:r>
        <w:rPr>
          <w:rFonts w:hint="eastAsia"/>
        </w:rPr>
        <w:t>ПРОСТРАНСТВА</w:t>
      </w:r>
    </w:p>
    <w:p w14:paraId="35FA4332" w14:textId="77777777" w:rsidR="00D00C1D" w:rsidRDefault="00D00C1D" w:rsidP="00D00C1D"/>
    <w:p w14:paraId="5CF0A1F7" w14:textId="77777777" w:rsidR="00D00C1D" w:rsidRDefault="00D00C1D" w:rsidP="00D00C1D">
      <w:r>
        <w:t xml:space="preserve">4.1 </w:t>
      </w:r>
      <w:r>
        <w:rPr>
          <w:rFonts w:hint="eastAsia"/>
        </w:rPr>
        <w:t>Охлаждение</w:t>
      </w:r>
      <w:r>
        <w:t xml:space="preserve"> </w:t>
      </w:r>
      <w:r>
        <w:rPr>
          <w:rFonts w:hint="eastAsia"/>
        </w:rPr>
        <w:t>межкассетного</w:t>
      </w:r>
      <w:r>
        <w:t xml:space="preserve"> </w:t>
      </w:r>
      <w:r>
        <w:rPr>
          <w:rFonts w:hint="eastAsia"/>
        </w:rPr>
        <w:t>пространства</w:t>
      </w:r>
      <w:r>
        <w:t xml:space="preserve"> </w:t>
      </w:r>
      <w:r>
        <w:rPr>
          <w:rFonts w:hint="eastAsia"/>
        </w:rPr>
        <w:t>в</w:t>
      </w:r>
      <w:r>
        <w:t xml:space="preserve"> </w:t>
      </w:r>
      <w:r>
        <w:rPr>
          <w:rFonts w:hint="eastAsia"/>
        </w:rPr>
        <w:t>ППА</w:t>
      </w:r>
      <w:r>
        <w:t xml:space="preserve"> </w:t>
      </w:r>
      <w:r>
        <w:rPr>
          <w:rFonts w:hint="eastAsia"/>
        </w:rPr>
        <w:t>«</w:t>
      </w:r>
      <w:r>
        <w:rPr>
          <w:rFonts w:hint="eastAsia"/>
        </w:rPr>
        <w:t>Бета</w:t>
      </w:r>
      <w:r>
        <w:rPr>
          <w:rFonts w:hint="eastAsia"/>
        </w:rPr>
        <w:t>»</w:t>
      </w:r>
    </w:p>
    <w:p w14:paraId="1682618A" w14:textId="77777777" w:rsidR="00D00C1D" w:rsidRDefault="00D00C1D" w:rsidP="00D00C1D"/>
    <w:p w14:paraId="22E4B8B0" w14:textId="77777777" w:rsidR="00D00C1D" w:rsidRDefault="00D00C1D" w:rsidP="00D00C1D">
      <w:r>
        <w:t xml:space="preserve">4.2 </w:t>
      </w:r>
      <w:r>
        <w:rPr>
          <w:rFonts w:hint="eastAsia"/>
        </w:rPr>
        <w:t>Движение</w:t>
      </w:r>
      <w:r>
        <w:t xml:space="preserve"> </w:t>
      </w:r>
      <w:r>
        <w:rPr>
          <w:rFonts w:hint="eastAsia"/>
        </w:rPr>
        <w:t>теплоносителя</w:t>
      </w:r>
      <w:r>
        <w:t xml:space="preserve"> </w:t>
      </w:r>
      <w:r>
        <w:rPr>
          <w:rFonts w:hint="eastAsia"/>
        </w:rPr>
        <w:t>через</w:t>
      </w:r>
      <w:r>
        <w:t xml:space="preserve"> </w:t>
      </w:r>
      <w:r>
        <w:rPr>
          <w:rFonts w:hint="eastAsia"/>
        </w:rPr>
        <w:t>МКП</w:t>
      </w:r>
    </w:p>
    <w:p w14:paraId="3B8DEB57" w14:textId="77777777" w:rsidR="00D00C1D" w:rsidRDefault="00D00C1D" w:rsidP="00D00C1D"/>
    <w:p w14:paraId="4E8A334F" w14:textId="77777777" w:rsidR="00D00C1D" w:rsidRDefault="00D00C1D" w:rsidP="00D00C1D">
      <w:r>
        <w:t xml:space="preserve">4.3 </w:t>
      </w:r>
      <w:r>
        <w:rPr>
          <w:rFonts w:hint="eastAsia"/>
        </w:rPr>
        <w:t>Конструктивные</w:t>
      </w:r>
      <w:r>
        <w:t xml:space="preserve"> </w:t>
      </w:r>
      <w:r>
        <w:rPr>
          <w:rFonts w:hint="eastAsia"/>
        </w:rPr>
        <w:t>решения</w:t>
      </w:r>
      <w:r>
        <w:t xml:space="preserve">, </w:t>
      </w:r>
      <w:r>
        <w:rPr>
          <w:rFonts w:hint="eastAsia"/>
        </w:rPr>
        <w:t>обеспечивающие</w:t>
      </w:r>
      <w:r>
        <w:t xml:space="preserve"> </w:t>
      </w:r>
      <w:r>
        <w:rPr>
          <w:rFonts w:hint="eastAsia"/>
        </w:rPr>
        <w:t>равномерное</w:t>
      </w:r>
      <w:r>
        <w:t xml:space="preserve"> </w:t>
      </w:r>
      <w:r>
        <w:rPr>
          <w:rFonts w:hint="eastAsia"/>
        </w:rPr>
        <w:t>охлаждение</w:t>
      </w:r>
      <w:r>
        <w:t xml:space="preserve"> </w:t>
      </w:r>
      <w:r>
        <w:rPr>
          <w:rFonts w:hint="eastAsia"/>
        </w:rPr>
        <w:t>МКП</w:t>
      </w:r>
    </w:p>
    <w:p w14:paraId="26DF3B36" w14:textId="77777777" w:rsidR="00D00C1D" w:rsidRDefault="00D00C1D" w:rsidP="00D00C1D"/>
    <w:p w14:paraId="5CEF5477" w14:textId="77777777" w:rsidR="00D00C1D" w:rsidRDefault="00D00C1D" w:rsidP="00D00C1D">
      <w:r>
        <w:t xml:space="preserve">4.3.1 </w:t>
      </w:r>
      <w:r>
        <w:rPr>
          <w:rFonts w:hint="eastAsia"/>
        </w:rPr>
        <w:t>Схемы</w:t>
      </w:r>
      <w:r>
        <w:t xml:space="preserve"> </w:t>
      </w:r>
      <w:r>
        <w:rPr>
          <w:rFonts w:hint="eastAsia"/>
        </w:rPr>
        <w:t>с</w:t>
      </w:r>
      <w:r>
        <w:t xml:space="preserve"> </w:t>
      </w:r>
      <w:r>
        <w:rPr>
          <w:rFonts w:hint="eastAsia"/>
        </w:rPr>
        <w:t>установкой</w:t>
      </w:r>
      <w:r>
        <w:t xml:space="preserve"> </w:t>
      </w:r>
      <w:r>
        <w:rPr>
          <w:rFonts w:hint="eastAsia"/>
        </w:rPr>
        <w:t>вытеснителей</w:t>
      </w:r>
      <w:r>
        <w:t xml:space="preserve"> </w:t>
      </w:r>
      <w:r>
        <w:rPr>
          <w:rFonts w:hint="eastAsia"/>
        </w:rPr>
        <w:t>в</w:t>
      </w:r>
      <w:r>
        <w:t xml:space="preserve"> </w:t>
      </w:r>
      <w:r>
        <w:rPr>
          <w:rFonts w:hint="eastAsia"/>
        </w:rPr>
        <w:t>МКП</w:t>
      </w:r>
    </w:p>
    <w:p w14:paraId="64884EDE" w14:textId="77777777" w:rsidR="00D00C1D" w:rsidRDefault="00D00C1D" w:rsidP="00D00C1D"/>
    <w:p w14:paraId="5C467B3B" w14:textId="77777777" w:rsidR="00D00C1D" w:rsidRDefault="00D00C1D" w:rsidP="00D00C1D">
      <w:r>
        <w:t xml:space="preserve">4.3.2 </w:t>
      </w:r>
      <w:r>
        <w:rPr>
          <w:rFonts w:hint="eastAsia"/>
        </w:rPr>
        <w:t>Каскадные</w:t>
      </w:r>
      <w:r>
        <w:t xml:space="preserve"> </w:t>
      </w:r>
      <w:r>
        <w:rPr>
          <w:rFonts w:hint="eastAsia"/>
        </w:rPr>
        <w:t>щиты</w:t>
      </w:r>
    </w:p>
    <w:p w14:paraId="16F26572" w14:textId="77777777" w:rsidR="00D00C1D" w:rsidRDefault="00D00C1D" w:rsidP="00D00C1D"/>
    <w:p w14:paraId="6C2A862D" w14:textId="77777777" w:rsidR="00D00C1D" w:rsidRDefault="00D00C1D" w:rsidP="00D00C1D">
      <w:r>
        <w:t xml:space="preserve">4.3.3 </w:t>
      </w:r>
      <w:r>
        <w:rPr>
          <w:rFonts w:hint="eastAsia"/>
        </w:rPr>
        <w:t>МКП</w:t>
      </w:r>
      <w:r>
        <w:t xml:space="preserve"> </w:t>
      </w:r>
      <w:r>
        <w:rPr>
          <w:rFonts w:hint="eastAsia"/>
        </w:rPr>
        <w:t>с</w:t>
      </w:r>
      <w:r>
        <w:t xml:space="preserve"> </w:t>
      </w:r>
      <w:r>
        <w:rPr>
          <w:rFonts w:hint="eastAsia"/>
        </w:rPr>
        <w:t>перфорированным</w:t>
      </w:r>
      <w:r>
        <w:t xml:space="preserve"> </w:t>
      </w:r>
      <w:r>
        <w:rPr>
          <w:rFonts w:hint="eastAsia"/>
        </w:rPr>
        <w:t>щитом</w:t>
      </w:r>
    </w:p>
    <w:p w14:paraId="366A5C4B" w14:textId="77777777" w:rsidR="00D00C1D" w:rsidRDefault="00D00C1D" w:rsidP="00D00C1D"/>
    <w:p w14:paraId="29636B1C" w14:textId="77777777" w:rsidR="00D00C1D" w:rsidRDefault="00D00C1D" w:rsidP="00D00C1D">
      <w:r>
        <w:t xml:space="preserve">4.4 </w:t>
      </w:r>
      <w:r>
        <w:rPr>
          <w:rFonts w:hint="eastAsia"/>
        </w:rPr>
        <w:t>Математическая</w:t>
      </w:r>
      <w:r>
        <w:t xml:space="preserve"> </w:t>
      </w:r>
      <w:r>
        <w:rPr>
          <w:rFonts w:hint="eastAsia"/>
        </w:rPr>
        <w:t>модель</w:t>
      </w:r>
      <w:r>
        <w:t xml:space="preserve"> </w:t>
      </w:r>
      <w:r>
        <w:rPr>
          <w:rFonts w:hint="eastAsia"/>
        </w:rPr>
        <w:t>течения</w:t>
      </w:r>
      <w:r>
        <w:t xml:space="preserve"> </w:t>
      </w:r>
      <w:r>
        <w:rPr>
          <w:rFonts w:hint="eastAsia"/>
        </w:rPr>
        <w:t>над</w:t>
      </w:r>
      <w:r>
        <w:t xml:space="preserve"> </w:t>
      </w:r>
      <w:r>
        <w:rPr>
          <w:rFonts w:hint="eastAsia"/>
        </w:rPr>
        <w:t>перфорированным</w:t>
      </w:r>
      <w:r>
        <w:t xml:space="preserve"> </w:t>
      </w:r>
      <w:r>
        <w:rPr>
          <w:rFonts w:hint="eastAsia"/>
        </w:rPr>
        <w:t>щитом</w:t>
      </w:r>
    </w:p>
    <w:p w14:paraId="6610DE0C" w14:textId="77777777" w:rsidR="00D00C1D" w:rsidRDefault="00D00C1D" w:rsidP="00D00C1D"/>
    <w:p w14:paraId="30235A23" w14:textId="77777777" w:rsidR="00D00C1D" w:rsidRDefault="00D00C1D" w:rsidP="00D00C1D">
      <w:r>
        <w:t xml:space="preserve">4.5 </w:t>
      </w:r>
      <w:r>
        <w:rPr>
          <w:rFonts w:hint="eastAsia"/>
        </w:rPr>
        <w:t>Расчетно</w:t>
      </w:r>
      <w:r>
        <w:t>-</w:t>
      </w:r>
      <w:r>
        <w:rPr>
          <w:rFonts w:hint="eastAsia"/>
        </w:rPr>
        <w:t>теоретическое</w:t>
      </w:r>
      <w:r>
        <w:t xml:space="preserve"> </w:t>
      </w:r>
      <w:r>
        <w:rPr>
          <w:rFonts w:hint="eastAsia"/>
        </w:rPr>
        <w:t>исследование</w:t>
      </w:r>
      <w:r>
        <w:t xml:space="preserve"> </w:t>
      </w:r>
      <w:r>
        <w:rPr>
          <w:rFonts w:hint="eastAsia"/>
        </w:rPr>
        <w:t>течения</w:t>
      </w:r>
      <w:r>
        <w:t xml:space="preserve"> </w:t>
      </w:r>
      <w:r>
        <w:rPr>
          <w:rFonts w:hint="eastAsia"/>
        </w:rPr>
        <w:t>теплоносителя</w:t>
      </w:r>
      <w:r>
        <w:t xml:space="preserve"> </w:t>
      </w:r>
      <w:r>
        <w:rPr>
          <w:rFonts w:hint="eastAsia"/>
        </w:rPr>
        <w:t>над</w:t>
      </w:r>
      <w:r>
        <w:t xml:space="preserve"> </w:t>
      </w:r>
      <w:r>
        <w:rPr>
          <w:rFonts w:hint="eastAsia"/>
        </w:rPr>
        <w:t>перфорированным</w:t>
      </w:r>
      <w:r>
        <w:t xml:space="preserve"> </w:t>
      </w:r>
      <w:r>
        <w:rPr>
          <w:rFonts w:hint="eastAsia"/>
        </w:rPr>
        <w:t>щитом</w:t>
      </w:r>
    </w:p>
    <w:p w14:paraId="5745BA25" w14:textId="77777777" w:rsidR="00D00C1D" w:rsidRDefault="00D00C1D" w:rsidP="00D00C1D"/>
    <w:p w14:paraId="2902F795" w14:textId="77777777" w:rsidR="00D00C1D" w:rsidRDefault="00D00C1D" w:rsidP="00D00C1D">
      <w:r>
        <w:t xml:space="preserve">4.6. </w:t>
      </w:r>
      <w:r>
        <w:rPr>
          <w:rFonts w:hint="eastAsia"/>
        </w:rPr>
        <w:t>Выводы</w:t>
      </w:r>
      <w:r>
        <w:t xml:space="preserve"> </w:t>
      </w:r>
      <w:r>
        <w:rPr>
          <w:rFonts w:hint="eastAsia"/>
        </w:rPr>
        <w:t>по</w:t>
      </w:r>
      <w:r>
        <w:t xml:space="preserve"> </w:t>
      </w:r>
      <w:r>
        <w:rPr>
          <w:rFonts w:hint="eastAsia"/>
        </w:rPr>
        <w:t>главе</w:t>
      </w:r>
    </w:p>
    <w:p w14:paraId="71E0D64F" w14:textId="77777777" w:rsidR="00D00C1D" w:rsidRDefault="00D00C1D" w:rsidP="00D00C1D"/>
    <w:p w14:paraId="598A83F7" w14:textId="77777777" w:rsidR="00D00C1D" w:rsidRDefault="00D00C1D" w:rsidP="00D00C1D">
      <w:r>
        <w:rPr>
          <w:rFonts w:hint="eastAsia"/>
        </w:rPr>
        <w:t>ГЛАВА</w:t>
      </w:r>
      <w:r>
        <w:t xml:space="preserve"> 5. </w:t>
      </w:r>
      <w:r>
        <w:rPr>
          <w:rFonts w:hint="eastAsia"/>
        </w:rPr>
        <w:t>СТАТИЧЕСКИЕ</w:t>
      </w:r>
      <w:r>
        <w:t xml:space="preserve"> </w:t>
      </w:r>
      <w:r>
        <w:rPr>
          <w:rFonts w:hint="eastAsia"/>
        </w:rPr>
        <w:t>ХАРАКТЕРИСТИКИ</w:t>
      </w:r>
      <w:r>
        <w:t xml:space="preserve"> </w:t>
      </w:r>
      <w:r>
        <w:rPr>
          <w:rFonts w:hint="eastAsia"/>
        </w:rPr>
        <w:t>ПАРОПРОИЗВОДЯЩЕГО</w:t>
      </w:r>
      <w:r>
        <w:t xml:space="preserve"> </w:t>
      </w:r>
      <w:r>
        <w:rPr>
          <w:rFonts w:hint="eastAsia"/>
        </w:rPr>
        <w:t>АГРЕГАТА</w:t>
      </w:r>
      <w:r>
        <w:t xml:space="preserve"> </w:t>
      </w:r>
      <w:r>
        <w:rPr>
          <w:rFonts w:hint="eastAsia"/>
        </w:rPr>
        <w:t>«</w:t>
      </w:r>
      <w:r>
        <w:rPr>
          <w:rFonts w:hint="eastAsia"/>
        </w:rPr>
        <w:t>БЕТА</w:t>
      </w:r>
      <w:r>
        <w:rPr>
          <w:rFonts w:hint="eastAsia"/>
        </w:rPr>
        <w:t>»</w:t>
      </w:r>
    </w:p>
    <w:p w14:paraId="31F590E5" w14:textId="77777777" w:rsidR="00D00C1D" w:rsidRDefault="00D00C1D" w:rsidP="00D00C1D"/>
    <w:p w14:paraId="34C465D4" w14:textId="77777777" w:rsidR="00D00C1D" w:rsidRDefault="00D00C1D" w:rsidP="00D00C1D">
      <w:r>
        <w:t xml:space="preserve">5.1 </w:t>
      </w:r>
      <w:r>
        <w:rPr>
          <w:rFonts w:hint="eastAsia"/>
        </w:rPr>
        <w:t>Компоновка</w:t>
      </w:r>
      <w:r>
        <w:t xml:space="preserve"> </w:t>
      </w:r>
      <w:r>
        <w:rPr>
          <w:rFonts w:hint="eastAsia"/>
        </w:rPr>
        <w:t>и</w:t>
      </w:r>
      <w:r>
        <w:t xml:space="preserve"> </w:t>
      </w:r>
      <w:r>
        <w:rPr>
          <w:rFonts w:hint="eastAsia"/>
        </w:rPr>
        <w:t>конструктивные</w:t>
      </w:r>
      <w:r>
        <w:t xml:space="preserve"> </w:t>
      </w:r>
      <w:r>
        <w:rPr>
          <w:rFonts w:hint="eastAsia"/>
        </w:rPr>
        <w:t>особенности</w:t>
      </w:r>
      <w:r>
        <w:t xml:space="preserve"> </w:t>
      </w:r>
      <w:r>
        <w:rPr>
          <w:rFonts w:hint="eastAsia"/>
        </w:rPr>
        <w:t>ядерного</w:t>
      </w:r>
      <w:r>
        <w:t xml:space="preserve"> </w:t>
      </w:r>
      <w:r>
        <w:rPr>
          <w:rFonts w:hint="eastAsia"/>
        </w:rPr>
        <w:t>моноблочного</w:t>
      </w:r>
      <w:r>
        <w:t xml:space="preserve"> </w:t>
      </w:r>
      <w:r>
        <w:rPr>
          <w:rFonts w:hint="eastAsia"/>
        </w:rPr>
        <w:t>ППА</w:t>
      </w:r>
      <w:r>
        <w:t xml:space="preserve"> </w:t>
      </w:r>
      <w:r>
        <w:rPr>
          <w:rFonts w:hint="eastAsia"/>
        </w:rPr>
        <w:t>«</w:t>
      </w:r>
      <w:r>
        <w:rPr>
          <w:rFonts w:hint="eastAsia"/>
        </w:rPr>
        <w:t>Бета</w:t>
      </w:r>
      <w:r>
        <w:rPr>
          <w:rFonts w:hint="eastAsia"/>
        </w:rPr>
        <w:t>»</w:t>
      </w:r>
    </w:p>
    <w:p w14:paraId="6D83382D" w14:textId="77777777" w:rsidR="00D00C1D" w:rsidRDefault="00D00C1D" w:rsidP="00D00C1D"/>
    <w:p w14:paraId="5E0EFF19" w14:textId="77777777" w:rsidR="00D00C1D" w:rsidRDefault="00D00C1D" w:rsidP="00D00C1D">
      <w:r>
        <w:t xml:space="preserve">5.1.1 </w:t>
      </w:r>
      <w:r>
        <w:rPr>
          <w:rFonts w:hint="eastAsia"/>
        </w:rPr>
        <w:t>Общая</w:t>
      </w:r>
      <w:r>
        <w:t xml:space="preserve"> </w:t>
      </w:r>
      <w:r>
        <w:rPr>
          <w:rFonts w:hint="eastAsia"/>
        </w:rPr>
        <w:t>компоновка</w:t>
      </w:r>
      <w:r>
        <w:t xml:space="preserve"> </w:t>
      </w:r>
      <w:r>
        <w:rPr>
          <w:rFonts w:hint="eastAsia"/>
        </w:rPr>
        <w:t>ППА</w:t>
      </w:r>
      <w:r>
        <w:t xml:space="preserve"> </w:t>
      </w:r>
      <w:r>
        <w:rPr>
          <w:rFonts w:hint="eastAsia"/>
        </w:rPr>
        <w:t>«</w:t>
      </w:r>
      <w:r>
        <w:rPr>
          <w:rFonts w:hint="eastAsia"/>
        </w:rPr>
        <w:t>Бета</w:t>
      </w:r>
      <w:r>
        <w:rPr>
          <w:rFonts w:hint="eastAsia"/>
        </w:rPr>
        <w:t>»</w:t>
      </w:r>
      <w:r>
        <w:t xml:space="preserve"> </w:t>
      </w:r>
      <w:r>
        <w:rPr>
          <w:rFonts w:hint="eastAsia"/>
        </w:rPr>
        <w:t>со</w:t>
      </w:r>
      <w:r>
        <w:t xml:space="preserve"> </w:t>
      </w:r>
      <w:r>
        <w:rPr>
          <w:rFonts w:hint="eastAsia"/>
        </w:rPr>
        <w:t>змеевиковым</w:t>
      </w:r>
      <w:r>
        <w:t xml:space="preserve"> </w:t>
      </w:r>
      <w:r>
        <w:rPr>
          <w:rFonts w:hint="eastAsia"/>
        </w:rPr>
        <w:t>парогенератором</w:t>
      </w:r>
    </w:p>
    <w:p w14:paraId="005D3987" w14:textId="77777777" w:rsidR="00D00C1D" w:rsidRDefault="00D00C1D" w:rsidP="00D00C1D"/>
    <w:p w14:paraId="1374A28C" w14:textId="77777777" w:rsidR="00D00C1D" w:rsidRDefault="00D00C1D" w:rsidP="00D00C1D">
      <w:r>
        <w:t xml:space="preserve">5.1.2 </w:t>
      </w:r>
      <w:r>
        <w:rPr>
          <w:rFonts w:hint="eastAsia"/>
        </w:rPr>
        <w:t>Прямотрубный</w:t>
      </w:r>
      <w:r>
        <w:t xml:space="preserve"> </w:t>
      </w:r>
      <w:r>
        <w:rPr>
          <w:rFonts w:hint="eastAsia"/>
        </w:rPr>
        <w:t>парогенератор</w:t>
      </w:r>
      <w:r>
        <w:t xml:space="preserve"> </w:t>
      </w:r>
      <w:r>
        <w:rPr>
          <w:rFonts w:hint="eastAsia"/>
        </w:rPr>
        <w:t>для</w:t>
      </w:r>
      <w:r>
        <w:t xml:space="preserve"> </w:t>
      </w:r>
      <w:r>
        <w:rPr>
          <w:rFonts w:hint="eastAsia"/>
        </w:rPr>
        <w:t>моноблочного</w:t>
      </w:r>
      <w:r>
        <w:t xml:space="preserve"> </w:t>
      </w:r>
      <w:r>
        <w:rPr>
          <w:rFonts w:hint="eastAsia"/>
        </w:rPr>
        <w:t>ППА</w:t>
      </w:r>
    </w:p>
    <w:p w14:paraId="7C8C98AB" w14:textId="77777777" w:rsidR="00D00C1D" w:rsidRDefault="00D00C1D" w:rsidP="00D00C1D"/>
    <w:p w14:paraId="38C9CF17" w14:textId="77777777" w:rsidR="00D00C1D" w:rsidRDefault="00D00C1D" w:rsidP="00D00C1D">
      <w:r>
        <w:t xml:space="preserve">5.1.3 </w:t>
      </w:r>
      <w:r>
        <w:rPr>
          <w:rFonts w:hint="eastAsia"/>
        </w:rPr>
        <w:t>Выбор</w:t>
      </w:r>
      <w:r>
        <w:t xml:space="preserve"> </w:t>
      </w:r>
      <w:r>
        <w:rPr>
          <w:rFonts w:hint="eastAsia"/>
        </w:rPr>
        <w:t>параметров</w:t>
      </w:r>
      <w:r>
        <w:t xml:space="preserve"> </w:t>
      </w:r>
      <w:r>
        <w:rPr>
          <w:rFonts w:hint="eastAsia"/>
        </w:rPr>
        <w:t>первого</w:t>
      </w:r>
      <w:r>
        <w:t xml:space="preserve"> </w:t>
      </w:r>
      <w:r>
        <w:rPr>
          <w:rFonts w:hint="eastAsia"/>
        </w:rPr>
        <w:t>контура</w:t>
      </w:r>
      <w:r>
        <w:t xml:space="preserve"> </w:t>
      </w:r>
      <w:r>
        <w:rPr>
          <w:rFonts w:hint="eastAsia"/>
        </w:rPr>
        <w:t>ППА</w:t>
      </w:r>
      <w:r>
        <w:t xml:space="preserve"> </w:t>
      </w:r>
      <w:r>
        <w:rPr>
          <w:rFonts w:hint="eastAsia"/>
        </w:rPr>
        <w:t>«</w:t>
      </w:r>
      <w:r>
        <w:rPr>
          <w:rFonts w:hint="eastAsia"/>
        </w:rPr>
        <w:t>Бета</w:t>
      </w:r>
      <w:r>
        <w:rPr>
          <w:rFonts w:hint="eastAsia"/>
        </w:rPr>
        <w:t>»</w:t>
      </w:r>
    </w:p>
    <w:p w14:paraId="311A71DC" w14:textId="77777777" w:rsidR="00D00C1D" w:rsidRDefault="00D00C1D" w:rsidP="00D00C1D"/>
    <w:p w14:paraId="5E8EC9DB" w14:textId="77777777" w:rsidR="00D00C1D" w:rsidRDefault="00D00C1D" w:rsidP="00D00C1D">
      <w:r>
        <w:t xml:space="preserve">5.1.4 </w:t>
      </w:r>
      <w:r>
        <w:rPr>
          <w:rFonts w:hint="eastAsia"/>
        </w:rPr>
        <w:t>Выбор</w:t>
      </w:r>
      <w:r>
        <w:t xml:space="preserve"> </w:t>
      </w:r>
      <w:r>
        <w:rPr>
          <w:rFonts w:hint="eastAsia"/>
        </w:rPr>
        <w:t>конструктивных</w:t>
      </w:r>
      <w:r>
        <w:t xml:space="preserve"> </w:t>
      </w:r>
      <w:r>
        <w:rPr>
          <w:rFonts w:hint="eastAsia"/>
        </w:rPr>
        <w:t>параметров</w:t>
      </w:r>
      <w:r>
        <w:t xml:space="preserve"> </w:t>
      </w:r>
      <w:r>
        <w:rPr>
          <w:rFonts w:hint="eastAsia"/>
        </w:rPr>
        <w:t>парогенератора</w:t>
      </w:r>
    </w:p>
    <w:p w14:paraId="26E2B498" w14:textId="77777777" w:rsidR="00D00C1D" w:rsidRDefault="00D00C1D" w:rsidP="00D00C1D"/>
    <w:p w14:paraId="6237037C" w14:textId="77777777" w:rsidR="00D00C1D" w:rsidRDefault="00D00C1D" w:rsidP="00D00C1D">
      <w:r>
        <w:t xml:space="preserve">5.1.5 </w:t>
      </w:r>
      <w:r>
        <w:rPr>
          <w:rFonts w:hint="eastAsia"/>
        </w:rPr>
        <w:t>Выбор</w:t>
      </w:r>
      <w:r>
        <w:t xml:space="preserve"> </w:t>
      </w:r>
      <w:r>
        <w:rPr>
          <w:rFonts w:hint="eastAsia"/>
        </w:rPr>
        <w:t>конструктивных</w:t>
      </w:r>
      <w:r>
        <w:t xml:space="preserve"> </w:t>
      </w:r>
      <w:r>
        <w:rPr>
          <w:rFonts w:hint="eastAsia"/>
        </w:rPr>
        <w:t>параметров</w:t>
      </w:r>
      <w:r>
        <w:t xml:space="preserve"> </w:t>
      </w:r>
      <w:r>
        <w:rPr>
          <w:rFonts w:hint="eastAsia"/>
        </w:rPr>
        <w:t>МКП</w:t>
      </w:r>
    </w:p>
    <w:p w14:paraId="738D84D6" w14:textId="77777777" w:rsidR="00D00C1D" w:rsidRDefault="00D00C1D" w:rsidP="00D00C1D"/>
    <w:p w14:paraId="172DE8F3" w14:textId="77777777" w:rsidR="00D00C1D" w:rsidRDefault="00D00C1D" w:rsidP="00D00C1D">
      <w:r>
        <w:t xml:space="preserve">5.1.6 </w:t>
      </w:r>
      <w:r>
        <w:rPr>
          <w:rFonts w:hint="eastAsia"/>
        </w:rPr>
        <w:t>Конструктивная</w:t>
      </w:r>
      <w:r>
        <w:t xml:space="preserve"> </w:t>
      </w:r>
      <w:r>
        <w:rPr>
          <w:rFonts w:hint="eastAsia"/>
        </w:rPr>
        <w:t>проработка</w:t>
      </w:r>
      <w:r>
        <w:t xml:space="preserve"> </w:t>
      </w:r>
      <w:r>
        <w:rPr>
          <w:rFonts w:hint="eastAsia"/>
        </w:rPr>
        <w:t>паропроизводящего</w:t>
      </w:r>
      <w:r>
        <w:t xml:space="preserve"> </w:t>
      </w:r>
      <w:r>
        <w:rPr>
          <w:rFonts w:hint="eastAsia"/>
        </w:rPr>
        <w:t>агрегата</w:t>
      </w:r>
      <w:r>
        <w:t xml:space="preserve"> </w:t>
      </w:r>
      <w:r>
        <w:rPr>
          <w:rFonts w:hint="eastAsia"/>
        </w:rPr>
        <w:t>«</w:t>
      </w:r>
      <w:r>
        <w:rPr>
          <w:rFonts w:hint="eastAsia"/>
        </w:rPr>
        <w:t>Бета</w:t>
      </w:r>
      <w:r>
        <w:rPr>
          <w:rFonts w:hint="eastAsia"/>
        </w:rPr>
        <w:t>»</w:t>
      </w:r>
    </w:p>
    <w:p w14:paraId="574E78A2" w14:textId="77777777" w:rsidR="00D00C1D" w:rsidRDefault="00D00C1D" w:rsidP="00D00C1D"/>
    <w:p w14:paraId="7876CE31" w14:textId="77777777" w:rsidR="00D00C1D" w:rsidRDefault="00D00C1D" w:rsidP="00D00C1D">
      <w:r>
        <w:t xml:space="preserve">5.2 </w:t>
      </w:r>
      <w:r>
        <w:rPr>
          <w:rFonts w:hint="eastAsia"/>
        </w:rPr>
        <w:t>Расчетно</w:t>
      </w:r>
      <w:r>
        <w:t>-</w:t>
      </w:r>
      <w:r>
        <w:rPr>
          <w:rFonts w:hint="eastAsia"/>
        </w:rPr>
        <w:t>теоретические</w:t>
      </w:r>
      <w:r>
        <w:t xml:space="preserve"> </w:t>
      </w:r>
      <w:r>
        <w:rPr>
          <w:rFonts w:hint="eastAsia"/>
        </w:rPr>
        <w:t>исследования</w:t>
      </w:r>
      <w:r>
        <w:t xml:space="preserve"> </w:t>
      </w:r>
      <w:r>
        <w:rPr>
          <w:rFonts w:hint="eastAsia"/>
        </w:rPr>
        <w:t>статических</w:t>
      </w:r>
      <w:r>
        <w:t xml:space="preserve"> </w:t>
      </w:r>
      <w:r>
        <w:rPr>
          <w:rFonts w:hint="eastAsia"/>
        </w:rPr>
        <w:t>характеристик</w:t>
      </w:r>
      <w:r>
        <w:t xml:space="preserve"> </w:t>
      </w:r>
      <w:r>
        <w:rPr>
          <w:rFonts w:hint="eastAsia"/>
        </w:rPr>
        <w:t>паропроизводящего</w:t>
      </w:r>
      <w:r>
        <w:t xml:space="preserve"> </w:t>
      </w:r>
      <w:r>
        <w:rPr>
          <w:rFonts w:hint="eastAsia"/>
        </w:rPr>
        <w:t>агрегата</w:t>
      </w:r>
      <w:r>
        <w:t xml:space="preserve"> </w:t>
      </w:r>
      <w:r>
        <w:rPr>
          <w:rFonts w:hint="eastAsia"/>
        </w:rPr>
        <w:t>«</w:t>
      </w:r>
      <w:r>
        <w:rPr>
          <w:rFonts w:hint="eastAsia"/>
        </w:rPr>
        <w:t>Бета</w:t>
      </w:r>
      <w:r>
        <w:rPr>
          <w:rFonts w:hint="eastAsia"/>
        </w:rPr>
        <w:t>»</w:t>
      </w:r>
    </w:p>
    <w:p w14:paraId="00D12ADC" w14:textId="77777777" w:rsidR="00D00C1D" w:rsidRDefault="00D00C1D" w:rsidP="00D00C1D"/>
    <w:p w14:paraId="7365F38A" w14:textId="77777777" w:rsidR="00D00C1D" w:rsidRDefault="00D00C1D" w:rsidP="00D00C1D">
      <w:r>
        <w:t xml:space="preserve">5.2.1 </w:t>
      </w:r>
      <w:r>
        <w:rPr>
          <w:rFonts w:hint="eastAsia"/>
        </w:rPr>
        <w:t>Программа</w:t>
      </w:r>
      <w:r>
        <w:t xml:space="preserve"> </w:t>
      </w:r>
      <w:r>
        <w:rPr>
          <w:rFonts w:hint="eastAsia"/>
        </w:rPr>
        <w:t>для</w:t>
      </w:r>
      <w:r>
        <w:t xml:space="preserve"> </w:t>
      </w:r>
      <w:r>
        <w:rPr>
          <w:rFonts w:hint="eastAsia"/>
        </w:rPr>
        <w:t>ЭВМ</w:t>
      </w:r>
      <w:r>
        <w:t xml:space="preserve"> </w:t>
      </w:r>
      <w:r>
        <w:rPr>
          <w:rFonts w:hint="eastAsia"/>
        </w:rPr>
        <w:t>для</w:t>
      </w:r>
      <w:r>
        <w:t xml:space="preserve"> </w:t>
      </w:r>
      <w:r>
        <w:rPr>
          <w:rFonts w:hint="eastAsia"/>
        </w:rPr>
        <w:t>расчетно</w:t>
      </w:r>
      <w:r>
        <w:t>-</w:t>
      </w:r>
      <w:r>
        <w:rPr>
          <w:rFonts w:hint="eastAsia"/>
        </w:rPr>
        <w:t>теоретических</w:t>
      </w:r>
      <w:r>
        <w:t xml:space="preserve"> </w:t>
      </w:r>
      <w:r>
        <w:rPr>
          <w:rFonts w:hint="eastAsia"/>
        </w:rPr>
        <w:t>исследований</w:t>
      </w:r>
      <w:r>
        <w:t xml:space="preserve"> </w:t>
      </w:r>
      <w:r>
        <w:rPr>
          <w:rFonts w:hint="eastAsia"/>
        </w:rPr>
        <w:t>статических</w:t>
      </w:r>
      <w:r>
        <w:t xml:space="preserve"> </w:t>
      </w:r>
      <w:r>
        <w:rPr>
          <w:rFonts w:hint="eastAsia"/>
        </w:rPr>
        <w:t>характеристик</w:t>
      </w:r>
      <w:r>
        <w:t xml:space="preserve"> </w:t>
      </w:r>
      <w:r>
        <w:rPr>
          <w:rFonts w:hint="eastAsia"/>
        </w:rPr>
        <w:t>паропроизводящего</w:t>
      </w:r>
      <w:r>
        <w:t xml:space="preserve"> </w:t>
      </w:r>
      <w:r>
        <w:rPr>
          <w:rFonts w:hint="eastAsia"/>
        </w:rPr>
        <w:t>агрегата</w:t>
      </w:r>
      <w:r>
        <w:t xml:space="preserve"> </w:t>
      </w:r>
      <w:r>
        <w:rPr>
          <w:rFonts w:hint="eastAsia"/>
        </w:rPr>
        <w:t>«</w:t>
      </w:r>
      <w:r>
        <w:rPr>
          <w:rFonts w:hint="eastAsia"/>
        </w:rPr>
        <w:t>Бета</w:t>
      </w:r>
      <w:r>
        <w:rPr>
          <w:rFonts w:hint="eastAsia"/>
        </w:rPr>
        <w:t>»</w:t>
      </w:r>
    </w:p>
    <w:p w14:paraId="293CE920" w14:textId="77777777" w:rsidR="00D00C1D" w:rsidRDefault="00D00C1D" w:rsidP="00D00C1D"/>
    <w:p w14:paraId="20C83689" w14:textId="77777777" w:rsidR="00D00C1D" w:rsidRDefault="00D00C1D" w:rsidP="00D00C1D">
      <w:r>
        <w:t xml:space="preserve">5.2.2 </w:t>
      </w:r>
      <w:r>
        <w:rPr>
          <w:rFonts w:hint="eastAsia"/>
        </w:rPr>
        <w:t>Статические</w:t>
      </w:r>
      <w:r>
        <w:t xml:space="preserve"> </w:t>
      </w:r>
      <w:r>
        <w:rPr>
          <w:rFonts w:hint="eastAsia"/>
        </w:rPr>
        <w:t>характеристики</w:t>
      </w:r>
      <w:r>
        <w:t xml:space="preserve"> </w:t>
      </w:r>
      <w:r>
        <w:rPr>
          <w:rFonts w:hint="eastAsia"/>
        </w:rPr>
        <w:t>паропроизводящего</w:t>
      </w:r>
      <w:r>
        <w:t xml:space="preserve"> </w:t>
      </w:r>
      <w:r>
        <w:rPr>
          <w:rFonts w:hint="eastAsia"/>
        </w:rPr>
        <w:t>агрегата</w:t>
      </w:r>
      <w:r>
        <w:t xml:space="preserve"> </w:t>
      </w:r>
      <w:r>
        <w:rPr>
          <w:rFonts w:hint="eastAsia"/>
        </w:rPr>
        <w:t>«</w:t>
      </w:r>
      <w:r>
        <w:rPr>
          <w:rFonts w:hint="eastAsia"/>
        </w:rPr>
        <w:t>Бета</w:t>
      </w:r>
      <w:r>
        <w:rPr>
          <w:rFonts w:hint="eastAsia"/>
        </w:rPr>
        <w:t>»</w:t>
      </w:r>
    </w:p>
    <w:p w14:paraId="3BE0EB4E" w14:textId="77777777" w:rsidR="00D00C1D" w:rsidRDefault="00D00C1D" w:rsidP="00D00C1D"/>
    <w:p w14:paraId="3EAFD864" w14:textId="77777777" w:rsidR="00D00C1D" w:rsidRDefault="00D00C1D" w:rsidP="00D00C1D">
      <w:r>
        <w:t xml:space="preserve">5.2.3 </w:t>
      </w:r>
      <w:r>
        <w:rPr>
          <w:rFonts w:hint="eastAsia"/>
        </w:rPr>
        <w:t>Влияние</w:t>
      </w:r>
      <w:r>
        <w:t xml:space="preserve"> </w:t>
      </w:r>
      <w:r>
        <w:rPr>
          <w:rFonts w:hint="eastAsia"/>
        </w:rPr>
        <w:t>шага</w:t>
      </w:r>
      <w:r>
        <w:t xml:space="preserve"> </w:t>
      </w:r>
      <w:r>
        <w:rPr>
          <w:rFonts w:hint="eastAsia"/>
        </w:rPr>
        <w:t>разверки</w:t>
      </w:r>
      <w:r>
        <w:t xml:space="preserve"> </w:t>
      </w:r>
      <w:r>
        <w:rPr>
          <w:rFonts w:hint="eastAsia"/>
        </w:rPr>
        <w:t>по</w:t>
      </w:r>
      <w:r>
        <w:t xml:space="preserve"> </w:t>
      </w:r>
      <w:r>
        <w:rPr>
          <w:rFonts w:hint="eastAsia"/>
        </w:rPr>
        <w:t>коэффициенту</w:t>
      </w:r>
      <w:r>
        <w:t xml:space="preserve"> </w:t>
      </w:r>
      <w:r>
        <w:rPr>
          <w:rFonts w:hint="eastAsia"/>
        </w:rPr>
        <w:t>инжекции</w:t>
      </w:r>
      <w:r>
        <w:t xml:space="preserve"> </w:t>
      </w:r>
      <w:r>
        <w:rPr>
          <w:rFonts w:hint="eastAsia"/>
        </w:rPr>
        <w:t>на</w:t>
      </w:r>
      <w:r>
        <w:t xml:space="preserve"> </w:t>
      </w:r>
      <w:r>
        <w:rPr>
          <w:rFonts w:hint="eastAsia"/>
        </w:rPr>
        <w:t>статические</w:t>
      </w:r>
      <w:r>
        <w:t xml:space="preserve"> </w:t>
      </w:r>
      <w:r>
        <w:rPr>
          <w:rFonts w:hint="eastAsia"/>
        </w:rPr>
        <w:t>характеристики</w:t>
      </w:r>
      <w:r>
        <w:t xml:space="preserve"> </w:t>
      </w:r>
      <w:r>
        <w:rPr>
          <w:rFonts w:hint="eastAsia"/>
        </w:rPr>
        <w:t>паропроизводящего</w:t>
      </w:r>
      <w:r>
        <w:t xml:space="preserve"> </w:t>
      </w:r>
      <w:r>
        <w:rPr>
          <w:rFonts w:hint="eastAsia"/>
        </w:rPr>
        <w:t>агрегата</w:t>
      </w:r>
      <w:r>
        <w:t xml:space="preserve"> </w:t>
      </w:r>
      <w:r>
        <w:rPr>
          <w:rFonts w:hint="eastAsia"/>
        </w:rPr>
        <w:t>«</w:t>
      </w:r>
      <w:r>
        <w:rPr>
          <w:rFonts w:hint="eastAsia"/>
        </w:rPr>
        <w:t>Бета</w:t>
      </w:r>
      <w:r>
        <w:rPr>
          <w:rFonts w:hint="eastAsia"/>
        </w:rPr>
        <w:t>»</w:t>
      </w:r>
    </w:p>
    <w:p w14:paraId="7B0D51FC" w14:textId="77777777" w:rsidR="00D00C1D" w:rsidRDefault="00D00C1D" w:rsidP="00D00C1D"/>
    <w:p w14:paraId="490F32B2" w14:textId="77777777" w:rsidR="00D00C1D" w:rsidRDefault="00D00C1D" w:rsidP="00D00C1D">
      <w:r>
        <w:t xml:space="preserve">5.2.4 </w:t>
      </w:r>
      <w:r>
        <w:rPr>
          <w:rFonts w:hint="eastAsia"/>
        </w:rPr>
        <w:t>Влияние</w:t>
      </w:r>
      <w:r>
        <w:t xml:space="preserve"> </w:t>
      </w:r>
      <w:r>
        <w:rPr>
          <w:rFonts w:hint="eastAsia"/>
        </w:rPr>
        <w:t>давления</w:t>
      </w:r>
      <w:r>
        <w:t xml:space="preserve"> </w:t>
      </w:r>
      <w:r>
        <w:rPr>
          <w:rFonts w:hint="eastAsia"/>
        </w:rPr>
        <w:t>во</w:t>
      </w:r>
      <w:r>
        <w:t xml:space="preserve"> </w:t>
      </w:r>
      <w:r>
        <w:rPr>
          <w:rFonts w:hint="eastAsia"/>
        </w:rPr>
        <w:t>втором</w:t>
      </w:r>
      <w:r>
        <w:t xml:space="preserve"> </w:t>
      </w:r>
      <w:r>
        <w:rPr>
          <w:rFonts w:hint="eastAsia"/>
        </w:rPr>
        <w:t>контуре</w:t>
      </w:r>
      <w:r>
        <w:t xml:space="preserve"> </w:t>
      </w:r>
      <w:r>
        <w:rPr>
          <w:rFonts w:hint="eastAsia"/>
        </w:rPr>
        <w:t>на</w:t>
      </w:r>
      <w:r>
        <w:t xml:space="preserve"> </w:t>
      </w:r>
      <w:r>
        <w:rPr>
          <w:rFonts w:hint="eastAsia"/>
        </w:rPr>
        <w:t>характер</w:t>
      </w:r>
      <w:r>
        <w:t xml:space="preserve"> </w:t>
      </w:r>
      <w:r>
        <w:rPr>
          <w:rFonts w:hint="eastAsia"/>
        </w:rPr>
        <w:t>работы</w:t>
      </w:r>
      <w:r>
        <w:t xml:space="preserve"> </w:t>
      </w:r>
      <w:r>
        <w:rPr>
          <w:rFonts w:hint="eastAsia"/>
        </w:rPr>
        <w:t>парогенератора</w:t>
      </w:r>
      <w:r>
        <w:t xml:space="preserve"> </w:t>
      </w:r>
      <w:r>
        <w:rPr>
          <w:rFonts w:hint="eastAsia"/>
        </w:rPr>
        <w:t>на</w:t>
      </w:r>
      <w:r>
        <w:t xml:space="preserve"> </w:t>
      </w:r>
      <w:r>
        <w:rPr>
          <w:rFonts w:hint="eastAsia"/>
        </w:rPr>
        <w:t>долевых</w:t>
      </w:r>
      <w:r>
        <w:t xml:space="preserve"> </w:t>
      </w:r>
      <w:r>
        <w:rPr>
          <w:rFonts w:hint="eastAsia"/>
        </w:rPr>
        <w:t>режимах</w:t>
      </w:r>
    </w:p>
    <w:p w14:paraId="6718C422" w14:textId="77777777" w:rsidR="00D00C1D" w:rsidRDefault="00D00C1D" w:rsidP="00D00C1D"/>
    <w:p w14:paraId="3C2934A7" w14:textId="77777777" w:rsidR="00D00C1D" w:rsidRDefault="00D00C1D" w:rsidP="00D00C1D">
      <w:r>
        <w:t xml:space="preserve">5.3 </w:t>
      </w:r>
      <w:r>
        <w:rPr>
          <w:rFonts w:hint="eastAsia"/>
        </w:rPr>
        <w:t>Экспериментальные</w:t>
      </w:r>
      <w:r>
        <w:t xml:space="preserve"> </w:t>
      </w:r>
      <w:r>
        <w:rPr>
          <w:rFonts w:hint="eastAsia"/>
        </w:rPr>
        <w:t>исследования</w:t>
      </w:r>
      <w:r>
        <w:t xml:space="preserve"> </w:t>
      </w:r>
      <w:r>
        <w:rPr>
          <w:rFonts w:hint="eastAsia"/>
        </w:rPr>
        <w:t>на</w:t>
      </w:r>
      <w:r>
        <w:t xml:space="preserve"> </w:t>
      </w:r>
      <w:r>
        <w:rPr>
          <w:rFonts w:hint="eastAsia"/>
        </w:rPr>
        <w:t>стенде</w:t>
      </w:r>
      <w:r>
        <w:t xml:space="preserve"> </w:t>
      </w:r>
      <w:r>
        <w:rPr>
          <w:rFonts w:hint="eastAsia"/>
        </w:rPr>
        <w:t>«</w:t>
      </w:r>
      <w:r>
        <w:rPr>
          <w:rFonts w:hint="eastAsia"/>
        </w:rPr>
        <w:t>Бета</w:t>
      </w:r>
      <w:r>
        <w:t>-</w:t>
      </w:r>
      <w:r>
        <w:rPr>
          <w:rFonts w:hint="eastAsia"/>
        </w:rPr>
        <w:t>К</w:t>
      </w:r>
      <w:r>
        <w:rPr>
          <w:rFonts w:hint="eastAsia"/>
        </w:rPr>
        <w:t>»</w:t>
      </w:r>
    </w:p>
    <w:p w14:paraId="13D5BE84" w14:textId="77777777" w:rsidR="00D00C1D" w:rsidRDefault="00D00C1D" w:rsidP="00D00C1D"/>
    <w:p w14:paraId="09FA8B40" w14:textId="77777777" w:rsidR="00D00C1D" w:rsidRDefault="00D00C1D" w:rsidP="00D00C1D">
      <w:r>
        <w:lastRenderedPageBreak/>
        <w:t xml:space="preserve">5.3.1 </w:t>
      </w:r>
      <w:r>
        <w:rPr>
          <w:rFonts w:hint="eastAsia"/>
        </w:rPr>
        <w:t>Описание</w:t>
      </w:r>
      <w:r>
        <w:t xml:space="preserve"> </w:t>
      </w:r>
      <w:r>
        <w:rPr>
          <w:rFonts w:hint="eastAsia"/>
        </w:rPr>
        <w:t>экспериментального</w:t>
      </w:r>
      <w:r>
        <w:t xml:space="preserve"> </w:t>
      </w:r>
      <w:r>
        <w:rPr>
          <w:rFonts w:hint="eastAsia"/>
        </w:rPr>
        <w:t>стенда</w:t>
      </w:r>
      <w:r>
        <w:t xml:space="preserve"> </w:t>
      </w:r>
      <w:r>
        <w:rPr>
          <w:rFonts w:hint="eastAsia"/>
        </w:rPr>
        <w:t>«</w:t>
      </w:r>
      <w:r>
        <w:rPr>
          <w:rFonts w:hint="eastAsia"/>
        </w:rPr>
        <w:t>Бета</w:t>
      </w:r>
      <w:r>
        <w:t>-</w:t>
      </w:r>
      <w:r>
        <w:rPr>
          <w:rFonts w:hint="eastAsia"/>
        </w:rPr>
        <w:t>К</w:t>
      </w:r>
      <w:r>
        <w:rPr>
          <w:rFonts w:hint="eastAsia"/>
        </w:rPr>
        <w:t>»</w:t>
      </w:r>
    </w:p>
    <w:p w14:paraId="6BBCB9B0" w14:textId="77777777" w:rsidR="00D00C1D" w:rsidRDefault="00D00C1D" w:rsidP="00D00C1D"/>
    <w:p w14:paraId="422C91EB" w14:textId="77777777" w:rsidR="00D00C1D" w:rsidRDefault="00D00C1D" w:rsidP="00D00C1D">
      <w:r>
        <w:t xml:space="preserve">5.3.2 </w:t>
      </w:r>
      <w:r>
        <w:rPr>
          <w:rFonts w:hint="eastAsia"/>
        </w:rPr>
        <w:t>Система</w:t>
      </w:r>
      <w:r>
        <w:t xml:space="preserve"> </w:t>
      </w:r>
      <w:r>
        <w:rPr>
          <w:rFonts w:hint="eastAsia"/>
        </w:rPr>
        <w:t>автоматизированной</w:t>
      </w:r>
      <w:r>
        <w:t xml:space="preserve"> </w:t>
      </w:r>
      <w:r>
        <w:rPr>
          <w:rFonts w:hint="eastAsia"/>
        </w:rPr>
        <w:t>обработки</w:t>
      </w:r>
      <w:r>
        <w:t xml:space="preserve"> </w:t>
      </w:r>
      <w:r>
        <w:rPr>
          <w:rFonts w:hint="eastAsia"/>
        </w:rPr>
        <w:t>информации</w:t>
      </w:r>
      <w:r>
        <w:t xml:space="preserve"> </w:t>
      </w:r>
      <w:r>
        <w:rPr>
          <w:rFonts w:hint="eastAsia"/>
        </w:rPr>
        <w:t>и</w:t>
      </w:r>
      <w:r>
        <w:t xml:space="preserve"> </w:t>
      </w:r>
      <w:r>
        <w:rPr>
          <w:rFonts w:hint="eastAsia"/>
        </w:rPr>
        <w:t>дистанционного</w:t>
      </w:r>
      <w:r>
        <w:t xml:space="preserve"> </w:t>
      </w:r>
      <w:r>
        <w:rPr>
          <w:rFonts w:hint="eastAsia"/>
        </w:rPr>
        <w:t>управления</w:t>
      </w:r>
      <w:r>
        <w:t xml:space="preserve"> </w:t>
      </w:r>
      <w:r>
        <w:rPr>
          <w:rFonts w:hint="eastAsia"/>
        </w:rPr>
        <w:t>стендом</w:t>
      </w:r>
    </w:p>
    <w:p w14:paraId="42E6BD50" w14:textId="77777777" w:rsidR="00D00C1D" w:rsidRDefault="00D00C1D" w:rsidP="00D00C1D"/>
    <w:p w14:paraId="28F970D8" w14:textId="77777777" w:rsidR="00D00C1D" w:rsidRDefault="00D00C1D" w:rsidP="00D00C1D">
      <w:r>
        <w:t xml:space="preserve">5.3.3 </w:t>
      </w:r>
      <w:r>
        <w:rPr>
          <w:rFonts w:hint="eastAsia"/>
        </w:rPr>
        <w:t>Экспериментальные</w:t>
      </w:r>
      <w:r>
        <w:t xml:space="preserve"> </w:t>
      </w:r>
      <w:r>
        <w:rPr>
          <w:rFonts w:hint="eastAsia"/>
        </w:rPr>
        <w:t>исследования</w:t>
      </w:r>
      <w:r>
        <w:t xml:space="preserve"> 2012 </w:t>
      </w:r>
      <w:r>
        <w:rPr>
          <w:rFonts w:hint="eastAsia"/>
        </w:rPr>
        <w:t>года</w:t>
      </w:r>
    </w:p>
    <w:p w14:paraId="046ACC97" w14:textId="77777777" w:rsidR="00D00C1D" w:rsidRDefault="00D00C1D" w:rsidP="00D00C1D"/>
    <w:p w14:paraId="1037603A" w14:textId="77777777" w:rsidR="00D00C1D" w:rsidRDefault="00D00C1D" w:rsidP="00D00C1D">
      <w:r>
        <w:t xml:space="preserve">5.3.4 </w:t>
      </w:r>
      <w:r>
        <w:rPr>
          <w:rFonts w:hint="eastAsia"/>
        </w:rPr>
        <w:t>Экспериментальные</w:t>
      </w:r>
      <w:r>
        <w:t xml:space="preserve"> </w:t>
      </w:r>
      <w:r>
        <w:rPr>
          <w:rFonts w:hint="eastAsia"/>
        </w:rPr>
        <w:t>исследования</w:t>
      </w:r>
      <w:r>
        <w:t xml:space="preserve"> 2015 </w:t>
      </w:r>
      <w:r>
        <w:rPr>
          <w:rFonts w:hint="eastAsia"/>
        </w:rPr>
        <w:t>года</w:t>
      </w:r>
    </w:p>
    <w:p w14:paraId="37733A5B" w14:textId="77777777" w:rsidR="00D00C1D" w:rsidRDefault="00D00C1D" w:rsidP="00D00C1D"/>
    <w:p w14:paraId="5A92921E" w14:textId="77777777" w:rsidR="00D00C1D" w:rsidRDefault="00D00C1D" w:rsidP="00D00C1D">
      <w:r>
        <w:t xml:space="preserve">5.4 </w:t>
      </w:r>
      <w:r>
        <w:rPr>
          <w:rFonts w:hint="eastAsia"/>
        </w:rPr>
        <w:t>Выводы</w:t>
      </w:r>
      <w:r>
        <w:t xml:space="preserve"> </w:t>
      </w:r>
      <w:r>
        <w:rPr>
          <w:rFonts w:hint="eastAsia"/>
        </w:rPr>
        <w:t>по</w:t>
      </w:r>
      <w:r>
        <w:t xml:space="preserve"> </w:t>
      </w:r>
      <w:r>
        <w:rPr>
          <w:rFonts w:hint="eastAsia"/>
        </w:rPr>
        <w:t>главе</w:t>
      </w:r>
    </w:p>
    <w:p w14:paraId="43FC79AA" w14:textId="77777777" w:rsidR="00D00C1D" w:rsidRDefault="00D00C1D" w:rsidP="00D00C1D"/>
    <w:p w14:paraId="47D456C2" w14:textId="77777777" w:rsidR="00D00C1D" w:rsidRDefault="00D00C1D" w:rsidP="00D00C1D">
      <w:r>
        <w:rPr>
          <w:rFonts w:hint="eastAsia"/>
        </w:rPr>
        <w:t>ЗАКЛЮЧЕНИЕ</w:t>
      </w:r>
    </w:p>
    <w:p w14:paraId="38112ED0" w14:textId="77777777" w:rsidR="00D00C1D" w:rsidRDefault="00D00C1D" w:rsidP="00D00C1D"/>
    <w:p w14:paraId="063DAF58" w14:textId="77777777" w:rsidR="00D00C1D" w:rsidRDefault="00D00C1D" w:rsidP="00D00C1D">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077C64EA" w14:textId="77777777" w:rsidR="00D00C1D" w:rsidRDefault="00D00C1D" w:rsidP="00D00C1D"/>
    <w:p w14:paraId="4A382359" w14:textId="77777777" w:rsidR="00D00C1D" w:rsidRDefault="00D00C1D" w:rsidP="00D00C1D">
      <w:r>
        <w:rPr>
          <w:rFonts w:hint="eastAsia"/>
        </w:rPr>
        <w:t>СПИСОК</w:t>
      </w:r>
      <w:r>
        <w:t xml:space="preserve"> </w:t>
      </w:r>
      <w:r>
        <w:rPr>
          <w:rFonts w:hint="eastAsia"/>
        </w:rPr>
        <w:t>ЛИТЕРАТУРЫ</w:t>
      </w:r>
    </w:p>
    <w:p w14:paraId="66B0EBF7" w14:textId="77777777" w:rsidR="00D00C1D" w:rsidRDefault="00D00C1D" w:rsidP="00D00C1D"/>
    <w:p w14:paraId="2C594C62" w14:textId="77777777" w:rsidR="00D00C1D" w:rsidRDefault="00D00C1D" w:rsidP="00D00C1D">
      <w:r>
        <w:rPr>
          <w:rFonts w:hint="eastAsia"/>
        </w:rPr>
        <w:t>СПИСОК</w:t>
      </w:r>
      <w:r>
        <w:t xml:space="preserve"> </w:t>
      </w:r>
      <w:r>
        <w:rPr>
          <w:rFonts w:hint="eastAsia"/>
        </w:rPr>
        <w:t>ИЛЛЮСТРИРОВАННОГО</w:t>
      </w:r>
      <w:r>
        <w:t xml:space="preserve"> </w:t>
      </w:r>
      <w:r>
        <w:rPr>
          <w:rFonts w:hint="eastAsia"/>
        </w:rPr>
        <w:t>МАТЕРИАЛА</w:t>
      </w:r>
    </w:p>
    <w:p w14:paraId="78D4036C" w14:textId="77777777" w:rsidR="00D00C1D" w:rsidRDefault="00D00C1D" w:rsidP="00D00C1D"/>
    <w:p w14:paraId="78942C6F" w14:textId="77777777" w:rsidR="00D00C1D" w:rsidRDefault="00D00C1D" w:rsidP="00D00C1D">
      <w:r>
        <w:rPr>
          <w:rFonts w:hint="eastAsia"/>
        </w:rPr>
        <w:t>ПРИЛОЖЕНИЕ</w:t>
      </w:r>
      <w:r>
        <w:t xml:space="preserve"> </w:t>
      </w:r>
      <w:r>
        <w:rPr>
          <w:rFonts w:hint="eastAsia"/>
        </w:rPr>
        <w:t>А</w:t>
      </w:r>
      <w:r>
        <w:t xml:space="preserve">. </w:t>
      </w:r>
      <w:r>
        <w:rPr>
          <w:rFonts w:hint="eastAsia"/>
        </w:rPr>
        <w:t>МАТЕМАТИЧЕСКАЯ</w:t>
      </w:r>
      <w:r>
        <w:t xml:space="preserve"> </w:t>
      </w:r>
      <w:r>
        <w:rPr>
          <w:rFonts w:hint="eastAsia"/>
        </w:rPr>
        <w:t>МОДЕЛЬ</w:t>
      </w:r>
      <w:r>
        <w:t xml:space="preserve"> </w:t>
      </w:r>
      <w:r>
        <w:rPr>
          <w:rFonts w:hint="eastAsia"/>
        </w:rPr>
        <w:t>И</w:t>
      </w:r>
      <w:r>
        <w:t xml:space="preserve"> </w:t>
      </w:r>
      <w:r>
        <w:rPr>
          <w:rFonts w:hint="eastAsia"/>
        </w:rPr>
        <w:t>АЛГОРИТМ</w:t>
      </w:r>
      <w:r>
        <w:t xml:space="preserve"> </w:t>
      </w:r>
      <w:r>
        <w:rPr>
          <w:rFonts w:hint="eastAsia"/>
        </w:rPr>
        <w:t>РАСЧЕТА</w:t>
      </w:r>
    </w:p>
    <w:p w14:paraId="6779953C" w14:textId="77777777" w:rsidR="00D00C1D" w:rsidRDefault="00D00C1D" w:rsidP="00D00C1D"/>
    <w:p w14:paraId="3E5F02D4" w14:textId="77777777" w:rsidR="00D00C1D" w:rsidRDefault="00D00C1D" w:rsidP="00D00C1D">
      <w:r>
        <w:rPr>
          <w:rFonts w:hint="eastAsia"/>
        </w:rPr>
        <w:t>ПРОСТЕЙШЕГО</w:t>
      </w:r>
      <w:r>
        <w:t xml:space="preserve"> </w:t>
      </w:r>
      <w:r>
        <w:rPr>
          <w:rFonts w:hint="eastAsia"/>
        </w:rPr>
        <w:t>ПЕРВОГО</w:t>
      </w:r>
      <w:r>
        <w:t xml:space="preserve"> </w:t>
      </w:r>
      <w:r>
        <w:rPr>
          <w:rFonts w:hint="eastAsia"/>
        </w:rPr>
        <w:t>КОНТУРА</w:t>
      </w:r>
      <w:r>
        <w:t xml:space="preserve"> </w:t>
      </w:r>
      <w:r>
        <w:rPr>
          <w:rFonts w:hint="eastAsia"/>
        </w:rPr>
        <w:t>ППА</w:t>
      </w:r>
      <w:r>
        <w:t xml:space="preserve"> </w:t>
      </w:r>
      <w:r>
        <w:rPr>
          <w:rFonts w:hint="eastAsia"/>
        </w:rPr>
        <w:t>«</w:t>
      </w:r>
      <w:r>
        <w:rPr>
          <w:rFonts w:hint="eastAsia"/>
        </w:rPr>
        <w:t>БЕТА</w:t>
      </w:r>
      <w:r>
        <w:rPr>
          <w:rFonts w:hint="eastAsia"/>
        </w:rPr>
        <w:t>»</w:t>
      </w:r>
    </w:p>
    <w:p w14:paraId="5DFC454C" w14:textId="77777777" w:rsidR="00D00C1D" w:rsidRDefault="00D00C1D" w:rsidP="00D00C1D"/>
    <w:p w14:paraId="31FB5CFC" w14:textId="77777777" w:rsidR="00D00C1D" w:rsidRDefault="00D00C1D" w:rsidP="00D00C1D">
      <w:r>
        <w:rPr>
          <w:rFonts w:hint="eastAsia"/>
        </w:rPr>
        <w:t>А</w:t>
      </w:r>
      <w:r>
        <w:t xml:space="preserve">.1. </w:t>
      </w:r>
      <w:r>
        <w:rPr>
          <w:rFonts w:hint="eastAsia"/>
        </w:rPr>
        <w:t>Математическая</w:t>
      </w:r>
      <w:r>
        <w:t xml:space="preserve"> </w:t>
      </w:r>
      <w:r>
        <w:rPr>
          <w:rFonts w:hint="eastAsia"/>
        </w:rPr>
        <w:t>модель</w:t>
      </w:r>
    </w:p>
    <w:p w14:paraId="132B0A5D" w14:textId="77777777" w:rsidR="00D00C1D" w:rsidRDefault="00D00C1D" w:rsidP="00D00C1D"/>
    <w:p w14:paraId="75394AF4" w14:textId="77777777" w:rsidR="00D00C1D" w:rsidRDefault="00D00C1D" w:rsidP="00D00C1D">
      <w:r>
        <w:rPr>
          <w:rFonts w:hint="eastAsia"/>
        </w:rPr>
        <w:t>А</w:t>
      </w:r>
      <w:r>
        <w:t xml:space="preserve">.2. </w:t>
      </w:r>
      <w:r>
        <w:rPr>
          <w:rFonts w:hint="eastAsia"/>
        </w:rPr>
        <w:t>Алгоритм</w:t>
      </w:r>
      <w:r>
        <w:t xml:space="preserve"> </w:t>
      </w:r>
      <w:r>
        <w:rPr>
          <w:rFonts w:hint="eastAsia"/>
        </w:rPr>
        <w:t>конструктивного</w:t>
      </w:r>
      <w:r>
        <w:t xml:space="preserve"> </w:t>
      </w:r>
      <w:r>
        <w:rPr>
          <w:rFonts w:hint="eastAsia"/>
        </w:rPr>
        <w:t>расчета</w:t>
      </w:r>
    </w:p>
    <w:p w14:paraId="31FD632F" w14:textId="77777777" w:rsidR="00D00C1D" w:rsidRDefault="00D00C1D" w:rsidP="00D00C1D"/>
    <w:p w14:paraId="60D2D551" w14:textId="77777777" w:rsidR="00D00C1D" w:rsidRDefault="00D00C1D" w:rsidP="00D00C1D">
      <w:r>
        <w:rPr>
          <w:rFonts w:hint="eastAsia"/>
        </w:rPr>
        <w:t>А</w:t>
      </w:r>
      <w:r>
        <w:t xml:space="preserve">.3. </w:t>
      </w:r>
      <w:r>
        <w:rPr>
          <w:rFonts w:hint="eastAsia"/>
        </w:rPr>
        <w:t>Алгоритм</w:t>
      </w:r>
      <w:r>
        <w:t xml:space="preserve"> </w:t>
      </w:r>
      <w:r>
        <w:rPr>
          <w:rFonts w:hint="eastAsia"/>
        </w:rPr>
        <w:t>расчета</w:t>
      </w:r>
      <w:r>
        <w:t xml:space="preserve"> </w:t>
      </w:r>
      <w:r>
        <w:rPr>
          <w:rFonts w:hint="eastAsia"/>
        </w:rPr>
        <w:t>статических</w:t>
      </w:r>
      <w:r>
        <w:t xml:space="preserve"> </w:t>
      </w:r>
      <w:r>
        <w:rPr>
          <w:rFonts w:hint="eastAsia"/>
        </w:rPr>
        <w:t>характеристик</w:t>
      </w:r>
    </w:p>
    <w:p w14:paraId="134E7D10" w14:textId="77777777" w:rsidR="00D00C1D" w:rsidRDefault="00D00C1D" w:rsidP="00D00C1D"/>
    <w:p w14:paraId="45209339" w14:textId="77777777" w:rsidR="00D00C1D" w:rsidRDefault="00D00C1D" w:rsidP="00D00C1D">
      <w:r>
        <w:rPr>
          <w:rFonts w:hint="eastAsia"/>
        </w:rPr>
        <w:t>ПРИЛОЖЕНИЕ</w:t>
      </w:r>
      <w:r>
        <w:t xml:space="preserve"> </w:t>
      </w:r>
      <w:r>
        <w:rPr>
          <w:rFonts w:hint="eastAsia"/>
        </w:rPr>
        <w:t>Б</w:t>
      </w:r>
      <w:r>
        <w:t xml:space="preserve">. </w:t>
      </w:r>
      <w:r>
        <w:rPr>
          <w:rFonts w:hint="eastAsia"/>
        </w:rPr>
        <w:t>ЧЕРТЕЖ</w:t>
      </w:r>
      <w:r>
        <w:t xml:space="preserve"> </w:t>
      </w:r>
      <w:r>
        <w:rPr>
          <w:rFonts w:hint="eastAsia"/>
        </w:rPr>
        <w:t>БЛОКА</w:t>
      </w:r>
      <w:r>
        <w:t xml:space="preserve"> </w:t>
      </w:r>
      <w:r>
        <w:rPr>
          <w:rFonts w:hint="eastAsia"/>
        </w:rPr>
        <w:t>ИНЖЕКТОРА</w:t>
      </w:r>
    </w:p>
    <w:p w14:paraId="0DBCC555" w14:textId="77777777" w:rsidR="00D00C1D" w:rsidRDefault="00D00C1D" w:rsidP="00D00C1D"/>
    <w:p w14:paraId="1DEAF645" w14:textId="77777777" w:rsidR="00D00C1D" w:rsidRDefault="00D00C1D" w:rsidP="00D00C1D">
      <w:r>
        <w:rPr>
          <w:rFonts w:hint="eastAsia"/>
        </w:rPr>
        <w:t>ПРИЛОЖЕНИЕ</w:t>
      </w:r>
      <w:r>
        <w:t xml:space="preserve"> </w:t>
      </w:r>
      <w:r>
        <w:rPr>
          <w:rFonts w:hint="eastAsia"/>
        </w:rPr>
        <w:t>В</w:t>
      </w:r>
      <w:r>
        <w:t xml:space="preserve">. </w:t>
      </w:r>
      <w:r>
        <w:rPr>
          <w:rFonts w:hint="eastAsia"/>
        </w:rPr>
        <w:t>ПРОГРАММА</w:t>
      </w:r>
      <w:r>
        <w:t xml:space="preserve"> </w:t>
      </w:r>
      <w:r>
        <w:rPr>
          <w:rFonts w:hint="eastAsia"/>
        </w:rPr>
        <w:t>ДЛЯ</w:t>
      </w:r>
      <w:r>
        <w:t xml:space="preserve"> </w:t>
      </w:r>
      <w:r>
        <w:rPr>
          <w:rFonts w:hint="eastAsia"/>
        </w:rPr>
        <w:t>ЭВМ</w:t>
      </w:r>
      <w:r>
        <w:t xml:space="preserve"> </w:t>
      </w:r>
      <w:r>
        <w:rPr>
          <w:rFonts w:hint="eastAsia"/>
        </w:rPr>
        <w:t>«</w:t>
      </w:r>
      <w:r>
        <w:rPr>
          <w:rFonts w:hint="eastAsia"/>
        </w:rPr>
        <w:t>БЕТА</w:t>
      </w:r>
      <w:r>
        <w:t xml:space="preserve">. </w:t>
      </w:r>
      <w:r>
        <w:rPr>
          <w:rFonts w:hint="eastAsia"/>
        </w:rPr>
        <w:t>КОНСТРУКТИВНЫЙ</w:t>
      </w:r>
    </w:p>
    <w:p w14:paraId="59F664DF" w14:textId="77777777" w:rsidR="00D00C1D" w:rsidRDefault="00D00C1D" w:rsidP="00D00C1D"/>
    <w:p w14:paraId="5C889481" w14:textId="77777777" w:rsidR="00D00C1D" w:rsidRDefault="00D00C1D" w:rsidP="00D00C1D">
      <w:r>
        <w:rPr>
          <w:rFonts w:hint="eastAsia"/>
        </w:rPr>
        <w:t>РАСЧЕТ</w:t>
      </w:r>
      <w:r>
        <w:t xml:space="preserve"> </w:t>
      </w:r>
      <w:r>
        <w:rPr>
          <w:rFonts w:hint="eastAsia"/>
        </w:rPr>
        <w:t>ПВСА</w:t>
      </w:r>
      <w:r>
        <w:t xml:space="preserve"> 17</w:t>
      </w:r>
      <w:r>
        <w:rPr>
          <w:rFonts w:hint="eastAsia"/>
        </w:rPr>
        <w:t>»</w:t>
      </w:r>
    </w:p>
    <w:p w14:paraId="7EB5FC5D" w14:textId="77777777" w:rsidR="00D00C1D" w:rsidRDefault="00D00C1D" w:rsidP="00D00C1D"/>
    <w:p w14:paraId="269F8462" w14:textId="77777777" w:rsidR="00D00C1D" w:rsidRDefault="00D00C1D" w:rsidP="00D00C1D">
      <w:r>
        <w:rPr>
          <w:rFonts w:hint="eastAsia"/>
        </w:rPr>
        <w:t>ПРИЛОЖЕНИЕ</w:t>
      </w:r>
      <w:r>
        <w:t xml:space="preserve"> </w:t>
      </w:r>
      <w:r>
        <w:rPr>
          <w:rFonts w:hint="eastAsia"/>
        </w:rPr>
        <w:t>Г</w:t>
      </w:r>
      <w:r>
        <w:t xml:space="preserve">. </w:t>
      </w:r>
      <w:r>
        <w:rPr>
          <w:rFonts w:hint="eastAsia"/>
        </w:rPr>
        <w:t>ПРОГРАММА</w:t>
      </w:r>
      <w:r>
        <w:t xml:space="preserve"> </w:t>
      </w:r>
      <w:r>
        <w:rPr>
          <w:rFonts w:hint="eastAsia"/>
        </w:rPr>
        <w:t>ДЛЯ</w:t>
      </w:r>
      <w:r>
        <w:t xml:space="preserve"> </w:t>
      </w:r>
      <w:r>
        <w:rPr>
          <w:rFonts w:hint="eastAsia"/>
        </w:rPr>
        <w:t>ЭВМ</w:t>
      </w:r>
      <w:r>
        <w:t xml:space="preserve"> </w:t>
      </w:r>
      <w:r>
        <w:rPr>
          <w:rFonts w:hint="eastAsia"/>
        </w:rPr>
        <w:t>«</w:t>
      </w:r>
      <w:r>
        <w:rPr>
          <w:rFonts w:hint="eastAsia"/>
        </w:rPr>
        <w:t>РАСЧЕТ</w:t>
      </w:r>
      <w:r>
        <w:t xml:space="preserve"> </w:t>
      </w:r>
      <w:r>
        <w:rPr>
          <w:rFonts w:hint="eastAsia"/>
        </w:rPr>
        <w:t>МКП</w:t>
      </w:r>
      <w:r>
        <w:t xml:space="preserve"> </w:t>
      </w:r>
      <w:r>
        <w:rPr>
          <w:rFonts w:hint="eastAsia"/>
        </w:rPr>
        <w:t>СХЕМА</w:t>
      </w:r>
      <w:r>
        <w:t xml:space="preserve"> 5</w:t>
      </w:r>
      <w:r>
        <w:rPr>
          <w:rFonts w:hint="eastAsia"/>
        </w:rPr>
        <w:t>»</w:t>
      </w:r>
    </w:p>
    <w:p w14:paraId="50A65C2C" w14:textId="77777777" w:rsidR="00D00C1D" w:rsidRDefault="00D00C1D" w:rsidP="00D00C1D"/>
    <w:p w14:paraId="527C37D6" w14:textId="192AE325" w:rsidR="00D00C1D" w:rsidRPr="00D00C1D" w:rsidRDefault="00D00C1D" w:rsidP="00D00C1D">
      <w:r>
        <w:rPr>
          <w:rFonts w:hint="eastAsia"/>
        </w:rPr>
        <w:t>ПРИЛОЖЕНИЕ</w:t>
      </w:r>
      <w:r>
        <w:t xml:space="preserve"> </w:t>
      </w:r>
      <w:r>
        <w:rPr>
          <w:rFonts w:hint="eastAsia"/>
        </w:rPr>
        <w:t>Д</w:t>
      </w:r>
      <w:r>
        <w:t xml:space="preserve">. </w:t>
      </w:r>
      <w:r>
        <w:rPr>
          <w:rFonts w:hint="eastAsia"/>
        </w:rPr>
        <w:t>ИСХОДНЫЕ</w:t>
      </w:r>
      <w:r>
        <w:t xml:space="preserve"> </w:t>
      </w:r>
      <w:r>
        <w:rPr>
          <w:rFonts w:hint="eastAsia"/>
        </w:rPr>
        <w:t>ДАННЫЕ</w:t>
      </w:r>
      <w:r>
        <w:t xml:space="preserve"> </w:t>
      </w:r>
      <w:r>
        <w:rPr>
          <w:rFonts w:hint="eastAsia"/>
        </w:rPr>
        <w:t>ДЛЯ</w:t>
      </w:r>
      <w:r>
        <w:t xml:space="preserve"> </w:t>
      </w:r>
      <w:r>
        <w:rPr>
          <w:rFonts w:hint="eastAsia"/>
        </w:rPr>
        <w:t>РАСЧЕТА</w:t>
      </w:r>
      <w:r>
        <w:t xml:space="preserve"> </w:t>
      </w:r>
      <w:r>
        <w:rPr>
          <w:rFonts w:hint="eastAsia"/>
        </w:rPr>
        <w:t>СТАТИЧЕСКИХ</w:t>
      </w:r>
      <w:r>
        <w:t xml:space="preserve"> </w:t>
      </w:r>
      <w:r>
        <w:rPr>
          <w:rFonts w:hint="eastAsia"/>
        </w:rPr>
        <w:t>ХАРАКТЕРИСТИК</w:t>
      </w:r>
      <w:r>
        <w:t xml:space="preserve"> </w:t>
      </w:r>
      <w:r>
        <w:rPr>
          <w:rFonts w:hint="eastAsia"/>
        </w:rPr>
        <w:t>ППА</w:t>
      </w:r>
      <w:r>
        <w:t xml:space="preserve"> </w:t>
      </w:r>
      <w:r>
        <w:rPr>
          <w:rFonts w:hint="eastAsia"/>
        </w:rPr>
        <w:t>«</w:t>
      </w:r>
      <w:r>
        <w:rPr>
          <w:rFonts w:hint="eastAsia"/>
        </w:rPr>
        <w:t>БЕТА</w:t>
      </w:r>
      <w:r>
        <w:rPr>
          <w:rFonts w:hint="eastAsia"/>
        </w:rPr>
        <w:t>»</w:t>
      </w:r>
    </w:p>
    <w:sectPr w:rsidR="00D00C1D" w:rsidRPr="00D00C1D" w:rsidSect="00D91ED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5A2B" w14:textId="77777777" w:rsidR="00D91EDE" w:rsidRDefault="00D91EDE">
      <w:pPr>
        <w:spacing w:after="0" w:line="240" w:lineRule="auto"/>
      </w:pPr>
      <w:r>
        <w:separator/>
      </w:r>
    </w:p>
  </w:endnote>
  <w:endnote w:type="continuationSeparator" w:id="0">
    <w:p w14:paraId="6DD9AE1F" w14:textId="77777777" w:rsidR="00D91EDE" w:rsidRDefault="00D9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DBD1" w14:textId="77777777" w:rsidR="00D91EDE" w:rsidRDefault="00D91EDE"/>
    <w:p w14:paraId="0122AAE2" w14:textId="77777777" w:rsidR="00D91EDE" w:rsidRDefault="00D91EDE"/>
    <w:p w14:paraId="2A025E4B" w14:textId="77777777" w:rsidR="00D91EDE" w:rsidRDefault="00D91EDE"/>
    <w:p w14:paraId="37E833F2" w14:textId="77777777" w:rsidR="00D91EDE" w:rsidRDefault="00D91EDE"/>
    <w:p w14:paraId="621DA1F1" w14:textId="77777777" w:rsidR="00D91EDE" w:rsidRDefault="00D91EDE"/>
    <w:p w14:paraId="25DA8699" w14:textId="77777777" w:rsidR="00D91EDE" w:rsidRDefault="00D91EDE"/>
    <w:p w14:paraId="4B6A7293" w14:textId="77777777" w:rsidR="00D91EDE" w:rsidRDefault="00D91ED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5154FC5" wp14:editId="1DA1F62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8AA87" w14:textId="77777777" w:rsidR="00D91EDE" w:rsidRDefault="00D91ED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154FC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A58AA87" w14:textId="77777777" w:rsidR="00D91EDE" w:rsidRDefault="00D91ED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DBA46D2" w14:textId="77777777" w:rsidR="00D91EDE" w:rsidRDefault="00D91EDE"/>
    <w:p w14:paraId="7E3BC2D2" w14:textId="77777777" w:rsidR="00D91EDE" w:rsidRDefault="00D91EDE"/>
    <w:p w14:paraId="55ADFF01" w14:textId="77777777" w:rsidR="00D91EDE" w:rsidRDefault="00D91ED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96D4235" wp14:editId="1F91D7C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A52D2" w14:textId="77777777" w:rsidR="00D91EDE" w:rsidRDefault="00D91EDE"/>
                          <w:p w14:paraId="67A7FC95" w14:textId="77777777" w:rsidR="00D91EDE" w:rsidRDefault="00D91ED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6D423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9DA52D2" w14:textId="77777777" w:rsidR="00D91EDE" w:rsidRDefault="00D91EDE"/>
                    <w:p w14:paraId="67A7FC95" w14:textId="77777777" w:rsidR="00D91EDE" w:rsidRDefault="00D91ED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F1CA800" w14:textId="77777777" w:rsidR="00D91EDE" w:rsidRDefault="00D91EDE"/>
    <w:p w14:paraId="5965CB49" w14:textId="77777777" w:rsidR="00D91EDE" w:rsidRDefault="00D91EDE">
      <w:pPr>
        <w:rPr>
          <w:sz w:val="2"/>
          <w:szCs w:val="2"/>
        </w:rPr>
      </w:pPr>
    </w:p>
    <w:p w14:paraId="31348DB5" w14:textId="77777777" w:rsidR="00D91EDE" w:rsidRDefault="00D91EDE"/>
    <w:p w14:paraId="482D1898" w14:textId="77777777" w:rsidR="00D91EDE" w:rsidRDefault="00D91EDE">
      <w:pPr>
        <w:spacing w:after="0" w:line="240" w:lineRule="auto"/>
      </w:pPr>
    </w:p>
  </w:footnote>
  <w:footnote w:type="continuationSeparator" w:id="0">
    <w:p w14:paraId="0530037F" w14:textId="77777777" w:rsidR="00D91EDE" w:rsidRDefault="00D91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1C"/>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569"/>
    <w:rsid w:val="00CD4619"/>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EDE"/>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20958</TotalTime>
  <Pages>6</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2675</cp:revision>
  <cp:lastPrinted>2009-02-06T05:36:00Z</cp:lastPrinted>
  <dcterms:created xsi:type="dcterms:W3CDTF">2024-01-07T13:43:00Z</dcterms:created>
  <dcterms:modified xsi:type="dcterms:W3CDTF">2024-02-10T18:11:00Z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