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7730" w14:textId="71C62EA4" w:rsidR="00290E60" w:rsidRDefault="007649AA" w:rsidP="007649AA">
      <w:r w:rsidRPr="007649AA">
        <w:rPr>
          <w:rFonts w:hint="eastAsia"/>
        </w:rPr>
        <w:t>Калашникова</w:t>
      </w:r>
      <w:r w:rsidRPr="007649AA">
        <w:t xml:space="preserve"> </w:t>
      </w:r>
      <w:r w:rsidRPr="007649AA">
        <w:rPr>
          <w:rFonts w:hint="eastAsia"/>
        </w:rPr>
        <w:t>Татьяна</w:t>
      </w:r>
      <w:r w:rsidRPr="007649AA">
        <w:t xml:space="preserve"> </w:t>
      </w:r>
      <w:r w:rsidRPr="007649AA">
        <w:rPr>
          <w:rFonts w:hint="eastAsia"/>
        </w:rPr>
        <w:t>Александровна</w:t>
      </w:r>
      <w:r>
        <w:rPr>
          <w:rFonts w:hint="cs"/>
        </w:rPr>
        <w:t xml:space="preserve"> </w:t>
      </w:r>
      <w:r w:rsidRPr="007649AA">
        <w:rPr>
          <w:rFonts w:hint="eastAsia"/>
        </w:rPr>
        <w:t>Закономерности</w:t>
      </w:r>
      <w:r w:rsidRPr="007649AA">
        <w:t xml:space="preserve"> </w:t>
      </w:r>
      <w:r w:rsidRPr="007649AA">
        <w:rPr>
          <w:rFonts w:hint="eastAsia"/>
        </w:rPr>
        <w:t>формирования</w:t>
      </w:r>
      <w:r w:rsidRPr="007649AA">
        <w:t xml:space="preserve"> </w:t>
      </w:r>
      <w:r w:rsidRPr="007649AA">
        <w:rPr>
          <w:rFonts w:hint="eastAsia"/>
        </w:rPr>
        <w:t>структуры</w:t>
      </w:r>
      <w:r w:rsidRPr="007649AA">
        <w:t xml:space="preserve"> </w:t>
      </w:r>
      <w:r w:rsidRPr="007649AA">
        <w:rPr>
          <w:rFonts w:hint="eastAsia"/>
        </w:rPr>
        <w:t>алюминиево</w:t>
      </w:r>
      <w:r w:rsidRPr="007649AA">
        <w:t>-</w:t>
      </w:r>
      <w:r w:rsidRPr="007649AA">
        <w:rPr>
          <w:rFonts w:hint="eastAsia"/>
        </w:rPr>
        <w:t>магниевых</w:t>
      </w:r>
      <w:r w:rsidRPr="007649AA">
        <w:t xml:space="preserve"> </w:t>
      </w:r>
      <w:r w:rsidRPr="007649AA">
        <w:rPr>
          <w:rFonts w:hint="eastAsia"/>
        </w:rPr>
        <w:t>сплавов</w:t>
      </w:r>
      <w:r w:rsidRPr="007649AA">
        <w:t xml:space="preserve"> </w:t>
      </w:r>
      <w:r w:rsidRPr="007649AA">
        <w:rPr>
          <w:rFonts w:hint="eastAsia"/>
        </w:rPr>
        <w:t>в</w:t>
      </w:r>
      <w:r w:rsidRPr="007649AA">
        <w:t xml:space="preserve"> </w:t>
      </w:r>
      <w:r w:rsidRPr="007649AA">
        <w:rPr>
          <w:rFonts w:hint="eastAsia"/>
        </w:rPr>
        <w:t>условиях</w:t>
      </w:r>
      <w:r w:rsidRPr="007649AA">
        <w:t xml:space="preserve"> </w:t>
      </w:r>
      <w:r w:rsidRPr="007649AA">
        <w:rPr>
          <w:rFonts w:hint="eastAsia"/>
        </w:rPr>
        <w:t>адгезионного</w:t>
      </w:r>
      <w:r w:rsidRPr="007649AA">
        <w:t xml:space="preserve"> </w:t>
      </w:r>
      <w:r w:rsidRPr="007649AA">
        <w:rPr>
          <w:rFonts w:hint="eastAsia"/>
        </w:rPr>
        <w:t>взаимодействия</w:t>
      </w:r>
      <w:r w:rsidRPr="007649AA">
        <w:t xml:space="preserve"> </w:t>
      </w:r>
      <w:r w:rsidRPr="007649AA">
        <w:rPr>
          <w:rFonts w:hint="eastAsia"/>
        </w:rPr>
        <w:t>при</w:t>
      </w:r>
      <w:r w:rsidRPr="007649AA">
        <w:t xml:space="preserve"> </w:t>
      </w:r>
      <w:r w:rsidRPr="007649AA">
        <w:rPr>
          <w:rFonts w:hint="eastAsia"/>
        </w:rPr>
        <w:t>сварке</w:t>
      </w:r>
      <w:r w:rsidRPr="007649AA">
        <w:t xml:space="preserve"> </w:t>
      </w:r>
      <w:r w:rsidRPr="007649AA">
        <w:rPr>
          <w:rFonts w:hint="eastAsia"/>
        </w:rPr>
        <w:t>трением</w:t>
      </w:r>
      <w:r w:rsidRPr="007649AA">
        <w:t xml:space="preserve"> </w:t>
      </w:r>
      <w:r w:rsidRPr="007649AA">
        <w:rPr>
          <w:rFonts w:hint="eastAsia"/>
        </w:rPr>
        <w:t>с</w:t>
      </w:r>
      <w:r w:rsidRPr="007649AA">
        <w:t xml:space="preserve"> </w:t>
      </w:r>
      <w:r w:rsidRPr="007649AA">
        <w:rPr>
          <w:rFonts w:hint="eastAsia"/>
        </w:rPr>
        <w:t>перемешиванием</w:t>
      </w:r>
    </w:p>
    <w:p w14:paraId="709D34CE" w14:textId="77777777" w:rsidR="007649AA" w:rsidRDefault="007649AA" w:rsidP="007649AA">
      <w:r>
        <w:rPr>
          <w:rFonts w:hint="eastAsia"/>
        </w:rPr>
        <w:t>ОГЛАВЛЕНИЕ</w:t>
      </w:r>
      <w:r>
        <w:t xml:space="preserve"> </w:t>
      </w:r>
      <w:r>
        <w:rPr>
          <w:rFonts w:hint="eastAsia"/>
        </w:rPr>
        <w:t>ДИССЕРТАЦИИ</w:t>
      </w:r>
    </w:p>
    <w:p w14:paraId="59FFB613" w14:textId="77777777" w:rsidR="007649AA" w:rsidRDefault="007649AA" w:rsidP="007649AA">
      <w:r>
        <w:rPr>
          <w:rFonts w:hint="eastAsia"/>
        </w:rPr>
        <w:t>кандидат</w:t>
      </w:r>
      <w:r>
        <w:t xml:space="preserve"> </w:t>
      </w:r>
      <w:r>
        <w:rPr>
          <w:rFonts w:hint="eastAsia"/>
        </w:rPr>
        <w:t>наук</w:t>
      </w:r>
      <w:r>
        <w:t xml:space="preserve"> </w:t>
      </w:r>
      <w:r>
        <w:rPr>
          <w:rFonts w:hint="eastAsia"/>
        </w:rPr>
        <w:t>Калашникова</w:t>
      </w:r>
      <w:r>
        <w:t xml:space="preserve"> </w:t>
      </w:r>
      <w:r>
        <w:rPr>
          <w:rFonts w:hint="eastAsia"/>
        </w:rPr>
        <w:t>Татьяна</w:t>
      </w:r>
      <w:r>
        <w:t xml:space="preserve"> </w:t>
      </w:r>
      <w:r>
        <w:rPr>
          <w:rFonts w:hint="eastAsia"/>
        </w:rPr>
        <w:t>Александровна</w:t>
      </w:r>
    </w:p>
    <w:p w14:paraId="41F8DED4" w14:textId="77777777" w:rsidR="007649AA" w:rsidRDefault="007649AA" w:rsidP="007649AA">
      <w:r>
        <w:rPr>
          <w:rFonts w:hint="eastAsia"/>
        </w:rPr>
        <w:t>ВВЕДЕНИЕ</w:t>
      </w:r>
    </w:p>
    <w:p w14:paraId="03894263" w14:textId="77777777" w:rsidR="007649AA" w:rsidRDefault="007649AA" w:rsidP="007649AA"/>
    <w:p w14:paraId="43C47B80" w14:textId="77777777" w:rsidR="007649AA" w:rsidRDefault="007649AA" w:rsidP="007649AA">
      <w:r>
        <w:t xml:space="preserve">1 </w:t>
      </w:r>
      <w:r>
        <w:rPr>
          <w:rFonts w:hint="eastAsia"/>
        </w:rPr>
        <w:t>ОБЗОР</w:t>
      </w:r>
      <w:r>
        <w:t xml:space="preserve"> </w:t>
      </w:r>
      <w:r>
        <w:rPr>
          <w:rFonts w:hint="eastAsia"/>
        </w:rPr>
        <w:t>ЛИТЕРАТУРЫ</w:t>
      </w:r>
    </w:p>
    <w:p w14:paraId="63C2A56E" w14:textId="77777777" w:rsidR="007649AA" w:rsidRDefault="007649AA" w:rsidP="007649AA"/>
    <w:p w14:paraId="3D515530" w14:textId="77777777" w:rsidR="007649AA" w:rsidRDefault="007649AA" w:rsidP="007649AA">
      <w:r>
        <w:t xml:space="preserve">1.1 </w:t>
      </w:r>
      <w:r>
        <w:rPr>
          <w:rFonts w:hint="eastAsia"/>
        </w:rPr>
        <w:t>Перспективные</w:t>
      </w:r>
      <w:r>
        <w:t xml:space="preserve"> </w:t>
      </w:r>
      <w:r>
        <w:rPr>
          <w:rFonts w:hint="eastAsia"/>
        </w:rPr>
        <w:t>алюминиевые</w:t>
      </w:r>
      <w:r>
        <w:t xml:space="preserve"> </w:t>
      </w:r>
      <w:r>
        <w:rPr>
          <w:rFonts w:hint="eastAsia"/>
        </w:rPr>
        <w:t>сплавы</w:t>
      </w:r>
      <w:r>
        <w:t xml:space="preserve"> </w:t>
      </w:r>
      <w:r>
        <w:rPr>
          <w:rFonts w:hint="eastAsia"/>
        </w:rPr>
        <w:t>для</w:t>
      </w:r>
      <w:r>
        <w:t xml:space="preserve"> </w:t>
      </w:r>
      <w:r>
        <w:rPr>
          <w:rFonts w:hint="eastAsia"/>
        </w:rPr>
        <w:t>авиационно</w:t>
      </w:r>
      <w:r>
        <w:t>-</w:t>
      </w:r>
      <w:r>
        <w:rPr>
          <w:rFonts w:hint="eastAsia"/>
        </w:rPr>
        <w:t>космического</w:t>
      </w:r>
      <w:r>
        <w:t xml:space="preserve"> </w:t>
      </w:r>
      <w:r>
        <w:rPr>
          <w:rFonts w:hint="eastAsia"/>
        </w:rPr>
        <w:t>применения</w:t>
      </w:r>
    </w:p>
    <w:p w14:paraId="743DDF50" w14:textId="77777777" w:rsidR="007649AA" w:rsidRDefault="007649AA" w:rsidP="007649AA"/>
    <w:p w14:paraId="04ACE7D8" w14:textId="77777777" w:rsidR="007649AA" w:rsidRDefault="007649AA" w:rsidP="007649AA">
      <w:r>
        <w:t xml:space="preserve">1.2 </w:t>
      </w:r>
      <w:r>
        <w:rPr>
          <w:rFonts w:hint="eastAsia"/>
        </w:rPr>
        <w:t>Адгезионное</w:t>
      </w:r>
      <w:r>
        <w:t xml:space="preserve"> </w:t>
      </w:r>
      <w:r>
        <w:rPr>
          <w:rFonts w:hint="eastAsia"/>
        </w:rPr>
        <w:t>взаимодействие</w:t>
      </w:r>
      <w:r>
        <w:t xml:space="preserve"> </w:t>
      </w:r>
      <w:r>
        <w:rPr>
          <w:rFonts w:hint="eastAsia"/>
        </w:rPr>
        <w:t>и</w:t>
      </w:r>
      <w:r>
        <w:t xml:space="preserve"> </w:t>
      </w:r>
      <w:r>
        <w:rPr>
          <w:rFonts w:hint="eastAsia"/>
        </w:rPr>
        <w:t>особенности</w:t>
      </w:r>
      <w:r>
        <w:t xml:space="preserve"> </w:t>
      </w:r>
      <w:r>
        <w:rPr>
          <w:rFonts w:hint="eastAsia"/>
        </w:rPr>
        <w:t>формирования</w:t>
      </w:r>
      <w:r>
        <w:t xml:space="preserve"> </w:t>
      </w:r>
      <w:r>
        <w:rPr>
          <w:rFonts w:hint="eastAsia"/>
        </w:rPr>
        <w:t>структуры</w:t>
      </w:r>
      <w:r>
        <w:t xml:space="preserve"> </w:t>
      </w:r>
      <w:r>
        <w:rPr>
          <w:rFonts w:hint="eastAsia"/>
        </w:rPr>
        <w:t>приповерхностных</w:t>
      </w:r>
      <w:r>
        <w:t xml:space="preserve"> </w:t>
      </w:r>
      <w:r>
        <w:rPr>
          <w:rFonts w:hint="eastAsia"/>
        </w:rPr>
        <w:t>слоев</w:t>
      </w:r>
      <w:r>
        <w:t xml:space="preserve"> </w:t>
      </w:r>
      <w:r>
        <w:rPr>
          <w:rFonts w:hint="eastAsia"/>
        </w:rPr>
        <w:t>при</w:t>
      </w:r>
      <w:r>
        <w:t xml:space="preserve"> </w:t>
      </w:r>
      <w:r>
        <w:rPr>
          <w:rFonts w:hint="eastAsia"/>
        </w:rPr>
        <w:t>трении</w:t>
      </w:r>
      <w:r>
        <w:t xml:space="preserve"> </w:t>
      </w:r>
      <w:r>
        <w:rPr>
          <w:rFonts w:hint="eastAsia"/>
        </w:rPr>
        <w:t>скольжения</w:t>
      </w:r>
    </w:p>
    <w:p w14:paraId="7846EC9B" w14:textId="77777777" w:rsidR="007649AA" w:rsidRDefault="007649AA" w:rsidP="007649AA"/>
    <w:p w14:paraId="53EFFDC7" w14:textId="77777777" w:rsidR="007649AA" w:rsidRDefault="007649AA" w:rsidP="007649AA">
      <w:r>
        <w:t xml:space="preserve">1.3 </w:t>
      </w:r>
      <w:r>
        <w:rPr>
          <w:rFonts w:hint="eastAsia"/>
        </w:rPr>
        <w:t>Особенности</w:t>
      </w:r>
      <w:r>
        <w:t xml:space="preserve"> </w:t>
      </w:r>
      <w:r>
        <w:rPr>
          <w:rFonts w:hint="eastAsia"/>
        </w:rPr>
        <w:t>формирования</w:t>
      </w:r>
      <w:r>
        <w:t xml:space="preserve"> </w:t>
      </w:r>
      <w:r>
        <w:rPr>
          <w:rFonts w:hint="eastAsia"/>
        </w:rPr>
        <w:t>структуры</w:t>
      </w:r>
      <w:r>
        <w:t xml:space="preserve"> </w:t>
      </w:r>
      <w:r>
        <w:rPr>
          <w:rFonts w:hint="eastAsia"/>
        </w:rPr>
        <w:t>сварных</w:t>
      </w:r>
      <w:r>
        <w:t xml:space="preserve"> </w:t>
      </w:r>
      <w:r>
        <w:rPr>
          <w:rFonts w:hint="eastAsia"/>
        </w:rPr>
        <w:t>соединений</w:t>
      </w:r>
      <w:r>
        <w:t xml:space="preserve"> </w:t>
      </w:r>
      <w:r>
        <w:rPr>
          <w:rFonts w:hint="eastAsia"/>
        </w:rPr>
        <w:t>при</w:t>
      </w:r>
      <w:r>
        <w:t xml:space="preserve"> </w:t>
      </w:r>
      <w:r>
        <w:rPr>
          <w:rFonts w:hint="eastAsia"/>
        </w:rPr>
        <w:t>сварке</w:t>
      </w:r>
      <w:r>
        <w:t xml:space="preserve"> </w:t>
      </w:r>
      <w:r>
        <w:rPr>
          <w:rFonts w:hint="eastAsia"/>
        </w:rPr>
        <w:t>трением</w:t>
      </w:r>
      <w:r>
        <w:t xml:space="preserve"> </w:t>
      </w:r>
      <w:r>
        <w:rPr>
          <w:rFonts w:hint="eastAsia"/>
        </w:rPr>
        <w:t>с</w:t>
      </w:r>
      <w:r>
        <w:t xml:space="preserve"> </w:t>
      </w:r>
      <w:r>
        <w:rPr>
          <w:rFonts w:hint="eastAsia"/>
        </w:rPr>
        <w:t>перемешиванием</w:t>
      </w:r>
    </w:p>
    <w:p w14:paraId="38E7A4B8" w14:textId="77777777" w:rsidR="007649AA" w:rsidRDefault="007649AA" w:rsidP="007649AA"/>
    <w:p w14:paraId="29A6F020" w14:textId="77777777" w:rsidR="007649AA" w:rsidRDefault="007649AA" w:rsidP="007649AA">
      <w:r>
        <w:t xml:space="preserve">1.3.1 </w:t>
      </w:r>
      <w:r>
        <w:rPr>
          <w:rFonts w:hint="eastAsia"/>
        </w:rPr>
        <w:t>Метод</w:t>
      </w:r>
      <w:r>
        <w:t xml:space="preserve"> </w:t>
      </w:r>
      <w:r>
        <w:rPr>
          <w:rFonts w:hint="eastAsia"/>
        </w:rPr>
        <w:t>сварки</w:t>
      </w:r>
      <w:r>
        <w:t xml:space="preserve"> </w:t>
      </w:r>
      <w:r>
        <w:rPr>
          <w:rFonts w:hint="eastAsia"/>
        </w:rPr>
        <w:t>трением</w:t>
      </w:r>
      <w:r>
        <w:t xml:space="preserve"> </w:t>
      </w:r>
      <w:r>
        <w:rPr>
          <w:rFonts w:hint="eastAsia"/>
        </w:rPr>
        <w:t>с</w:t>
      </w:r>
      <w:r>
        <w:t xml:space="preserve"> </w:t>
      </w:r>
      <w:r>
        <w:rPr>
          <w:rFonts w:hint="eastAsia"/>
        </w:rPr>
        <w:t>перемешиванием</w:t>
      </w:r>
    </w:p>
    <w:p w14:paraId="0456C7D5" w14:textId="77777777" w:rsidR="007649AA" w:rsidRDefault="007649AA" w:rsidP="007649AA"/>
    <w:p w14:paraId="103CDF71" w14:textId="77777777" w:rsidR="007649AA" w:rsidRDefault="007649AA" w:rsidP="007649AA">
      <w:r>
        <w:t xml:space="preserve">1.3.2 </w:t>
      </w:r>
      <w:r>
        <w:rPr>
          <w:rFonts w:hint="eastAsia"/>
        </w:rPr>
        <w:t>Особенности</w:t>
      </w:r>
      <w:r>
        <w:t xml:space="preserve"> </w:t>
      </w:r>
      <w:r>
        <w:rPr>
          <w:rFonts w:hint="eastAsia"/>
        </w:rPr>
        <w:t>и</w:t>
      </w:r>
      <w:r>
        <w:t xml:space="preserve"> </w:t>
      </w:r>
      <w:r>
        <w:rPr>
          <w:rFonts w:hint="eastAsia"/>
        </w:rPr>
        <w:t>механизмы</w:t>
      </w:r>
      <w:r>
        <w:t xml:space="preserve"> </w:t>
      </w:r>
      <w:r>
        <w:rPr>
          <w:rFonts w:hint="eastAsia"/>
        </w:rPr>
        <w:t>формирования</w:t>
      </w:r>
      <w:r>
        <w:t xml:space="preserve"> </w:t>
      </w:r>
      <w:r>
        <w:rPr>
          <w:rFonts w:hint="eastAsia"/>
        </w:rPr>
        <w:t>структуры</w:t>
      </w:r>
      <w:r>
        <w:t xml:space="preserve"> </w:t>
      </w:r>
      <w:r>
        <w:rPr>
          <w:rFonts w:hint="eastAsia"/>
        </w:rPr>
        <w:t>сварного</w:t>
      </w:r>
      <w:r>
        <w:t xml:space="preserve"> </w:t>
      </w:r>
      <w:r>
        <w:rPr>
          <w:rFonts w:hint="eastAsia"/>
        </w:rPr>
        <w:t>соединения</w:t>
      </w:r>
      <w:r>
        <w:t xml:space="preserve">, </w:t>
      </w:r>
      <w:r>
        <w:rPr>
          <w:rFonts w:hint="eastAsia"/>
        </w:rPr>
        <w:t>полученного</w:t>
      </w:r>
      <w:r>
        <w:t xml:space="preserve"> </w:t>
      </w:r>
      <w:r>
        <w:rPr>
          <w:rFonts w:hint="eastAsia"/>
        </w:rPr>
        <w:t>сваркой</w:t>
      </w:r>
      <w:r>
        <w:t xml:space="preserve"> </w:t>
      </w:r>
      <w:r>
        <w:rPr>
          <w:rFonts w:hint="eastAsia"/>
        </w:rPr>
        <w:t>трением</w:t>
      </w:r>
      <w:r>
        <w:t xml:space="preserve"> </w:t>
      </w:r>
      <w:r>
        <w:rPr>
          <w:rFonts w:hint="eastAsia"/>
        </w:rPr>
        <w:t>с</w:t>
      </w:r>
      <w:r>
        <w:t xml:space="preserve"> </w:t>
      </w:r>
      <w:r>
        <w:rPr>
          <w:rFonts w:hint="eastAsia"/>
        </w:rPr>
        <w:t>перемешиванием</w:t>
      </w:r>
    </w:p>
    <w:p w14:paraId="0A54BA36" w14:textId="77777777" w:rsidR="007649AA" w:rsidRDefault="007649AA" w:rsidP="007649AA"/>
    <w:p w14:paraId="6F785A05" w14:textId="77777777" w:rsidR="007649AA" w:rsidRDefault="007649AA" w:rsidP="007649AA">
      <w:r>
        <w:t xml:space="preserve">2 </w:t>
      </w:r>
      <w:r>
        <w:rPr>
          <w:rFonts w:hint="eastAsia"/>
        </w:rPr>
        <w:t>МАТЕРИАЛЫ</w:t>
      </w:r>
      <w:r>
        <w:t xml:space="preserve"> </w:t>
      </w:r>
      <w:r>
        <w:rPr>
          <w:rFonts w:hint="eastAsia"/>
        </w:rPr>
        <w:t>И</w:t>
      </w:r>
      <w:r>
        <w:t xml:space="preserve"> </w:t>
      </w:r>
      <w:r>
        <w:rPr>
          <w:rFonts w:hint="eastAsia"/>
        </w:rPr>
        <w:t>МЕТОДЫ</w:t>
      </w:r>
      <w:r>
        <w:t xml:space="preserve"> </w:t>
      </w:r>
      <w:r>
        <w:rPr>
          <w:rFonts w:hint="eastAsia"/>
        </w:rPr>
        <w:t>ИССЛЕДОВАНИЯ</w:t>
      </w:r>
    </w:p>
    <w:p w14:paraId="772258B1" w14:textId="77777777" w:rsidR="007649AA" w:rsidRDefault="007649AA" w:rsidP="007649AA"/>
    <w:p w14:paraId="7BB16746" w14:textId="77777777" w:rsidR="007649AA" w:rsidRDefault="007649AA" w:rsidP="007649AA">
      <w:r>
        <w:t xml:space="preserve">2.1 </w:t>
      </w:r>
      <w:r>
        <w:rPr>
          <w:rFonts w:hint="eastAsia"/>
        </w:rPr>
        <w:t>Материал</w:t>
      </w:r>
      <w:r>
        <w:t xml:space="preserve"> </w:t>
      </w:r>
      <w:r>
        <w:rPr>
          <w:rFonts w:hint="eastAsia"/>
        </w:rPr>
        <w:t>исследования</w:t>
      </w:r>
      <w:r>
        <w:t xml:space="preserve"> </w:t>
      </w:r>
      <w:r>
        <w:rPr>
          <w:rFonts w:hint="eastAsia"/>
        </w:rPr>
        <w:t>и</w:t>
      </w:r>
      <w:r>
        <w:t xml:space="preserve"> </w:t>
      </w:r>
      <w:r>
        <w:rPr>
          <w:rFonts w:hint="eastAsia"/>
        </w:rPr>
        <w:t>экспериментальные</w:t>
      </w:r>
      <w:r>
        <w:t xml:space="preserve"> </w:t>
      </w:r>
      <w:r>
        <w:rPr>
          <w:rFonts w:hint="eastAsia"/>
        </w:rPr>
        <w:t>методики</w:t>
      </w:r>
    </w:p>
    <w:p w14:paraId="5FD3D4B3" w14:textId="77777777" w:rsidR="007649AA" w:rsidRDefault="007649AA" w:rsidP="007649AA"/>
    <w:p w14:paraId="5C93C2FF" w14:textId="77777777" w:rsidR="007649AA" w:rsidRDefault="007649AA" w:rsidP="007649AA">
      <w:r>
        <w:t xml:space="preserve">2.2 </w:t>
      </w:r>
      <w:r>
        <w:rPr>
          <w:rFonts w:hint="eastAsia"/>
        </w:rPr>
        <w:t>Методы</w:t>
      </w:r>
      <w:r>
        <w:t xml:space="preserve"> </w:t>
      </w:r>
      <w:r>
        <w:rPr>
          <w:rFonts w:hint="eastAsia"/>
        </w:rPr>
        <w:t>исследования</w:t>
      </w:r>
    </w:p>
    <w:p w14:paraId="2BACA706" w14:textId="77777777" w:rsidR="007649AA" w:rsidRDefault="007649AA" w:rsidP="007649AA"/>
    <w:p w14:paraId="19906AB9" w14:textId="77777777" w:rsidR="007649AA" w:rsidRDefault="007649AA" w:rsidP="007649AA">
      <w:r>
        <w:t xml:space="preserve">2.2.1 </w:t>
      </w:r>
      <w:r>
        <w:rPr>
          <w:rFonts w:hint="eastAsia"/>
        </w:rPr>
        <w:t>Механические</w:t>
      </w:r>
      <w:r>
        <w:t xml:space="preserve"> </w:t>
      </w:r>
      <w:r>
        <w:rPr>
          <w:rFonts w:hint="eastAsia"/>
        </w:rPr>
        <w:t>испытания</w:t>
      </w:r>
    </w:p>
    <w:p w14:paraId="545AF101" w14:textId="77777777" w:rsidR="007649AA" w:rsidRDefault="007649AA" w:rsidP="007649AA"/>
    <w:p w14:paraId="3FDC9D3D" w14:textId="77777777" w:rsidR="007649AA" w:rsidRDefault="007649AA" w:rsidP="007649AA">
      <w:r>
        <w:t xml:space="preserve">2.2.2 </w:t>
      </w:r>
      <w:r>
        <w:rPr>
          <w:rFonts w:hint="eastAsia"/>
        </w:rPr>
        <w:t>Структурные</w:t>
      </w:r>
      <w:r>
        <w:t xml:space="preserve"> </w:t>
      </w:r>
      <w:r>
        <w:rPr>
          <w:rFonts w:hint="eastAsia"/>
        </w:rPr>
        <w:t>исследования</w:t>
      </w:r>
    </w:p>
    <w:p w14:paraId="0D88F9E4" w14:textId="77777777" w:rsidR="007649AA" w:rsidRDefault="007649AA" w:rsidP="007649AA"/>
    <w:p w14:paraId="5AE7534D" w14:textId="77777777" w:rsidR="007649AA" w:rsidRDefault="007649AA" w:rsidP="007649AA">
      <w:r>
        <w:t xml:space="preserve">3 </w:t>
      </w:r>
      <w:r>
        <w:rPr>
          <w:rFonts w:hint="eastAsia"/>
        </w:rPr>
        <w:t>ФОРМИРОВАНИЕ</w:t>
      </w:r>
      <w:r>
        <w:t xml:space="preserve"> </w:t>
      </w:r>
      <w:r>
        <w:rPr>
          <w:rFonts w:hint="eastAsia"/>
        </w:rPr>
        <w:t>СЛОЕВ</w:t>
      </w:r>
      <w:r>
        <w:t xml:space="preserve"> </w:t>
      </w:r>
      <w:r>
        <w:rPr>
          <w:rFonts w:hint="eastAsia"/>
        </w:rPr>
        <w:t>ПЕРЕНОСА</w:t>
      </w:r>
      <w:r>
        <w:t xml:space="preserve"> </w:t>
      </w:r>
      <w:r>
        <w:rPr>
          <w:rFonts w:hint="eastAsia"/>
        </w:rPr>
        <w:t>ПРИ</w:t>
      </w:r>
      <w:r>
        <w:t xml:space="preserve"> </w:t>
      </w:r>
      <w:r>
        <w:rPr>
          <w:rFonts w:hint="eastAsia"/>
        </w:rPr>
        <w:t>ТРИБОЛОГИЧЕСКОМ</w:t>
      </w:r>
      <w:r>
        <w:t xml:space="preserve"> </w:t>
      </w:r>
      <w:r>
        <w:rPr>
          <w:rFonts w:hint="eastAsia"/>
        </w:rPr>
        <w:t>КОНТАКТЕ</w:t>
      </w:r>
      <w:r>
        <w:t xml:space="preserve"> </w:t>
      </w:r>
      <w:r>
        <w:rPr>
          <w:rFonts w:hint="eastAsia"/>
        </w:rPr>
        <w:t>АЛЮМИНИЕВО</w:t>
      </w:r>
      <w:r>
        <w:t>-</w:t>
      </w:r>
      <w:r>
        <w:rPr>
          <w:rFonts w:hint="eastAsia"/>
        </w:rPr>
        <w:t>МАГНИЕВОГО</w:t>
      </w:r>
      <w:r>
        <w:t xml:space="preserve"> </w:t>
      </w:r>
      <w:r>
        <w:rPr>
          <w:rFonts w:hint="eastAsia"/>
        </w:rPr>
        <w:t>СПЛАВА</w:t>
      </w:r>
      <w:r>
        <w:t xml:space="preserve"> </w:t>
      </w:r>
      <w:r>
        <w:rPr>
          <w:rFonts w:hint="eastAsia"/>
        </w:rPr>
        <w:t>СО</w:t>
      </w:r>
      <w:r>
        <w:t xml:space="preserve"> </w:t>
      </w:r>
      <w:r>
        <w:rPr>
          <w:rFonts w:hint="eastAsia"/>
        </w:rPr>
        <w:t>СТАЛЬЮ</w:t>
      </w:r>
    </w:p>
    <w:p w14:paraId="7773A901" w14:textId="77777777" w:rsidR="007649AA" w:rsidRDefault="007649AA" w:rsidP="007649AA"/>
    <w:p w14:paraId="2B278B1E" w14:textId="77777777" w:rsidR="007649AA" w:rsidRDefault="007649AA" w:rsidP="007649AA">
      <w:r>
        <w:t xml:space="preserve">3.1 </w:t>
      </w:r>
      <w:r>
        <w:rPr>
          <w:rFonts w:hint="eastAsia"/>
        </w:rPr>
        <w:t>Изучение</w:t>
      </w:r>
      <w:r>
        <w:t xml:space="preserve"> </w:t>
      </w:r>
      <w:r>
        <w:rPr>
          <w:rFonts w:hint="eastAsia"/>
        </w:rPr>
        <w:t>адгезионного</w:t>
      </w:r>
      <w:r>
        <w:t xml:space="preserve"> </w:t>
      </w:r>
      <w:r>
        <w:rPr>
          <w:rFonts w:hint="eastAsia"/>
        </w:rPr>
        <w:t>взаимодействия</w:t>
      </w:r>
      <w:r>
        <w:t xml:space="preserve"> </w:t>
      </w:r>
      <w:r>
        <w:rPr>
          <w:rFonts w:hint="eastAsia"/>
        </w:rPr>
        <w:t>и</w:t>
      </w:r>
      <w:r>
        <w:t xml:space="preserve"> </w:t>
      </w:r>
      <w:r>
        <w:rPr>
          <w:rFonts w:hint="eastAsia"/>
        </w:rPr>
        <w:t>особенностей</w:t>
      </w:r>
      <w:r>
        <w:t xml:space="preserve"> </w:t>
      </w:r>
      <w:r>
        <w:rPr>
          <w:rFonts w:hint="eastAsia"/>
        </w:rPr>
        <w:t>переноса</w:t>
      </w:r>
      <w:r>
        <w:t xml:space="preserve"> </w:t>
      </w:r>
      <w:r>
        <w:rPr>
          <w:rFonts w:hint="eastAsia"/>
        </w:rPr>
        <w:t>в</w:t>
      </w:r>
      <w:r>
        <w:t xml:space="preserve"> </w:t>
      </w:r>
      <w:r>
        <w:rPr>
          <w:rFonts w:hint="eastAsia"/>
        </w:rPr>
        <w:t>условиях</w:t>
      </w:r>
      <w:r>
        <w:t xml:space="preserve"> </w:t>
      </w:r>
      <w:r>
        <w:rPr>
          <w:rFonts w:hint="eastAsia"/>
        </w:rPr>
        <w:t>трения</w:t>
      </w:r>
      <w:r>
        <w:t xml:space="preserve"> </w:t>
      </w:r>
      <w:r>
        <w:rPr>
          <w:rFonts w:hint="eastAsia"/>
        </w:rPr>
        <w:t>скольжения</w:t>
      </w:r>
      <w:r>
        <w:t xml:space="preserve"> </w:t>
      </w:r>
      <w:r>
        <w:rPr>
          <w:rFonts w:hint="eastAsia"/>
        </w:rPr>
        <w:t>пары</w:t>
      </w:r>
      <w:r>
        <w:t xml:space="preserve"> </w:t>
      </w:r>
      <w:r>
        <w:rPr>
          <w:rFonts w:hint="eastAsia"/>
        </w:rPr>
        <w:t>«</w:t>
      </w:r>
      <w:r>
        <w:rPr>
          <w:rFonts w:hint="eastAsia"/>
        </w:rPr>
        <w:t>алюминиевый</w:t>
      </w:r>
      <w:r>
        <w:t xml:space="preserve"> </w:t>
      </w:r>
      <w:r>
        <w:rPr>
          <w:rFonts w:hint="eastAsia"/>
        </w:rPr>
        <w:t>сплав</w:t>
      </w:r>
      <w:r>
        <w:t xml:space="preserve"> - </w:t>
      </w:r>
      <w:r>
        <w:rPr>
          <w:rFonts w:hint="eastAsia"/>
        </w:rPr>
        <w:t>сталь</w:t>
      </w:r>
      <w:r>
        <w:rPr>
          <w:rFonts w:hint="eastAsia"/>
        </w:rPr>
        <w:t>»</w:t>
      </w:r>
    </w:p>
    <w:p w14:paraId="2710CC33" w14:textId="77777777" w:rsidR="007649AA" w:rsidRDefault="007649AA" w:rsidP="007649AA"/>
    <w:p w14:paraId="4A76933F" w14:textId="77777777" w:rsidR="007649AA" w:rsidRDefault="007649AA" w:rsidP="007649AA">
      <w:r>
        <w:t xml:space="preserve">3.1.1 </w:t>
      </w:r>
      <w:r>
        <w:rPr>
          <w:rFonts w:hint="eastAsia"/>
        </w:rPr>
        <w:t>Изучение</w:t>
      </w:r>
      <w:r>
        <w:t xml:space="preserve"> </w:t>
      </w:r>
      <w:r>
        <w:rPr>
          <w:rFonts w:hint="eastAsia"/>
        </w:rPr>
        <w:t>термического</w:t>
      </w:r>
      <w:r>
        <w:t xml:space="preserve"> </w:t>
      </w:r>
      <w:r>
        <w:rPr>
          <w:rFonts w:hint="eastAsia"/>
        </w:rPr>
        <w:t>воздействия</w:t>
      </w:r>
      <w:r>
        <w:t xml:space="preserve"> </w:t>
      </w:r>
      <w:r>
        <w:rPr>
          <w:rFonts w:hint="eastAsia"/>
        </w:rPr>
        <w:t>на</w:t>
      </w:r>
      <w:r>
        <w:t xml:space="preserve"> </w:t>
      </w:r>
      <w:r>
        <w:rPr>
          <w:rFonts w:hint="eastAsia"/>
        </w:rPr>
        <w:t>условия</w:t>
      </w:r>
      <w:r>
        <w:t xml:space="preserve"> </w:t>
      </w:r>
      <w:r>
        <w:rPr>
          <w:rFonts w:hint="eastAsia"/>
        </w:rPr>
        <w:t>взаимодействия</w:t>
      </w:r>
      <w:r>
        <w:t xml:space="preserve"> </w:t>
      </w:r>
      <w:r>
        <w:rPr>
          <w:rFonts w:hint="eastAsia"/>
        </w:rPr>
        <w:t>пары</w:t>
      </w:r>
      <w:r>
        <w:t xml:space="preserve"> </w:t>
      </w:r>
      <w:r>
        <w:rPr>
          <w:rFonts w:hint="eastAsia"/>
        </w:rPr>
        <w:t>«</w:t>
      </w:r>
      <w:r>
        <w:rPr>
          <w:rFonts w:hint="eastAsia"/>
        </w:rPr>
        <w:t>алюминиевый</w:t>
      </w:r>
      <w:r>
        <w:t xml:space="preserve"> </w:t>
      </w:r>
      <w:r>
        <w:rPr>
          <w:rFonts w:hint="eastAsia"/>
        </w:rPr>
        <w:t>сплав</w:t>
      </w:r>
      <w:r>
        <w:t xml:space="preserve"> - </w:t>
      </w:r>
      <w:r>
        <w:rPr>
          <w:rFonts w:hint="eastAsia"/>
        </w:rPr>
        <w:t>сталь</w:t>
      </w:r>
      <w:r>
        <w:rPr>
          <w:rFonts w:hint="eastAsia"/>
        </w:rPr>
        <w:t>»</w:t>
      </w:r>
      <w:r>
        <w:t xml:space="preserve"> </w:t>
      </w:r>
      <w:r>
        <w:rPr>
          <w:rFonts w:hint="eastAsia"/>
        </w:rPr>
        <w:t>при</w:t>
      </w:r>
      <w:r>
        <w:t xml:space="preserve"> </w:t>
      </w:r>
      <w:r>
        <w:rPr>
          <w:rFonts w:hint="eastAsia"/>
        </w:rPr>
        <w:t>трении</w:t>
      </w:r>
      <w:r>
        <w:t xml:space="preserve"> </w:t>
      </w:r>
      <w:r>
        <w:rPr>
          <w:rFonts w:hint="eastAsia"/>
        </w:rPr>
        <w:t>скольжения</w:t>
      </w:r>
    </w:p>
    <w:p w14:paraId="41FBC61B" w14:textId="77777777" w:rsidR="007649AA" w:rsidRDefault="007649AA" w:rsidP="007649AA"/>
    <w:p w14:paraId="72EBDB10" w14:textId="77777777" w:rsidR="007649AA" w:rsidRDefault="007649AA" w:rsidP="007649AA">
      <w:r>
        <w:t xml:space="preserve">3.1.2 </w:t>
      </w:r>
      <w:r>
        <w:rPr>
          <w:rFonts w:hint="eastAsia"/>
        </w:rPr>
        <w:t>Закономерности</w:t>
      </w:r>
      <w:r>
        <w:t xml:space="preserve"> </w:t>
      </w:r>
      <w:r>
        <w:rPr>
          <w:rFonts w:hint="eastAsia"/>
        </w:rPr>
        <w:t>формирования</w:t>
      </w:r>
      <w:r>
        <w:t xml:space="preserve"> </w:t>
      </w:r>
      <w:r>
        <w:rPr>
          <w:rFonts w:hint="eastAsia"/>
        </w:rPr>
        <w:t>слоев</w:t>
      </w:r>
      <w:r>
        <w:t xml:space="preserve"> </w:t>
      </w:r>
      <w:r>
        <w:rPr>
          <w:rFonts w:hint="eastAsia"/>
        </w:rPr>
        <w:t>переноса</w:t>
      </w:r>
      <w:r>
        <w:t xml:space="preserve"> </w:t>
      </w:r>
      <w:r>
        <w:rPr>
          <w:rFonts w:hint="eastAsia"/>
        </w:rPr>
        <w:t>в</w:t>
      </w:r>
      <w:r>
        <w:t xml:space="preserve"> </w:t>
      </w:r>
      <w:r>
        <w:rPr>
          <w:rFonts w:hint="eastAsia"/>
        </w:rPr>
        <w:t>результате</w:t>
      </w:r>
      <w:r>
        <w:t xml:space="preserve"> </w:t>
      </w:r>
      <w:r>
        <w:rPr>
          <w:rFonts w:hint="eastAsia"/>
        </w:rPr>
        <w:t>адгезионного</w:t>
      </w:r>
      <w:r>
        <w:t xml:space="preserve"> </w:t>
      </w:r>
      <w:r>
        <w:rPr>
          <w:rFonts w:hint="eastAsia"/>
        </w:rPr>
        <w:t>взаимодействия</w:t>
      </w:r>
      <w:r>
        <w:t xml:space="preserve"> </w:t>
      </w:r>
      <w:r>
        <w:rPr>
          <w:rFonts w:hint="eastAsia"/>
        </w:rPr>
        <w:t>пары</w:t>
      </w:r>
      <w:r>
        <w:t xml:space="preserve"> </w:t>
      </w:r>
      <w:r>
        <w:rPr>
          <w:rFonts w:hint="eastAsia"/>
        </w:rPr>
        <w:t>«</w:t>
      </w:r>
      <w:r>
        <w:rPr>
          <w:rFonts w:hint="eastAsia"/>
        </w:rPr>
        <w:t>алюминиевый</w:t>
      </w:r>
      <w:r>
        <w:t xml:space="preserve"> </w:t>
      </w:r>
      <w:r>
        <w:rPr>
          <w:rFonts w:hint="eastAsia"/>
        </w:rPr>
        <w:t>сплав</w:t>
      </w:r>
      <w:r>
        <w:t xml:space="preserve"> - </w:t>
      </w:r>
      <w:r>
        <w:rPr>
          <w:rFonts w:hint="eastAsia"/>
        </w:rPr>
        <w:t>сталь</w:t>
      </w:r>
      <w:r>
        <w:rPr>
          <w:rFonts w:hint="eastAsia"/>
        </w:rPr>
        <w:t>»</w:t>
      </w:r>
      <w:r>
        <w:t xml:space="preserve"> </w:t>
      </w:r>
      <w:r>
        <w:rPr>
          <w:rFonts w:hint="eastAsia"/>
        </w:rPr>
        <w:t>при</w:t>
      </w:r>
      <w:r>
        <w:t xml:space="preserve"> </w:t>
      </w:r>
      <w:r>
        <w:rPr>
          <w:rFonts w:hint="eastAsia"/>
        </w:rPr>
        <w:t>трении</w:t>
      </w:r>
      <w:r>
        <w:t xml:space="preserve"> </w:t>
      </w:r>
      <w:r>
        <w:rPr>
          <w:rFonts w:hint="eastAsia"/>
        </w:rPr>
        <w:t>скольжения</w:t>
      </w:r>
    </w:p>
    <w:p w14:paraId="5D3FEC2C" w14:textId="77777777" w:rsidR="007649AA" w:rsidRDefault="007649AA" w:rsidP="007649AA"/>
    <w:p w14:paraId="78543B75" w14:textId="77777777" w:rsidR="007649AA" w:rsidRDefault="007649AA" w:rsidP="007649AA">
      <w:r>
        <w:t xml:space="preserve">3.1.3 </w:t>
      </w:r>
      <w:r>
        <w:rPr>
          <w:rFonts w:hint="eastAsia"/>
        </w:rPr>
        <w:t>Особенности</w:t>
      </w:r>
      <w:r>
        <w:t xml:space="preserve"> </w:t>
      </w:r>
      <w:r>
        <w:rPr>
          <w:rFonts w:hint="eastAsia"/>
        </w:rPr>
        <w:t>формирования</w:t>
      </w:r>
      <w:r>
        <w:t xml:space="preserve"> </w:t>
      </w:r>
      <w:r>
        <w:rPr>
          <w:rFonts w:hint="eastAsia"/>
        </w:rPr>
        <w:t>структуры</w:t>
      </w:r>
      <w:r>
        <w:t xml:space="preserve"> </w:t>
      </w:r>
      <w:r>
        <w:rPr>
          <w:rFonts w:hint="eastAsia"/>
        </w:rPr>
        <w:t>приповерхностного</w:t>
      </w:r>
      <w:r>
        <w:t xml:space="preserve"> </w:t>
      </w:r>
      <w:r>
        <w:rPr>
          <w:rFonts w:hint="eastAsia"/>
        </w:rPr>
        <w:t>слоя</w:t>
      </w:r>
      <w:r>
        <w:t xml:space="preserve"> </w:t>
      </w:r>
      <w:r>
        <w:rPr>
          <w:rFonts w:hint="eastAsia"/>
        </w:rPr>
        <w:t>в</w:t>
      </w:r>
      <w:r>
        <w:t xml:space="preserve"> </w:t>
      </w:r>
      <w:r>
        <w:rPr>
          <w:rFonts w:hint="eastAsia"/>
        </w:rPr>
        <w:t>алюминиевом</w:t>
      </w:r>
      <w:r>
        <w:t xml:space="preserve"> </w:t>
      </w:r>
      <w:r>
        <w:rPr>
          <w:rFonts w:hint="eastAsia"/>
        </w:rPr>
        <w:t>сплаве</w:t>
      </w:r>
      <w:r>
        <w:t xml:space="preserve"> </w:t>
      </w:r>
      <w:r>
        <w:rPr>
          <w:rFonts w:hint="eastAsia"/>
        </w:rPr>
        <w:t>в</w:t>
      </w:r>
      <w:r>
        <w:t xml:space="preserve"> </w:t>
      </w:r>
      <w:r>
        <w:rPr>
          <w:rFonts w:hint="eastAsia"/>
        </w:rPr>
        <w:t>результате</w:t>
      </w:r>
      <w:r>
        <w:t xml:space="preserve"> </w:t>
      </w:r>
      <w:r>
        <w:rPr>
          <w:rFonts w:hint="eastAsia"/>
        </w:rPr>
        <w:t>адгезионного</w:t>
      </w:r>
      <w:r>
        <w:t xml:space="preserve"> </w:t>
      </w:r>
      <w:r>
        <w:rPr>
          <w:rFonts w:hint="eastAsia"/>
        </w:rPr>
        <w:t>взаимодействия</w:t>
      </w:r>
    </w:p>
    <w:p w14:paraId="5279F1C9" w14:textId="77777777" w:rsidR="007649AA" w:rsidRDefault="007649AA" w:rsidP="007649AA"/>
    <w:p w14:paraId="2B3D96A5" w14:textId="77777777" w:rsidR="007649AA" w:rsidRDefault="007649AA" w:rsidP="007649AA">
      <w:r>
        <w:t xml:space="preserve">3.2 </w:t>
      </w:r>
      <w:r>
        <w:rPr>
          <w:rFonts w:hint="eastAsia"/>
        </w:rPr>
        <w:t>Особенности</w:t>
      </w:r>
      <w:r>
        <w:t xml:space="preserve"> </w:t>
      </w:r>
      <w:r>
        <w:rPr>
          <w:rFonts w:hint="eastAsia"/>
        </w:rPr>
        <w:t>взаимодействия</w:t>
      </w:r>
      <w:r>
        <w:t xml:space="preserve"> </w:t>
      </w:r>
      <w:r>
        <w:rPr>
          <w:rFonts w:hint="eastAsia"/>
        </w:rPr>
        <w:t>слоя</w:t>
      </w:r>
      <w:r>
        <w:t xml:space="preserve"> </w:t>
      </w:r>
      <w:r>
        <w:rPr>
          <w:rFonts w:hint="eastAsia"/>
        </w:rPr>
        <w:t>адгезионного</w:t>
      </w:r>
      <w:r>
        <w:t xml:space="preserve"> </w:t>
      </w:r>
      <w:r>
        <w:rPr>
          <w:rFonts w:hint="eastAsia"/>
        </w:rPr>
        <w:t>переноса</w:t>
      </w:r>
      <w:r>
        <w:t xml:space="preserve"> </w:t>
      </w:r>
      <w:r>
        <w:rPr>
          <w:rFonts w:hint="eastAsia"/>
        </w:rPr>
        <w:t>с</w:t>
      </w:r>
      <w:r>
        <w:t xml:space="preserve"> </w:t>
      </w:r>
      <w:r>
        <w:rPr>
          <w:rFonts w:hint="eastAsia"/>
        </w:rPr>
        <w:t>металлом</w:t>
      </w:r>
      <w:r>
        <w:t xml:space="preserve"> </w:t>
      </w:r>
      <w:r>
        <w:rPr>
          <w:rFonts w:hint="eastAsia"/>
        </w:rPr>
        <w:t>инструмента</w:t>
      </w:r>
      <w:r>
        <w:t xml:space="preserve"> </w:t>
      </w:r>
      <w:r>
        <w:rPr>
          <w:rFonts w:hint="eastAsia"/>
        </w:rPr>
        <w:t>для</w:t>
      </w:r>
      <w:r>
        <w:t xml:space="preserve"> </w:t>
      </w:r>
      <w:r>
        <w:rPr>
          <w:rFonts w:hint="eastAsia"/>
        </w:rPr>
        <w:t>сварки</w:t>
      </w:r>
      <w:r>
        <w:t xml:space="preserve"> </w:t>
      </w:r>
      <w:r>
        <w:rPr>
          <w:rFonts w:hint="eastAsia"/>
        </w:rPr>
        <w:t>трением</w:t>
      </w:r>
      <w:r>
        <w:t xml:space="preserve"> </w:t>
      </w:r>
      <w:r>
        <w:rPr>
          <w:rFonts w:hint="eastAsia"/>
        </w:rPr>
        <w:t>с</w:t>
      </w:r>
      <w:r>
        <w:t xml:space="preserve"> </w:t>
      </w:r>
      <w:r>
        <w:rPr>
          <w:rFonts w:hint="eastAsia"/>
        </w:rPr>
        <w:t>перемешиванием</w:t>
      </w:r>
    </w:p>
    <w:p w14:paraId="74C8FD9F" w14:textId="77777777" w:rsidR="007649AA" w:rsidRDefault="007649AA" w:rsidP="007649AA"/>
    <w:p w14:paraId="5DB6BA1E" w14:textId="77777777" w:rsidR="007649AA" w:rsidRDefault="007649AA" w:rsidP="007649AA">
      <w:r>
        <w:t xml:space="preserve">3.3 </w:t>
      </w:r>
      <w:r>
        <w:rPr>
          <w:rFonts w:hint="eastAsia"/>
        </w:rPr>
        <w:t>Формирование</w:t>
      </w:r>
      <w:r>
        <w:t xml:space="preserve"> </w:t>
      </w:r>
      <w:r>
        <w:rPr>
          <w:rFonts w:hint="eastAsia"/>
        </w:rPr>
        <w:t>структуры</w:t>
      </w:r>
      <w:r>
        <w:t xml:space="preserve"> </w:t>
      </w:r>
      <w:r>
        <w:rPr>
          <w:rFonts w:hint="eastAsia"/>
        </w:rPr>
        <w:t>алюминиевых</w:t>
      </w:r>
      <w:r>
        <w:t xml:space="preserve"> </w:t>
      </w:r>
      <w:r>
        <w:rPr>
          <w:rFonts w:hint="eastAsia"/>
        </w:rPr>
        <w:t>сплавов</w:t>
      </w:r>
      <w:r>
        <w:t xml:space="preserve"> </w:t>
      </w:r>
      <w:r>
        <w:rPr>
          <w:rFonts w:hint="eastAsia"/>
        </w:rPr>
        <w:t>с</w:t>
      </w:r>
      <w:r>
        <w:t xml:space="preserve"> </w:t>
      </w:r>
      <w:r>
        <w:rPr>
          <w:rFonts w:hint="eastAsia"/>
        </w:rPr>
        <w:t>медью</w:t>
      </w:r>
      <w:r>
        <w:t xml:space="preserve"> </w:t>
      </w:r>
      <w:r>
        <w:rPr>
          <w:rFonts w:hint="eastAsia"/>
        </w:rPr>
        <w:t>при</w:t>
      </w:r>
      <w:r>
        <w:t xml:space="preserve"> </w:t>
      </w:r>
      <w:r>
        <w:rPr>
          <w:rFonts w:hint="eastAsia"/>
        </w:rPr>
        <w:t>сварке</w:t>
      </w:r>
      <w:r>
        <w:t xml:space="preserve"> </w:t>
      </w:r>
      <w:r>
        <w:rPr>
          <w:rFonts w:hint="eastAsia"/>
        </w:rPr>
        <w:t>трением</w:t>
      </w:r>
      <w:r>
        <w:t xml:space="preserve"> </w:t>
      </w:r>
      <w:r>
        <w:rPr>
          <w:rFonts w:hint="eastAsia"/>
        </w:rPr>
        <w:t>с</w:t>
      </w:r>
      <w:r>
        <w:t xml:space="preserve"> </w:t>
      </w:r>
      <w:r>
        <w:rPr>
          <w:rFonts w:hint="eastAsia"/>
        </w:rPr>
        <w:t>перемешиванием</w:t>
      </w:r>
    </w:p>
    <w:p w14:paraId="460EE664" w14:textId="77777777" w:rsidR="007649AA" w:rsidRDefault="007649AA" w:rsidP="007649AA"/>
    <w:p w14:paraId="44A96DD5" w14:textId="77777777" w:rsidR="007649AA" w:rsidRDefault="007649AA" w:rsidP="007649AA">
      <w:r>
        <w:t xml:space="preserve">3.4 </w:t>
      </w:r>
      <w:r>
        <w:rPr>
          <w:rFonts w:hint="eastAsia"/>
        </w:rPr>
        <w:t>Заключение</w:t>
      </w:r>
      <w:r>
        <w:t xml:space="preserve"> </w:t>
      </w:r>
      <w:r>
        <w:rPr>
          <w:rFonts w:hint="eastAsia"/>
        </w:rPr>
        <w:t>по</w:t>
      </w:r>
      <w:r>
        <w:t xml:space="preserve"> </w:t>
      </w:r>
      <w:r>
        <w:rPr>
          <w:rFonts w:hint="eastAsia"/>
        </w:rPr>
        <w:t>разделу</w:t>
      </w:r>
    </w:p>
    <w:p w14:paraId="32E7669C" w14:textId="77777777" w:rsidR="007649AA" w:rsidRDefault="007649AA" w:rsidP="007649AA"/>
    <w:p w14:paraId="72584D87" w14:textId="77777777" w:rsidR="007649AA" w:rsidRDefault="007649AA" w:rsidP="007649AA">
      <w:r>
        <w:t xml:space="preserve">4 </w:t>
      </w:r>
      <w:r>
        <w:rPr>
          <w:rFonts w:hint="eastAsia"/>
        </w:rPr>
        <w:t>ЗАКОНОМЕРНОСТИ</w:t>
      </w:r>
      <w:r>
        <w:t xml:space="preserve"> </w:t>
      </w:r>
      <w:r>
        <w:rPr>
          <w:rFonts w:hint="eastAsia"/>
        </w:rPr>
        <w:t>ФОРМИРОВАНИЯ</w:t>
      </w:r>
      <w:r>
        <w:t xml:space="preserve"> </w:t>
      </w:r>
      <w:r>
        <w:rPr>
          <w:rFonts w:hint="eastAsia"/>
        </w:rPr>
        <w:t>СТРУКТУРЫ</w:t>
      </w:r>
      <w:r>
        <w:t xml:space="preserve"> </w:t>
      </w:r>
      <w:r>
        <w:rPr>
          <w:rFonts w:hint="eastAsia"/>
        </w:rPr>
        <w:t>ПРИ</w:t>
      </w:r>
      <w:r>
        <w:t xml:space="preserve"> </w:t>
      </w:r>
      <w:r>
        <w:rPr>
          <w:rFonts w:hint="eastAsia"/>
        </w:rPr>
        <w:t>АДГЕЗИОННОМ</w:t>
      </w:r>
      <w:r>
        <w:t xml:space="preserve"> </w:t>
      </w:r>
      <w:r>
        <w:rPr>
          <w:rFonts w:hint="eastAsia"/>
        </w:rPr>
        <w:t>ВЗАИМОДЕЙСТВИИ</w:t>
      </w:r>
      <w:r>
        <w:t xml:space="preserve"> </w:t>
      </w:r>
      <w:r>
        <w:rPr>
          <w:rFonts w:hint="eastAsia"/>
        </w:rPr>
        <w:t>В</w:t>
      </w:r>
      <w:r>
        <w:t xml:space="preserve"> </w:t>
      </w:r>
      <w:r>
        <w:rPr>
          <w:rFonts w:hint="eastAsia"/>
        </w:rPr>
        <w:t>УСЛОВИЯХ</w:t>
      </w:r>
      <w:r>
        <w:t xml:space="preserve"> </w:t>
      </w:r>
      <w:r>
        <w:rPr>
          <w:rFonts w:hint="eastAsia"/>
        </w:rPr>
        <w:t>СВАРКИ</w:t>
      </w:r>
      <w:r>
        <w:t xml:space="preserve"> </w:t>
      </w:r>
      <w:r>
        <w:rPr>
          <w:rFonts w:hint="eastAsia"/>
        </w:rPr>
        <w:t>ТРЕНИЕМ</w:t>
      </w:r>
      <w:r>
        <w:t xml:space="preserve"> </w:t>
      </w:r>
      <w:r>
        <w:rPr>
          <w:rFonts w:hint="eastAsia"/>
        </w:rPr>
        <w:t>С</w:t>
      </w:r>
      <w:r>
        <w:t xml:space="preserve"> </w:t>
      </w:r>
      <w:r>
        <w:rPr>
          <w:rFonts w:hint="eastAsia"/>
        </w:rPr>
        <w:t>ПЕРЕМЕШИВАНИЕМ</w:t>
      </w:r>
      <w:r>
        <w:t xml:space="preserve"> </w:t>
      </w:r>
      <w:r>
        <w:rPr>
          <w:rFonts w:hint="eastAsia"/>
        </w:rPr>
        <w:t>АЛЮМИНИЕВО</w:t>
      </w:r>
      <w:r>
        <w:t>-</w:t>
      </w:r>
      <w:r>
        <w:rPr>
          <w:rFonts w:hint="eastAsia"/>
        </w:rPr>
        <w:t>МАГНИЕВОГО</w:t>
      </w:r>
      <w:r>
        <w:t xml:space="preserve"> </w:t>
      </w:r>
      <w:r>
        <w:rPr>
          <w:rFonts w:hint="eastAsia"/>
        </w:rPr>
        <w:t>СПЛАВА</w:t>
      </w:r>
      <w:r>
        <w:t xml:space="preserve"> 01570 </w:t>
      </w:r>
      <w:r>
        <w:rPr>
          <w:rFonts w:hint="eastAsia"/>
        </w:rPr>
        <w:t>БОЛЬШИХ</w:t>
      </w:r>
      <w:r>
        <w:t xml:space="preserve"> </w:t>
      </w:r>
      <w:r>
        <w:rPr>
          <w:rFonts w:hint="eastAsia"/>
        </w:rPr>
        <w:t>ТОЛЩИН</w:t>
      </w:r>
    </w:p>
    <w:p w14:paraId="40A33299" w14:textId="77777777" w:rsidR="007649AA" w:rsidRDefault="007649AA" w:rsidP="007649AA"/>
    <w:p w14:paraId="4FD8E97A" w14:textId="77777777" w:rsidR="007649AA" w:rsidRDefault="007649AA" w:rsidP="007649AA">
      <w:r>
        <w:lastRenderedPageBreak/>
        <w:t xml:space="preserve">4.1 </w:t>
      </w:r>
      <w:r>
        <w:rPr>
          <w:rFonts w:hint="eastAsia"/>
        </w:rPr>
        <w:t>Особенности</w:t>
      </w:r>
      <w:r>
        <w:t xml:space="preserve"> </w:t>
      </w:r>
      <w:r>
        <w:rPr>
          <w:rFonts w:hint="eastAsia"/>
        </w:rPr>
        <w:t>деформирования</w:t>
      </w:r>
      <w:r>
        <w:t xml:space="preserve"> </w:t>
      </w:r>
      <w:r>
        <w:rPr>
          <w:rFonts w:hint="eastAsia"/>
        </w:rPr>
        <w:t>сплава</w:t>
      </w:r>
    </w:p>
    <w:p w14:paraId="4F81DB9D" w14:textId="77777777" w:rsidR="007649AA" w:rsidRDefault="007649AA" w:rsidP="007649AA"/>
    <w:p w14:paraId="43D2FE43" w14:textId="77777777" w:rsidR="007649AA" w:rsidRDefault="007649AA" w:rsidP="007649AA">
      <w:r>
        <w:t xml:space="preserve">4.1.1 </w:t>
      </w:r>
      <w:r>
        <w:rPr>
          <w:rFonts w:hint="eastAsia"/>
        </w:rPr>
        <w:t>Особенности</w:t>
      </w:r>
      <w:r>
        <w:t xml:space="preserve"> </w:t>
      </w:r>
      <w:r>
        <w:rPr>
          <w:rFonts w:hint="eastAsia"/>
        </w:rPr>
        <w:t>микроструктуры</w:t>
      </w:r>
      <w:r>
        <w:t xml:space="preserve"> </w:t>
      </w:r>
      <w:r>
        <w:rPr>
          <w:rFonts w:hint="eastAsia"/>
        </w:rPr>
        <w:t>и</w:t>
      </w:r>
      <w:r>
        <w:t xml:space="preserve"> </w:t>
      </w:r>
      <w:r>
        <w:rPr>
          <w:rFonts w:hint="eastAsia"/>
        </w:rPr>
        <w:t>свойства</w:t>
      </w:r>
      <w:r>
        <w:t xml:space="preserve"> </w:t>
      </w:r>
      <w:r>
        <w:rPr>
          <w:rFonts w:hint="eastAsia"/>
        </w:rPr>
        <w:t>сплава</w:t>
      </w:r>
      <w:r>
        <w:t xml:space="preserve"> </w:t>
      </w:r>
      <w:r>
        <w:rPr>
          <w:rFonts w:hint="eastAsia"/>
        </w:rPr>
        <w:t>в</w:t>
      </w:r>
      <w:r>
        <w:t xml:space="preserve"> </w:t>
      </w:r>
      <w:r>
        <w:rPr>
          <w:rFonts w:hint="eastAsia"/>
        </w:rPr>
        <w:t>исходном</w:t>
      </w:r>
      <w:r>
        <w:t xml:space="preserve"> </w:t>
      </w:r>
      <w:r>
        <w:rPr>
          <w:rFonts w:hint="eastAsia"/>
        </w:rPr>
        <w:t>состоянии</w:t>
      </w:r>
    </w:p>
    <w:p w14:paraId="10711D38" w14:textId="77777777" w:rsidR="007649AA" w:rsidRDefault="007649AA" w:rsidP="007649AA"/>
    <w:p w14:paraId="5E7AAEC1" w14:textId="77777777" w:rsidR="007649AA" w:rsidRDefault="007649AA" w:rsidP="007649AA">
      <w:r>
        <w:t xml:space="preserve">4.1.2 </w:t>
      </w:r>
      <w:r>
        <w:rPr>
          <w:rFonts w:hint="eastAsia"/>
        </w:rPr>
        <w:t>Особенности</w:t>
      </w:r>
      <w:r>
        <w:t xml:space="preserve"> </w:t>
      </w:r>
      <w:r>
        <w:rPr>
          <w:rFonts w:hint="eastAsia"/>
        </w:rPr>
        <w:t>пластической</w:t>
      </w:r>
      <w:r>
        <w:t xml:space="preserve"> </w:t>
      </w:r>
      <w:r>
        <w:rPr>
          <w:rFonts w:hint="eastAsia"/>
        </w:rPr>
        <w:t>деформации</w:t>
      </w:r>
      <w:r>
        <w:t xml:space="preserve"> </w:t>
      </w:r>
      <w:r>
        <w:rPr>
          <w:rFonts w:hint="eastAsia"/>
        </w:rPr>
        <w:t>сплава</w:t>
      </w:r>
      <w:r>
        <w:t xml:space="preserve"> 01570 </w:t>
      </w:r>
      <w:r>
        <w:rPr>
          <w:rFonts w:hint="eastAsia"/>
        </w:rPr>
        <w:t>при</w:t>
      </w:r>
      <w:r>
        <w:t xml:space="preserve"> </w:t>
      </w:r>
      <w:r>
        <w:rPr>
          <w:rFonts w:hint="eastAsia"/>
        </w:rPr>
        <w:t>сжатии</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направления</w:t>
      </w:r>
      <w:r>
        <w:t xml:space="preserve"> </w:t>
      </w:r>
      <w:r>
        <w:rPr>
          <w:rFonts w:hint="eastAsia"/>
        </w:rPr>
        <w:t>приложения</w:t>
      </w:r>
      <w:r>
        <w:t xml:space="preserve"> </w:t>
      </w:r>
      <w:r>
        <w:rPr>
          <w:rFonts w:hint="eastAsia"/>
        </w:rPr>
        <w:t>нагрузки</w:t>
      </w:r>
    </w:p>
    <w:p w14:paraId="238F11E9" w14:textId="77777777" w:rsidR="007649AA" w:rsidRDefault="007649AA" w:rsidP="007649AA"/>
    <w:p w14:paraId="42AECB6C" w14:textId="77777777" w:rsidR="007649AA" w:rsidRDefault="007649AA" w:rsidP="007649AA">
      <w:r>
        <w:t xml:space="preserve">4.2 </w:t>
      </w:r>
      <w:r>
        <w:rPr>
          <w:rFonts w:hint="eastAsia"/>
        </w:rPr>
        <w:t>Особенности</w:t>
      </w:r>
      <w:r>
        <w:t xml:space="preserve"> </w:t>
      </w:r>
      <w:r>
        <w:rPr>
          <w:rFonts w:hint="eastAsia"/>
        </w:rPr>
        <w:t>формирования</w:t>
      </w:r>
      <w:r>
        <w:t xml:space="preserve"> </w:t>
      </w:r>
      <w:r>
        <w:rPr>
          <w:rFonts w:hint="eastAsia"/>
        </w:rPr>
        <w:t>мезо</w:t>
      </w:r>
      <w:r>
        <w:t xml:space="preserve">- </w:t>
      </w:r>
      <w:r>
        <w:rPr>
          <w:rFonts w:hint="eastAsia"/>
        </w:rPr>
        <w:t>и</w:t>
      </w:r>
      <w:r>
        <w:t xml:space="preserve"> </w:t>
      </w:r>
      <w:r>
        <w:rPr>
          <w:rFonts w:hint="eastAsia"/>
        </w:rPr>
        <w:t>микроструктуры</w:t>
      </w:r>
      <w:r>
        <w:t xml:space="preserve">, </w:t>
      </w:r>
      <w:r>
        <w:rPr>
          <w:rFonts w:hint="eastAsia"/>
        </w:rPr>
        <w:t>обусловленные</w:t>
      </w:r>
      <w:r>
        <w:t xml:space="preserve"> </w:t>
      </w:r>
      <w:r>
        <w:rPr>
          <w:rFonts w:hint="eastAsia"/>
        </w:rPr>
        <w:t>адгезионным</w:t>
      </w:r>
      <w:r>
        <w:t xml:space="preserve"> </w:t>
      </w:r>
      <w:r>
        <w:rPr>
          <w:rFonts w:hint="eastAsia"/>
        </w:rPr>
        <w:t>взаимодействием</w:t>
      </w:r>
      <w:r>
        <w:t xml:space="preserve"> </w:t>
      </w:r>
      <w:r>
        <w:rPr>
          <w:rFonts w:hint="eastAsia"/>
        </w:rPr>
        <w:t>стального</w:t>
      </w:r>
      <w:r>
        <w:t xml:space="preserve"> </w:t>
      </w:r>
      <w:r>
        <w:rPr>
          <w:rFonts w:hint="eastAsia"/>
        </w:rPr>
        <w:t>инструмента</w:t>
      </w:r>
      <w:r>
        <w:t xml:space="preserve"> </w:t>
      </w:r>
      <w:r>
        <w:rPr>
          <w:rFonts w:hint="eastAsia"/>
        </w:rPr>
        <w:t>и</w:t>
      </w:r>
      <w:r>
        <w:t xml:space="preserve"> </w:t>
      </w:r>
      <w:r>
        <w:rPr>
          <w:rFonts w:hint="eastAsia"/>
        </w:rPr>
        <w:t>алюминиевого</w:t>
      </w:r>
      <w:r>
        <w:t xml:space="preserve"> </w:t>
      </w:r>
      <w:r>
        <w:rPr>
          <w:rFonts w:hint="eastAsia"/>
        </w:rPr>
        <w:t>сплава</w:t>
      </w:r>
      <w:r>
        <w:t xml:space="preserve"> 01570 </w:t>
      </w:r>
      <w:r>
        <w:rPr>
          <w:rFonts w:hint="eastAsia"/>
        </w:rPr>
        <w:t>при</w:t>
      </w:r>
      <w:r>
        <w:t xml:space="preserve"> </w:t>
      </w:r>
      <w:r>
        <w:rPr>
          <w:rFonts w:hint="eastAsia"/>
        </w:rPr>
        <w:t>сварке</w:t>
      </w:r>
      <w:r>
        <w:t xml:space="preserve"> </w:t>
      </w:r>
      <w:r>
        <w:rPr>
          <w:rFonts w:hint="eastAsia"/>
        </w:rPr>
        <w:t>трением</w:t>
      </w:r>
      <w:r>
        <w:t xml:space="preserve"> </w:t>
      </w:r>
      <w:r>
        <w:rPr>
          <w:rFonts w:hint="eastAsia"/>
        </w:rPr>
        <w:t>с</w:t>
      </w:r>
      <w:r>
        <w:t xml:space="preserve"> </w:t>
      </w:r>
      <w:r>
        <w:rPr>
          <w:rFonts w:hint="eastAsia"/>
        </w:rPr>
        <w:t>перемешиванием</w:t>
      </w:r>
    </w:p>
    <w:p w14:paraId="46BEB56B" w14:textId="77777777" w:rsidR="007649AA" w:rsidRDefault="007649AA" w:rsidP="007649AA"/>
    <w:p w14:paraId="1D4292C7" w14:textId="77777777" w:rsidR="007649AA" w:rsidRDefault="007649AA" w:rsidP="007649AA">
      <w:r>
        <w:t xml:space="preserve">4.3 </w:t>
      </w:r>
      <w:r>
        <w:rPr>
          <w:rFonts w:hint="eastAsia"/>
        </w:rPr>
        <w:t>Закономерности</w:t>
      </w:r>
      <w:r>
        <w:t xml:space="preserve"> </w:t>
      </w:r>
      <w:r>
        <w:rPr>
          <w:rFonts w:hint="eastAsia"/>
        </w:rPr>
        <w:t>формирования</w:t>
      </w:r>
      <w:r>
        <w:t xml:space="preserve"> </w:t>
      </w:r>
      <w:r>
        <w:rPr>
          <w:rFonts w:hint="eastAsia"/>
        </w:rPr>
        <w:t>структуры</w:t>
      </w:r>
      <w:r>
        <w:t xml:space="preserve"> </w:t>
      </w:r>
      <w:r>
        <w:rPr>
          <w:rFonts w:hint="eastAsia"/>
        </w:rPr>
        <w:t>при</w:t>
      </w:r>
      <w:r>
        <w:t xml:space="preserve"> </w:t>
      </w:r>
      <w:r>
        <w:rPr>
          <w:rFonts w:hint="eastAsia"/>
        </w:rPr>
        <w:t>сварке</w:t>
      </w:r>
      <w:r>
        <w:t xml:space="preserve"> </w:t>
      </w:r>
      <w:r>
        <w:rPr>
          <w:rFonts w:hint="eastAsia"/>
        </w:rPr>
        <w:t>трением</w:t>
      </w:r>
      <w:r>
        <w:t xml:space="preserve"> </w:t>
      </w:r>
      <w:r>
        <w:rPr>
          <w:rFonts w:hint="eastAsia"/>
        </w:rPr>
        <w:t>с</w:t>
      </w:r>
      <w:r>
        <w:t xml:space="preserve"> </w:t>
      </w:r>
      <w:r>
        <w:rPr>
          <w:rFonts w:hint="eastAsia"/>
        </w:rPr>
        <w:t>перемешиванием</w:t>
      </w:r>
      <w:r>
        <w:t xml:space="preserve"> </w:t>
      </w:r>
      <w:r>
        <w:rPr>
          <w:rFonts w:hint="eastAsia"/>
        </w:rPr>
        <w:t>в</w:t>
      </w:r>
      <w:r>
        <w:t xml:space="preserve"> </w:t>
      </w:r>
      <w:r>
        <w:rPr>
          <w:rFonts w:hint="eastAsia"/>
        </w:rPr>
        <w:t>алюминиево</w:t>
      </w:r>
      <w:r>
        <w:t>-</w:t>
      </w:r>
      <w:r>
        <w:rPr>
          <w:rFonts w:hint="eastAsia"/>
        </w:rPr>
        <w:t>магниевом</w:t>
      </w:r>
      <w:r>
        <w:t xml:space="preserve"> </w:t>
      </w:r>
      <w:r>
        <w:rPr>
          <w:rFonts w:hint="eastAsia"/>
        </w:rPr>
        <w:t>сплаве</w:t>
      </w:r>
    </w:p>
    <w:p w14:paraId="1E05AC05" w14:textId="77777777" w:rsidR="007649AA" w:rsidRDefault="007649AA" w:rsidP="007649AA"/>
    <w:p w14:paraId="5AA4F97B" w14:textId="77777777" w:rsidR="007649AA" w:rsidRDefault="007649AA" w:rsidP="007649AA">
      <w:r>
        <w:rPr>
          <w:rFonts w:hint="eastAsia"/>
        </w:rPr>
        <w:t>больших</w:t>
      </w:r>
      <w:r>
        <w:t xml:space="preserve"> </w:t>
      </w:r>
      <w:r>
        <w:rPr>
          <w:rFonts w:hint="eastAsia"/>
        </w:rPr>
        <w:t>толщин</w:t>
      </w:r>
    </w:p>
    <w:p w14:paraId="0603D055" w14:textId="77777777" w:rsidR="007649AA" w:rsidRDefault="007649AA" w:rsidP="007649AA"/>
    <w:p w14:paraId="5B5C0EE4" w14:textId="77777777" w:rsidR="007649AA" w:rsidRDefault="007649AA" w:rsidP="007649AA">
      <w:r>
        <w:t xml:space="preserve">4.3.1 </w:t>
      </w:r>
      <w:r>
        <w:rPr>
          <w:rFonts w:hint="eastAsia"/>
        </w:rPr>
        <w:t>Особенности</w:t>
      </w:r>
      <w:r>
        <w:t xml:space="preserve"> </w:t>
      </w:r>
      <w:r>
        <w:rPr>
          <w:rFonts w:hint="eastAsia"/>
        </w:rPr>
        <w:t>макро</w:t>
      </w:r>
      <w:r>
        <w:t xml:space="preserve">-, </w:t>
      </w:r>
      <w:r>
        <w:rPr>
          <w:rFonts w:hint="eastAsia"/>
        </w:rPr>
        <w:t>мезо</w:t>
      </w:r>
      <w:r>
        <w:t xml:space="preserve">- </w:t>
      </w:r>
      <w:r>
        <w:rPr>
          <w:rFonts w:hint="eastAsia"/>
        </w:rPr>
        <w:t>и</w:t>
      </w:r>
      <w:r>
        <w:t xml:space="preserve"> </w:t>
      </w:r>
      <w:r>
        <w:rPr>
          <w:rFonts w:hint="eastAsia"/>
        </w:rPr>
        <w:t>микроструктуры</w:t>
      </w:r>
      <w:r>
        <w:t xml:space="preserve"> </w:t>
      </w:r>
      <w:r>
        <w:rPr>
          <w:rFonts w:hint="eastAsia"/>
        </w:rPr>
        <w:t>соединений</w:t>
      </w:r>
      <w:r>
        <w:t xml:space="preserve">, </w:t>
      </w:r>
      <w:r>
        <w:rPr>
          <w:rFonts w:hint="eastAsia"/>
        </w:rPr>
        <w:t>полученных</w:t>
      </w:r>
      <w:r>
        <w:t xml:space="preserve"> </w:t>
      </w:r>
      <w:r>
        <w:rPr>
          <w:rFonts w:hint="eastAsia"/>
        </w:rPr>
        <w:t>сваркой</w:t>
      </w:r>
      <w:r>
        <w:t xml:space="preserve"> </w:t>
      </w:r>
      <w:r>
        <w:rPr>
          <w:rFonts w:hint="eastAsia"/>
        </w:rPr>
        <w:t>трением</w:t>
      </w:r>
      <w:r>
        <w:t xml:space="preserve"> </w:t>
      </w:r>
      <w:r>
        <w:rPr>
          <w:rFonts w:hint="eastAsia"/>
        </w:rPr>
        <w:t>с</w:t>
      </w:r>
      <w:r>
        <w:t xml:space="preserve"> </w:t>
      </w:r>
      <w:r>
        <w:rPr>
          <w:rFonts w:hint="eastAsia"/>
        </w:rPr>
        <w:t>перемешиванием</w:t>
      </w:r>
    </w:p>
    <w:p w14:paraId="75B41BA3" w14:textId="77777777" w:rsidR="007649AA" w:rsidRDefault="007649AA" w:rsidP="007649AA"/>
    <w:p w14:paraId="1995421D" w14:textId="77777777" w:rsidR="007649AA" w:rsidRDefault="007649AA" w:rsidP="007649AA">
      <w:r>
        <w:t xml:space="preserve">4.3.2 </w:t>
      </w:r>
      <w:r>
        <w:rPr>
          <w:rFonts w:hint="eastAsia"/>
        </w:rPr>
        <w:t>Влияние</w:t>
      </w:r>
      <w:r>
        <w:t xml:space="preserve"> </w:t>
      </w:r>
      <w:r>
        <w:rPr>
          <w:rFonts w:hint="eastAsia"/>
        </w:rPr>
        <w:t>адгезии</w:t>
      </w:r>
      <w:r>
        <w:t xml:space="preserve"> </w:t>
      </w:r>
      <w:r>
        <w:rPr>
          <w:rFonts w:hint="eastAsia"/>
        </w:rPr>
        <w:t>металла</w:t>
      </w:r>
      <w:r>
        <w:t xml:space="preserve"> </w:t>
      </w:r>
      <w:r>
        <w:rPr>
          <w:rFonts w:hint="eastAsia"/>
        </w:rPr>
        <w:t>к</w:t>
      </w:r>
      <w:r>
        <w:t xml:space="preserve"> </w:t>
      </w:r>
      <w:r>
        <w:rPr>
          <w:rFonts w:hint="eastAsia"/>
        </w:rPr>
        <w:t>инструменту</w:t>
      </w:r>
    </w:p>
    <w:p w14:paraId="0E161CCB" w14:textId="77777777" w:rsidR="007649AA" w:rsidRDefault="007649AA" w:rsidP="007649AA"/>
    <w:p w14:paraId="015B4B73" w14:textId="77777777" w:rsidR="007649AA" w:rsidRDefault="007649AA" w:rsidP="007649AA">
      <w:r>
        <w:t xml:space="preserve">4.3.3 </w:t>
      </w:r>
      <w:r>
        <w:rPr>
          <w:rFonts w:hint="eastAsia"/>
        </w:rPr>
        <w:t>Микроструктура</w:t>
      </w:r>
      <w:r>
        <w:t xml:space="preserve"> </w:t>
      </w:r>
      <w:r>
        <w:rPr>
          <w:rFonts w:hint="eastAsia"/>
        </w:rPr>
        <w:t>зоны</w:t>
      </w:r>
      <w:r>
        <w:t xml:space="preserve"> </w:t>
      </w:r>
      <w:r>
        <w:rPr>
          <w:rFonts w:hint="eastAsia"/>
        </w:rPr>
        <w:t>перемешивания</w:t>
      </w:r>
    </w:p>
    <w:p w14:paraId="266A3AFE" w14:textId="77777777" w:rsidR="007649AA" w:rsidRDefault="007649AA" w:rsidP="007649AA"/>
    <w:p w14:paraId="5465EF4D" w14:textId="77777777" w:rsidR="007649AA" w:rsidRDefault="007649AA" w:rsidP="007649AA">
      <w:r>
        <w:t xml:space="preserve">4.3.4 </w:t>
      </w:r>
      <w:r>
        <w:rPr>
          <w:rFonts w:hint="eastAsia"/>
        </w:rPr>
        <w:t>Исследование</w:t>
      </w:r>
      <w:r>
        <w:t xml:space="preserve"> </w:t>
      </w:r>
      <w:r>
        <w:rPr>
          <w:rFonts w:hint="eastAsia"/>
        </w:rPr>
        <w:t>пластического</w:t>
      </w:r>
      <w:r>
        <w:t xml:space="preserve"> </w:t>
      </w:r>
      <w:r>
        <w:rPr>
          <w:rFonts w:hint="eastAsia"/>
        </w:rPr>
        <w:t>течения</w:t>
      </w:r>
      <w:r>
        <w:t xml:space="preserve"> </w:t>
      </w:r>
      <w:r>
        <w:rPr>
          <w:rFonts w:hint="eastAsia"/>
        </w:rPr>
        <w:t>в</w:t>
      </w:r>
      <w:r>
        <w:t xml:space="preserve"> </w:t>
      </w:r>
      <w:r>
        <w:rPr>
          <w:rFonts w:hint="eastAsia"/>
        </w:rPr>
        <w:t>зоне</w:t>
      </w:r>
      <w:r>
        <w:t xml:space="preserve"> </w:t>
      </w:r>
      <w:r>
        <w:rPr>
          <w:rFonts w:hint="eastAsia"/>
        </w:rPr>
        <w:t>перемешивания</w:t>
      </w:r>
    </w:p>
    <w:p w14:paraId="659A37D2" w14:textId="77777777" w:rsidR="007649AA" w:rsidRDefault="007649AA" w:rsidP="007649AA"/>
    <w:p w14:paraId="685C6986" w14:textId="77777777" w:rsidR="007649AA" w:rsidRDefault="007649AA" w:rsidP="007649AA">
      <w:r>
        <w:t xml:space="preserve">4.4 </w:t>
      </w:r>
      <w:r>
        <w:rPr>
          <w:rFonts w:hint="eastAsia"/>
        </w:rPr>
        <w:t>Сравнение</w:t>
      </w:r>
      <w:r>
        <w:t xml:space="preserve"> </w:t>
      </w:r>
      <w:r>
        <w:rPr>
          <w:rFonts w:hint="eastAsia"/>
        </w:rPr>
        <w:t>прочностных</w:t>
      </w:r>
      <w:r>
        <w:t xml:space="preserve"> </w:t>
      </w:r>
      <w:r>
        <w:rPr>
          <w:rFonts w:hint="eastAsia"/>
        </w:rPr>
        <w:t>характеристик</w:t>
      </w:r>
      <w:r>
        <w:t xml:space="preserve"> </w:t>
      </w:r>
      <w:r>
        <w:rPr>
          <w:rFonts w:hint="eastAsia"/>
        </w:rPr>
        <w:t>металла</w:t>
      </w:r>
      <w:r>
        <w:t xml:space="preserve"> </w:t>
      </w:r>
      <w:r>
        <w:rPr>
          <w:rFonts w:hint="eastAsia"/>
        </w:rPr>
        <w:t>шва</w:t>
      </w:r>
      <w:r>
        <w:t xml:space="preserve"> </w:t>
      </w:r>
      <w:r>
        <w:rPr>
          <w:rFonts w:hint="eastAsia"/>
        </w:rPr>
        <w:t>со</w:t>
      </w:r>
      <w:r>
        <w:t xml:space="preserve"> </w:t>
      </w:r>
      <w:r>
        <w:rPr>
          <w:rFonts w:hint="eastAsia"/>
        </w:rPr>
        <w:t>слоистой</w:t>
      </w:r>
      <w:r>
        <w:t xml:space="preserve"> </w:t>
      </w:r>
      <w:r>
        <w:rPr>
          <w:rFonts w:hint="eastAsia"/>
        </w:rPr>
        <w:t>структурой</w:t>
      </w:r>
      <w:r>
        <w:t xml:space="preserve">, </w:t>
      </w:r>
      <w:r>
        <w:rPr>
          <w:rFonts w:hint="eastAsia"/>
        </w:rPr>
        <w:t>полученного</w:t>
      </w:r>
      <w:r>
        <w:t xml:space="preserve"> </w:t>
      </w:r>
      <w:r>
        <w:rPr>
          <w:rFonts w:hint="eastAsia"/>
        </w:rPr>
        <w:t>сваркой</w:t>
      </w:r>
      <w:r>
        <w:t xml:space="preserve"> </w:t>
      </w:r>
      <w:r>
        <w:rPr>
          <w:rFonts w:hint="eastAsia"/>
        </w:rPr>
        <w:t>трением</w:t>
      </w:r>
      <w:r>
        <w:t xml:space="preserve"> </w:t>
      </w:r>
      <w:r>
        <w:rPr>
          <w:rFonts w:hint="eastAsia"/>
        </w:rPr>
        <w:t>с</w:t>
      </w:r>
      <w:r>
        <w:t xml:space="preserve"> </w:t>
      </w:r>
      <w:r>
        <w:rPr>
          <w:rFonts w:hint="eastAsia"/>
        </w:rPr>
        <w:t>перемешиванием</w:t>
      </w:r>
      <w:r>
        <w:t xml:space="preserve">, </w:t>
      </w:r>
      <w:r>
        <w:rPr>
          <w:rFonts w:hint="eastAsia"/>
        </w:rPr>
        <w:t>с</w:t>
      </w:r>
      <w:r>
        <w:t xml:space="preserve"> </w:t>
      </w:r>
      <w:r>
        <w:rPr>
          <w:rFonts w:hint="eastAsia"/>
        </w:rPr>
        <w:t>характеристиками</w:t>
      </w:r>
      <w:r>
        <w:t xml:space="preserve"> </w:t>
      </w:r>
      <w:r>
        <w:rPr>
          <w:rFonts w:hint="eastAsia"/>
        </w:rPr>
        <w:t>послойно</w:t>
      </w:r>
      <w:r>
        <w:t xml:space="preserve"> </w:t>
      </w:r>
      <w:r>
        <w:rPr>
          <w:rFonts w:hint="eastAsia"/>
        </w:rPr>
        <w:t>наплавленного</w:t>
      </w:r>
      <w:r>
        <w:t xml:space="preserve"> </w:t>
      </w:r>
      <w:r>
        <w:rPr>
          <w:rFonts w:hint="eastAsia"/>
        </w:rPr>
        <w:t>металла</w:t>
      </w:r>
    </w:p>
    <w:p w14:paraId="3C492BA5" w14:textId="77777777" w:rsidR="007649AA" w:rsidRDefault="007649AA" w:rsidP="007649AA"/>
    <w:p w14:paraId="5E1C3D58" w14:textId="77777777" w:rsidR="007649AA" w:rsidRDefault="007649AA" w:rsidP="007649AA">
      <w:r>
        <w:lastRenderedPageBreak/>
        <w:t xml:space="preserve">4.5 </w:t>
      </w:r>
      <w:r>
        <w:rPr>
          <w:rFonts w:hint="eastAsia"/>
        </w:rPr>
        <w:t>Заключение</w:t>
      </w:r>
      <w:r>
        <w:t xml:space="preserve"> </w:t>
      </w:r>
      <w:r>
        <w:rPr>
          <w:rFonts w:hint="eastAsia"/>
        </w:rPr>
        <w:t>по</w:t>
      </w:r>
      <w:r>
        <w:t xml:space="preserve"> </w:t>
      </w:r>
      <w:r>
        <w:rPr>
          <w:rFonts w:hint="eastAsia"/>
        </w:rPr>
        <w:t>разделу</w:t>
      </w:r>
    </w:p>
    <w:p w14:paraId="7C6A4217" w14:textId="77777777" w:rsidR="007649AA" w:rsidRDefault="007649AA" w:rsidP="007649AA"/>
    <w:p w14:paraId="1376667E" w14:textId="77777777" w:rsidR="007649AA" w:rsidRDefault="007649AA" w:rsidP="007649AA">
      <w:r>
        <w:rPr>
          <w:rFonts w:hint="eastAsia"/>
        </w:rPr>
        <w:t>ВЫВОДЫ</w:t>
      </w:r>
    </w:p>
    <w:p w14:paraId="4046A63F" w14:textId="77777777" w:rsidR="007649AA" w:rsidRDefault="007649AA" w:rsidP="007649AA"/>
    <w:p w14:paraId="71649ABF" w14:textId="77777777" w:rsidR="007649AA" w:rsidRDefault="007649AA" w:rsidP="007649AA">
      <w:r>
        <w:rPr>
          <w:rFonts w:hint="eastAsia"/>
        </w:rPr>
        <w:t>СПИСОК</w:t>
      </w:r>
      <w:r>
        <w:t xml:space="preserve"> </w:t>
      </w:r>
      <w:r>
        <w:rPr>
          <w:rFonts w:hint="eastAsia"/>
        </w:rPr>
        <w:t>ЛИТЕРАТУРЫ</w:t>
      </w:r>
    </w:p>
    <w:p w14:paraId="3B9185C0" w14:textId="77777777" w:rsidR="007649AA" w:rsidRDefault="007649AA" w:rsidP="007649AA"/>
    <w:p w14:paraId="7DE940CD" w14:textId="58C4F409" w:rsidR="007649AA" w:rsidRPr="007649AA" w:rsidRDefault="007649AA" w:rsidP="007649AA">
      <w:r>
        <w:rPr>
          <w:rFonts w:hint="eastAsia"/>
        </w:rPr>
        <w:t>Приложения</w:t>
      </w:r>
    </w:p>
    <w:sectPr w:rsidR="007649AA" w:rsidRPr="007649AA" w:rsidSect="00F40D9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9FF8" w14:textId="77777777" w:rsidR="00F40D99" w:rsidRDefault="00F40D99">
      <w:pPr>
        <w:spacing w:after="0" w:line="240" w:lineRule="auto"/>
      </w:pPr>
      <w:r>
        <w:separator/>
      </w:r>
    </w:p>
  </w:endnote>
  <w:endnote w:type="continuationSeparator" w:id="0">
    <w:p w14:paraId="3C298618" w14:textId="77777777" w:rsidR="00F40D99" w:rsidRDefault="00F40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08F0" w14:textId="77777777" w:rsidR="00F40D99" w:rsidRDefault="00F40D99"/>
    <w:p w14:paraId="74BAA697" w14:textId="77777777" w:rsidR="00F40D99" w:rsidRDefault="00F40D99"/>
    <w:p w14:paraId="3795F308" w14:textId="77777777" w:rsidR="00F40D99" w:rsidRDefault="00F40D99"/>
    <w:p w14:paraId="0E993D45" w14:textId="77777777" w:rsidR="00F40D99" w:rsidRDefault="00F40D99"/>
    <w:p w14:paraId="27D03EDC" w14:textId="77777777" w:rsidR="00F40D99" w:rsidRDefault="00F40D99"/>
    <w:p w14:paraId="7B0839A3" w14:textId="77777777" w:rsidR="00F40D99" w:rsidRDefault="00F40D99"/>
    <w:p w14:paraId="05981981" w14:textId="77777777" w:rsidR="00F40D99" w:rsidRDefault="00F40D9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8C6DFC6" wp14:editId="30839E5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F6232" w14:textId="77777777" w:rsidR="00F40D99" w:rsidRDefault="00F40D9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C6DFC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98F6232" w14:textId="77777777" w:rsidR="00F40D99" w:rsidRDefault="00F40D9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71723EF" w14:textId="77777777" w:rsidR="00F40D99" w:rsidRDefault="00F40D99"/>
    <w:p w14:paraId="0DCA58E6" w14:textId="77777777" w:rsidR="00F40D99" w:rsidRDefault="00F40D99"/>
    <w:p w14:paraId="26C13790" w14:textId="77777777" w:rsidR="00F40D99" w:rsidRDefault="00F40D9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45E99FE" wp14:editId="7C46810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DD292" w14:textId="77777777" w:rsidR="00F40D99" w:rsidRDefault="00F40D99"/>
                          <w:p w14:paraId="3CD41A88" w14:textId="77777777" w:rsidR="00F40D99" w:rsidRDefault="00F40D9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5E99F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58DD292" w14:textId="77777777" w:rsidR="00F40D99" w:rsidRDefault="00F40D99"/>
                    <w:p w14:paraId="3CD41A88" w14:textId="77777777" w:rsidR="00F40D99" w:rsidRDefault="00F40D9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D7D5824" w14:textId="77777777" w:rsidR="00F40D99" w:rsidRDefault="00F40D99"/>
    <w:p w14:paraId="2CAB4C33" w14:textId="77777777" w:rsidR="00F40D99" w:rsidRDefault="00F40D99">
      <w:pPr>
        <w:rPr>
          <w:sz w:val="2"/>
          <w:szCs w:val="2"/>
        </w:rPr>
      </w:pPr>
    </w:p>
    <w:p w14:paraId="42970251" w14:textId="77777777" w:rsidR="00F40D99" w:rsidRDefault="00F40D99"/>
    <w:p w14:paraId="3640A356" w14:textId="77777777" w:rsidR="00F40D99" w:rsidRDefault="00F40D99">
      <w:pPr>
        <w:spacing w:after="0" w:line="240" w:lineRule="auto"/>
      </w:pPr>
    </w:p>
  </w:footnote>
  <w:footnote w:type="continuationSeparator" w:id="0">
    <w:p w14:paraId="0FD084CE" w14:textId="77777777" w:rsidR="00F40D99" w:rsidRDefault="00F40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D99"/>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28882</TotalTime>
  <Pages>4</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2953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3766</cp:revision>
  <cp:lastPrinted>2009-02-06T05:36:00Z</cp:lastPrinted>
  <dcterms:created xsi:type="dcterms:W3CDTF">2024-01-07T13:43:00Z</dcterms:created>
  <dcterms:modified xsi:type="dcterms:W3CDTF">2024-02-22T20:18:00Z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