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AE59D" w14:textId="77777777" w:rsidR="000444B3" w:rsidRDefault="000444B3" w:rsidP="000444B3"/>
    <w:p w14:paraId="4796D21C" w14:textId="6C7AEE6B" w:rsidR="00874E4A" w:rsidRDefault="000444B3" w:rsidP="000444B3">
      <w:r>
        <w:rPr>
          <w:rFonts w:hint="eastAsia"/>
        </w:rPr>
        <w:t>Горбунова</w:t>
      </w:r>
      <w:r>
        <w:t xml:space="preserve"> </w:t>
      </w:r>
      <w:r>
        <w:rPr>
          <w:rFonts w:hint="eastAsia"/>
        </w:rPr>
        <w:t>Оксана</w:t>
      </w:r>
      <w:r>
        <w:t xml:space="preserve"> </w:t>
      </w:r>
      <w:r>
        <w:rPr>
          <w:rFonts w:hint="eastAsia"/>
        </w:rPr>
        <w:t>Анатольевна</w:t>
      </w:r>
      <w:r>
        <w:rPr>
          <w:rFonts w:hint="cs"/>
        </w:rPr>
        <w:t xml:space="preserve"> </w:t>
      </w:r>
      <w:r w:rsidRPr="000444B3">
        <w:rPr>
          <w:rFonts w:hint="eastAsia"/>
        </w:rPr>
        <w:t>Разработка</w:t>
      </w:r>
      <w:r w:rsidRPr="000444B3">
        <w:t xml:space="preserve"> </w:t>
      </w:r>
      <w:r w:rsidRPr="000444B3">
        <w:rPr>
          <w:rFonts w:hint="eastAsia"/>
        </w:rPr>
        <w:t>системы</w:t>
      </w:r>
      <w:r w:rsidRPr="000444B3">
        <w:t xml:space="preserve"> </w:t>
      </w:r>
      <w:r w:rsidRPr="000444B3">
        <w:rPr>
          <w:rFonts w:hint="eastAsia"/>
        </w:rPr>
        <w:t>защиты</w:t>
      </w:r>
      <w:r w:rsidRPr="000444B3">
        <w:t xml:space="preserve"> </w:t>
      </w:r>
      <w:r w:rsidRPr="000444B3">
        <w:rPr>
          <w:rFonts w:hint="eastAsia"/>
        </w:rPr>
        <w:t>окружающей</w:t>
      </w:r>
      <w:r w:rsidRPr="000444B3">
        <w:t xml:space="preserve"> </w:t>
      </w:r>
      <w:r w:rsidRPr="000444B3">
        <w:rPr>
          <w:rFonts w:hint="eastAsia"/>
        </w:rPr>
        <w:t>среды</w:t>
      </w:r>
      <w:r w:rsidRPr="000444B3">
        <w:t xml:space="preserve"> </w:t>
      </w:r>
      <w:r w:rsidRPr="000444B3">
        <w:rPr>
          <w:rFonts w:hint="eastAsia"/>
        </w:rPr>
        <w:t>от</w:t>
      </w:r>
      <w:r w:rsidRPr="000444B3">
        <w:t xml:space="preserve"> </w:t>
      </w:r>
      <w:r w:rsidRPr="000444B3">
        <w:rPr>
          <w:rFonts w:hint="eastAsia"/>
        </w:rPr>
        <w:t>шумового</w:t>
      </w:r>
      <w:r w:rsidRPr="000444B3">
        <w:t xml:space="preserve"> </w:t>
      </w:r>
      <w:r w:rsidRPr="000444B3">
        <w:rPr>
          <w:rFonts w:hint="eastAsia"/>
        </w:rPr>
        <w:t>загрязнения</w:t>
      </w:r>
      <w:r w:rsidRPr="000444B3">
        <w:t xml:space="preserve"> </w:t>
      </w:r>
      <w:r w:rsidRPr="000444B3">
        <w:rPr>
          <w:rFonts w:hint="eastAsia"/>
        </w:rPr>
        <w:t>предприятиями</w:t>
      </w:r>
      <w:r w:rsidRPr="000444B3">
        <w:t xml:space="preserve"> </w:t>
      </w:r>
      <w:r w:rsidRPr="000444B3">
        <w:rPr>
          <w:rFonts w:hint="eastAsia"/>
        </w:rPr>
        <w:t>раздельной</w:t>
      </w:r>
      <w:r w:rsidRPr="000444B3">
        <w:t xml:space="preserve"> </w:t>
      </w:r>
      <w:r w:rsidRPr="000444B3">
        <w:rPr>
          <w:rFonts w:hint="eastAsia"/>
        </w:rPr>
        <w:t>выработки</w:t>
      </w:r>
      <w:r w:rsidRPr="000444B3">
        <w:t xml:space="preserve"> </w:t>
      </w:r>
      <w:r w:rsidRPr="000444B3">
        <w:rPr>
          <w:rFonts w:hint="eastAsia"/>
        </w:rPr>
        <w:t>тепла</w:t>
      </w:r>
    </w:p>
    <w:p w14:paraId="4AD4BDD9" w14:textId="77777777" w:rsidR="000444B3" w:rsidRDefault="000444B3" w:rsidP="000444B3">
      <w:r>
        <w:rPr>
          <w:rFonts w:hint="eastAsia"/>
        </w:rPr>
        <w:t>ОГЛАВЛЕНИЕ</w:t>
      </w:r>
      <w:r>
        <w:t xml:space="preserve"> </w:t>
      </w:r>
      <w:r>
        <w:rPr>
          <w:rFonts w:hint="eastAsia"/>
        </w:rPr>
        <w:t>ДИССЕРТАЦИИ</w:t>
      </w:r>
    </w:p>
    <w:p w14:paraId="5E84166E" w14:textId="77777777" w:rsidR="000444B3" w:rsidRDefault="000444B3" w:rsidP="000444B3">
      <w:r>
        <w:rPr>
          <w:rFonts w:hint="eastAsia"/>
        </w:rPr>
        <w:t>кандидат</w:t>
      </w:r>
      <w:r>
        <w:t xml:space="preserve"> </w:t>
      </w:r>
      <w:r>
        <w:rPr>
          <w:rFonts w:hint="eastAsia"/>
        </w:rPr>
        <w:t>наук</w:t>
      </w:r>
      <w:r>
        <w:t xml:space="preserve"> </w:t>
      </w:r>
      <w:r>
        <w:rPr>
          <w:rFonts w:hint="eastAsia"/>
        </w:rPr>
        <w:t>Горбунова</w:t>
      </w:r>
      <w:r>
        <w:t xml:space="preserve"> </w:t>
      </w:r>
      <w:r>
        <w:rPr>
          <w:rFonts w:hint="eastAsia"/>
        </w:rPr>
        <w:t>Оксана</w:t>
      </w:r>
      <w:r>
        <w:t xml:space="preserve"> </w:t>
      </w:r>
      <w:r>
        <w:rPr>
          <w:rFonts w:hint="eastAsia"/>
        </w:rPr>
        <w:t>Анатольевна</w:t>
      </w:r>
    </w:p>
    <w:p w14:paraId="0C5D69AF" w14:textId="77777777" w:rsidR="000444B3" w:rsidRDefault="000444B3" w:rsidP="000444B3">
      <w:r>
        <w:rPr>
          <w:rFonts w:hint="eastAsia"/>
        </w:rPr>
        <w:t>ВВЕДЕНИЕ</w:t>
      </w:r>
    </w:p>
    <w:p w14:paraId="76AC0B61" w14:textId="77777777" w:rsidR="000444B3" w:rsidRDefault="000444B3" w:rsidP="000444B3"/>
    <w:p w14:paraId="413D79E8" w14:textId="77777777" w:rsidR="000444B3" w:rsidRDefault="000444B3" w:rsidP="000444B3">
      <w:r>
        <w:t xml:space="preserve">1 </w:t>
      </w:r>
      <w:r>
        <w:rPr>
          <w:rFonts w:hint="eastAsia"/>
        </w:rPr>
        <w:t>АНАЛИЗ</w:t>
      </w:r>
      <w:r>
        <w:t xml:space="preserve"> </w:t>
      </w:r>
      <w:r>
        <w:rPr>
          <w:rFonts w:hint="eastAsia"/>
        </w:rPr>
        <w:t>СОВРЕМЕННЫХ</w:t>
      </w:r>
      <w:r>
        <w:t xml:space="preserve"> </w:t>
      </w:r>
      <w:r>
        <w:rPr>
          <w:rFonts w:hint="eastAsia"/>
        </w:rPr>
        <w:t>МЕТОДОВ</w:t>
      </w:r>
      <w:r>
        <w:t xml:space="preserve"> </w:t>
      </w:r>
      <w:r>
        <w:rPr>
          <w:rFonts w:hint="eastAsia"/>
        </w:rPr>
        <w:t>И</w:t>
      </w:r>
      <w:r>
        <w:t xml:space="preserve"> </w:t>
      </w:r>
      <w:r>
        <w:rPr>
          <w:rFonts w:hint="eastAsia"/>
        </w:rPr>
        <w:t>СРЕДСТВ</w:t>
      </w:r>
      <w:r>
        <w:t xml:space="preserve"> </w:t>
      </w:r>
      <w:r>
        <w:rPr>
          <w:rFonts w:hint="eastAsia"/>
        </w:rPr>
        <w:t>СНИЖЕНИЯ</w:t>
      </w:r>
      <w:r>
        <w:t xml:space="preserve"> </w:t>
      </w:r>
      <w:r>
        <w:rPr>
          <w:rFonts w:hint="eastAsia"/>
        </w:rPr>
        <w:t>УРОВНЯ</w:t>
      </w:r>
      <w:r>
        <w:t xml:space="preserve"> </w:t>
      </w:r>
      <w:r>
        <w:rPr>
          <w:rFonts w:hint="eastAsia"/>
        </w:rPr>
        <w:t>ШУМА</w:t>
      </w:r>
      <w:r>
        <w:t xml:space="preserve"> </w:t>
      </w:r>
      <w:r>
        <w:rPr>
          <w:rFonts w:hint="eastAsia"/>
        </w:rPr>
        <w:t>И</w:t>
      </w:r>
      <w:r>
        <w:t xml:space="preserve"> </w:t>
      </w:r>
      <w:r>
        <w:rPr>
          <w:rFonts w:hint="eastAsia"/>
        </w:rPr>
        <w:t>ВИБРАЦИИ</w:t>
      </w:r>
      <w:r>
        <w:t xml:space="preserve">, </w:t>
      </w:r>
      <w:r>
        <w:rPr>
          <w:rFonts w:hint="eastAsia"/>
        </w:rPr>
        <w:t>ПРИМЕНЯЕМЫХ</w:t>
      </w:r>
      <w:r>
        <w:t xml:space="preserve"> </w:t>
      </w:r>
      <w:r>
        <w:rPr>
          <w:rFonts w:hint="eastAsia"/>
        </w:rPr>
        <w:t>НА</w:t>
      </w:r>
      <w:r>
        <w:t xml:space="preserve"> </w:t>
      </w:r>
      <w:r>
        <w:rPr>
          <w:rFonts w:hint="eastAsia"/>
        </w:rPr>
        <w:t>ПРЕДПРИЯТИЯХ</w:t>
      </w:r>
      <w:r>
        <w:t xml:space="preserve"> </w:t>
      </w:r>
      <w:r>
        <w:rPr>
          <w:rFonts w:hint="eastAsia"/>
        </w:rPr>
        <w:t>РАЗДЕЛЬНОЙ</w:t>
      </w:r>
      <w:r>
        <w:t xml:space="preserve"> </w:t>
      </w:r>
      <w:r>
        <w:rPr>
          <w:rFonts w:hint="eastAsia"/>
        </w:rPr>
        <w:t>ВЫРАБОТКИ</w:t>
      </w:r>
      <w:r>
        <w:t xml:space="preserve"> </w:t>
      </w:r>
      <w:r>
        <w:rPr>
          <w:rFonts w:hint="eastAsia"/>
        </w:rPr>
        <w:t>ТЕПЛА</w:t>
      </w:r>
    </w:p>
    <w:p w14:paraId="6E7A81E2" w14:textId="77777777" w:rsidR="000444B3" w:rsidRDefault="000444B3" w:rsidP="000444B3"/>
    <w:p w14:paraId="6CD5BBAD" w14:textId="77777777" w:rsidR="000444B3" w:rsidRDefault="000444B3" w:rsidP="000444B3">
      <w:r>
        <w:t xml:space="preserve">1.1 </w:t>
      </w:r>
      <w:r>
        <w:rPr>
          <w:rFonts w:hint="eastAsia"/>
        </w:rPr>
        <w:t>Общая</w:t>
      </w:r>
      <w:r>
        <w:t xml:space="preserve"> </w:t>
      </w:r>
      <w:r>
        <w:rPr>
          <w:rFonts w:hint="eastAsia"/>
        </w:rPr>
        <w:t>характеристика</w:t>
      </w:r>
      <w:r>
        <w:t xml:space="preserve"> </w:t>
      </w:r>
      <w:r>
        <w:rPr>
          <w:rFonts w:hint="eastAsia"/>
        </w:rPr>
        <w:t>объектов</w:t>
      </w:r>
      <w:r>
        <w:t xml:space="preserve"> </w:t>
      </w:r>
      <w:r>
        <w:rPr>
          <w:rFonts w:hint="eastAsia"/>
        </w:rPr>
        <w:t>энергетической</w:t>
      </w:r>
      <w:r>
        <w:t xml:space="preserve"> </w:t>
      </w:r>
      <w:r>
        <w:rPr>
          <w:rFonts w:hint="eastAsia"/>
        </w:rPr>
        <w:t>системы</w:t>
      </w:r>
      <w:r>
        <w:t xml:space="preserve"> </w:t>
      </w:r>
      <w:r>
        <w:rPr>
          <w:rFonts w:hint="eastAsia"/>
        </w:rPr>
        <w:t>Казани</w:t>
      </w:r>
    </w:p>
    <w:p w14:paraId="5E8DD05C" w14:textId="77777777" w:rsidR="000444B3" w:rsidRDefault="000444B3" w:rsidP="000444B3"/>
    <w:p w14:paraId="017F44A6" w14:textId="77777777" w:rsidR="000444B3" w:rsidRDefault="000444B3" w:rsidP="000444B3">
      <w:r>
        <w:t xml:space="preserve">1.2 </w:t>
      </w:r>
      <w:r>
        <w:rPr>
          <w:rFonts w:hint="eastAsia"/>
        </w:rPr>
        <w:t>Анализ</w:t>
      </w:r>
      <w:r>
        <w:t xml:space="preserve"> </w:t>
      </w:r>
      <w:r>
        <w:rPr>
          <w:rFonts w:hint="eastAsia"/>
        </w:rPr>
        <w:t>научно</w:t>
      </w:r>
      <w:r>
        <w:t>-</w:t>
      </w:r>
      <w:r>
        <w:rPr>
          <w:rFonts w:hint="eastAsia"/>
        </w:rPr>
        <w:t>технической</w:t>
      </w:r>
      <w:r>
        <w:t xml:space="preserve"> </w:t>
      </w:r>
      <w:r>
        <w:rPr>
          <w:rFonts w:hint="eastAsia"/>
        </w:rPr>
        <w:t>литературы</w:t>
      </w:r>
      <w:r>
        <w:t xml:space="preserve"> </w:t>
      </w:r>
      <w:r>
        <w:rPr>
          <w:rFonts w:hint="eastAsia"/>
        </w:rPr>
        <w:t>по</w:t>
      </w:r>
      <w:r>
        <w:t xml:space="preserve"> </w:t>
      </w:r>
      <w:r>
        <w:rPr>
          <w:rFonts w:hint="eastAsia"/>
        </w:rPr>
        <w:t>виброакустическим</w:t>
      </w:r>
      <w:r>
        <w:t xml:space="preserve"> </w:t>
      </w:r>
      <w:r>
        <w:rPr>
          <w:rFonts w:hint="eastAsia"/>
        </w:rPr>
        <w:t>характеристикам</w:t>
      </w:r>
      <w:r>
        <w:t xml:space="preserve"> </w:t>
      </w:r>
      <w:r>
        <w:rPr>
          <w:rFonts w:hint="eastAsia"/>
        </w:rPr>
        <w:t>энергетического</w:t>
      </w:r>
      <w:r>
        <w:t xml:space="preserve"> </w:t>
      </w:r>
      <w:r>
        <w:rPr>
          <w:rFonts w:hint="eastAsia"/>
        </w:rPr>
        <w:t>оборудования</w:t>
      </w:r>
      <w:r>
        <w:t xml:space="preserve">, </w:t>
      </w:r>
      <w:r>
        <w:rPr>
          <w:rFonts w:hint="eastAsia"/>
        </w:rPr>
        <w:t>используемого</w:t>
      </w:r>
      <w:r>
        <w:t xml:space="preserve"> </w:t>
      </w:r>
      <w:r>
        <w:rPr>
          <w:rFonts w:hint="eastAsia"/>
        </w:rPr>
        <w:t>на</w:t>
      </w:r>
      <w:r>
        <w:t xml:space="preserve"> </w:t>
      </w:r>
      <w:r>
        <w:rPr>
          <w:rFonts w:hint="eastAsia"/>
        </w:rPr>
        <w:t>районных</w:t>
      </w:r>
      <w:r>
        <w:t xml:space="preserve"> </w:t>
      </w:r>
      <w:r>
        <w:rPr>
          <w:rFonts w:hint="eastAsia"/>
        </w:rPr>
        <w:t>котельных</w:t>
      </w:r>
    </w:p>
    <w:p w14:paraId="0A794503" w14:textId="77777777" w:rsidR="000444B3" w:rsidRDefault="000444B3" w:rsidP="000444B3"/>
    <w:p w14:paraId="69593A1D" w14:textId="77777777" w:rsidR="000444B3" w:rsidRDefault="000444B3" w:rsidP="000444B3">
      <w:r>
        <w:t xml:space="preserve">1.3 </w:t>
      </w:r>
      <w:r>
        <w:rPr>
          <w:rFonts w:hint="eastAsia"/>
        </w:rPr>
        <w:t>Современные</w:t>
      </w:r>
      <w:r>
        <w:t xml:space="preserve"> </w:t>
      </w:r>
      <w:r>
        <w:rPr>
          <w:rFonts w:hint="eastAsia"/>
        </w:rPr>
        <w:t>методы</w:t>
      </w:r>
      <w:r>
        <w:t xml:space="preserve"> </w:t>
      </w:r>
      <w:r>
        <w:rPr>
          <w:rFonts w:hint="eastAsia"/>
        </w:rPr>
        <w:t>и</w:t>
      </w:r>
      <w:r>
        <w:t xml:space="preserve"> </w:t>
      </w:r>
      <w:r>
        <w:rPr>
          <w:rFonts w:hint="eastAsia"/>
        </w:rPr>
        <w:t>средства</w:t>
      </w:r>
      <w:r>
        <w:t xml:space="preserve"> </w:t>
      </w:r>
      <w:r>
        <w:rPr>
          <w:rFonts w:hint="eastAsia"/>
        </w:rPr>
        <w:t>снижения</w:t>
      </w:r>
      <w:r>
        <w:t xml:space="preserve"> </w:t>
      </w:r>
      <w:r>
        <w:rPr>
          <w:rFonts w:hint="eastAsia"/>
        </w:rPr>
        <w:t>шума</w:t>
      </w:r>
      <w:r>
        <w:t xml:space="preserve"> </w:t>
      </w:r>
      <w:r>
        <w:rPr>
          <w:rFonts w:hint="eastAsia"/>
        </w:rPr>
        <w:t>и</w:t>
      </w:r>
      <w:r>
        <w:t xml:space="preserve"> </w:t>
      </w:r>
      <w:r>
        <w:rPr>
          <w:rFonts w:hint="eastAsia"/>
        </w:rPr>
        <w:t>вибрации</w:t>
      </w:r>
      <w:r>
        <w:t xml:space="preserve"> </w:t>
      </w:r>
      <w:r>
        <w:rPr>
          <w:rFonts w:hint="eastAsia"/>
        </w:rPr>
        <w:t>энергетического</w:t>
      </w:r>
      <w:r>
        <w:t xml:space="preserve"> </w:t>
      </w:r>
      <w:r>
        <w:rPr>
          <w:rFonts w:hint="eastAsia"/>
        </w:rPr>
        <w:t>оборудования</w:t>
      </w:r>
    </w:p>
    <w:p w14:paraId="1F174E74" w14:textId="77777777" w:rsidR="000444B3" w:rsidRDefault="000444B3" w:rsidP="000444B3"/>
    <w:p w14:paraId="5C29871D" w14:textId="77777777" w:rsidR="000444B3" w:rsidRDefault="000444B3" w:rsidP="000444B3">
      <w:r>
        <w:t xml:space="preserve">1.3.1 </w:t>
      </w:r>
      <w:r>
        <w:rPr>
          <w:rFonts w:hint="eastAsia"/>
        </w:rPr>
        <w:t>Снижение</w:t>
      </w:r>
      <w:r>
        <w:t xml:space="preserve"> </w:t>
      </w:r>
      <w:r>
        <w:rPr>
          <w:rFonts w:hint="eastAsia"/>
        </w:rPr>
        <w:t>шума</w:t>
      </w:r>
      <w:r>
        <w:t xml:space="preserve"> </w:t>
      </w:r>
      <w:r>
        <w:rPr>
          <w:rFonts w:hint="eastAsia"/>
        </w:rPr>
        <w:t>в</w:t>
      </w:r>
      <w:r>
        <w:t xml:space="preserve"> </w:t>
      </w:r>
      <w:r>
        <w:rPr>
          <w:rFonts w:hint="eastAsia"/>
        </w:rPr>
        <w:t>помещениях</w:t>
      </w:r>
      <w:r>
        <w:t xml:space="preserve"> </w:t>
      </w:r>
      <w:r>
        <w:rPr>
          <w:rFonts w:hint="eastAsia"/>
        </w:rPr>
        <w:t>и</w:t>
      </w:r>
      <w:r>
        <w:t xml:space="preserve"> </w:t>
      </w:r>
      <w:r>
        <w:rPr>
          <w:rFonts w:hint="eastAsia"/>
        </w:rPr>
        <w:t>от</w:t>
      </w:r>
      <w:r>
        <w:t xml:space="preserve"> </w:t>
      </w:r>
      <w:r>
        <w:rPr>
          <w:rFonts w:hint="eastAsia"/>
        </w:rPr>
        <w:t>корпусов</w:t>
      </w:r>
      <w:r>
        <w:t xml:space="preserve"> </w:t>
      </w:r>
      <w:r>
        <w:rPr>
          <w:rFonts w:hint="eastAsia"/>
        </w:rPr>
        <w:t>оборудования</w:t>
      </w:r>
      <w:r>
        <w:t xml:space="preserve"> </w:t>
      </w:r>
      <w:r>
        <w:rPr>
          <w:rFonts w:hint="eastAsia"/>
        </w:rPr>
        <w:t>методами</w:t>
      </w:r>
      <w:r>
        <w:t xml:space="preserve"> </w:t>
      </w:r>
      <w:r>
        <w:rPr>
          <w:rFonts w:hint="eastAsia"/>
        </w:rPr>
        <w:t>звукоизоляции</w:t>
      </w:r>
      <w:r>
        <w:t xml:space="preserve"> </w:t>
      </w:r>
      <w:r>
        <w:rPr>
          <w:rFonts w:hint="eastAsia"/>
        </w:rPr>
        <w:t>и</w:t>
      </w:r>
      <w:r>
        <w:t xml:space="preserve"> </w:t>
      </w:r>
      <w:r>
        <w:rPr>
          <w:rFonts w:hint="eastAsia"/>
        </w:rPr>
        <w:t>звукопоглощения</w:t>
      </w:r>
    </w:p>
    <w:p w14:paraId="40314E9C" w14:textId="77777777" w:rsidR="000444B3" w:rsidRDefault="000444B3" w:rsidP="000444B3"/>
    <w:p w14:paraId="3EA17FCD" w14:textId="77777777" w:rsidR="000444B3" w:rsidRDefault="000444B3" w:rsidP="000444B3">
      <w:r>
        <w:t xml:space="preserve">1.3.2 </w:t>
      </w:r>
      <w:r>
        <w:rPr>
          <w:rFonts w:hint="eastAsia"/>
        </w:rPr>
        <w:t>Виброизоляция</w:t>
      </w:r>
      <w:r>
        <w:t xml:space="preserve"> </w:t>
      </w:r>
      <w:r>
        <w:rPr>
          <w:rFonts w:hint="eastAsia"/>
        </w:rPr>
        <w:t>и</w:t>
      </w:r>
      <w:r>
        <w:t xml:space="preserve"> </w:t>
      </w:r>
      <w:r>
        <w:rPr>
          <w:rFonts w:hint="eastAsia"/>
        </w:rPr>
        <w:t>вибродемпфирование</w:t>
      </w:r>
      <w:r>
        <w:t xml:space="preserve"> </w:t>
      </w:r>
      <w:r>
        <w:rPr>
          <w:rFonts w:hint="eastAsia"/>
        </w:rPr>
        <w:t>энергетического</w:t>
      </w:r>
      <w:r>
        <w:t xml:space="preserve"> </w:t>
      </w:r>
      <w:r>
        <w:rPr>
          <w:rFonts w:hint="eastAsia"/>
        </w:rPr>
        <w:t>оборудования</w:t>
      </w:r>
    </w:p>
    <w:p w14:paraId="54B0C01A" w14:textId="77777777" w:rsidR="000444B3" w:rsidRDefault="000444B3" w:rsidP="000444B3"/>
    <w:p w14:paraId="1BC67D1D" w14:textId="77777777" w:rsidR="000444B3" w:rsidRDefault="000444B3" w:rsidP="000444B3">
      <w:r>
        <w:t xml:space="preserve">1.3.3 </w:t>
      </w:r>
      <w:r>
        <w:rPr>
          <w:rFonts w:hint="eastAsia"/>
        </w:rPr>
        <w:t>Глушители</w:t>
      </w:r>
      <w:r>
        <w:t xml:space="preserve"> </w:t>
      </w:r>
      <w:r>
        <w:rPr>
          <w:rFonts w:hint="eastAsia"/>
        </w:rPr>
        <w:t>шума</w:t>
      </w:r>
    </w:p>
    <w:p w14:paraId="28BA88F2" w14:textId="77777777" w:rsidR="000444B3" w:rsidRDefault="000444B3" w:rsidP="000444B3"/>
    <w:p w14:paraId="1724635D" w14:textId="77777777" w:rsidR="000444B3" w:rsidRDefault="000444B3" w:rsidP="000444B3">
      <w:r>
        <w:t xml:space="preserve">1.3.4 </w:t>
      </w:r>
      <w:r>
        <w:rPr>
          <w:rFonts w:hint="eastAsia"/>
        </w:rPr>
        <w:t>Кожухи</w:t>
      </w:r>
    </w:p>
    <w:p w14:paraId="6A04AA25" w14:textId="77777777" w:rsidR="000444B3" w:rsidRDefault="000444B3" w:rsidP="000444B3"/>
    <w:p w14:paraId="50003298" w14:textId="77777777" w:rsidR="000444B3" w:rsidRDefault="000444B3" w:rsidP="000444B3">
      <w:r>
        <w:t xml:space="preserve">1.3.5 </w:t>
      </w:r>
      <w:r>
        <w:rPr>
          <w:rFonts w:hint="eastAsia"/>
        </w:rPr>
        <w:t>Акустические</w:t>
      </w:r>
      <w:r>
        <w:t xml:space="preserve"> </w:t>
      </w:r>
      <w:r>
        <w:rPr>
          <w:rFonts w:hint="eastAsia"/>
        </w:rPr>
        <w:t>экраны</w:t>
      </w:r>
      <w:r>
        <w:t xml:space="preserve"> </w:t>
      </w:r>
      <w:r>
        <w:rPr>
          <w:rFonts w:hint="eastAsia"/>
        </w:rPr>
        <w:t>и</w:t>
      </w:r>
      <w:r>
        <w:t xml:space="preserve"> </w:t>
      </w:r>
      <w:r>
        <w:rPr>
          <w:rFonts w:hint="eastAsia"/>
        </w:rPr>
        <w:t>экранирующие</w:t>
      </w:r>
      <w:r>
        <w:t xml:space="preserve"> </w:t>
      </w:r>
      <w:r>
        <w:rPr>
          <w:rFonts w:hint="eastAsia"/>
        </w:rPr>
        <w:t>сооружения</w:t>
      </w:r>
    </w:p>
    <w:p w14:paraId="32A1D34D" w14:textId="77777777" w:rsidR="000444B3" w:rsidRDefault="000444B3" w:rsidP="000444B3"/>
    <w:p w14:paraId="053401E6" w14:textId="77777777" w:rsidR="000444B3" w:rsidRDefault="000444B3" w:rsidP="000444B3">
      <w:r>
        <w:lastRenderedPageBreak/>
        <w:t xml:space="preserve">1.3.6 </w:t>
      </w:r>
      <w:r>
        <w:rPr>
          <w:rFonts w:hint="eastAsia"/>
        </w:rPr>
        <w:t>Другие</w:t>
      </w:r>
      <w:r>
        <w:t xml:space="preserve"> </w:t>
      </w:r>
      <w:r>
        <w:rPr>
          <w:rFonts w:hint="eastAsia"/>
        </w:rPr>
        <w:t>технические</w:t>
      </w:r>
      <w:r>
        <w:t xml:space="preserve"> </w:t>
      </w:r>
      <w:r>
        <w:rPr>
          <w:rFonts w:hint="eastAsia"/>
        </w:rPr>
        <w:t>решения</w:t>
      </w:r>
      <w:r>
        <w:t xml:space="preserve"> </w:t>
      </w:r>
      <w:r>
        <w:rPr>
          <w:rFonts w:hint="eastAsia"/>
        </w:rPr>
        <w:t>по</w:t>
      </w:r>
      <w:r>
        <w:t xml:space="preserve"> </w:t>
      </w:r>
      <w:r>
        <w:rPr>
          <w:rFonts w:hint="eastAsia"/>
        </w:rPr>
        <w:t>снижению</w:t>
      </w:r>
      <w:r>
        <w:t xml:space="preserve"> </w:t>
      </w:r>
      <w:r>
        <w:rPr>
          <w:rFonts w:hint="eastAsia"/>
        </w:rPr>
        <w:t>шума</w:t>
      </w:r>
      <w:r>
        <w:t xml:space="preserve"> </w:t>
      </w:r>
      <w:r>
        <w:rPr>
          <w:rFonts w:hint="eastAsia"/>
        </w:rPr>
        <w:t>и</w:t>
      </w:r>
      <w:r>
        <w:t xml:space="preserve"> </w:t>
      </w:r>
      <w:r>
        <w:rPr>
          <w:rFonts w:hint="eastAsia"/>
        </w:rPr>
        <w:t>вибрации</w:t>
      </w:r>
      <w:r>
        <w:t xml:space="preserve"> </w:t>
      </w:r>
      <w:r>
        <w:rPr>
          <w:rFonts w:hint="eastAsia"/>
        </w:rPr>
        <w:t>энергетического</w:t>
      </w:r>
      <w:r>
        <w:t xml:space="preserve"> </w:t>
      </w:r>
      <w:r>
        <w:rPr>
          <w:rFonts w:hint="eastAsia"/>
        </w:rPr>
        <w:t>оборудования</w:t>
      </w:r>
      <w:r>
        <w:t xml:space="preserve"> </w:t>
      </w:r>
      <w:r>
        <w:rPr>
          <w:rFonts w:hint="eastAsia"/>
        </w:rPr>
        <w:t>районных</w:t>
      </w:r>
      <w:r>
        <w:t xml:space="preserve"> </w:t>
      </w:r>
      <w:r>
        <w:rPr>
          <w:rFonts w:hint="eastAsia"/>
        </w:rPr>
        <w:t>котельных</w:t>
      </w:r>
    </w:p>
    <w:p w14:paraId="37398EA0" w14:textId="77777777" w:rsidR="000444B3" w:rsidRDefault="000444B3" w:rsidP="000444B3"/>
    <w:p w14:paraId="36216133" w14:textId="77777777" w:rsidR="000444B3" w:rsidRDefault="000444B3" w:rsidP="000444B3">
      <w:r>
        <w:t xml:space="preserve">1.4 </w:t>
      </w:r>
      <w:r>
        <w:rPr>
          <w:rFonts w:hint="eastAsia"/>
        </w:rPr>
        <w:t>Выводы</w:t>
      </w:r>
      <w:r>
        <w:t xml:space="preserve"> </w:t>
      </w:r>
      <w:r>
        <w:rPr>
          <w:rFonts w:hint="eastAsia"/>
        </w:rPr>
        <w:t>по</w:t>
      </w:r>
      <w:r>
        <w:t xml:space="preserve"> </w:t>
      </w:r>
      <w:r>
        <w:rPr>
          <w:rFonts w:hint="eastAsia"/>
        </w:rPr>
        <w:t>главе</w:t>
      </w:r>
    </w:p>
    <w:p w14:paraId="399AA989" w14:textId="77777777" w:rsidR="000444B3" w:rsidRDefault="000444B3" w:rsidP="000444B3"/>
    <w:p w14:paraId="7D66B599" w14:textId="77777777" w:rsidR="000444B3" w:rsidRDefault="000444B3" w:rsidP="000444B3">
      <w:r>
        <w:t xml:space="preserve">2 </w:t>
      </w:r>
      <w:r>
        <w:rPr>
          <w:rFonts w:hint="eastAsia"/>
        </w:rPr>
        <w:t>ИССЛЕДОВАНИЕ</w:t>
      </w:r>
      <w:r>
        <w:t xml:space="preserve"> </w:t>
      </w:r>
      <w:r>
        <w:rPr>
          <w:rFonts w:hint="eastAsia"/>
        </w:rPr>
        <w:t>ВЛИЯНИЯ</w:t>
      </w:r>
      <w:r>
        <w:t xml:space="preserve"> </w:t>
      </w:r>
      <w:r>
        <w:rPr>
          <w:rFonts w:hint="eastAsia"/>
        </w:rPr>
        <w:t>ТЕХНИЧЕСКОГО</w:t>
      </w:r>
      <w:r>
        <w:t xml:space="preserve"> </w:t>
      </w:r>
      <w:r>
        <w:rPr>
          <w:rFonts w:hint="eastAsia"/>
        </w:rPr>
        <w:t>СОСТОЯНИЯ</w:t>
      </w:r>
      <w:r>
        <w:t xml:space="preserve"> </w:t>
      </w:r>
      <w:r>
        <w:rPr>
          <w:rFonts w:hint="eastAsia"/>
        </w:rPr>
        <w:t>ЗДАНИЙ</w:t>
      </w:r>
      <w:r>
        <w:t xml:space="preserve"> </w:t>
      </w:r>
      <w:r>
        <w:rPr>
          <w:rFonts w:hint="eastAsia"/>
        </w:rPr>
        <w:t>И</w:t>
      </w:r>
      <w:r>
        <w:t xml:space="preserve"> </w:t>
      </w:r>
      <w:r>
        <w:rPr>
          <w:rFonts w:hint="eastAsia"/>
        </w:rPr>
        <w:t>СООРУЖЕНИЙ</w:t>
      </w:r>
      <w:r>
        <w:t xml:space="preserve">, </w:t>
      </w:r>
      <w:r>
        <w:rPr>
          <w:rFonts w:hint="eastAsia"/>
        </w:rPr>
        <w:t>КОНСТРУКТИВНЫХ</w:t>
      </w:r>
      <w:r>
        <w:t xml:space="preserve"> </w:t>
      </w:r>
      <w:r>
        <w:rPr>
          <w:rFonts w:hint="eastAsia"/>
        </w:rPr>
        <w:t>УЗЛОВ</w:t>
      </w:r>
      <w:r>
        <w:t xml:space="preserve"> </w:t>
      </w:r>
      <w:r>
        <w:rPr>
          <w:rFonts w:hint="eastAsia"/>
        </w:rPr>
        <w:t>И</w:t>
      </w:r>
      <w:r>
        <w:t xml:space="preserve"> </w:t>
      </w:r>
      <w:r>
        <w:rPr>
          <w:rFonts w:hint="eastAsia"/>
        </w:rPr>
        <w:t>ЭЛЕМЕНТОВ</w:t>
      </w:r>
      <w:r>
        <w:t xml:space="preserve"> </w:t>
      </w:r>
      <w:r>
        <w:rPr>
          <w:rFonts w:hint="eastAsia"/>
        </w:rPr>
        <w:t>ЭНЕРГЕТИЧЕСКОГО</w:t>
      </w:r>
      <w:r>
        <w:t xml:space="preserve"> </w:t>
      </w:r>
      <w:r>
        <w:rPr>
          <w:rFonts w:hint="eastAsia"/>
        </w:rPr>
        <w:t>ОБОРУДОВАНИЯ</w:t>
      </w:r>
      <w:r>
        <w:t xml:space="preserve"> </w:t>
      </w:r>
      <w:r>
        <w:rPr>
          <w:rFonts w:hint="eastAsia"/>
        </w:rPr>
        <w:t>РАЙОННЫХ</w:t>
      </w:r>
      <w:r>
        <w:t xml:space="preserve"> </w:t>
      </w:r>
      <w:r>
        <w:rPr>
          <w:rFonts w:hint="eastAsia"/>
        </w:rPr>
        <w:t>КОТЕЛЬНЫХ</w:t>
      </w:r>
      <w:r>
        <w:t xml:space="preserve"> </w:t>
      </w:r>
      <w:r>
        <w:rPr>
          <w:rFonts w:hint="eastAsia"/>
        </w:rPr>
        <w:t>НА</w:t>
      </w:r>
      <w:r>
        <w:t xml:space="preserve"> </w:t>
      </w:r>
      <w:r>
        <w:rPr>
          <w:rFonts w:hint="eastAsia"/>
        </w:rPr>
        <w:t>ШУМОВОЕ</w:t>
      </w:r>
      <w:r>
        <w:t xml:space="preserve"> </w:t>
      </w:r>
      <w:r>
        <w:rPr>
          <w:rFonts w:hint="eastAsia"/>
        </w:rPr>
        <w:t>ПОЛЕ</w:t>
      </w:r>
    </w:p>
    <w:p w14:paraId="68519DB3" w14:textId="77777777" w:rsidR="000444B3" w:rsidRDefault="000444B3" w:rsidP="000444B3"/>
    <w:p w14:paraId="1E1BC441" w14:textId="77777777" w:rsidR="000444B3" w:rsidRDefault="000444B3" w:rsidP="000444B3">
      <w:r>
        <w:t xml:space="preserve">2.1 </w:t>
      </w:r>
      <w:r>
        <w:rPr>
          <w:rFonts w:hint="eastAsia"/>
        </w:rPr>
        <w:t>Экспериментальное</w:t>
      </w:r>
      <w:r>
        <w:t xml:space="preserve"> </w:t>
      </w:r>
      <w:r>
        <w:rPr>
          <w:rFonts w:hint="eastAsia"/>
        </w:rPr>
        <w:t>определение</w:t>
      </w:r>
      <w:r>
        <w:t xml:space="preserve"> </w:t>
      </w:r>
      <w:r>
        <w:rPr>
          <w:rFonts w:hint="eastAsia"/>
        </w:rPr>
        <w:t>акустических</w:t>
      </w:r>
      <w:r>
        <w:t xml:space="preserve"> </w:t>
      </w:r>
      <w:r>
        <w:rPr>
          <w:rFonts w:hint="eastAsia"/>
        </w:rPr>
        <w:t>характеристик</w:t>
      </w:r>
      <w:r>
        <w:t xml:space="preserve"> </w:t>
      </w:r>
      <w:r>
        <w:rPr>
          <w:rFonts w:hint="eastAsia"/>
        </w:rPr>
        <w:t>и</w:t>
      </w:r>
      <w:r>
        <w:t xml:space="preserve"> </w:t>
      </w:r>
      <w:r>
        <w:rPr>
          <w:rFonts w:hint="eastAsia"/>
        </w:rPr>
        <w:t>параметров</w:t>
      </w:r>
      <w:r>
        <w:t xml:space="preserve"> </w:t>
      </w:r>
      <w:r>
        <w:rPr>
          <w:rFonts w:hint="eastAsia"/>
        </w:rPr>
        <w:t>вибрации</w:t>
      </w:r>
      <w:r>
        <w:t xml:space="preserve"> </w:t>
      </w:r>
      <w:r>
        <w:rPr>
          <w:rFonts w:hint="eastAsia"/>
        </w:rPr>
        <w:t>вспомогательного</w:t>
      </w:r>
      <w:r>
        <w:t xml:space="preserve"> </w:t>
      </w:r>
      <w:r>
        <w:rPr>
          <w:rFonts w:hint="eastAsia"/>
        </w:rPr>
        <w:t>оборудования</w:t>
      </w:r>
      <w:r>
        <w:t xml:space="preserve"> </w:t>
      </w:r>
      <w:r>
        <w:rPr>
          <w:rFonts w:hint="eastAsia"/>
        </w:rPr>
        <w:t>предприятий</w:t>
      </w:r>
      <w:r>
        <w:t xml:space="preserve"> </w:t>
      </w:r>
      <w:r>
        <w:rPr>
          <w:rFonts w:hint="eastAsia"/>
        </w:rPr>
        <w:t>раздельной</w:t>
      </w:r>
      <w:r>
        <w:t xml:space="preserve"> </w:t>
      </w:r>
      <w:r>
        <w:rPr>
          <w:rFonts w:hint="eastAsia"/>
        </w:rPr>
        <w:t>выработки</w:t>
      </w:r>
      <w:r>
        <w:t xml:space="preserve"> </w:t>
      </w:r>
      <w:r>
        <w:rPr>
          <w:rFonts w:hint="eastAsia"/>
        </w:rPr>
        <w:t>тепла</w:t>
      </w:r>
    </w:p>
    <w:p w14:paraId="2A44BE7E" w14:textId="77777777" w:rsidR="000444B3" w:rsidRDefault="000444B3" w:rsidP="000444B3"/>
    <w:p w14:paraId="2A4CA930" w14:textId="77777777" w:rsidR="000444B3" w:rsidRDefault="000444B3" w:rsidP="000444B3">
      <w:r>
        <w:t xml:space="preserve">2.1.1 </w:t>
      </w:r>
      <w:r>
        <w:rPr>
          <w:rFonts w:hint="eastAsia"/>
        </w:rPr>
        <w:t>Методика</w:t>
      </w:r>
      <w:r>
        <w:t xml:space="preserve"> </w:t>
      </w:r>
      <w:r>
        <w:rPr>
          <w:rFonts w:hint="eastAsia"/>
        </w:rPr>
        <w:t>и</w:t>
      </w:r>
      <w:r>
        <w:t xml:space="preserve"> </w:t>
      </w:r>
      <w:r>
        <w:rPr>
          <w:rFonts w:hint="eastAsia"/>
        </w:rPr>
        <w:t>инструментальное</w:t>
      </w:r>
      <w:r>
        <w:t xml:space="preserve"> </w:t>
      </w:r>
      <w:r>
        <w:rPr>
          <w:rFonts w:hint="eastAsia"/>
        </w:rPr>
        <w:t>обеспечение</w:t>
      </w:r>
      <w:r>
        <w:t xml:space="preserve"> </w:t>
      </w:r>
      <w:r>
        <w:rPr>
          <w:rFonts w:hint="eastAsia"/>
        </w:rPr>
        <w:t>проводимых</w:t>
      </w:r>
      <w:r>
        <w:t xml:space="preserve"> </w:t>
      </w:r>
      <w:r>
        <w:rPr>
          <w:rFonts w:hint="eastAsia"/>
        </w:rPr>
        <w:t>измерений</w:t>
      </w:r>
    </w:p>
    <w:p w14:paraId="5A035FDE" w14:textId="77777777" w:rsidR="000444B3" w:rsidRDefault="000444B3" w:rsidP="000444B3"/>
    <w:p w14:paraId="4E81A1C9" w14:textId="77777777" w:rsidR="000444B3" w:rsidRDefault="000444B3" w:rsidP="000444B3">
      <w:r>
        <w:t xml:space="preserve">2.1.2 </w:t>
      </w:r>
      <w:r>
        <w:rPr>
          <w:rFonts w:hint="eastAsia"/>
        </w:rPr>
        <w:t>Экспериментальные</w:t>
      </w:r>
      <w:r>
        <w:t xml:space="preserve"> </w:t>
      </w:r>
      <w:r>
        <w:rPr>
          <w:rFonts w:hint="eastAsia"/>
        </w:rPr>
        <w:t>исследования</w:t>
      </w:r>
      <w:r>
        <w:t xml:space="preserve"> </w:t>
      </w:r>
      <w:r>
        <w:rPr>
          <w:rFonts w:hint="eastAsia"/>
        </w:rPr>
        <w:t>виброакустических</w:t>
      </w:r>
      <w:r>
        <w:t xml:space="preserve"> </w:t>
      </w:r>
      <w:r>
        <w:rPr>
          <w:rFonts w:hint="eastAsia"/>
        </w:rPr>
        <w:t>характеристик</w:t>
      </w:r>
      <w:r>
        <w:t xml:space="preserve"> </w:t>
      </w:r>
      <w:r>
        <w:rPr>
          <w:rFonts w:hint="eastAsia"/>
        </w:rPr>
        <w:t>вспомогательного</w:t>
      </w:r>
      <w:r>
        <w:t xml:space="preserve"> </w:t>
      </w:r>
      <w:r>
        <w:rPr>
          <w:rFonts w:hint="eastAsia"/>
        </w:rPr>
        <w:t>оборудования</w:t>
      </w:r>
      <w:r>
        <w:t xml:space="preserve"> </w:t>
      </w:r>
      <w:r>
        <w:rPr>
          <w:rFonts w:hint="eastAsia"/>
        </w:rPr>
        <w:t>районных</w:t>
      </w:r>
      <w:r>
        <w:t xml:space="preserve"> </w:t>
      </w:r>
      <w:r>
        <w:rPr>
          <w:rFonts w:hint="eastAsia"/>
        </w:rPr>
        <w:t>котельных</w:t>
      </w:r>
      <w:r>
        <w:t xml:space="preserve"> </w:t>
      </w:r>
      <w:r>
        <w:rPr>
          <w:rFonts w:hint="eastAsia"/>
        </w:rPr>
        <w:t>и</w:t>
      </w:r>
      <w:r>
        <w:t xml:space="preserve"> </w:t>
      </w:r>
      <w:r>
        <w:rPr>
          <w:rFonts w:hint="eastAsia"/>
        </w:rPr>
        <w:t>анализ</w:t>
      </w:r>
      <w:r>
        <w:t xml:space="preserve"> </w:t>
      </w:r>
      <w:r>
        <w:rPr>
          <w:rFonts w:hint="eastAsia"/>
        </w:rPr>
        <w:t>результатов</w:t>
      </w:r>
    </w:p>
    <w:p w14:paraId="5E288990" w14:textId="77777777" w:rsidR="000444B3" w:rsidRDefault="000444B3" w:rsidP="000444B3"/>
    <w:p w14:paraId="54324895" w14:textId="77777777" w:rsidR="000444B3" w:rsidRDefault="000444B3" w:rsidP="000444B3">
      <w:r>
        <w:t xml:space="preserve">2.1.3 </w:t>
      </w:r>
      <w:r>
        <w:rPr>
          <w:rFonts w:hint="eastAsia"/>
        </w:rPr>
        <w:t>Экспериментальные</w:t>
      </w:r>
      <w:r>
        <w:t xml:space="preserve"> </w:t>
      </w:r>
      <w:r>
        <w:rPr>
          <w:rFonts w:hint="eastAsia"/>
        </w:rPr>
        <w:t>исследования</w:t>
      </w:r>
      <w:r>
        <w:t xml:space="preserve"> </w:t>
      </w:r>
      <w:r>
        <w:rPr>
          <w:rFonts w:hint="eastAsia"/>
        </w:rPr>
        <w:t>характеристик</w:t>
      </w:r>
      <w:r>
        <w:t xml:space="preserve"> </w:t>
      </w:r>
      <w:r>
        <w:rPr>
          <w:rFonts w:hint="eastAsia"/>
        </w:rPr>
        <w:t>шумового</w:t>
      </w:r>
      <w:r>
        <w:t xml:space="preserve"> </w:t>
      </w:r>
      <w:r>
        <w:rPr>
          <w:rFonts w:hint="eastAsia"/>
        </w:rPr>
        <w:t>поля</w:t>
      </w:r>
      <w:r>
        <w:t xml:space="preserve"> </w:t>
      </w:r>
      <w:r>
        <w:rPr>
          <w:rFonts w:hint="eastAsia"/>
        </w:rPr>
        <w:t>вне</w:t>
      </w:r>
      <w:r>
        <w:t xml:space="preserve"> </w:t>
      </w:r>
      <w:r>
        <w:rPr>
          <w:rFonts w:hint="eastAsia"/>
        </w:rPr>
        <w:t>помещений</w:t>
      </w:r>
      <w:r>
        <w:t xml:space="preserve"> </w:t>
      </w:r>
      <w:r>
        <w:rPr>
          <w:rFonts w:hint="eastAsia"/>
        </w:rPr>
        <w:t>и</w:t>
      </w:r>
      <w:r>
        <w:t xml:space="preserve"> </w:t>
      </w:r>
      <w:r>
        <w:rPr>
          <w:rFonts w:hint="eastAsia"/>
        </w:rPr>
        <w:t>цехов</w:t>
      </w:r>
    </w:p>
    <w:p w14:paraId="28174BDB" w14:textId="77777777" w:rsidR="000444B3" w:rsidRDefault="000444B3" w:rsidP="000444B3"/>
    <w:p w14:paraId="20C5CE3A" w14:textId="77777777" w:rsidR="000444B3" w:rsidRDefault="000444B3" w:rsidP="000444B3">
      <w:r>
        <w:t xml:space="preserve">2.1.4 </w:t>
      </w:r>
      <w:r>
        <w:rPr>
          <w:rFonts w:hint="eastAsia"/>
        </w:rPr>
        <w:t>Экспериментальные</w:t>
      </w:r>
      <w:r>
        <w:t xml:space="preserve"> </w:t>
      </w:r>
      <w:r>
        <w:rPr>
          <w:rFonts w:hint="eastAsia"/>
        </w:rPr>
        <w:t>исследования</w:t>
      </w:r>
      <w:r>
        <w:t xml:space="preserve"> </w:t>
      </w:r>
      <w:r>
        <w:rPr>
          <w:rFonts w:hint="eastAsia"/>
        </w:rPr>
        <w:t>характеристик</w:t>
      </w:r>
      <w:r>
        <w:t xml:space="preserve"> </w:t>
      </w:r>
      <w:r>
        <w:rPr>
          <w:rFonts w:hint="eastAsia"/>
        </w:rPr>
        <w:t>шумового</w:t>
      </w:r>
      <w:r>
        <w:t xml:space="preserve"> </w:t>
      </w:r>
      <w:r>
        <w:rPr>
          <w:rFonts w:hint="eastAsia"/>
        </w:rPr>
        <w:t>поля</w:t>
      </w:r>
      <w:r>
        <w:t xml:space="preserve"> </w:t>
      </w:r>
      <w:r>
        <w:rPr>
          <w:rFonts w:hint="eastAsia"/>
        </w:rPr>
        <w:t>на</w:t>
      </w:r>
      <w:r>
        <w:t xml:space="preserve"> </w:t>
      </w:r>
      <w:r>
        <w:rPr>
          <w:rFonts w:hint="eastAsia"/>
        </w:rPr>
        <w:t>территориях</w:t>
      </w:r>
      <w:r>
        <w:t xml:space="preserve"> </w:t>
      </w:r>
      <w:r>
        <w:rPr>
          <w:rFonts w:hint="eastAsia"/>
        </w:rPr>
        <w:t>жилых</w:t>
      </w:r>
      <w:r>
        <w:t xml:space="preserve"> </w:t>
      </w:r>
      <w:r>
        <w:rPr>
          <w:rFonts w:hint="eastAsia"/>
        </w:rPr>
        <w:t>зон</w:t>
      </w:r>
      <w:r>
        <w:t xml:space="preserve">, </w:t>
      </w:r>
      <w:r>
        <w:rPr>
          <w:rFonts w:hint="eastAsia"/>
        </w:rPr>
        <w:t>прилегающих</w:t>
      </w:r>
      <w:r>
        <w:t xml:space="preserve"> </w:t>
      </w:r>
      <w:r>
        <w:rPr>
          <w:rFonts w:hint="eastAsia"/>
        </w:rPr>
        <w:t>к</w:t>
      </w:r>
      <w:r>
        <w:t xml:space="preserve"> </w:t>
      </w:r>
      <w:r>
        <w:rPr>
          <w:rFonts w:hint="eastAsia"/>
        </w:rPr>
        <w:t>районным</w:t>
      </w:r>
      <w:r>
        <w:t xml:space="preserve"> </w:t>
      </w:r>
      <w:r>
        <w:rPr>
          <w:rFonts w:hint="eastAsia"/>
        </w:rPr>
        <w:t>котельным</w:t>
      </w:r>
    </w:p>
    <w:p w14:paraId="5F854D5A" w14:textId="77777777" w:rsidR="000444B3" w:rsidRDefault="000444B3" w:rsidP="000444B3"/>
    <w:p w14:paraId="17F55E13" w14:textId="77777777" w:rsidR="000444B3" w:rsidRDefault="000444B3" w:rsidP="000444B3">
      <w:r>
        <w:t xml:space="preserve">2.2 </w:t>
      </w:r>
      <w:r>
        <w:rPr>
          <w:rFonts w:hint="eastAsia"/>
        </w:rPr>
        <w:t>Установление</w:t>
      </w:r>
      <w:r>
        <w:t xml:space="preserve"> </w:t>
      </w:r>
      <w:r>
        <w:rPr>
          <w:rFonts w:hint="eastAsia"/>
        </w:rPr>
        <w:t>зависимости</w:t>
      </w:r>
      <w:r>
        <w:t xml:space="preserve"> </w:t>
      </w:r>
      <w:r>
        <w:rPr>
          <w:rFonts w:hint="eastAsia"/>
        </w:rPr>
        <w:t>уровня</w:t>
      </w:r>
      <w:r>
        <w:t xml:space="preserve"> </w:t>
      </w:r>
      <w:r>
        <w:rPr>
          <w:rFonts w:hint="eastAsia"/>
        </w:rPr>
        <w:t>шума</w:t>
      </w:r>
      <w:r>
        <w:t xml:space="preserve"> </w:t>
      </w:r>
      <w:r>
        <w:rPr>
          <w:rFonts w:hint="eastAsia"/>
        </w:rPr>
        <w:t>в</w:t>
      </w:r>
      <w:r>
        <w:t xml:space="preserve"> </w:t>
      </w:r>
      <w:r>
        <w:rPr>
          <w:rFonts w:hint="eastAsia"/>
        </w:rPr>
        <w:t>ближнем</w:t>
      </w:r>
      <w:r>
        <w:t xml:space="preserve"> </w:t>
      </w:r>
      <w:r>
        <w:rPr>
          <w:rFonts w:hint="eastAsia"/>
        </w:rPr>
        <w:t>акустическом</w:t>
      </w:r>
      <w:r>
        <w:t xml:space="preserve"> </w:t>
      </w:r>
      <w:r>
        <w:rPr>
          <w:rFonts w:hint="eastAsia"/>
        </w:rPr>
        <w:t>поле</w:t>
      </w:r>
      <w:r>
        <w:t xml:space="preserve"> </w:t>
      </w:r>
      <w:r>
        <w:rPr>
          <w:rFonts w:hint="eastAsia"/>
        </w:rPr>
        <w:t>от</w:t>
      </w:r>
      <w:r>
        <w:t xml:space="preserve"> </w:t>
      </w:r>
      <w:r>
        <w:rPr>
          <w:rFonts w:hint="eastAsia"/>
        </w:rPr>
        <w:t>технического</w:t>
      </w:r>
      <w:r>
        <w:t xml:space="preserve"> </w:t>
      </w:r>
      <w:r>
        <w:rPr>
          <w:rFonts w:hint="eastAsia"/>
        </w:rPr>
        <w:t>состояния</w:t>
      </w:r>
      <w:r>
        <w:t xml:space="preserve"> </w:t>
      </w:r>
      <w:r>
        <w:rPr>
          <w:rFonts w:hint="eastAsia"/>
        </w:rPr>
        <w:t>зданий</w:t>
      </w:r>
      <w:r>
        <w:t xml:space="preserve"> </w:t>
      </w:r>
      <w:r>
        <w:rPr>
          <w:rFonts w:hint="eastAsia"/>
        </w:rPr>
        <w:t>и</w:t>
      </w:r>
      <w:r>
        <w:t xml:space="preserve"> </w:t>
      </w:r>
      <w:r>
        <w:rPr>
          <w:rFonts w:hint="eastAsia"/>
        </w:rPr>
        <w:t>сооружений</w:t>
      </w:r>
      <w:r>
        <w:t xml:space="preserve">, </w:t>
      </w:r>
      <w:r>
        <w:rPr>
          <w:rFonts w:hint="eastAsia"/>
        </w:rPr>
        <w:t>конструктивных</w:t>
      </w:r>
      <w:r>
        <w:t xml:space="preserve"> </w:t>
      </w:r>
      <w:r>
        <w:rPr>
          <w:rFonts w:hint="eastAsia"/>
        </w:rPr>
        <w:t>узлов</w:t>
      </w:r>
      <w:r>
        <w:t xml:space="preserve"> </w:t>
      </w:r>
      <w:r>
        <w:rPr>
          <w:rFonts w:hint="eastAsia"/>
        </w:rPr>
        <w:t>и</w:t>
      </w:r>
      <w:r>
        <w:t xml:space="preserve"> </w:t>
      </w:r>
      <w:r>
        <w:rPr>
          <w:rFonts w:hint="eastAsia"/>
        </w:rPr>
        <w:t>элементов</w:t>
      </w:r>
      <w:r>
        <w:t xml:space="preserve"> </w:t>
      </w:r>
      <w:r>
        <w:rPr>
          <w:rFonts w:hint="eastAsia"/>
        </w:rPr>
        <w:t>энергетического</w:t>
      </w:r>
      <w:r>
        <w:t xml:space="preserve"> </w:t>
      </w:r>
      <w:r>
        <w:rPr>
          <w:rFonts w:hint="eastAsia"/>
        </w:rPr>
        <w:t>оборудования</w:t>
      </w:r>
      <w:r>
        <w:t xml:space="preserve"> </w:t>
      </w:r>
      <w:r>
        <w:rPr>
          <w:rFonts w:hint="eastAsia"/>
        </w:rPr>
        <w:t>районных</w:t>
      </w:r>
      <w:r>
        <w:t xml:space="preserve"> </w:t>
      </w:r>
      <w:r>
        <w:rPr>
          <w:rFonts w:hint="eastAsia"/>
        </w:rPr>
        <w:t>котельных</w:t>
      </w:r>
    </w:p>
    <w:p w14:paraId="3B26B35A" w14:textId="77777777" w:rsidR="000444B3" w:rsidRDefault="000444B3" w:rsidP="000444B3"/>
    <w:p w14:paraId="56BB633A" w14:textId="77777777" w:rsidR="000444B3" w:rsidRDefault="000444B3" w:rsidP="000444B3">
      <w:r>
        <w:t xml:space="preserve">2.3 </w:t>
      </w:r>
      <w:r>
        <w:rPr>
          <w:rFonts w:hint="eastAsia"/>
        </w:rPr>
        <w:t>Выводы</w:t>
      </w:r>
      <w:r>
        <w:t xml:space="preserve"> </w:t>
      </w:r>
      <w:r>
        <w:rPr>
          <w:rFonts w:hint="eastAsia"/>
        </w:rPr>
        <w:t>по</w:t>
      </w:r>
      <w:r>
        <w:t xml:space="preserve"> </w:t>
      </w:r>
      <w:r>
        <w:rPr>
          <w:rFonts w:hint="eastAsia"/>
        </w:rPr>
        <w:t>главе</w:t>
      </w:r>
    </w:p>
    <w:p w14:paraId="6DDA989C" w14:textId="77777777" w:rsidR="000444B3" w:rsidRDefault="000444B3" w:rsidP="000444B3"/>
    <w:p w14:paraId="761D9221" w14:textId="77777777" w:rsidR="000444B3" w:rsidRDefault="000444B3" w:rsidP="000444B3">
      <w:r>
        <w:lastRenderedPageBreak/>
        <w:t xml:space="preserve">3 </w:t>
      </w:r>
      <w:r>
        <w:rPr>
          <w:rFonts w:hint="eastAsia"/>
        </w:rPr>
        <w:t>РАЗРАБОТКА</w:t>
      </w:r>
      <w:r>
        <w:t xml:space="preserve"> </w:t>
      </w:r>
      <w:r>
        <w:rPr>
          <w:rFonts w:hint="eastAsia"/>
        </w:rPr>
        <w:t>ЭКСПЕРИМЕНТАЛЬНО</w:t>
      </w:r>
      <w:r>
        <w:t>-</w:t>
      </w:r>
      <w:r>
        <w:rPr>
          <w:rFonts w:hint="eastAsia"/>
        </w:rPr>
        <w:t>ТЕОРЕТИЧЕСКОЙ</w:t>
      </w:r>
    </w:p>
    <w:p w14:paraId="677BE6C2" w14:textId="77777777" w:rsidR="000444B3" w:rsidRDefault="000444B3" w:rsidP="000444B3"/>
    <w:p w14:paraId="17509A8A" w14:textId="77777777" w:rsidR="000444B3" w:rsidRDefault="000444B3" w:rsidP="000444B3">
      <w:r>
        <w:rPr>
          <w:rFonts w:hint="eastAsia"/>
        </w:rPr>
        <w:t>МОДЕЛИ</w:t>
      </w:r>
      <w:r>
        <w:t xml:space="preserve"> </w:t>
      </w:r>
      <w:r>
        <w:rPr>
          <w:rFonts w:hint="eastAsia"/>
        </w:rPr>
        <w:t>ШУМОВОГО</w:t>
      </w:r>
      <w:r>
        <w:t xml:space="preserve"> </w:t>
      </w:r>
      <w:r>
        <w:rPr>
          <w:rFonts w:hint="eastAsia"/>
        </w:rPr>
        <w:t>ПОЛЯ</w:t>
      </w:r>
      <w:r>
        <w:t xml:space="preserve"> </w:t>
      </w:r>
      <w:r>
        <w:rPr>
          <w:rFonts w:hint="eastAsia"/>
        </w:rPr>
        <w:t>И</w:t>
      </w:r>
      <w:r>
        <w:t xml:space="preserve"> </w:t>
      </w:r>
      <w:r>
        <w:rPr>
          <w:rFonts w:hint="eastAsia"/>
        </w:rPr>
        <w:t>ОЦЕНКА</w:t>
      </w:r>
      <w:r>
        <w:t xml:space="preserve"> </w:t>
      </w:r>
      <w:r>
        <w:rPr>
          <w:rFonts w:hint="eastAsia"/>
        </w:rPr>
        <w:t>ЭФФЕКТИВНОСТИ</w:t>
      </w:r>
      <w:r>
        <w:t xml:space="preserve"> </w:t>
      </w:r>
      <w:r>
        <w:rPr>
          <w:rFonts w:hint="eastAsia"/>
        </w:rPr>
        <w:t>МЕРОПРИЯТИЙ</w:t>
      </w:r>
      <w:r>
        <w:t xml:space="preserve"> </w:t>
      </w:r>
      <w:r>
        <w:rPr>
          <w:rFonts w:hint="eastAsia"/>
        </w:rPr>
        <w:t>ПО</w:t>
      </w:r>
      <w:r>
        <w:t xml:space="preserve"> </w:t>
      </w:r>
      <w:r>
        <w:rPr>
          <w:rFonts w:hint="eastAsia"/>
        </w:rPr>
        <w:t>СНИЖЕНИЮ</w:t>
      </w:r>
      <w:r>
        <w:t xml:space="preserve"> </w:t>
      </w:r>
      <w:r>
        <w:rPr>
          <w:rFonts w:hint="eastAsia"/>
        </w:rPr>
        <w:t>ШУМА</w:t>
      </w:r>
      <w:r>
        <w:t xml:space="preserve"> </w:t>
      </w:r>
      <w:r>
        <w:rPr>
          <w:rFonts w:hint="eastAsia"/>
        </w:rPr>
        <w:t>РАСЧЕТНЫМ</w:t>
      </w:r>
      <w:r>
        <w:t xml:space="preserve"> </w:t>
      </w:r>
      <w:r>
        <w:rPr>
          <w:rFonts w:hint="eastAsia"/>
        </w:rPr>
        <w:t>МЕТОДОМ</w:t>
      </w:r>
    </w:p>
    <w:p w14:paraId="0A454F7E" w14:textId="77777777" w:rsidR="000444B3" w:rsidRDefault="000444B3" w:rsidP="000444B3"/>
    <w:p w14:paraId="20074075" w14:textId="77777777" w:rsidR="000444B3" w:rsidRDefault="000444B3" w:rsidP="000444B3">
      <w:r>
        <w:t xml:space="preserve">3.1 </w:t>
      </w:r>
      <w:r>
        <w:rPr>
          <w:rFonts w:hint="eastAsia"/>
        </w:rPr>
        <w:t>Современные</w:t>
      </w:r>
      <w:r>
        <w:t xml:space="preserve"> </w:t>
      </w:r>
      <w:r>
        <w:rPr>
          <w:rFonts w:hint="eastAsia"/>
        </w:rPr>
        <w:t>подходы</w:t>
      </w:r>
      <w:r>
        <w:t xml:space="preserve"> </w:t>
      </w:r>
      <w:r>
        <w:rPr>
          <w:rFonts w:hint="eastAsia"/>
        </w:rPr>
        <w:t>моделирования</w:t>
      </w:r>
      <w:r>
        <w:t xml:space="preserve"> </w:t>
      </w:r>
      <w:r>
        <w:rPr>
          <w:rFonts w:hint="eastAsia"/>
        </w:rPr>
        <w:t>в</w:t>
      </w:r>
      <w:r>
        <w:t xml:space="preserve"> </w:t>
      </w:r>
      <w:r>
        <w:rPr>
          <w:rFonts w:hint="eastAsia"/>
        </w:rPr>
        <w:t>акустике</w:t>
      </w:r>
      <w:r>
        <w:t xml:space="preserve">, </w:t>
      </w:r>
      <w:r>
        <w:rPr>
          <w:rFonts w:hint="eastAsia"/>
        </w:rPr>
        <w:t>анализ</w:t>
      </w:r>
      <w:r>
        <w:t xml:space="preserve"> </w:t>
      </w:r>
      <w:r>
        <w:rPr>
          <w:rFonts w:hint="eastAsia"/>
        </w:rPr>
        <w:t>специализированных</w:t>
      </w:r>
      <w:r>
        <w:t xml:space="preserve"> </w:t>
      </w:r>
      <w:r>
        <w:rPr>
          <w:rFonts w:hint="eastAsia"/>
        </w:rPr>
        <w:t>программных</w:t>
      </w:r>
      <w:r>
        <w:t xml:space="preserve"> </w:t>
      </w:r>
      <w:r>
        <w:rPr>
          <w:rFonts w:hint="eastAsia"/>
        </w:rPr>
        <w:t>комплексов</w:t>
      </w:r>
    </w:p>
    <w:p w14:paraId="51409E5F" w14:textId="77777777" w:rsidR="000444B3" w:rsidRDefault="000444B3" w:rsidP="000444B3"/>
    <w:p w14:paraId="3708827F" w14:textId="77777777" w:rsidR="000444B3" w:rsidRDefault="000444B3" w:rsidP="000444B3">
      <w:r>
        <w:t xml:space="preserve">3.2 </w:t>
      </w:r>
      <w:r>
        <w:rPr>
          <w:rFonts w:hint="eastAsia"/>
        </w:rPr>
        <w:t>Расчетная</w:t>
      </w:r>
      <w:r>
        <w:t xml:space="preserve"> </w:t>
      </w:r>
      <w:r>
        <w:rPr>
          <w:rFonts w:hint="eastAsia"/>
        </w:rPr>
        <w:t>модель</w:t>
      </w:r>
    </w:p>
    <w:p w14:paraId="5C830FC3" w14:textId="77777777" w:rsidR="000444B3" w:rsidRDefault="000444B3" w:rsidP="000444B3"/>
    <w:p w14:paraId="2B008C93" w14:textId="77777777" w:rsidR="000444B3" w:rsidRDefault="000444B3" w:rsidP="000444B3">
      <w:r>
        <w:t xml:space="preserve">3.3 </w:t>
      </w:r>
      <w:r>
        <w:rPr>
          <w:rFonts w:hint="eastAsia"/>
        </w:rPr>
        <w:t>Исходные</w:t>
      </w:r>
      <w:r>
        <w:t xml:space="preserve"> </w:t>
      </w:r>
      <w:r>
        <w:rPr>
          <w:rFonts w:hint="eastAsia"/>
        </w:rPr>
        <w:t>данные</w:t>
      </w:r>
      <w:r>
        <w:t xml:space="preserve"> </w:t>
      </w:r>
      <w:r>
        <w:rPr>
          <w:rFonts w:hint="eastAsia"/>
        </w:rPr>
        <w:t>для</w:t>
      </w:r>
      <w:r>
        <w:t xml:space="preserve"> </w:t>
      </w:r>
      <w:r>
        <w:rPr>
          <w:rFonts w:hint="eastAsia"/>
        </w:rPr>
        <w:t>моделирования</w:t>
      </w:r>
      <w:r>
        <w:t xml:space="preserve"> </w:t>
      </w:r>
      <w:r>
        <w:rPr>
          <w:rFonts w:hint="eastAsia"/>
        </w:rPr>
        <w:t>акустического</w:t>
      </w:r>
      <w:r>
        <w:t xml:space="preserve"> </w:t>
      </w:r>
      <w:r>
        <w:rPr>
          <w:rFonts w:hint="eastAsia"/>
        </w:rPr>
        <w:t>поля</w:t>
      </w:r>
    </w:p>
    <w:p w14:paraId="4F1DA9FC" w14:textId="77777777" w:rsidR="000444B3" w:rsidRDefault="000444B3" w:rsidP="000444B3"/>
    <w:p w14:paraId="400F066F" w14:textId="77777777" w:rsidR="000444B3" w:rsidRDefault="000444B3" w:rsidP="000444B3">
      <w:r>
        <w:t xml:space="preserve">3.4 </w:t>
      </w:r>
      <w:r>
        <w:rPr>
          <w:rFonts w:hint="eastAsia"/>
        </w:rPr>
        <w:t>Расчет</w:t>
      </w:r>
      <w:r>
        <w:t xml:space="preserve"> </w:t>
      </w:r>
      <w:r>
        <w:rPr>
          <w:rFonts w:hint="eastAsia"/>
        </w:rPr>
        <w:t>параметров</w:t>
      </w:r>
      <w:r>
        <w:t xml:space="preserve"> </w:t>
      </w:r>
      <w:r>
        <w:rPr>
          <w:rFonts w:hint="eastAsia"/>
        </w:rPr>
        <w:t>акустического</w:t>
      </w:r>
      <w:r>
        <w:t xml:space="preserve"> </w:t>
      </w:r>
      <w:r>
        <w:rPr>
          <w:rFonts w:hint="eastAsia"/>
        </w:rPr>
        <w:t>поля</w:t>
      </w:r>
      <w:r>
        <w:t xml:space="preserve"> </w:t>
      </w:r>
      <w:r>
        <w:rPr>
          <w:rFonts w:hint="eastAsia"/>
        </w:rPr>
        <w:t>и</w:t>
      </w:r>
      <w:r>
        <w:t xml:space="preserve"> </w:t>
      </w:r>
      <w:r>
        <w:rPr>
          <w:rFonts w:hint="eastAsia"/>
        </w:rPr>
        <w:t>создание</w:t>
      </w:r>
      <w:r>
        <w:t xml:space="preserve"> </w:t>
      </w:r>
      <w:r>
        <w:rPr>
          <w:rFonts w:hint="eastAsia"/>
        </w:rPr>
        <w:t>шумовой</w:t>
      </w:r>
      <w:r>
        <w:t xml:space="preserve"> </w:t>
      </w:r>
      <w:r>
        <w:rPr>
          <w:rFonts w:hint="eastAsia"/>
        </w:rPr>
        <w:t>карты</w:t>
      </w:r>
      <w:r>
        <w:t xml:space="preserve"> </w:t>
      </w:r>
      <w:r>
        <w:rPr>
          <w:rFonts w:hint="eastAsia"/>
        </w:rPr>
        <w:t>района</w:t>
      </w:r>
      <w:r>
        <w:t xml:space="preserve"> </w:t>
      </w:r>
      <w:r>
        <w:rPr>
          <w:rFonts w:hint="eastAsia"/>
        </w:rPr>
        <w:t>исследования</w:t>
      </w:r>
    </w:p>
    <w:p w14:paraId="1B769AA8" w14:textId="77777777" w:rsidR="000444B3" w:rsidRDefault="000444B3" w:rsidP="000444B3"/>
    <w:p w14:paraId="3017D9B4" w14:textId="77777777" w:rsidR="000444B3" w:rsidRDefault="000444B3" w:rsidP="000444B3">
      <w:r>
        <w:t xml:space="preserve">3.5 </w:t>
      </w:r>
      <w:r>
        <w:rPr>
          <w:rFonts w:hint="eastAsia"/>
        </w:rPr>
        <w:t>Проверка</w:t>
      </w:r>
      <w:r>
        <w:t xml:space="preserve"> </w:t>
      </w:r>
      <w:r>
        <w:rPr>
          <w:rFonts w:hint="eastAsia"/>
        </w:rPr>
        <w:t>адекватности</w:t>
      </w:r>
      <w:r>
        <w:t xml:space="preserve"> </w:t>
      </w:r>
      <w:r>
        <w:rPr>
          <w:rFonts w:hint="eastAsia"/>
        </w:rPr>
        <w:t>экспериментально</w:t>
      </w:r>
      <w:r>
        <w:t>-</w:t>
      </w:r>
      <w:r>
        <w:rPr>
          <w:rFonts w:hint="eastAsia"/>
        </w:rPr>
        <w:t>теоретической</w:t>
      </w:r>
      <w:r>
        <w:t xml:space="preserve"> </w:t>
      </w:r>
      <w:r>
        <w:rPr>
          <w:rFonts w:hint="eastAsia"/>
        </w:rPr>
        <w:t>модели</w:t>
      </w:r>
      <w:r>
        <w:t xml:space="preserve"> </w:t>
      </w:r>
      <w:r>
        <w:rPr>
          <w:rFonts w:hint="eastAsia"/>
        </w:rPr>
        <w:t>шумового</w:t>
      </w:r>
      <w:r>
        <w:t xml:space="preserve"> </w:t>
      </w:r>
      <w:r>
        <w:rPr>
          <w:rFonts w:hint="eastAsia"/>
        </w:rPr>
        <w:t>поля</w:t>
      </w:r>
    </w:p>
    <w:p w14:paraId="1E078A7C" w14:textId="77777777" w:rsidR="000444B3" w:rsidRDefault="000444B3" w:rsidP="000444B3"/>
    <w:p w14:paraId="22588473" w14:textId="77777777" w:rsidR="000444B3" w:rsidRDefault="000444B3" w:rsidP="000444B3">
      <w:r>
        <w:t xml:space="preserve">3.6 </w:t>
      </w:r>
      <w:r>
        <w:rPr>
          <w:rFonts w:hint="eastAsia"/>
        </w:rPr>
        <w:t>Расчетное</w:t>
      </w:r>
      <w:r>
        <w:t xml:space="preserve"> </w:t>
      </w:r>
      <w:r>
        <w:rPr>
          <w:rFonts w:hint="eastAsia"/>
        </w:rPr>
        <w:t>определение</w:t>
      </w:r>
      <w:r>
        <w:t xml:space="preserve"> </w:t>
      </w:r>
      <w:r>
        <w:rPr>
          <w:rFonts w:hint="eastAsia"/>
        </w:rPr>
        <w:t>уровня</w:t>
      </w:r>
      <w:r>
        <w:t xml:space="preserve"> </w:t>
      </w:r>
      <w:r>
        <w:rPr>
          <w:rFonts w:hint="eastAsia"/>
        </w:rPr>
        <w:t>шума</w:t>
      </w:r>
      <w:r>
        <w:t xml:space="preserve"> </w:t>
      </w:r>
      <w:r>
        <w:rPr>
          <w:rFonts w:hint="eastAsia"/>
        </w:rPr>
        <w:t>в</w:t>
      </w:r>
      <w:r>
        <w:t xml:space="preserve"> </w:t>
      </w:r>
      <w:r>
        <w:rPr>
          <w:rFonts w:hint="eastAsia"/>
        </w:rPr>
        <w:t>селитебной</w:t>
      </w:r>
      <w:r>
        <w:t xml:space="preserve"> </w:t>
      </w:r>
      <w:r>
        <w:rPr>
          <w:rFonts w:hint="eastAsia"/>
        </w:rPr>
        <w:t>зоне</w:t>
      </w:r>
      <w:r>
        <w:t xml:space="preserve">, </w:t>
      </w:r>
      <w:r>
        <w:rPr>
          <w:rFonts w:hint="eastAsia"/>
        </w:rPr>
        <w:t>излучаемого</w:t>
      </w:r>
      <w:r>
        <w:t xml:space="preserve"> </w:t>
      </w:r>
      <w:r>
        <w:rPr>
          <w:rFonts w:hint="eastAsia"/>
        </w:rPr>
        <w:t>энергетическим</w:t>
      </w:r>
      <w:r>
        <w:t xml:space="preserve"> </w:t>
      </w:r>
      <w:r>
        <w:rPr>
          <w:rFonts w:hint="eastAsia"/>
        </w:rPr>
        <w:t>оборудованием</w:t>
      </w:r>
      <w:r>
        <w:t xml:space="preserve"> </w:t>
      </w:r>
      <w:r>
        <w:rPr>
          <w:rFonts w:hint="eastAsia"/>
        </w:rPr>
        <w:t>районной</w:t>
      </w:r>
      <w:r>
        <w:t xml:space="preserve"> </w:t>
      </w:r>
      <w:r>
        <w:rPr>
          <w:rFonts w:hint="eastAsia"/>
        </w:rPr>
        <w:t>котельной</w:t>
      </w:r>
    </w:p>
    <w:p w14:paraId="38DDFB9B" w14:textId="77777777" w:rsidR="000444B3" w:rsidRDefault="000444B3" w:rsidP="000444B3"/>
    <w:p w14:paraId="370A3C41" w14:textId="77777777" w:rsidR="000444B3" w:rsidRDefault="000444B3" w:rsidP="000444B3">
      <w:r>
        <w:t xml:space="preserve">3.7 </w:t>
      </w:r>
      <w:r>
        <w:rPr>
          <w:rFonts w:hint="eastAsia"/>
        </w:rPr>
        <w:t>Разработка</w:t>
      </w:r>
      <w:r>
        <w:t xml:space="preserve"> </w:t>
      </w:r>
      <w:r>
        <w:rPr>
          <w:rFonts w:hint="eastAsia"/>
        </w:rPr>
        <w:t>мероприятий</w:t>
      </w:r>
      <w:r>
        <w:t xml:space="preserve"> </w:t>
      </w:r>
      <w:r>
        <w:rPr>
          <w:rFonts w:hint="eastAsia"/>
        </w:rPr>
        <w:t>по</w:t>
      </w:r>
      <w:r>
        <w:t xml:space="preserve"> </w:t>
      </w:r>
      <w:r>
        <w:rPr>
          <w:rFonts w:hint="eastAsia"/>
        </w:rPr>
        <w:t>снижению</w:t>
      </w:r>
      <w:r>
        <w:t xml:space="preserve"> </w:t>
      </w:r>
      <w:r>
        <w:rPr>
          <w:rFonts w:hint="eastAsia"/>
        </w:rPr>
        <w:t>шумового</w:t>
      </w:r>
      <w:r>
        <w:t xml:space="preserve"> </w:t>
      </w:r>
      <w:r>
        <w:rPr>
          <w:rFonts w:hint="eastAsia"/>
        </w:rPr>
        <w:t>загрязнения</w:t>
      </w:r>
      <w:r>
        <w:t xml:space="preserve"> </w:t>
      </w:r>
      <w:r>
        <w:rPr>
          <w:rFonts w:hint="eastAsia"/>
        </w:rPr>
        <w:t>окружающей</w:t>
      </w:r>
      <w:r>
        <w:t xml:space="preserve"> </w:t>
      </w:r>
      <w:r>
        <w:rPr>
          <w:rFonts w:hint="eastAsia"/>
        </w:rPr>
        <w:t>среды</w:t>
      </w:r>
      <w:r>
        <w:t xml:space="preserve"> </w:t>
      </w:r>
      <w:r>
        <w:rPr>
          <w:rFonts w:hint="eastAsia"/>
        </w:rPr>
        <w:t>энергетическим</w:t>
      </w:r>
      <w:r>
        <w:t xml:space="preserve"> </w:t>
      </w:r>
      <w:r>
        <w:rPr>
          <w:rFonts w:hint="eastAsia"/>
        </w:rPr>
        <w:t>оборудованием</w:t>
      </w:r>
      <w:r>
        <w:t xml:space="preserve"> </w:t>
      </w:r>
      <w:r>
        <w:rPr>
          <w:rFonts w:hint="eastAsia"/>
        </w:rPr>
        <w:t>районной</w:t>
      </w:r>
      <w:r>
        <w:t xml:space="preserve"> </w:t>
      </w:r>
      <w:r>
        <w:rPr>
          <w:rFonts w:hint="eastAsia"/>
        </w:rPr>
        <w:t>котельной</w:t>
      </w:r>
      <w:r>
        <w:t xml:space="preserve"> </w:t>
      </w:r>
      <w:r>
        <w:rPr>
          <w:rFonts w:hint="eastAsia"/>
        </w:rPr>
        <w:t>и</w:t>
      </w:r>
      <w:r>
        <w:t xml:space="preserve"> </w:t>
      </w:r>
      <w:r>
        <w:rPr>
          <w:rFonts w:hint="eastAsia"/>
        </w:rPr>
        <w:t>оценка</w:t>
      </w:r>
      <w:r>
        <w:t xml:space="preserve"> </w:t>
      </w:r>
      <w:r>
        <w:rPr>
          <w:rFonts w:hint="eastAsia"/>
        </w:rPr>
        <w:t>их</w:t>
      </w:r>
      <w:r>
        <w:t xml:space="preserve"> </w:t>
      </w:r>
      <w:r>
        <w:rPr>
          <w:rFonts w:hint="eastAsia"/>
        </w:rPr>
        <w:t>эффективности</w:t>
      </w:r>
      <w:r>
        <w:t xml:space="preserve"> </w:t>
      </w:r>
      <w:r>
        <w:rPr>
          <w:rFonts w:hint="eastAsia"/>
        </w:rPr>
        <w:t>расчетным</w:t>
      </w:r>
      <w:r>
        <w:t xml:space="preserve"> </w:t>
      </w:r>
      <w:r>
        <w:rPr>
          <w:rFonts w:hint="eastAsia"/>
        </w:rPr>
        <w:t>методом</w:t>
      </w:r>
    </w:p>
    <w:p w14:paraId="1EB66660" w14:textId="77777777" w:rsidR="000444B3" w:rsidRDefault="000444B3" w:rsidP="000444B3"/>
    <w:p w14:paraId="568245C5" w14:textId="77777777" w:rsidR="000444B3" w:rsidRDefault="000444B3" w:rsidP="000444B3">
      <w:r>
        <w:t xml:space="preserve">3.7.1 </w:t>
      </w:r>
      <w:r>
        <w:rPr>
          <w:rFonts w:hint="eastAsia"/>
        </w:rPr>
        <w:t>Расчетные</w:t>
      </w:r>
      <w:r>
        <w:t xml:space="preserve"> </w:t>
      </w:r>
      <w:r>
        <w:rPr>
          <w:rFonts w:hint="eastAsia"/>
        </w:rPr>
        <w:t>исследования</w:t>
      </w:r>
      <w:r>
        <w:t xml:space="preserve"> </w:t>
      </w:r>
      <w:r>
        <w:rPr>
          <w:rFonts w:hint="eastAsia"/>
        </w:rPr>
        <w:t>по</w:t>
      </w:r>
      <w:r>
        <w:t xml:space="preserve"> </w:t>
      </w:r>
      <w:r>
        <w:rPr>
          <w:rFonts w:hint="eastAsia"/>
        </w:rPr>
        <w:t>определению</w:t>
      </w:r>
      <w:r>
        <w:t xml:space="preserve"> </w:t>
      </w:r>
      <w:r>
        <w:rPr>
          <w:rFonts w:hint="eastAsia"/>
        </w:rPr>
        <w:t>влияния</w:t>
      </w:r>
      <w:r>
        <w:t xml:space="preserve"> </w:t>
      </w:r>
      <w:r>
        <w:rPr>
          <w:rFonts w:hint="eastAsia"/>
        </w:rPr>
        <w:t>акустических</w:t>
      </w:r>
      <w:r>
        <w:t xml:space="preserve"> </w:t>
      </w:r>
      <w:r>
        <w:rPr>
          <w:rFonts w:hint="eastAsia"/>
        </w:rPr>
        <w:t>экранов</w:t>
      </w:r>
      <w:r>
        <w:t xml:space="preserve"> </w:t>
      </w:r>
      <w:r>
        <w:rPr>
          <w:rFonts w:hint="eastAsia"/>
        </w:rPr>
        <w:t>на</w:t>
      </w:r>
      <w:r>
        <w:t xml:space="preserve"> </w:t>
      </w:r>
      <w:r>
        <w:rPr>
          <w:rFonts w:hint="eastAsia"/>
        </w:rPr>
        <w:t>параметры</w:t>
      </w:r>
      <w:r>
        <w:t xml:space="preserve"> </w:t>
      </w:r>
      <w:r>
        <w:rPr>
          <w:rFonts w:hint="eastAsia"/>
        </w:rPr>
        <w:t>шума</w:t>
      </w:r>
      <w:r>
        <w:t xml:space="preserve"> </w:t>
      </w:r>
      <w:r>
        <w:rPr>
          <w:rFonts w:hint="eastAsia"/>
        </w:rPr>
        <w:t>в</w:t>
      </w:r>
      <w:r>
        <w:t xml:space="preserve"> </w:t>
      </w:r>
      <w:r>
        <w:rPr>
          <w:rFonts w:hint="eastAsia"/>
        </w:rPr>
        <w:t>селитебной</w:t>
      </w:r>
      <w:r>
        <w:t xml:space="preserve"> </w:t>
      </w:r>
      <w:r>
        <w:rPr>
          <w:rFonts w:hint="eastAsia"/>
        </w:rPr>
        <w:t>зоне</w:t>
      </w:r>
    </w:p>
    <w:p w14:paraId="5EBB68B0" w14:textId="77777777" w:rsidR="000444B3" w:rsidRDefault="000444B3" w:rsidP="000444B3"/>
    <w:p w14:paraId="56AC04C6" w14:textId="77777777" w:rsidR="000444B3" w:rsidRDefault="000444B3" w:rsidP="000444B3">
      <w:r>
        <w:t xml:space="preserve">3.7.2 </w:t>
      </w:r>
      <w:r>
        <w:rPr>
          <w:rFonts w:hint="eastAsia"/>
        </w:rPr>
        <w:t>Комплексные</w:t>
      </w:r>
      <w:r>
        <w:t xml:space="preserve"> </w:t>
      </w:r>
      <w:r>
        <w:rPr>
          <w:rFonts w:hint="eastAsia"/>
        </w:rPr>
        <w:t>технические</w:t>
      </w:r>
      <w:r>
        <w:t xml:space="preserve"> </w:t>
      </w:r>
      <w:r>
        <w:rPr>
          <w:rFonts w:hint="eastAsia"/>
        </w:rPr>
        <w:t>решения</w:t>
      </w:r>
      <w:r>
        <w:t xml:space="preserve">, </w:t>
      </w:r>
      <w:r>
        <w:rPr>
          <w:rFonts w:hint="eastAsia"/>
        </w:rPr>
        <w:t>направленные</w:t>
      </w:r>
      <w:r>
        <w:t xml:space="preserve"> </w:t>
      </w:r>
      <w:r>
        <w:rPr>
          <w:rFonts w:hint="eastAsia"/>
        </w:rPr>
        <w:t>на</w:t>
      </w:r>
      <w:r>
        <w:t xml:space="preserve"> </w:t>
      </w:r>
      <w:r>
        <w:rPr>
          <w:rFonts w:hint="eastAsia"/>
        </w:rPr>
        <w:t>снижение</w:t>
      </w:r>
      <w:r>
        <w:t xml:space="preserve"> </w:t>
      </w:r>
      <w:r>
        <w:rPr>
          <w:rFonts w:hint="eastAsia"/>
        </w:rPr>
        <w:t>шумового</w:t>
      </w:r>
      <w:r>
        <w:t xml:space="preserve"> </w:t>
      </w:r>
      <w:r>
        <w:rPr>
          <w:rFonts w:hint="eastAsia"/>
        </w:rPr>
        <w:t>загрязнения</w:t>
      </w:r>
      <w:r>
        <w:t xml:space="preserve"> </w:t>
      </w:r>
      <w:r>
        <w:rPr>
          <w:rFonts w:hint="eastAsia"/>
        </w:rPr>
        <w:t>в</w:t>
      </w:r>
      <w:r>
        <w:t xml:space="preserve"> </w:t>
      </w:r>
      <w:r>
        <w:rPr>
          <w:rFonts w:hint="eastAsia"/>
        </w:rPr>
        <w:t>окружающей</w:t>
      </w:r>
      <w:r>
        <w:t xml:space="preserve"> </w:t>
      </w:r>
      <w:r>
        <w:rPr>
          <w:rFonts w:hint="eastAsia"/>
        </w:rPr>
        <w:t>среде</w:t>
      </w:r>
      <w:r>
        <w:t xml:space="preserve"> </w:t>
      </w:r>
      <w:r>
        <w:rPr>
          <w:rFonts w:hint="eastAsia"/>
        </w:rPr>
        <w:t>и</w:t>
      </w:r>
      <w:r>
        <w:t xml:space="preserve"> </w:t>
      </w:r>
      <w:r>
        <w:rPr>
          <w:rFonts w:hint="eastAsia"/>
        </w:rPr>
        <w:t>результаты</w:t>
      </w:r>
      <w:r>
        <w:t xml:space="preserve"> </w:t>
      </w:r>
      <w:r>
        <w:rPr>
          <w:rFonts w:hint="eastAsia"/>
        </w:rPr>
        <w:t>расчетных</w:t>
      </w:r>
      <w:r>
        <w:t xml:space="preserve"> </w:t>
      </w:r>
      <w:r>
        <w:rPr>
          <w:rFonts w:hint="eastAsia"/>
        </w:rPr>
        <w:t>исследований</w:t>
      </w:r>
    </w:p>
    <w:p w14:paraId="203FFBCB" w14:textId="77777777" w:rsidR="000444B3" w:rsidRDefault="000444B3" w:rsidP="000444B3"/>
    <w:p w14:paraId="51AB68BF" w14:textId="77777777" w:rsidR="000444B3" w:rsidRDefault="000444B3" w:rsidP="000444B3">
      <w:r>
        <w:t xml:space="preserve">3.7.2.1 </w:t>
      </w:r>
      <w:r>
        <w:rPr>
          <w:rFonts w:hint="eastAsia"/>
        </w:rPr>
        <w:t>Технические</w:t>
      </w:r>
      <w:r>
        <w:t xml:space="preserve"> </w:t>
      </w:r>
      <w:r>
        <w:rPr>
          <w:rFonts w:hint="eastAsia"/>
        </w:rPr>
        <w:t>решения</w:t>
      </w:r>
      <w:r>
        <w:t xml:space="preserve">, </w:t>
      </w:r>
      <w:r>
        <w:rPr>
          <w:rFonts w:hint="eastAsia"/>
        </w:rPr>
        <w:t>направленные</w:t>
      </w:r>
      <w:r>
        <w:t xml:space="preserve"> </w:t>
      </w:r>
      <w:r>
        <w:rPr>
          <w:rFonts w:hint="eastAsia"/>
        </w:rPr>
        <w:t>на</w:t>
      </w:r>
      <w:r>
        <w:t xml:space="preserve"> </w:t>
      </w:r>
      <w:r>
        <w:rPr>
          <w:rFonts w:hint="eastAsia"/>
        </w:rPr>
        <w:t>снижение</w:t>
      </w:r>
      <w:r>
        <w:t xml:space="preserve"> </w:t>
      </w:r>
      <w:r>
        <w:rPr>
          <w:rFonts w:hint="eastAsia"/>
        </w:rPr>
        <w:t>структурного</w:t>
      </w:r>
      <w:r>
        <w:t xml:space="preserve"> </w:t>
      </w:r>
      <w:r>
        <w:rPr>
          <w:rFonts w:hint="eastAsia"/>
        </w:rPr>
        <w:t>шума</w:t>
      </w:r>
      <w:r>
        <w:t xml:space="preserve"> </w:t>
      </w:r>
      <w:r>
        <w:rPr>
          <w:rFonts w:hint="eastAsia"/>
        </w:rPr>
        <w:t>оборудования</w:t>
      </w:r>
      <w:r>
        <w:t xml:space="preserve"> </w:t>
      </w:r>
      <w:r>
        <w:rPr>
          <w:rFonts w:hint="eastAsia"/>
        </w:rPr>
        <w:t>путем</w:t>
      </w:r>
      <w:r>
        <w:t xml:space="preserve"> </w:t>
      </w:r>
      <w:r>
        <w:rPr>
          <w:rFonts w:hint="eastAsia"/>
        </w:rPr>
        <w:t>уменьшения</w:t>
      </w:r>
      <w:r>
        <w:t xml:space="preserve"> </w:t>
      </w:r>
      <w:r>
        <w:rPr>
          <w:rFonts w:hint="eastAsia"/>
        </w:rPr>
        <w:t>вибрации</w:t>
      </w:r>
    </w:p>
    <w:p w14:paraId="37DE4499" w14:textId="77777777" w:rsidR="000444B3" w:rsidRDefault="000444B3" w:rsidP="000444B3"/>
    <w:p w14:paraId="64FA79EC" w14:textId="77777777" w:rsidR="000444B3" w:rsidRDefault="000444B3" w:rsidP="000444B3">
      <w:r>
        <w:t xml:space="preserve">3.7.2.2 </w:t>
      </w:r>
      <w:r>
        <w:rPr>
          <w:rFonts w:hint="eastAsia"/>
        </w:rPr>
        <w:t>Технические</w:t>
      </w:r>
      <w:r>
        <w:t xml:space="preserve"> </w:t>
      </w:r>
      <w:r>
        <w:rPr>
          <w:rFonts w:hint="eastAsia"/>
        </w:rPr>
        <w:t>решения</w:t>
      </w:r>
      <w:r>
        <w:t xml:space="preserve">, </w:t>
      </w:r>
      <w:r>
        <w:rPr>
          <w:rFonts w:hint="eastAsia"/>
        </w:rPr>
        <w:t>направленные</w:t>
      </w:r>
      <w:r>
        <w:t xml:space="preserve"> </w:t>
      </w:r>
      <w:r>
        <w:rPr>
          <w:rFonts w:hint="eastAsia"/>
        </w:rPr>
        <w:t>на</w:t>
      </w:r>
      <w:r>
        <w:t xml:space="preserve"> </w:t>
      </w:r>
      <w:r>
        <w:rPr>
          <w:rFonts w:hint="eastAsia"/>
        </w:rPr>
        <w:t>снижение</w:t>
      </w:r>
      <w:r>
        <w:t xml:space="preserve"> </w:t>
      </w:r>
      <w:r>
        <w:rPr>
          <w:rFonts w:hint="eastAsia"/>
        </w:rPr>
        <w:t>шума</w:t>
      </w:r>
      <w:r>
        <w:t xml:space="preserve"> </w:t>
      </w:r>
      <w:r>
        <w:rPr>
          <w:rFonts w:hint="eastAsia"/>
        </w:rPr>
        <w:t>газового</w:t>
      </w:r>
      <w:r>
        <w:t xml:space="preserve"> </w:t>
      </w:r>
      <w:r>
        <w:rPr>
          <w:rFonts w:hint="eastAsia"/>
        </w:rPr>
        <w:t>редуктора</w:t>
      </w:r>
    </w:p>
    <w:p w14:paraId="7824327D" w14:textId="77777777" w:rsidR="000444B3" w:rsidRDefault="000444B3" w:rsidP="000444B3"/>
    <w:p w14:paraId="1FB1EADC" w14:textId="77777777" w:rsidR="000444B3" w:rsidRDefault="000444B3" w:rsidP="000444B3">
      <w:r>
        <w:t xml:space="preserve">3.7.2.3 </w:t>
      </w:r>
      <w:r>
        <w:rPr>
          <w:rFonts w:hint="eastAsia"/>
        </w:rPr>
        <w:t>Технические</w:t>
      </w:r>
      <w:r>
        <w:t xml:space="preserve"> </w:t>
      </w:r>
      <w:r>
        <w:rPr>
          <w:rFonts w:hint="eastAsia"/>
        </w:rPr>
        <w:t>решения</w:t>
      </w:r>
      <w:r>
        <w:t xml:space="preserve">, </w:t>
      </w:r>
      <w:r>
        <w:rPr>
          <w:rFonts w:hint="eastAsia"/>
        </w:rPr>
        <w:t>направленные</w:t>
      </w:r>
      <w:r>
        <w:t xml:space="preserve"> </w:t>
      </w:r>
      <w:r>
        <w:rPr>
          <w:rFonts w:hint="eastAsia"/>
        </w:rPr>
        <w:t>на</w:t>
      </w:r>
      <w:r>
        <w:t xml:space="preserve"> </w:t>
      </w:r>
      <w:r>
        <w:rPr>
          <w:rFonts w:hint="eastAsia"/>
        </w:rPr>
        <w:t>снижение</w:t>
      </w:r>
      <w:r>
        <w:t xml:space="preserve"> </w:t>
      </w:r>
      <w:r>
        <w:rPr>
          <w:rFonts w:hint="eastAsia"/>
        </w:rPr>
        <w:t>шума</w:t>
      </w:r>
      <w:r>
        <w:t xml:space="preserve"> </w:t>
      </w:r>
      <w:r>
        <w:rPr>
          <w:rFonts w:hint="eastAsia"/>
        </w:rPr>
        <w:t>наружного</w:t>
      </w:r>
      <w:r>
        <w:t xml:space="preserve"> </w:t>
      </w:r>
      <w:r>
        <w:rPr>
          <w:rFonts w:hint="eastAsia"/>
        </w:rPr>
        <w:t>газопровода</w:t>
      </w:r>
    </w:p>
    <w:p w14:paraId="078BC0BC" w14:textId="77777777" w:rsidR="000444B3" w:rsidRDefault="000444B3" w:rsidP="000444B3"/>
    <w:p w14:paraId="176D925D" w14:textId="77777777" w:rsidR="000444B3" w:rsidRDefault="000444B3" w:rsidP="000444B3">
      <w:r>
        <w:t xml:space="preserve">3.7.2.4 </w:t>
      </w:r>
      <w:r>
        <w:rPr>
          <w:rFonts w:hint="eastAsia"/>
        </w:rPr>
        <w:t>Метод</w:t>
      </w:r>
      <w:r>
        <w:t xml:space="preserve"> </w:t>
      </w:r>
      <w:r>
        <w:rPr>
          <w:rFonts w:hint="eastAsia"/>
        </w:rPr>
        <w:t>снижения</w:t>
      </w:r>
      <w:r>
        <w:t xml:space="preserve"> </w:t>
      </w:r>
      <w:r>
        <w:rPr>
          <w:rFonts w:hint="eastAsia"/>
        </w:rPr>
        <w:t>шума</w:t>
      </w:r>
      <w:r>
        <w:t xml:space="preserve"> </w:t>
      </w:r>
      <w:r>
        <w:rPr>
          <w:rFonts w:hint="eastAsia"/>
        </w:rPr>
        <w:t>на</w:t>
      </w:r>
      <w:r>
        <w:t xml:space="preserve"> </w:t>
      </w:r>
      <w:r>
        <w:rPr>
          <w:rFonts w:hint="eastAsia"/>
        </w:rPr>
        <w:t>пути</w:t>
      </w:r>
      <w:r>
        <w:t xml:space="preserve"> </w:t>
      </w:r>
      <w:r>
        <w:rPr>
          <w:rFonts w:hint="eastAsia"/>
        </w:rPr>
        <w:t>его</w:t>
      </w:r>
      <w:r>
        <w:t xml:space="preserve"> </w:t>
      </w:r>
      <w:r>
        <w:rPr>
          <w:rFonts w:hint="eastAsia"/>
        </w:rPr>
        <w:t>распространения</w:t>
      </w:r>
      <w:r>
        <w:t xml:space="preserve"> </w:t>
      </w:r>
      <w:r>
        <w:rPr>
          <w:rFonts w:hint="eastAsia"/>
        </w:rPr>
        <w:t>путем</w:t>
      </w:r>
      <w:r>
        <w:t xml:space="preserve"> </w:t>
      </w:r>
      <w:r>
        <w:rPr>
          <w:rFonts w:hint="eastAsia"/>
        </w:rPr>
        <w:t>использования</w:t>
      </w:r>
      <w:r>
        <w:t xml:space="preserve"> </w:t>
      </w:r>
      <w:r>
        <w:rPr>
          <w:rFonts w:hint="eastAsia"/>
        </w:rPr>
        <w:t>искусственных</w:t>
      </w:r>
      <w:r>
        <w:t xml:space="preserve"> </w:t>
      </w:r>
      <w:r>
        <w:rPr>
          <w:rFonts w:hint="eastAsia"/>
        </w:rPr>
        <w:t>барьеров</w:t>
      </w:r>
    </w:p>
    <w:p w14:paraId="6194B7C0" w14:textId="77777777" w:rsidR="000444B3" w:rsidRDefault="000444B3" w:rsidP="000444B3"/>
    <w:p w14:paraId="215A22E9" w14:textId="77777777" w:rsidR="000444B3" w:rsidRDefault="000444B3" w:rsidP="000444B3">
      <w:r>
        <w:t xml:space="preserve">3.7.2.5 </w:t>
      </w:r>
      <w:r>
        <w:rPr>
          <w:rFonts w:hint="eastAsia"/>
        </w:rPr>
        <w:t>Расчетные</w:t>
      </w:r>
      <w:r>
        <w:t xml:space="preserve"> </w:t>
      </w:r>
      <w:r>
        <w:rPr>
          <w:rFonts w:hint="eastAsia"/>
        </w:rPr>
        <w:t>исследования</w:t>
      </w:r>
      <w:r>
        <w:t xml:space="preserve"> </w:t>
      </w:r>
      <w:r>
        <w:rPr>
          <w:rFonts w:hint="eastAsia"/>
        </w:rPr>
        <w:t>по</w:t>
      </w:r>
      <w:r>
        <w:t xml:space="preserve"> </w:t>
      </w:r>
      <w:r>
        <w:rPr>
          <w:rFonts w:hint="eastAsia"/>
        </w:rPr>
        <w:t>определению</w:t>
      </w:r>
      <w:r>
        <w:t xml:space="preserve"> </w:t>
      </w:r>
      <w:r>
        <w:rPr>
          <w:rFonts w:hint="eastAsia"/>
        </w:rPr>
        <w:t>влияния</w:t>
      </w:r>
      <w:r>
        <w:t xml:space="preserve"> </w:t>
      </w:r>
      <w:r>
        <w:rPr>
          <w:rFonts w:hint="eastAsia"/>
        </w:rPr>
        <w:t>комплексных</w:t>
      </w:r>
      <w:r>
        <w:t xml:space="preserve"> </w:t>
      </w:r>
      <w:r>
        <w:rPr>
          <w:rFonts w:hint="eastAsia"/>
        </w:rPr>
        <w:t>технических</w:t>
      </w:r>
      <w:r>
        <w:t xml:space="preserve"> </w:t>
      </w:r>
      <w:r>
        <w:rPr>
          <w:rFonts w:hint="eastAsia"/>
        </w:rPr>
        <w:t>решений</w:t>
      </w:r>
      <w:r>
        <w:t xml:space="preserve"> </w:t>
      </w:r>
      <w:r>
        <w:rPr>
          <w:rFonts w:hint="eastAsia"/>
        </w:rPr>
        <w:t>на</w:t>
      </w:r>
      <w:r>
        <w:t xml:space="preserve"> </w:t>
      </w:r>
      <w:r>
        <w:rPr>
          <w:rFonts w:hint="eastAsia"/>
        </w:rPr>
        <w:t>параметры</w:t>
      </w:r>
      <w:r>
        <w:t xml:space="preserve"> </w:t>
      </w:r>
      <w:r>
        <w:rPr>
          <w:rFonts w:hint="eastAsia"/>
        </w:rPr>
        <w:t>шума</w:t>
      </w:r>
      <w:r>
        <w:t xml:space="preserve"> </w:t>
      </w:r>
      <w:r>
        <w:rPr>
          <w:rFonts w:hint="eastAsia"/>
        </w:rPr>
        <w:t>в</w:t>
      </w:r>
      <w:r>
        <w:t xml:space="preserve"> </w:t>
      </w:r>
      <w:r>
        <w:rPr>
          <w:rFonts w:hint="eastAsia"/>
        </w:rPr>
        <w:t>селитебной</w:t>
      </w:r>
      <w:r>
        <w:t xml:space="preserve"> </w:t>
      </w:r>
      <w:r>
        <w:rPr>
          <w:rFonts w:hint="eastAsia"/>
        </w:rPr>
        <w:t>зоне</w:t>
      </w:r>
    </w:p>
    <w:p w14:paraId="19F9F62D" w14:textId="77777777" w:rsidR="000444B3" w:rsidRDefault="000444B3" w:rsidP="000444B3"/>
    <w:p w14:paraId="2565D24C" w14:textId="77777777" w:rsidR="000444B3" w:rsidRDefault="000444B3" w:rsidP="000444B3">
      <w:r>
        <w:t xml:space="preserve">3.8 </w:t>
      </w:r>
      <w:r>
        <w:rPr>
          <w:rFonts w:hint="eastAsia"/>
        </w:rPr>
        <w:t>Расчет</w:t>
      </w:r>
      <w:r>
        <w:t xml:space="preserve"> </w:t>
      </w:r>
      <w:r>
        <w:rPr>
          <w:rFonts w:hint="eastAsia"/>
        </w:rPr>
        <w:t>показателей</w:t>
      </w:r>
      <w:r>
        <w:t xml:space="preserve"> </w:t>
      </w:r>
      <w:r>
        <w:rPr>
          <w:rFonts w:hint="eastAsia"/>
        </w:rPr>
        <w:t>эколого</w:t>
      </w:r>
      <w:r>
        <w:t>-</w:t>
      </w:r>
      <w:r>
        <w:rPr>
          <w:rFonts w:hint="eastAsia"/>
        </w:rPr>
        <w:t>экономической</w:t>
      </w:r>
      <w:r>
        <w:t xml:space="preserve"> </w:t>
      </w:r>
      <w:r>
        <w:rPr>
          <w:rFonts w:hint="eastAsia"/>
        </w:rPr>
        <w:t>эффективности</w:t>
      </w:r>
      <w:r>
        <w:t xml:space="preserve"> </w:t>
      </w:r>
      <w:r>
        <w:rPr>
          <w:rFonts w:hint="eastAsia"/>
        </w:rPr>
        <w:t>решений</w:t>
      </w:r>
      <w:r>
        <w:t xml:space="preserve">, </w:t>
      </w:r>
      <w:r>
        <w:rPr>
          <w:rFonts w:hint="eastAsia"/>
        </w:rPr>
        <w:t>направленных</w:t>
      </w:r>
      <w:r>
        <w:t xml:space="preserve"> </w:t>
      </w:r>
      <w:r>
        <w:rPr>
          <w:rFonts w:hint="eastAsia"/>
        </w:rPr>
        <w:t>на</w:t>
      </w:r>
      <w:r>
        <w:t xml:space="preserve"> </w:t>
      </w:r>
      <w:r>
        <w:rPr>
          <w:rFonts w:hint="eastAsia"/>
        </w:rPr>
        <w:t>обеспечение</w:t>
      </w:r>
      <w:r>
        <w:t xml:space="preserve"> </w:t>
      </w:r>
      <w:r>
        <w:rPr>
          <w:rFonts w:hint="eastAsia"/>
        </w:rPr>
        <w:t>в</w:t>
      </w:r>
      <w:r>
        <w:t xml:space="preserve"> </w:t>
      </w:r>
      <w:r>
        <w:rPr>
          <w:rFonts w:hint="eastAsia"/>
        </w:rPr>
        <w:t>селитебной</w:t>
      </w:r>
      <w:r>
        <w:t xml:space="preserve"> </w:t>
      </w:r>
      <w:r>
        <w:rPr>
          <w:rFonts w:hint="eastAsia"/>
        </w:rPr>
        <w:t>зоне</w:t>
      </w:r>
      <w:r>
        <w:t xml:space="preserve"> </w:t>
      </w:r>
      <w:r>
        <w:rPr>
          <w:rFonts w:hint="eastAsia"/>
        </w:rPr>
        <w:t>санитарных</w:t>
      </w:r>
      <w:r>
        <w:t xml:space="preserve"> </w:t>
      </w:r>
      <w:r>
        <w:rPr>
          <w:rFonts w:hint="eastAsia"/>
        </w:rPr>
        <w:t>норм</w:t>
      </w:r>
      <w:r>
        <w:t xml:space="preserve"> </w:t>
      </w:r>
      <w:r>
        <w:rPr>
          <w:rFonts w:hint="eastAsia"/>
        </w:rPr>
        <w:t>по</w:t>
      </w:r>
      <w:r>
        <w:t xml:space="preserve"> </w:t>
      </w:r>
      <w:r>
        <w:rPr>
          <w:rFonts w:hint="eastAsia"/>
        </w:rPr>
        <w:t>шуму</w:t>
      </w:r>
      <w:r>
        <w:t xml:space="preserve">, </w:t>
      </w:r>
      <w:r>
        <w:rPr>
          <w:rFonts w:hint="eastAsia"/>
        </w:rPr>
        <w:t>выбор</w:t>
      </w:r>
      <w:r>
        <w:t xml:space="preserve"> </w:t>
      </w:r>
      <w:r>
        <w:rPr>
          <w:rFonts w:hint="eastAsia"/>
        </w:rPr>
        <w:t>технических</w:t>
      </w:r>
      <w:r>
        <w:t xml:space="preserve"> </w:t>
      </w:r>
      <w:r>
        <w:rPr>
          <w:rFonts w:hint="eastAsia"/>
        </w:rPr>
        <w:t>решений</w:t>
      </w:r>
      <w:r>
        <w:t xml:space="preserve"> </w:t>
      </w:r>
      <w:r>
        <w:rPr>
          <w:rFonts w:hint="eastAsia"/>
        </w:rPr>
        <w:t>для</w:t>
      </w:r>
      <w:r>
        <w:t xml:space="preserve"> </w:t>
      </w:r>
      <w:r>
        <w:rPr>
          <w:rFonts w:hint="eastAsia"/>
        </w:rPr>
        <w:t>практического</w:t>
      </w:r>
      <w:r>
        <w:t xml:space="preserve"> </w:t>
      </w:r>
      <w:r>
        <w:rPr>
          <w:rFonts w:hint="eastAsia"/>
        </w:rPr>
        <w:t>внедрения</w:t>
      </w:r>
      <w:r>
        <w:t xml:space="preserve"> </w:t>
      </w:r>
      <w:r>
        <w:rPr>
          <w:rFonts w:hint="eastAsia"/>
        </w:rPr>
        <w:t>в</w:t>
      </w:r>
      <w:r>
        <w:t xml:space="preserve"> </w:t>
      </w:r>
      <w:r>
        <w:rPr>
          <w:rFonts w:hint="eastAsia"/>
        </w:rPr>
        <w:t>производство</w:t>
      </w:r>
    </w:p>
    <w:p w14:paraId="4E417F0E" w14:textId="77777777" w:rsidR="000444B3" w:rsidRDefault="000444B3" w:rsidP="000444B3"/>
    <w:p w14:paraId="41B426EF" w14:textId="77777777" w:rsidR="000444B3" w:rsidRDefault="000444B3" w:rsidP="000444B3">
      <w:r>
        <w:t xml:space="preserve">3.9 </w:t>
      </w:r>
      <w:r>
        <w:rPr>
          <w:rFonts w:hint="eastAsia"/>
        </w:rPr>
        <w:t>Выводы</w:t>
      </w:r>
      <w:r>
        <w:t xml:space="preserve"> </w:t>
      </w:r>
      <w:r>
        <w:rPr>
          <w:rFonts w:hint="eastAsia"/>
        </w:rPr>
        <w:t>по</w:t>
      </w:r>
      <w:r>
        <w:t xml:space="preserve"> </w:t>
      </w:r>
      <w:r>
        <w:rPr>
          <w:rFonts w:hint="eastAsia"/>
        </w:rPr>
        <w:t>главе</w:t>
      </w:r>
    </w:p>
    <w:p w14:paraId="3746796A" w14:textId="77777777" w:rsidR="000444B3" w:rsidRDefault="000444B3" w:rsidP="000444B3"/>
    <w:p w14:paraId="25ACA223" w14:textId="77777777" w:rsidR="000444B3" w:rsidRDefault="000444B3" w:rsidP="000444B3">
      <w:r>
        <w:t xml:space="preserve">4 </w:t>
      </w:r>
      <w:r>
        <w:rPr>
          <w:rFonts w:hint="eastAsia"/>
        </w:rPr>
        <w:t>РЕЗУЛЬТАТЫ</w:t>
      </w:r>
      <w:r>
        <w:t xml:space="preserve"> </w:t>
      </w:r>
      <w:r>
        <w:rPr>
          <w:rFonts w:hint="eastAsia"/>
        </w:rPr>
        <w:t>ПРАКТИЧЕСКОГО</w:t>
      </w:r>
      <w:r>
        <w:t xml:space="preserve"> </w:t>
      </w:r>
      <w:r>
        <w:rPr>
          <w:rFonts w:hint="eastAsia"/>
        </w:rPr>
        <w:t>ВНЕДРЕНИЯ</w:t>
      </w:r>
      <w:r>
        <w:t xml:space="preserve"> </w:t>
      </w:r>
      <w:r>
        <w:rPr>
          <w:rFonts w:hint="eastAsia"/>
        </w:rPr>
        <w:t>КОМПЛЕКСА</w:t>
      </w:r>
    </w:p>
    <w:p w14:paraId="6AD4EF41" w14:textId="77777777" w:rsidR="000444B3" w:rsidRDefault="000444B3" w:rsidP="000444B3"/>
    <w:p w14:paraId="05EB88F4" w14:textId="77777777" w:rsidR="000444B3" w:rsidRDefault="000444B3" w:rsidP="000444B3">
      <w:r>
        <w:rPr>
          <w:rFonts w:hint="eastAsia"/>
        </w:rPr>
        <w:t>ТЕХНИЧЕСКИХ</w:t>
      </w:r>
      <w:r>
        <w:t xml:space="preserve"> </w:t>
      </w:r>
      <w:r>
        <w:rPr>
          <w:rFonts w:hint="eastAsia"/>
        </w:rPr>
        <w:t>РЕШЕНИЙ</w:t>
      </w:r>
      <w:r>
        <w:t xml:space="preserve"> </w:t>
      </w:r>
      <w:r>
        <w:rPr>
          <w:rFonts w:hint="eastAsia"/>
        </w:rPr>
        <w:t>НА</w:t>
      </w:r>
      <w:r>
        <w:t xml:space="preserve"> </w:t>
      </w:r>
      <w:r>
        <w:rPr>
          <w:rFonts w:hint="eastAsia"/>
        </w:rPr>
        <w:t>ПРЕДПРИЯТИИ</w:t>
      </w:r>
      <w:r>
        <w:t xml:space="preserve"> </w:t>
      </w:r>
      <w:r>
        <w:rPr>
          <w:rFonts w:hint="eastAsia"/>
        </w:rPr>
        <w:t>РАЗДЕЛЬНОЙ</w:t>
      </w:r>
      <w:r>
        <w:t xml:space="preserve"> </w:t>
      </w:r>
      <w:r>
        <w:rPr>
          <w:rFonts w:hint="eastAsia"/>
        </w:rPr>
        <w:t>ВЫРАБОТКИ</w:t>
      </w:r>
      <w:r>
        <w:t xml:space="preserve"> </w:t>
      </w:r>
      <w:r>
        <w:rPr>
          <w:rFonts w:hint="eastAsia"/>
        </w:rPr>
        <w:t>ТЕПЛА</w:t>
      </w:r>
    </w:p>
    <w:p w14:paraId="37F1A154" w14:textId="77777777" w:rsidR="000444B3" w:rsidRDefault="000444B3" w:rsidP="000444B3"/>
    <w:p w14:paraId="4BC6DF31" w14:textId="77777777" w:rsidR="000444B3" w:rsidRDefault="000444B3" w:rsidP="000444B3">
      <w:r>
        <w:t xml:space="preserve">4.1 </w:t>
      </w:r>
      <w:r>
        <w:rPr>
          <w:rFonts w:hint="eastAsia"/>
        </w:rPr>
        <w:t>Реализованные</w:t>
      </w:r>
      <w:r>
        <w:t xml:space="preserve"> </w:t>
      </w:r>
      <w:r>
        <w:rPr>
          <w:rFonts w:hint="eastAsia"/>
        </w:rPr>
        <w:t>технические</w:t>
      </w:r>
      <w:r>
        <w:t xml:space="preserve"> </w:t>
      </w:r>
      <w:r>
        <w:rPr>
          <w:rFonts w:hint="eastAsia"/>
        </w:rPr>
        <w:t>решения</w:t>
      </w:r>
      <w:r>
        <w:t xml:space="preserve">, </w:t>
      </w:r>
      <w:r>
        <w:rPr>
          <w:rFonts w:hint="eastAsia"/>
        </w:rPr>
        <w:t>направленные</w:t>
      </w:r>
      <w:r>
        <w:t xml:space="preserve"> </w:t>
      </w:r>
      <w:r>
        <w:rPr>
          <w:rFonts w:hint="eastAsia"/>
        </w:rPr>
        <w:t>на</w:t>
      </w:r>
      <w:r>
        <w:t xml:space="preserve"> </w:t>
      </w:r>
      <w:r>
        <w:rPr>
          <w:rFonts w:hint="eastAsia"/>
        </w:rPr>
        <w:t>снижение</w:t>
      </w:r>
      <w:r>
        <w:t xml:space="preserve"> </w:t>
      </w:r>
      <w:r>
        <w:rPr>
          <w:rFonts w:hint="eastAsia"/>
        </w:rPr>
        <w:t>шума</w:t>
      </w:r>
      <w:r>
        <w:t xml:space="preserve"> </w:t>
      </w:r>
      <w:r>
        <w:rPr>
          <w:rFonts w:hint="eastAsia"/>
        </w:rPr>
        <w:t>источников</w:t>
      </w:r>
      <w:r>
        <w:t xml:space="preserve"> </w:t>
      </w:r>
      <w:r>
        <w:rPr>
          <w:rFonts w:hint="eastAsia"/>
        </w:rPr>
        <w:t>районной</w:t>
      </w:r>
      <w:r>
        <w:t xml:space="preserve"> </w:t>
      </w:r>
      <w:r>
        <w:rPr>
          <w:rFonts w:hint="eastAsia"/>
        </w:rPr>
        <w:t>котельной</w:t>
      </w:r>
    </w:p>
    <w:p w14:paraId="276D462D" w14:textId="77777777" w:rsidR="000444B3" w:rsidRDefault="000444B3" w:rsidP="000444B3"/>
    <w:p w14:paraId="2629EAFD" w14:textId="77777777" w:rsidR="000444B3" w:rsidRDefault="000444B3" w:rsidP="000444B3">
      <w:r>
        <w:t xml:space="preserve">4.2 </w:t>
      </w:r>
      <w:r>
        <w:rPr>
          <w:rFonts w:hint="eastAsia"/>
        </w:rPr>
        <w:t>Экспериментальные</w:t>
      </w:r>
      <w:r>
        <w:t xml:space="preserve"> </w:t>
      </w:r>
      <w:r>
        <w:rPr>
          <w:rFonts w:hint="eastAsia"/>
        </w:rPr>
        <w:t>исследования</w:t>
      </w:r>
      <w:r>
        <w:t xml:space="preserve"> </w:t>
      </w:r>
      <w:r>
        <w:rPr>
          <w:rFonts w:hint="eastAsia"/>
        </w:rPr>
        <w:t>уровня</w:t>
      </w:r>
      <w:r>
        <w:t xml:space="preserve"> </w:t>
      </w:r>
      <w:r>
        <w:rPr>
          <w:rFonts w:hint="eastAsia"/>
        </w:rPr>
        <w:t>звука</w:t>
      </w:r>
      <w:r>
        <w:t xml:space="preserve"> </w:t>
      </w:r>
      <w:r>
        <w:rPr>
          <w:rFonts w:hint="eastAsia"/>
        </w:rPr>
        <w:t>в</w:t>
      </w:r>
      <w:r>
        <w:t xml:space="preserve"> </w:t>
      </w:r>
      <w:r>
        <w:rPr>
          <w:rFonts w:hint="eastAsia"/>
        </w:rPr>
        <w:t>контрольных</w:t>
      </w:r>
      <w:r>
        <w:t xml:space="preserve"> </w:t>
      </w:r>
      <w:r>
        <w:rPr>
          <w:rFonts w:hint="eastAsia"/>
        </w:rPr>
        <w:t>точках</w:t>
      </w:r>
      <w:r>
        <w:t xml:space="preserve"> </w:t>
      </w:r>
      <w:r>
        <w:rPr>
          <w:rFonts w:hint="eastAsia"/>
        </w:rPr>
        <w:t>после</w:t>
      </w:r>
      <w:r>
        <w:t xml:space="preserve"> </w:t>
      </w:r>
      <w:r>
        <w:rPr>
          <w:rFonts w:hint="eastAsia"/>
        </w:rPr>
        <w:t>практического</w:t>
      </w:r>
      <w:r>
        <w:t xml:space="preserve"> </w:t>
      </w:r>
      <w:r>
        <w:rPr>
          <w:rFonts w:hint="eastAsia"/>
        </w:rPr>
        <w:t>внедрени</w:t>
      </w:r>
      <w:r>
        <w:rPr>
          <w:rFonts w:hint="eastAsia"/>
        </w:rPr>
        <w:lastRenderedPageBreak/>
        <w:t>я</w:t>
      </w:r>
      <w:r>
        <w:t xml:space="preserve"> </w:t>
      </w:r>
      <w:r>
        <w:rPr>
          <w:rFonts w:hint="eastAsia"/>
        </w:rPr>
        <w:t>технических</w:t>
      </w:r>
      <w:r>
        <w:t xml:space="preserve"> </w:t>
      </w:r>
      <w:r>
        <w:rPr>
          <w:rFonts w:hint="eastAsia"/>
        </w:rPr>
        <w:t>решений</w:t>
      </w:r>
    </w:p>
    <w:p w14:paraId="3128C00E" w14:textId="77777777" w:rsidR="000444B3" w:rsidRDefault="000444B3" w:rsidP="000444B3"/>
    <w:p w14:paraId="035CB241" w14:textId="77777777" w:rsidR="000444B3" w:rsidRDefault="000444B3" w:rsidP="000444B3">
      <w:r>
        <w:t xml:space="preserve">4.3 </w:t>
      </w:r>
      <w:r>
        <w:rPr>
          <w:rFonts w:hint="eastAsia"/>
        </w:rPr>
        <w:t>Экспериментальные</w:t>
      </w:r>
      <w:r>
        <w:t xml:space="preserve"> </w:t>
      </w:r>
      <w:r>
        <w:rPr>
          <w:rFonts w:hint="eastAsia"/>
        </w:rPr>
        <w:t>зависимости</w:t>
      </w:r>
      <w:r>
        <w:t xml:space="preserve"> </w:t>
      </w:r>
      <w:r>
        <w:rPr>
          <w:rFonts w:hint="eastAsia"/>
        </w:rPr>
        <w:t>уровня</w:t>
      </w:r>
      <w:r>
        <w:t xml:space="preserve"> </w:t>
      </w:r>
      <w:r>
        <w:rPr>
          <w:rFonts w:hint="eastAsia"/>
        </w:rPr>
        <w:t>шума</w:t>
      </w:r>
      <w:r>
        <w:t xml:space="preserve"> </w:t>
      </w:r>
      <w:r>
        <w:rPr>
          <w:rFonts w:hint="eastAsia"/>
        </w:rPr>
        <w:t>в</w:t>
      </w:r>
      <w:r>
        <w:t xml:space="preserve"> </w:t>
      </w:r>
      <w:r>
        <w:rPr>
          <w:rFonts w:hint="eastAsia"/>
        </w:rPr>
        <w:t>контрольных</w:t>
      </w:r>
      <w:r>
        <w:t xml:space="preserve"> </w:t>
      </w:r>
      <w:r>
        <w:rPr>
          <w:rFonts w:hint="eastAsia"/>
        </w:rPr>
        <w:t>точках</w:t>
      </w:r>
      <w:r>
        <w:t xml:space="preserve"> </w:t>
      </w:r>
      <w:r>
        <w:rPr>
          <w:rFonts w:hint="eastAsia"/>
        </w:rPr>
        <w:t>от</w:t>
      </w:r>
      <w:r>
        <w:t xml:space="preserve"> </w:t>
      </w:r>
      <w:r>
        <w:rPr>
          <w:rFonts w:hint="eastAsia"/>
        </w:rPr>
        <w:t>технического</w:t>
      </w:r>
      <w:r>
        <w:t xml:space="preserve"> </w:t>
      </w:r>
      <w:r>
        <w:rPr>
          <w:rFonts w:hint="eastAsia"/>
        </w:rPr>
        <w:t>состояния</w:t>
      </w:r>
      <w:r>
        <w:t xml:space="preserve"> </w:t>
      </w:r>
      <w:r>
        <w:rPr>
          <w:rFonts w:hint="eastAsia"/>
        </w:rPr>
        <w:t>зданий</w:t>
      </w:r>
      <w:r>
        <w:t xml:space="preserve"> </w:t>
      </w:r>
      <w:r>
        <w:rPr>
          <w:rFonts w:hint="eastAsia"/>
        </w:rPr>
        <w:t>и</w:t>
      </w:r>
      <w:r>
        <w:t xml:space="preserve"> </w:t>
      </w:r>
      <w:r>
        <w:rPr>
          <w:rFonts w:hint="eastAsia"/>
        </w:rPr>
        <w:t>сооружений</w:t>
      </w:r>
      <w:r>
        <w:t xml:space="preserve">, </w:t>
      </w:r>
      <w:r>
        <w:rPr>
          <w:rFonts w:hint="eastAsia"/>
        </w:rPr>
        <w:t>конструктивных</w:t>
      </w:r>
      <w:r>
        <w:t xml:space="preserve"> </w:t>
      </w:r>
      <w:r>
        <w:rPr>
          <w:rFonts w:hint="eastAsia"/>
        </w:rPr>
        <w:t>узлов</w:t>
      </w:r>
      <w:r>
        <w:t xml:space="preserve"> </w:t>
      </w:r>
      <w:r>
        <w:rPr>
          <w:rFonts w:hint="eastAsia"/>
        </w:rPr>
        <w:t>и</w:t>
      </w:r>
      <w:r>
        <w:t xml:space="preserve"> </w:t>
      </w:r>
      <w:r>
        <w:rPr>
          <w:rFonts w:hint="eastAsia"/>
        </w:rPr>
        <w:t>элементов</w:t>
      </w:r>
      <w:r>
        <w:t xml:space="preserve"> </w:t>
      </w:r>
      <w:r>
        <w:rPr>
          <w:rFonts w:hint="eastAsia"/>
        </w:rPr>
        <w:t>энергетического</w:t>
      </w:r>
      <w:r>
        <w:t xml:space="preserve"> </w:t>
      </w:r>
      <w:r>
        <w:rPr>
          <w:rFonts w:hint="eastAsia"/>
        </w:rPr>
        <w:t>оборудования</w:t>
      </w:r>
      <w:r>
        <w:t xml:space="preserve"> </w:t>
      </w:r>
      <w:r>
        <w:rPr>
          <w:rFonts w:hint="eastAsia"/>
        </w:rPr>
        <w:t>районных</w:t>
      </w:r>
      <w:r>
        <w:t xml:space="preserve"> </w:t>
      </w:r>
      <w:r>
        <w:rPr>
          <w:rFonts w:hint="eastAsia"/>
        </w:rPr>
        <w:t>котельных</w:t>
      </w:r>
      <w:r>
        <w:t xml:space="preserve"> </w:t>
      </w:r>
      <w:r>
        <w:rPr>
          <w:rFonts w:hint="eastAsia"/>
        </w:rPr>
        <w:t>до</w:t>
      </w:r>
      <w:r>
        <w:t xml:space="preserve"> </w:t>
      </w:r>
      <w:r>
        <w:rPr>
          <w:rFonts w:hint="eastAsia"/>
        </w:rPr>
        <w:t>и</w:t>
      </w:r>
      <w:r>
        <w:t xml:space="preserve"> </w:t>
      </w:r>
      <w:r>
        <w:rPr>
          <w:rFonts w:hint="eastAsia"/>
        </w:rPr>
        <w:t>после</w:t>
      </w:r>
      <w:r>
        <w:t xml:space="preserve"> </w:t>
      </w:r>
      <w:r>
        <w:rPr>
          <w:rFonts w:hint="eastAsia"/>
        </w:rPr>
        <w:t>внедрения</w:t>
      </w:r>
      <w:r>
        <w:t xml:space="preserve"> </w:t>
      </w:r>
      <w:r>
        <w:rPr>
          <w:rFonts w:hint="eastAsia"/>
        </w:rPr>
        <w:t>шумозащитных</w:t>
      </w:r>
      <w:r>
        <w:t xml:space="preserve"> </w:t>
      </w:r>
      <w:r>
        <w:rPr>
          <w:rFonts w:hint="eastAsia"/>
        </w:rPr>
        <w:t>мероприятий</w:t>
      </w:r>
    </w:p>
    <w:p w14:paraId="162F20F0" w14:textId="77777777" w:rsidR="000444B3" w:rsidRDefault="000444B3" w:rsidP="000444B3"/>
    <w:p w14:paraId="290F48F1" w14:textId="77777777" w:rsidR="000444B3" w:rsidRDefault="000444B3" w:rsidP="000444B3">
      <w:r>
        <w:t xml:space="preserve">4.4 </w:t>
      </w:r>
      <w:r>
        <w:rPr>
          <w:rFonts w:hint="eastAsia"/>
        </w:rPr>
        <w:t>Выводы</w:t>
      </w:r>
      <w:r>
        <w:t xml:space="preserve"> </w:t>
      </w:r>
      <w:r>
        <w:rPr>
          <w:rFonts w:hint="eastAsia"/>
        </w:rPr>
        <w:t>по</w:t>
      </w:r>
      <w:r>
        <w:t xml:space="preserve"> </w:t>
      </w:r>
      <w:r>
        <w:rPr>
          <w:rFonts w:hint="eastAsia"/>
        </w:rPr>
        <w:t>главе</w:t>
      </w:r>
    </w:p>
    <w:p w14:paraId="4A6E1067" w14:textId="77777777" w:rsidR="000444B3" w:rsidRDefault="000444B3" w:rsidP="000444B3"/>
    <w:p w14:paraId="7B782ADD" w14:textId="77777777" w:rsidR="000444B3" w:rsidRDefault="000444B3" w:rsidP="000444B3">
      <w:r>
        <w:rPr>
          <w:rFonts w:hint="eastAsia"/>
        </w:rPr>
        <w:t>ЗАКЛЮЧЕНИЕ</w:t>
      </w:r>
    </w:p>
    <w:p w14:paraId="4C114C42" w14:textId="77777777" w:rsidR="000444B3" w:rsidRDefault="000444B3" w:rsidP="000444B3"/>
    <w:p w14:paraId="4EA75013" w14:textId="77777777" w:rsidR="000444B3" w:rsidRDefault="000444B3" w:rsidP="000444B3">
      <w:r>
        <w:rPr>
          <w:rFonts w:hint="eastAsia"/>
        </w:rPr>
        <w:t>СПИСОК</w:t>
      </w:r>
      <w:r>
        <w:t xml:space="preserve"> </w:t>
      </w:r>
      <w:r>
        <w:rPr>
          <w:rFonts w:hint="eastAsia"/>
        </w:rPr>
        <w:t>ЛИТЕРАТУРЫ</w:t>
      </w:r>
    </w:p>
    <w:p w14:paraId="03B7C96A" w14:textId="77777777" w:rsidR="000444B3" w:rsidRDefault="000444B3" w:rsidP="000444B3"/>
    <w:p w14:paraId="3CB69930" w14:textId="77777777" w:rsidR="000444B3" w:rsidRDefault="000444B3" w:rsidP="000444B3">
      <w:r>
        <w:rPr>
          <w:rFonts w:hint="eastAsia"/>
        </w:rPr>
        <w:t>ПРИЛОЖЕНИЕ</w:t>
      </w:r>
      <w:r>
        <w:t xml:space="preserve"> </w:t>
      </w:r>
      <w:r>
        <w:rPr>
          <w:rFonts w:hint="eastAsia"/>
        </w:rPr>
        <w:t>А</w:t>
      </w:r>
    </w:p>
    <w:p w14:paraId="441F8A53" w14:textId="77777777" w:rsidR="000444B3" w:rsidRDefault="000444B3" w:rsidP="000444B3"/>
    <w:p w14:paraId="090A5B5C" w14:textId="77777777" w:rsidR="000444B3" w:rsidRDefault="000444B3" w:rsidP="000444B3">
      <w:r>
        <w:rPr>
          <w:rFonts w:hint="eastAsia"/>
        </w:rPr>
        <w:t>ПРИЛОЖЕНИЕ</w:t>
      </w:r>
      <w:r>
        <w:t xml:space="preserve"> </w:t>
      </w:r>
      <w:r>
        <w:rPr>
          <w:rFonts w:hint="eastAsia"/>
        </w:rPr>
        <w:t>Б</w:t>
      </w:r>
    </w:p>
    <w:p w14:paraId="6D5F9DA7" w14:textId="77777777" w:rsidR="000444B3" w:rsidRDefault="000444B3" w:rsidP="000444B3"/>
    <w:p w14:paraId="08300994" w14:textId="77777777" w:rsidR="000444B3" w:rsidRDefault="000444B3" w:rsidP="000444B3">
      <w:r>
        <w:rPr>
          <w:rFonts w:hint="eastAsia"/>
        </w:rPr>
        <w:t>ПРИЛОЖЕНИЕ</w:t>
      </w:r>
      <w:r>
        <w:t xml:space="preserve"> </w:t>
      </w:r>
      <w:r>
        <w:rPr>
          <w:rFonts w:hint="eastAsia"/>
        </w:rPr>
        <w:t>В</w:t>
      </w:r>
    </w:p>
    <w:p w14:paraId="35EC3A9F" w14:textId="77777777" w:rsidR="000444B3" w:rsidRDefault="000444B3" w:rsidP="000444B3"/>
    <w:p w14:paraId="41D9C858" w14:textId="4291C705" w:rsidR="000444B3" w:rsidRPr="000444B3" w:rsidRDefault="000444B3" w:rsidP="000444B3">
      <w:r>
        <w:rPr>
          <w:rFonts w:hint="eastAsia"/>
        </w:rPr>
        <w:t>ПРИЛОЖЕНИЕ</w:t>
      </w:r>
      <w:r>
        <w:t xml:space="preserve"> </w:t>
      </w:r>
      <w:r>
        <w:rPr>
          <w:rFonts w:hint="eastAsia"/>
        </w:rPr>
        <w:t>Г</w:t>
      </w:r>
    </w:p>
    <w:sectPr w:rsidR="000444B3" w:rsidRPr="000444B3" w:rsidSect="002938C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29CF" w14:textId="77777777" w:rsidR="002938CA" w:rsidRDefault="002938CA">
      <w:pPr>
        <w:spacing w:after="0" w:line="240" w:lineRule="auto"/>
      </w:pPr>
      <w:r>
        <w:separator/>
      </w:r>
    </w:p>
  </w:endnote>
  <w:endnote w:type="continuationSeparator" w:id="0">
    <w:p w14:paraId="7D3005A7" w14:textId="77777777" w:rsidR="002938CA" w:rsidRDefault="00293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78BAC" w14:textId="77777777" w:rsidR="002938CA" w:rsidRDefault="002938CA"/>
    <w:p w14:paraId="4165EB8C" w14:textId="77777777" w:rsidR="002938CA" w:rsidRDefault="002938CA"/>
    <w:p w14:paraId="7E0A3E2F" w14:textId="77777777" w:rsidR="002938CA" w:rsidRDefault="002938CA"/>
    <w:p w14:paraId="6A009997" w14:textId="77777777" w:rsidR="002938CA" w:rsidRDefault="002938CA"/>
    <w:p w14:paraId="34113443" w14:textId="77777777" w:rsidR="002938CA" w:rsidRDefault="002938CA"/>
    <w:p w14:paraId="130EB23A" w14:textId="77777777" w:rsidR="002938CA" w:rsidRDefault="002938CA"/>
    <w:p w14:paraId="35D82447" w14:textId="77777777" w:rsidR="002938CA" w:rsidRDefault="002938C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666AC0C" wp14:editId="1BE3084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4E5A1" w14:textId="77777777" w:rsidR="002938CA" w:rsidRDefault="002938C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66AC0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614E5A1" w14:textId="77777777" w:rsidR="002938CA" w:rsidRDefault="002938C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FF47D07" w14:textId="77777777" w:rsidR="002938CA" w:rsidRDefault="002938CA"/>
    <w:p w14:paraId="216D4917" w14:textId="77777777" w:rsidR="002938CA" w:rsidRDefault="002938CA"/>
    <w:p w14:paraId="7899BF22" w14:textId="77777777" w:rsidR="002938CA" w:rsidRDefault="002938C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FC13CF1" wp14:editId="634BEFB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F4992" w14:textId="77777777" w:rsidR="002938CA" w:rsidRDefault="002938CA"/>
                          <w:p w14:paraId="40A64EDD" w14:textId="77777777" w:rsidR="002938CA" w:rsidRDefault="002938C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C13CF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5AF4992" w14:textId="77777777" w:rsidR="002938CA" w:rsidRDefault="002938CA"/>
                    <w:p w14:paraId="40A64EDD" w14:textId="77777777" w:rsidR="002938CA" w:rsidRDefault="002938C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D467C01" w14:textId="77777777" w:rsidR="002938CA" w:rsidRDefault="002938CA"/>
    <w:p w14:paraId="5410078E" w14:textId="77777777" w:rsidR="002938CA" w:rsidRDefault="002938CA">
      <w:pPr>
        <w:rPr>
          <w:sz w:val="2"/>
          <w:szCs w:val="2"/>
        </w:rPr>
      </w:pPr>
    </w:p>
    <w:p w14:paraId="05FEC096" w14:textId="77777777" w:rsidR="002938CA" w:rsidRDefault="002938CA"/>
    <w:p w14:paraId="192EE07C" w14:textId="77777777" w:rsidR="002938CA" w:rsidRDefault="002938CA">
      <w:pPr>
        <w:spacing w:after="0" w:line="240" w:lineRule="auto"/>
      </w:pPr>
    </w:p>
  </w:footnote>
  <w:footnote w:type="continuationSeparator" w:id="0">
    <w:p w14:paraId="7A058988" w14:textId="77777777" w:rsidR="002938CA" w:rsidRDefault="00293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8CA"/>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29558</TotalTime>
  <Pages>5</Pages>
  <Words>659</Words>
  <Characters>3761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4412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3882</cp:revision>
  <cp:lastPrinted>2009-02-06T05:36:00Z</cp:lastPrinted>
  <dcterms:created xsi:type="dcterms:W3CDTF">2024-01-07T13:43:00Z</dcterms:created>
  <dcterms:modified xsi:type="dcterms:W3CDTF">2024-02-24T10:02:00Z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