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5C" w:rsidRPr="00947B9F" w:rsidRDefault="00947B9F" w:rsidP="00947B9F">
      <w:r w:rsidRPr="008E6E89">
        <w:rPr>
          <w:rFonts w:ascii="Times New Roman" w:eastAsia="Calibri" w:hAnsi="Times New Roman" w:cs="Times New Roman"/>
          <w:b/>
          <w:sz w:val="24"/>
          <w:szCs w:val="24"/>
        </w:rPr>
        <w:t>Медведєва Анжеліка Сергіївна,</w:t>
      </w:r>
      <w:r w:rsidRPr="008E6E89">
        <w:rPr>
          <w:rFonts w:ascii="Times New Roman" w:eastAsia="Calibri" w:hAnsi="Times New Roman" w:cs="Times New Roman"/>
          <w:sz w:val="24"/>
          <w:szCs w:val="24"/>
        </w:rPr>
        <w:t xml:space="preserve"> провідний економіст планово-економічного відділу, Національна бібліотека України імені В. І. Вернадського. Назва дисертації: «Бібліометричні дослідження в бібліотеках як інструментарій моніторингу наукової діяльності». Шифр та назва спеціальності – 27.00.03 – книгознавство, бібліотекознавство, бібліографознавство. Спецрада Д 26.165.01 Національної бібліотеки України імені В. І. Вернадського</w:t>
      </w:r>
    </w:p>
    <w:sectPr w:rsidR="00970C5C" w:rsidRPr="00947B9F"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947B9F" w:rsidRPr="00947B9F">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C3209A" w:rsidRPr="00C3209A">
                      <w:rPr>
                        <w:rStyle w:val="afffff9"/>
                        <w:b w:val="0"/>
                        <w:bCs w:val="0"/>
                        <w:noProof/>
                      </w:rPr>
                      <w:t>16</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5821BB"/>
    <w:multiLevelType w:val="hybridMultilevel"/>
    <w:tmpl w:val="F6001388"/>
    <w:lvl w:ilvl="0" w:tplc="7F52143E">
      <w:numFmt w:val="bullet"/>
      <w:lvlText w:val="-"/>
      <w:lvlJc w:val="left"/>
      <w:pPr>
        <w:tabs>
          <w:tab w:val="num" w:pos="1699"/>
        </w:tabs>
        <w:ind w:left="1699" w:hanging="99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70">
    <w:nsid w:val="0262058D"/>
    <w:multiLevelType w:val="hybridMultilevel"/>
    <w:tmpl w:val="FA1E0BA2"/>
    <w:lvl w:ilvl="0" w:tplc="5ADE7D50">
      <w:start w:val="1"/>
      <w:numFmt w:val="decimal"/>
      <w:lvlText w:val="%1)"/>
      <w:lvlJc w:val="left"/>
      <w:pPr>
        <w:tabs>
          <w:tab w:val="num" w:pos="1710"/>
        </w:tabs>
        <w:ind w:left="641" w:firstLine="709"/>
      </w:pPr>
      <w:rPr>
        <w:rFonts w:ascii="Times New Roman" w:hAnsi="Times New Roman" w:cs="Times New Roman" w:hint="default"/>
        <w:b w:val="0"/>
        <w:i w:val="0"/>
      </w:rPr>
    </w:lvl>
    <w:lvl w:ilvl="1" w:tplc="04190019">
      <w:start w:val="1"/>
      <w:numFmt w:val="lowerLetter"/>
      <w:lvlText w:val="%2."/>
      <w:lvlJc w:val="left"/>
      <w:pPr>
        <w:tabs>
          <w:tab w:val="num" w:pos="2430"/>
        </w:tabs>
        <w:ind w:left="2430" w:hanging="360"/>
      </w:pPr>
    </w:lvl>
    <w:lvl w:ilvl="2" w:tplc="0419001B">
      <w:start w:val="1"/>
      <w:numFmt w:val="lowerRoman"/>
      <w:lvlText w:val="%3."/>
      <w:lvlJc w:val="right"/>
      <w:pPr>
        <w:tabs>
          <w:tab w:val="num" w:pos="3150"/>
        </w:tabs>
        <w:ind w:left="3150" w:hanging="180"/>
      </w:pPr>
    </w:lvl>
    <w:lvl w:ilvl="3" w:tplc="0419000F">
      <w:start w:val="1"/>
      <w:numFmt w:val="decimal"/>
      <w:lvlText w:val="%4."/>
      <w:lvlJc w:val="left"/>
      <w:pPr>
        <w:tabs>
          <w:tab w:val="num" w:pos="3870"/>
        </w:tabs>
        <w:ind w:left="3870" w:hanging="360"/>
      </w:pPr>
    </w:lvl>
    <w:lvl w:ilvl="4" w:tplc="04190019">
      <w:start w:val="1"/>
      <w:numFmt w:val="lowerLetter"/>
      <w:lvlText w:val="%5."/>
      <w:lvlJc w:val="left"/>
      <w:pPr>
        <w:tabs>
          <w:tab w:val="num" w:pos="4590"/>
        </w:tabs>
        <w:ind w:left="4590" w:hanging="360"/>
      </w:pPr>
    </w:lvl>
    <w:lvl w:ilvl="5" w:tplc="0419001B">
      <w:start w:val="1"/>
      <w:numFmt w:val="lowerRoman"/>
      <w:lvlText w:val="%6."/>
      <w:lvlJc w:val="right"/>
      <w:pPr>
        <w:tabs>
          <w:tab w:val="num" w:pos="5310"/>
        </w:tabs>
        <w:ind w:left="5310" w:hanging="180"/>
      </w:pPr>
    </w:lvl>
    <w:lvl w:ilvl="6" w:tplc="0419000F">
      <w:start w:val="1"/>
      <w:numFmt w:val="decimal"/>
      <w:lvlText w:val="%7."/>
      <w:lvlJc w:val="left"/>
      <w:pPr>
        <w:tabs>
          <w:tab w:val="num" w:pos="6030"/>
        </w:tabs>
        <w:ind w:left="6030" w:hanging="360"/>
      </w:pPr>
    </w:lvl>
    <w:lvl w:ilvl="7" w:tplc="04190019">
      <w:start w:val="1"/>
      <w:numFmt w:val="lowerLetter"/>
      <w:lvlText w:val="%8."/>
      <w:lvlJc w:val="left"/>
      <w:pPr>
        <w:tabs>
          <w:tab w:val="num" w:pos="6750"/>
        </w:tabs>
        <w:ind w:left="6750" w:hanging="360"/>
      </w:pPr>
    </w:lvl>
    <w:lvl w:ilvl="8" w:tplc="0419001B">
      <w:start w:val="1"/>
      <w:numFmt w:val="lowerRoman"/>
      <w:lvlText w:val="%9."/>
      <w:lvlJc w:val="right"/>
      <w:pPr>
        <w:tabs>
          <w:tab w:val="num" w:pos="7470"/>
        </w:tabs>
        <w:ind w:left="7470" w:hanging="180"/>
      </w:pPr>
    </w:lvl>
  </w:abstractNum>
  <w:abstractNum w:abstractNumId="71">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02CB4E52"/>
    <w:multiLevelType w:val="singleLevel"/>
    <w:tmpl w:val="D060B332"/>
    <w:lvl w:ilvl="0">
      <w:numFmt w:val="bullet"/>
      <w:lvlText w:val="-"/>
      <w:lvlJc w:val="left"/>
      <w:pPr>
        <w:tabs>
          <w:tab w:val="num" w:pos="420"/>
        </w:tabs>
        <w:ind w:left="420" w:hanging="360"/>
      </w:pPr>
      <w:rPr>
        <w:rFonts w:hint="default"/>
      </w:rPr>
    </w:lvl>
  </w:abstractNum>
  <w:abstractNum w:abstractNumId="73">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4">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522738"/>
    <w:multiLevelType w:val="multilevel"/>
    <w:tmpl w:val="72C098C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nsid w:val="0A620CC8"/>
    <w:multiLevelType w:val="multilevel"/>
    <w:tmpl w:val="F07C8E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0AB333BA"/>
    <w:multiLevelType w:val="hybridMultilevel"/>
    <w:tmpl w:val="26CE266A"/>
    <w:lvl w:ilvl="0" w:tplc="0C2424FA">
      <w:start w:val="1"/>
      <w:numFmt w:val="decimal"/>
      <w:lvlText w:val="%1."/>
      <w:lvlJc w:val="left"/>
      <w:pPr>
        <w:ind w:left="319" w:hanging="284"/>
      </w:pPr>
      <w:rPr>
        <w:rFonts w:ascii="Times New Roman" w:eastAsia="Times New Roman" w:hAnsi="Times New Roman" w:cs="Times New Roman" w:hint="default"/>
        <w:w w:val="99"/>
        <w:sz w:val="28"/>
        <w:szCs w:val="28"/>
        <w:lang w:val="uk-UA" w:eastAsia="uk-UA" w:bidi="uk-UA"/>
      </w:rPr>
    </w:lvl>
    <w:lvl w:ilvl="1" w:tplc="FC749678">
      <w:numFmt w:val="bullet"/>
      <w:lvlText w:val="•"/>
      <w:lvlJc w:val="left"/>
      <w:pPr>
        <w:ind w:left="1340" w:hanging="284"/>
      </w:pPr>
      <w:rPr>
        <w:rFonts w:hint="default"/>
        <w:lang w:val="uk-UA" w:eastAsia="uk-UA" w:bidi="uk-UA"/>
      </w:rPr>
    </w:lvl>
    <w:lvl w:ilvl="2" w:tplc="2934275E">
      <w:numFmt w:val="bullet"/>
      <w:lvlText w:val="•"/>
      <w:lvlJc w:val="left"/>
      <w:pPr>
        <w:ind w:left="2360" w:hanging="284"/>
      </w:pPr>
      <w:rPr>
        <w:rFonts w:hint="default"/>
        <w:lang w:val="uk-UA" w:eastAsia="uk-UA" w:bidi="uk-UA"/>
      </w:rPr>
    </w:lvl>
    <w:lvl w:ilvl="3" w:tplc="C2F60C80">
      <w:numFmt w:val="bullet"/>
      <w:lvlText w:val="•"/>
      <w:lvlJc w:val="left"/>
      <w:pPr>
        <w:ind w:left="3381" w:hanging="284"/>
      </w:pPr>
      <w:rPr>
        <w:rFonts w:hint="default"/>
        <w:lang w:val="uk-UA" w:eastAsia="uk-UA" w:bidi="uk-UA"/>
      </w:rPr>
    </w:lvl>
    <w:lvl w:ilvl="4" w:tplc="CAEC5B3C">
      <w:numFmt w:val="bullet"/>
      <w:lvlText w:val="•"/>
      <w:lvlJc w:val="left"/>
      <w:pPr>
        <w:ind w:left="4401" w:hanging="284"/>
      </w:pPr>
      <w:rPr>
        <w:rFonts w:hint="default"/>
        <w:lang w:val="uk-UA" w:eastAsia="uk-UA" w:bidi="uk-UA"/>
      </w:rPr>
    </w:lvl>
    <w:lvl w:ilvl="5" w:tplc="92D477EC">
      <w:numFmt w:val="bullet"/>
      <w:lvlText w:val="•"/>
      <w:lvlJc w:val="left"/>
      <w:pPr>
        <w:ind w:left="5422" w:hanging="284"/>
      </w:pPr>
      <w:rPr>
        <w:rFonts w:hint="default"/>
        <w:lang w:val="uk-UA" w:eastAsia="uk-UA" w:bidi="uk-UA"/>
      </w:rPr>
    </w:lvl>
    <w:lvl w:ilvl="6" w:tplc="11BE1440">
      <w:numFmt w:val="bullet"/>
      <w:lvlText w:val="•"/>
      <w:lvlJc w:val="left"/>
      <w:pPr>
        <w:ind w:left="6442" w:hanging="284"/>
      </w:pPr>
      <w:rPr>
        <w:rFonts w:hint="default"/>
        <w:lang w:val="uk-UA" w:eastAsia="uk-UA" w:bidi="uk-UA"/>
      </w:rPr>
    </w:lvl>
    <w:lvl w:ilvl="7" w:tplc="1EE22AC4">
      <w:numFmt w:val="bullet"/>
      <w:lvlText w:val="•"/>
      <w:lvlJc w:val="left"/>
      <w:pPr>
        <w:ind w:left="7462" w:hanging="284"/>
      </w:pPr>
      <w:rPr>
        <w:rFonts w:hint="default"/>
        <w:lang w:val="uk-UA" w:eastAsia="uk-UA" w:bidi="uk-UA"/>
      </w:rPr>
    </w:lvl>
    <w:lvl w:ilvl="8" w:tplc="2B6C2F32">
      <w:numFmt w:val="bullet"/>
      <w:lvlText w:val="•"/>
      <w:lvlJc w:val="left"/>
      <w:pPr>
        <w:ind w:left="8483" w:hanging="284"/>
      </w:pPr>
      <w:rPr>
        <w:rFonts w:hint="default"/>
        <w:lang w:val="uk-UA" w:eastAsia="uk-UA" w:bidi="uk-UA"/>
      </w:rPr>
    </w:lvl>
  </w:abstractNum>
  <w:abstractNum w:abstractNumId="81">
    <w:nsid w:val="0B1026FF"/>
    <w:multiLevelType w:val="multilevel"/>
    <w:tmpl w:val="E1F62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0CFC518A"/>
    <w:multiLevelType w:val="hybridMultilevel"/>
    <w:tmpl w:val="B840F476"/>
    <w:lvl w:ilvl="0" w:tplc="3AB463D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4">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5">
    <w:nsid w:val="0EA33262"/>
    <w:multiLevelType w:val="hybridMultilevel"/>
    <w:tmpl w:val="3D2C3D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0F0861C2"/>
    <w:multiLevelType w:val="multilevel"/>
    <w:tmpl w:val="7550D80A"/>
    <w:lvl w:ilvl="0">
      <w:start w:val="2"/>
      <w:numFmt w:val="decimal"/>
      <w:lvlText w:val="%1"/>
      <w:lvlJc w:val="left"/>
      <w:pPr>
        <w:ind w:left="745" w:hanging="642"/>
      </w:pPr>
      <w:rPr>
        <w:rFonts w:hint="default"/>
        <w:lang w:val="uk-UA" w:eastAsia="en-US" w:bidi="ar-SA"/>
      </w:rPr>
    </w:lvl>
    <w:lvl w:ilvl="1">
      <w:start w:val="1"/>
      <w:numFmt w:val="decimal"/>
      <w:lvlText w:val="%1.%2."/>
      <w:lvlJc w:val="left"/>
      <w:pPr>
        <w:ind w:left="745" w:hanging="642"/>
      </w:pPr>
      <w:rPr>
        <w:rFonts w:ascii="Times New Roman" w:eastAsia="Times New Roman" w:hAnsi="Times New Roman" w:cs="Times New Roman" w:hint="default"/>
        <w:spacing w:val="-2"/>
        <w:w w:val="100"/>
        <w:sz w:val="28"/>
        <w:szCs w:val="28"/>
        <w:lang w:val="uk-UA" w:eastAsia="en-US" w:bidi="ar-SA"/>
      </w:rPr>
    </w:lvl>
    <w:lvl w:ilvl="2">
      <w:start w:val="1"/>
      <w:numFmt w:val="decimal"/>
      <w:lvlText w:val="%3."/>
      <w:lvlJc w:val="left"/>
      <w:pPr>
        <w:ind w:left="104" w:hanging="280"/>
      </w:pPr>
      <w:rPr>
        <w:rFonts w:ascii="Times New Roman" w:eastAsia="Times New Roman" w:hAnsi="Times New Roman" w:cs="Times New Roman" w:hint="default"/>
        <w:spacing w:val="-32"/>
        <w:w w:val="100"/>
        <w:sz w:val="28"/>
        <w:szCs w:val="28"/>
        <w:lang w:val="uk-UA" w:eastAsia="en-US" w:bidi="ar-SA"/>
      </w:rPr>
    </w:lvl>
    <w:lvl w:ilvl="3">
      <w:numFmt w:val="bullet"/>
      <w:lvlText w:val="•"/>
      <w:lvlJc w:val="left"/>
      <w:pPr>
        <w:ind w:left="2490" w:hanging="280"/>
      </w:pPr>
      <w:rPr>
        <w:rFonts w:hint="default"/>
        <w:lang w:val="uk-UA" w:eastAsia="en-US" w:bidi="ar-SA"/>
      </w:rPr>
    </w:lvl>
    <w:lvl w:ilvl="4">
      <w:numFmt w:val="bullet"/>
      <w:lvlText w:val="•"/>
      <w:lvlJc w:val="left"/>
      <w:pPr>
        <w:ind w:left="3365" w:hanging="280"/>
      </w:pPr>
      <w:rPr>
        <w:rFonts w:hint="default"/>
        <w:lang w:val="uk-UA" w:eastAsia="en-US" w:bidi="ar-SA"/>
      </w:rPr>
    </w:lvl>
    <w:lvl w:ilvl="5">
      <w:numFmt w:val="bullet"/>
      <w:lvlText w:val="•"/>
      <w:lvlJc w:val="left"/>
      <w:pPr>
        <w:ind w:left="4240" w:hanging="280"/>
      </w:pPr>
      <w:rPr>
        <w:rFonts w:hint="default"/>
        <w:lang w:val="uk-UA" w:eastAsia="en-US" w:bidi="ar-SA"/>
      </w:rPr>
    </w:lvl>
    <w:lvl w:ilvl="6">
      <w:numFmt w:val="bullet"/>
      <w:lvlText w:val="•"/>
      <w:lvlJc w:val="left"/>
      <w:pPr>
        <w:ind w:left="5115" w:hanging="280"/>
      </w:pPr>
      <w:rPr>
        <w:rFonts w:hint="default"/>
        <w:lang w:val="uk-UA" w:eastAsia="en-US" w:bidi="ar-SA"/>
      </w:rPr>
    </w:lvl>
    <w:lvl w:ilvl="7">
      <w:numFmt w:val="bullet"/>
      <w:lvlText w:val="•"/>
      <w:lvlJc w:val="left"/>
      <w:pPr>
        <w:ind w:left="5991" w:hanging="280"/>
      </w:pPr>
      <w:rPr>
        <w:rFonts w:hint="default"/>
        <w:lang w:val="uk-UA" w:eastAsia="en-US" w:bidi="ar-SA"/>
      </w:rPr>
    </w:lvl>
    <w:lvl w:ilvl="8">
      <w:numFmt w:val="bullet"/>
      <w:lvlText w:val="•"/>
      <w:lvlJc w:val="left"/>
      <w:pPr>
        <w:ind w:left="6866" w:hanging="280"/>
      </w:pPr>
      <w:rPr>
        <w:rFonts w:hint="default"/>
        <w:lang w:val="uk-UA" w:eastAsia="en-US" w:bidi="ar-SA"/>
      </w:rPr>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91">
    <w:nsid w:val="173F035F"/>
    <w:multiLevelType w:val="multilevel"/>
    <w:tmpl w:val="AF18D948"/>
    <w:lvl w:ilvl="0">
      <w:start w:val="1"/>
      <w:numFmt w:val="decimal"/>
      <w:lvlText w:val="%1"/>
      <w:lvlJc w:val="left"/>
      <w:pPr>
        <w:ind w:left="1097" w:hanging="994"/>
      </w:pPr>
      <w:rPr>
        <w:rFonts w:hint="default"/>
        <w:lang w:val="uk-UA" w:eastAsia="en-US" w:bidi="ar-SA"/>
      </w:rPr>
    </w:lvl>
    <w:lvl w:ilvl="1">
      <w:start w:val="1"/>
      <w:numFmt w:val="decimal"/>
      <w:lvlText w:val="%1.%2."/>
      <w:lvlJc w:val="left"/>
      <w:pPr>
        <w:ind w:left="1097" w:hanging="994"/>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793" w:hanging="994"/>
      </w:pPr>
      <w:rPr>
        <w:rFonts w:hint="default"/>
        <w:lang w:val="uk-UA" w:eastAsia="en-US" w:bidi="ar-SA"/>
      </w:rPr>
    </w:lvl>
    <w:lvl w:ilvl="3">
      <w:numFmt w:val="bullet"/>
      <w:lvlText w:val="•"/>
      <w:lvlJc w:val="left"/>
      <w:pPr>
        <w:ind w:left="3639" w:hanging="994"/>
      </w:pPr>
      <w:rPr>
        <w:rFonts w:hint="default"/>
        <w:lang w:val="uk-UA" w:eastAsia="en-US" w:bidi="ar-SA"/>
      </w:rPr>
    </w:lvl>
    <w:lvl w:ilvl="4">
      <w:numFmt w:val="bullet"/>
      <w:lvlText w:val="•"/>
      <w:lvlJc w:val="left"/>
      <w:pPr>
        <w:ind w:left="4486" w:hanging="994"/>
      </w:pPr>
      <w:rPr>
        <w:rFonts w:hint="default"/>
        <w:lang w:val="uk-UA" w:eastAsia="en-US" w:bidi="ar-SA"/>
      </w:rPr>
    </w:lvl>
    <w:lvl w:ilvl="5">
      <w:numFmt w:val="bullet"/>
      <w:lvlText w:val="•"/>
      <w:lvlJc w:val="left"/>
      <w:pPr>
        <w:ind w:left="5333" w:hanging="994"/>
      </w:pPr>
      <w:rPr>
        <w:rFonts w:hint="default"/>
        <w:lang w:val="uk-UA" w:eastAsia="en-US" w:bidi="ar-SA"/>
      </w:rPr>
    </w:lvl>
    <w:lvl w:ilvl="6">
      <w:numFmt w:val="bullet"/>
      <w:lvlText w:val="•"/>
      <w:lvlJc w:val="left"/>
      <w:pPr>
        <w:ind w:left="6179" w:hanging="994"/>
      </w:pPr>
      <w:rPr>
        <w:rFonts w:hint="default"/>
        <w:lang w:val="uk-UA" w:eastAsia="en-US" w:bidi="ar-SA"/>
      </w:rPr>
    </w:lvl>
    <w:lvl w:ilvl="7">
      <w:numFmt w:val="bullet"/>
      <w:lvlText w:val="•"/>
      <w:lvlJc w:val="left"/>
      <w:pPr>
        <w:ind w:left="7026" w:hanging="994"/>
      </w:pPr>
      <w:rPr>
        <w:rFonts w:hint="default"/>
        <w:lang w:val="uk-UA" w:eastAsia="en-US" w:bidi="ar-SA"/>
      </w:rPr>
    </w:lvl>
    <w:lvl w:ilvl="8">
      <w:numFmt w:val="bullet"/>
      <w:lvlText w:val="•"/>
      <w:lvlJc w:val="left"/>
      <w:pPr>
        <w:ind w:left="7872" w:hanging="994"/>
      </w:pPr>
      <w:rPr>
        <w:rFonts w:hint="default"/>
        <w:lang w:val="uk-UA" w:eastAsia="en-US" w:bidi="ar-SA"/>
      </w:rPr>
    </w:lvl>
  </w:abstractNum>
  <w:abstractNum w:abstractNumId="92">
    <w:nsid w:val="19366F1A"/>
    <w:multiLevelType w:val="hybridMultilevel"/>
    <w:tmpl w:val="31D2A6E4"/>
    <w:lvl w:ilvl="0" w:tplc="146E1B78">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3B6612BA">
      <w:numFmt w:val="bullet"/>
      <w:lvlText w:val="•"/>
      <w:lvlJc w:val="left"/>
      <w:pPr>
        <w:ind w:left="1340" w:hanging="212"/>
      </w:pPr>
      <w:rPr>
        <w:rFonts w:hint="default"/>
        <w:lang w:val="uk-UA" w:eastAsia="uk-UA" w:bidi="uk-UA"/>
      </w:rPr>
    </w:lvl>
    <w:lvl w:ilvl="2" w:tplc="C8D06DA4">
      <w:numFmt w:val="bullet"/>
      <w:lvlText w:val="•"/>
      <w:lvlJc w:val="left"/>
      <w:pPr>
        <w:ind w:left="2360" w:hanging="212"/>
      </w:pPr>
      <w:rPr>
        <w:rFonts w:hint="default"/>
        <w:lang w:val="uk-UA" w:eastAsia="uk-UA" w:bidi="uk-UA"/>
      </w:rPr>
    </w:lvl>
    <w:lvl w:ilvl="3" w:tplc="A78655D6">
      <w:numFmt w:val="bullet"/>
      <w:lvlText w:val="•"/>
      <w:lvlJc w:val="left"/>
      <w:pPr>
        <w:ind w:left="3381" w:hanging="212"/>
      </w:pPr>
      <w:rPr>
        <w:rFonts w:hint="default"/>
        <w:lang w:val="uk-UA" w:eastAsia="uk-UA" w:bidi="uk-UA"/>
      </w:rPr>
    </w:lvl>
    <w:lvl w:ilvl="4" w:tplc="442EEC60">
      <w:numFmt w:val="bullet"/>
      <w:lvlText w:val="•"/>
      <w:lvlJc w:val="left"/>
      <w:pPr>
        <w:ind w:left="4401" w:hanging="212"/>
      </w:pPr>
      <w:rPr>
        <w:rFonts w:hint="default"/>
        <w:lang w:val="uk-UA" w:eastAsia="uk-UA" w:bidi="uk-UA"/>
      </w:rPr>
    </w:lvl>
    <w:lvl w:ilvl="5" w:tplc="E0387270">
      <w:numFmt w:val="bullet"/>
      <w:lvlText w:val="•"/>
      <w:lvlJc w:val="left"/>
      <w:pPr>
        <w:ind w:left="5422" w:hanging="212"/>
      </w:pPr>
      <w:rPr>
        <w:rFonts w:hint="default"/>
        <w:lang w:val="uk-UA" w:eastAsia="uk-UA" w:bidi="uk-UA"/>
      </w:rPr>
    </w:lvl>
    <w:lvl w:ilvl="6" w:tplc="D230326C">
      <w:numFmt w:val="bullet"/>
      <w:lvlText w:val="•"/>
      <w:lvlJc w:val="left"/>
      <w:pPr>
        <w:ind w:left="6442" w:hanging="212"/>
      </w:pPr>
      <w:rPr>
        <w:rFonts w:hint="default"/>
        <w:lang w:val="uk-UA" w:eastAsia="uk-UA" w:bidi="uk-UA"/>
      </w:rPr>
    </w:lvl>
    <w:lvl w:ilvl="7" w:tplc="CD863E12">
      <w:numFmt w:val="bullet"/>
      <w:lvlText w:val="•"/>
      <w:lvlJc w:val="left"/>
      <w:pPr>
        <w:ind w:left="7462" w:hanging="212"/>
      </w:pPr>
      <w:rPr>
        <w:rFonts w:hint="default"/>
        <w:lang w:val="uk-UA" w:eastAsia="uk-UA" w:bidi="uk-UA"/>
      </w:rPr>
    </w:lvl>
    <w:lvl w:ilvl="8" w:tplc="C9DCA0CE">
      <w:numFmt w:val="bullet"/>
      <w:lvlText w:val="•"/>
      <w:lvlJc w:val="left"/>
      <w:pPr>
        <w:ind w:left="8483" w:hanging="212"/>
      </w:pPr>
      <w:rPr>
        <w:rFonts w:hint="default"/>
        <w:lang w:val="uk-UA" w:eastAsia="uk-UA" w:bidi="uk-UA"/>
      </w:rPr>
    </w:lvl>
  </w:abstractNum>
  <w:abstractNum w:abstractNumId="93">
    <w:nsid w:val="1B6C4168"/>
    <w:multiLevelType w:val="multilevel"/>
    <w:tmpl w:val="CA54AA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F244D64"/>
    <w:multiLevelType w:val="multilevel"/>
    <w:tmpl w:val="8ED88FF6"/>
    <w:lvl w:ilvl="0">
      <w:start w:val="143"/>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12411D3"/>
    <w:multiLevelType w:val="hybridMultilevel"/>
    <w:tmpl w:val="DBD06118"/>
    <w:lvl w:ilvl="0" w:tplc="4306C9D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96">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7">
    <w:nsid w:val="232610B2"/>
    <w:multiLevelType w:val="multilevel"/>
    <w:tmpl w:val="74BCB30E"/>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4AF7515"/>
    <w:multiLevelType w:val="hybridMultilevel"/>
    <w:tmpl w:val="DC040216"/>
    <w:lvl w:ilvl="0" w:tplc="66D0D87C">
      <w:start w:val="1"/>
      <w:numFmt w:val="decimal"/>
      <w:lvlText w:val="%1."/>
      <w:lvlJc w:val="left"/>
      <w:pPr>
        <w:ind w:left="319" w:hanging="346"/>
      </w:pPr>
      <w:rPr>
        <w:rFonts w:ascii="Times New Roman" w:eastAsia="Times New Roman" w:hAnsi="Times New Roman" w:cs="Times New Roman" w:hint="default"/>
        <w:w w:val="99"/>
        <w:sz w:val="28"/>
        <w:szCs w:val="28"/>
        <w:lang w:val="uk-UA" w:eastAsia="uk-UA" w:bidi="uk-UA"/>
      </w:rPr>
    </w:lvl>
    <w:lvl w:ilvl="1" w:tplc="90D019BA">
      <w:start w:val="1"/>
      <w:numFmt w:val="decimal"/>
      <w:lvlText w:val="%2."/>
      <w:lvlJc w:val="left"/>
      <w:pPr>
        <w:ind w:left="319" w:hanging="697"/>
      </w:pPr>
      <w:rPr>
        <w:rFonts w:ascii="Times New Roman" w:eastAsia="Times New Roman" w:hAnsi="Times New Roman" w:cs="Times New Roman" w:hint="default"/>
        <w:w w:val="99"/>
        <w:sz w:val="28"/>
        <w:szCs w:val="28"/>
        <w:lang w:val="uk-UA" w:eastAsia="uk-UA" w:bidi="uk-UA"/>
      </w:rPr>
    </w:lvl>
    <w:lvl w:ilvl="2" w:tplc="618CD71C">
      <w:numFmt w:val="bullet"/>
      <w:lvlText w:val="•"/>
      <w:lvlJc w:val="left"/>
      <w:pPr>
        <w:ind w:left="2360" w:hanging="697"/>
      </w:pPr>
      <w:rPr>
        <w:rFonts w:hint="default"/>
        <w:lang w:val="uk-UA" w:eastAsia="uk-UA" w:bidi="uk-UA"/>
      </w:rPr>
    </w:lvl>
    <w:lvl w:ilvl="3" w:tplc="0818D9A4">
      <w:numFmt w:val="bullet"/>
      <w:lvlText w:val="•"/>
      <w:lvlJc w:val="left"/>
      <w:pPr>
        <w:ind w:left="3381" w:hanging="697"/>
      </w:pPr>
      <w:rPr>
        <w:rFonts w:hint="default"/>
        <w:lang w:val="uk-UA" w:eastAsia="uk-UA" w:bidi="uk-UA"/>
      </w:rPr>
    </w:lvl>
    <w:lvl w:ilvl="4" w:tplc="2970F572">
      <w:numFmt w:val="bullet"/>
      <w:lvlText w:val="•"/>
      <w:lvlJc w:val="left"/>
      <w:pPr>
        <w:ind w:left="4401" w:hanging="697"/>
      </w:pPr>
      <w:rPr>
        <w:rFonts w:hint="default"/>
        <w:lang w:val="uk-UA" w:eastAsia="uk-UA" w:bidi="uk-UA"/>
      </w:rPr>
    </w:lvl>
    <w:lvl w:ilvl="5" w:tplc="E1367F34">
      <w:numFmt w:val="bullet"/>
      <w:lvlText w:val="•"/>
      <w:lvlJc w:val="left"/>
      <w:pPr>
        <w:ind w:left="5422" w:hanging="697"/>
      </w:pPr>
      <w:rPr>
        <w:rFonts w:hint="default"/>
        <w:lang w:val="uk-UA" w:eastAsia="uk-UA" w:bidi="uk-UA"/>
      </w:rPr>
    </w:lvl>
    <w:lvl w:ilvl="6" w:tplc="5D760C58">
      <w:numFmt w:val="bullet"/>
      <w:lvlText w:val="•"/>
      <w:lvlJc w:val="left"/>
      <w:pPr>
        <w:ind w:left="6442" w:hanging="697"/>
      </w:pPr>
      <w:rPr>
        <w:rFonts w:hint="default"/>
        <w:lang w:val="uk-UA" w:eastAsia="uk-UA" w:bidi="uk-UA"/>
      </w:rPr>
    </w:lvl>
    <w:lvl w:ilvl="7" w:tplc="C74E8590">
      <w:numFmt w:val="bullet"/>
      <w:lvlText w:val="•"/>
      <w:lvlJc w:val="left"/>
      <w:pPr>
        <w:ind w:left="7462" w:hanging="697"/>
      </w:pPr>
      <w:rPr>
        <w:rFonts w:hint="default"/>
        <w:lang w:val="uk-UA" w:eastAsia="uk-UA" w:bidi="uk-UA"/>
      </w:rPr>
    </w:lvl>
    <w:lvl w:ilvl="8" w:tplc="6C3CA1EC">
      <w:numFmt w:val="bullet"/>
      <w:lvlText w:val="•"/>
      <w:lvlJc w:val="left"/>
      <w:pPr>
        <w:ind w:left="8483" w:hanging="697"/>
      </w:pPr>
      <w:rPr>
        <w:rFonts w:hint="default"/>
        <w:lang w:val="uk-UA" w:eastAsia="uk-UA" w:bidi="uk-UA"/>
      </w:rPr>
    </w:lvl>
  </w:abstractNum>
  <w:abstractNum w:abstractNumId="99">
    <w:nsid w:val="263F690B"/>
    <w:multiLevelType w:val="multilevel"/>
    <w:tmpl w:val="444206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C463424"/>
    <w:multiLevelType w:val="hybridMultilevel"/>
    <w:tmpl w:val="F3CA1DE4"/>
    <w:lvl w:ilvl="0" w:tplc="1E88B9B2">
      <w:numFmt w:val="bullet"/>
      <w:lvlText w:val="–"/>
      <w:lvlJc w:val="left"/>
      <w:pPr>
        <w:ind w:left="104" w:hanging="704"/>
      </w:pPr>
      <w:rPr>
        <w:rFonts w:ascii="Times New Roman" w:eastAsia="Times New Roman" w:hAnsi="Times New Roman" w:cs="Times New Roman" w:hint="default"/>
        <w:spacing w:val="-25"/>
        <w:w w:val="100"/>
        <w:sz w:val="28"/>
        <w:szCs w:val="28"/>
        <w:lang w:val="uk-UA" w:eastAsia="en-US" w:bidi="ar-SA"/>
      </w:rPr>
    </w:lvl>
    <w:lvl w:ilvl="1" w:tplc="6EA2D038">
      <w:numFmt w:val="bullet"/>
      <w:lvlText w:val="•"/>
      <w:lvlJc w:val="left"/>
      <w:pPr>
        <w:ind w:left="1046" w:hanging="704"/>
      </w:pPr>
      <w:rPr>
        <w:rFonts w:hint="default"/>
        <w:lang w:val="uk-UA" w:eastAsia="en-US" w:bidi="ar-SA"/>
      </w:rPr>
    </w:lvl>
    <w:lvl w:ilvl="2" w:tplc="713EB126">
      <w:numFmt w:val="bullet"/>
      <w:lvlText w:val="•"/>
      <w:lvlJc w:val="left"/>
      <w:pPr>
        <w:ind w:left="1993" w:hanging="704"/>
      </w:pPr>
      <w:rPr>
        <w:rFonts w:hint="default"/>
        <w:lang w:val="uk-UA" w:eastAsia="en-US" w:bidi="ar-SA"/>
      </w:rPr>
    </w:lvl>
    <w:lvl w:ilvl="3" w:tplc="9C04E0A2">
      <w:numFmt w:val="bullet"/>
      <w:lvlText w:val="•"/>
      <w:lvlJc w:val="left"/>
      <w:pPr>
        <w:ind w:left="2939" w:hanging="704"/>
      </w:pPr>
      <w:rPr>
        <w:rFonts w:hint="default"/>
        <w:lang w:val="uk-UA" w:eastAsia="en-US" w:bidi="ar-SA"/>
      </w:rPr>
    </w:lvl>
    <w:lvl w:ilvl="4" w:tplc="2236F49C">
      <w:numFmt w:val="bullet"/>
      <w:lvlText w:val="•"/>
      <w:lvlJc w:val="left"/>
      <w:pPr>
        <w:ind w:left="3886" w:hanging="704"/>
      </w:pPr>
      <w:rPr>
        <w:rFonts w:hint="default"/>
        <w:lang w:val="uk-UA" w:eastAsia="en-US" w:bidi="ar-SA"/>
      </w:rPr>
    </w:lvl>
    <w:lvl w:ilvl="5" w:tplc="CF34A934">
      <w:numFmt w:val="bullet"/>
      <w:lvlText w:val="•"/>
      <w:lvlJc w:val="left"/>
      <w:pPr>
        <w:ind w:left="4833" w:hanging="704"/>
      </w:pPr>
      <w:rPr>
        <w:rFonts w:hint="default"/>
        <w:lang w:val="uk-UA" w:eastAsia="en-US" w:bidi="ar-SA"/>
      </w:rPr>
    </w:lvl>
    <w:lvl w:ilvl="6" w:tplc="AC50F5FA">
      <w:numFmt w:val="bullet"/>
      <w:lvlText w:val="•"/>
      <w:lvlJc w:val="left"/>
      <w:pPr>
        <w:ind w:left="5779" w:hanging="704"/>
      </w:pPr>
      <w:rPr>
        <w:rFonts w:hint="default"/>
        <w:lang w:val="uk-UA" w:eastAsia="en-US" w:bidi="ar-SA"/>
      </w:rPr>
    </w:lvl>
    <w:lvl w:ilvl="7" w:tplc="445CDE42">
      <w:numFmt w:val="bullet"/>
      <w:lvlText w:val="•"/>
      <w:lvlJc w:val="left"/>
      <w:pPr>
        <w:ind w:left="6726" w:hanging="704"/>
      </w:pPr>
      <w:rPr>
        <w:rFonts w:hint="default"/>
        <w:lang w:val="uk-UA" w:eastAsia="en-US" w:bidi="ar-SA"/>
      </w:rPr>
    </w:lvl>
    <w:lvl w:ilvl="8" w:tplc="20CA547A">
      <w:numFmt w:val="bullet"/>
      <w:lvlText w:val="•"/>
      <w:lvlJc w:val="left"/>
      <w:pPr>
        <w:ind w:left="7672" w:hanging="704"/>
      </w:pPr>
      <w:rPr>
        <w:rFonts w:hint="default"/>
        <w:lang w:val="uk-UA" w:eastAsia="en-US" w:bidi="ar-SA"/>
      </w:rPr>
    </w:lvl>
  </w:abstractNum>
  <w:abstractNum w:abstractNumId="101">
    <w:nsid w:val="33DB0F90"/>
    <w:multiLevelType w:val="hybridMultilevel"/>
    <w:tmpl w:val="6B5AEE70"/>
    <w:lvl w:ilvl="0" w:tplc="B0F667DE">
      <w:start w:val="1"/>
      <w:numFmt w:val="decimal"/>
      <w:lvlText w:val="%1."/>
      <w:lvlJc w:val="left"/>
      <w:pPr>
        <w:tabs>
          <w:tab w:val="num" w:pos="1134"/>
        </w:tabs>
        <w:ind w:left="1134" w:hanging="42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7543DD5"/>
    <w:multiLevelType w:val="hybridMultilevel"/>
    <w:tmpl w:val="80D0156C"/>
    <w:lvl w:ilvl="0" w:tplc="04190001">
      <w:start w:val="1"/>
      <w:numFmt w:val="bullet"/>
      <w:lvlText w:val=""/>
      <w:lvlJc w:val="left"/>
      <w:pPr>
        <w:tabs>
          <w:tab w:val="num" w:pos="1620"/>
        </w:tabs>
        <w:ind w:left="1620" w:hanging="360"/>
      </w:pPr>
      <w:rPr>
        <w:rFonts w:ascii="Symbol" w:hAnsi="Symbol" w:cs="Times New Roman" w:hint="default"/>
      </w:rPr>
    </w:lvl>
    <w:lvl w:ilvl="1" w:tplc="21784E08">
      <w:start w:val="2"/>
      <w:numFmt w:val="bullet"/>
      <w:lvlText w:val="–"/>
      <w:lvlJc w:val="left"/>
      <w:pPr>
        <w:tabs>
          <w:tab w:val="num" w:pos="3150"/>
        </w:tabs>
        <w:ind w:left="3150" w:hanging="1170"/>
      </w:pPr>
      <w:rPr>
        <w:rFonts w:ascii="Times New Roman" w:eastAsia="Times New Roman" w:hAnsi="Times New Roman" w:hint="default"/>
      </w:rPr>
    </w:lvl>
    <w:lvl w:ilvl="2" w:tplc="04190005">
      <w:start w:val="1"/>
      <w:numFmt w:val="bullet"/>
      <w:lvlText w:val=""/>
      <w:lvlJc w:val="left"/>
      <w:pPr>
        <w:tabs>
          <w:tab w:val="num" w:pos="3060"/>
        </w:tabs>
        <w:ind w:left="3060" w:hanging="360"/>
      </w:pPr>
      <w:rPr>
        <w:rFonts w:ascii="Wingdings" w:hAnsi="Wingdings" w:cs="Times New Roman" w:hint="default"/>
      </w:rPr>
    </w:lvl>
    <w:lvl w:ilvl="3" w:tplc="04190001">
      <w:start w:val="1"/>
      <w:numFmt w:val="bullet"/>
      <w:lvlText w:val=""/>
      <w:lvlJc w:val="left"/>
      <w:pPr>
        <w:tabs>
          <w:tab w:val="num" w:pos="3780"/>
        </w:tabs>
        <w:ind w:left="3780" w:hanging="360"/>
      </w:pPr>
      <w:rPr>
        <w:rFonts w:ascii="Symbol" w:hAnsi="Symbol" w:cs="Times New Roman"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Times New Roman" w:hint="default"/>
      </w:rPr>
    </w:lvl>
    <w:lvl w:ilvl="6" w:tplc="04190001">
      <w:start w:val="1"/>
      <w:numFmt w:val="bullet"/>
      <w:lvlText w:val=""/>
      <w:lvlJc w:val="left"/>
      <w:pPr>
        <w:tabs>
          <w:tab w:val="num" w:pos="5940"/>
        </w:tabs>
        <w:ind w:left="5940" w:hanging="360"/>
      </w:pPr>
      <w:rPr>
        <w:rFonts w:ascii="Symbol" w:hAnsi="Symbol" w:cs="Times New Roman"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Times New Roman" w:hint="default"/>
      </w:rPr>
    </w:lvl>
  </w:abstractNum>
  <w:abstractNum w:abstractNumId="103">
    <w:nsid w:val="3AD83AD8"/>
    <w:multiLevelType w:val="hybridMultilevel"/>
    <w:tmpl w:val="24C60316"/>
    <w:lvl w:ilvl="0" w:tplc="C8E0F204">
      <w:start w:val="1"/>
      <w:numFmt w:val="decimal"/>
      <w:lvlText w:val="%1)"/>
      <w:lvlJc w:val="left"/>
      <w:pPr>
        <w:tabs>
          <w:tab w:val="num" w:pos="2115"/>
        </w:tabs>
        <w:ind w:left="2115" w:hanging="121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4">
    <w:nsid w:val="3CF9532B"/>
    <w:multiLevelType w:val="singleLevel"/>
    <w:tmpl w:val="A042757E"/>
    <w:lvl w:ilvl="0">
      <w:numFmt w:val="bullet"/>
      <w:lvlText w:val="-"/>
      <w:lvlJc w:val="left"/>
      <w:pPr>
        <w:tabs>
          <w:tab w:val="num" w:pos="420"/>
        </w:tabs>
        <w:ind w:left="420" w:hanging="360"/>
      </w:pPr>
      <w:rPr>
        <w:rFonts w:hint="default"/>
      </w:rPr>
    </w:lvl>
  </w:abstractNum>
  <w:abstractNum w:abstractNumId="105">
    <w:nsid w:val="3D5103F4"/>
    <w:multiLevelType w:val="hybridMultilevel"/>
    <w:tmpl w:val="A88C778E"/>
    <w:lvl w:ilvl="0" w:tplc="E89E80AA">
      <w:numFmt w:val="bullet"/>
      <w:lvlText w:val="–"/>
      <w:lvlJc w:val="left"/>
      <w:pPr>
        <w:ind w:left="436" w:hanging="282"/>
      </w:pPr>
      <w:rPr>
        <w:rFonts w:ascii="Times New Roman" w:eastAsia="Times New Roman" w:hAnsi="Times New Roman" w:cs="Times New Roman" w:hint="default"/>
        <w:spacing w:val="-12"/>
        <w:w w:val="100"/>
        <w:position w:val="1"/>
        <w:sz w:val="28"/>
        <w:szCs w:val="28"/>
        <w:lang w:val="uk-UA" w:eastAsia="en-US" w:bidi="ar-SA"/>
      </w:rPr>
    </w:lvl>
    <w:lvl w:ilvl="1" w:tplc="5D2E0B9A">
      <w:numFmt w:val="bullet"/>
      <w:lvlText w:val="–"/>
      <w:lvlJc w:val="left"/>
      <w:pPr>
        <w:ind w:left="244" w:hanging="272"/>
      </w:pPr>
      <w:rPr>
        <w:rFonts w:ascii="Times New Roman" w:eastAsia="Times New Roman" w:hAnsi="Times New Roman" w:cs="Times New Roman" w:hint="default"/>
        <w:spacing w:val="-10"/>
        <w:w w:val="100"/>
        <w:sz w:val="28"/>
        <w:szCs w:val="28"/>
        <w:lang w:val="uk-UA" w:eastAsia="en-US" w:bidi="ar-SA"/>
      </w:rPr>
    </w:lvl>
    <w:lvl w:ilvl="2" w:tplc="80328136">
      <w:numFmt w:val="bullet"/>
      <w:lvlText w:val="•"/>
      <w:lvlJc w:val="left"/>
      <w:pPr>
        <w:ind w:left="1063" w:hanging="272"/>
      </w:pPr>
      <w:rPr>
        <w:rFonts w:hint="default"/>
        <w:lang w:val="uk-UA" w:eastAsia="en-US" w:bidi="ar-SA"/>
      </w:rPr>
    </w:lvl>
    <w:lvl w:ilvl="3" w:tplc="90D2409A">
      <w:numFmt w:val="bullet"/>
      <w:lvlText w:val="•"/>
      <w:lvlJc w:val="left"/>
      <w:pPr>
        <w:ind w:left="1686" w:hanging="272"/>
      </w:pPr>
      <w:rPr>
        <w:rFonts w:hint="default"/>
        <w:lang w:val="uk-UA" w:eastAsia="en-US" w:bidi="ar-SA"/>
      </w:rPr>
    </w:lvl>
    <w:lvl w:ilvl="4" w:tplc="DDB4EF0E">
      <w:numFmt w:val="bullet"/>
      <w:lvlText w:val="•"/>
      <w:lvlJc w:val="left"/>
      <w:pPr>
        <w:ind w:left="2309" w:hanging="272"/>
      </w:pPr>
      <w:rPr>
        <w:rFonts w:hint="default"/>
        <w:lang w:val="uk-UA" w:eastAsia="en-US" w:bidi="ar-SA"/>
      </w:rPr>
    </w:lvl>
    <w:lvl w:ilvl="5" w:tplc="A780721A">
      <w:numFmt w:val="bullet"/>
      <w:lvlText w:val="•"/>
      <w:lvlJc w:val="left"/>
      <w:pPr>
        <w:ind w:left="2932" w:hanging="272"/>
      </w:pPr>
      <w:rPr>
        <w:rFonts w:hint="default"/>
        <w:lang w:val="uk-UA" w:eastAsia="en-US" w:bidi="ar-SA"/>
      </w:rPr>
    </w:lvl>
    <w:lvl w:ilvl="6" w:tplc="ACEA2CD8">
      <w:numFmt w:val="bullet"/>
      <w:lvlText w:val="•"/>
      <w:lvlJc w:val="left"/>
      <w:pPr>
        <w:ind w:left="3555" w:hanging="272"/>
      </w:pPr>
      <w:rPr>
        <w:rFonts w:hint="default"/>
        <w:lang w:val="uk-UA" w:eastAsia="en-US" w:bidi="ar-SA"/>
      </w:rPr>
    </w:lvl>
    <w:lvl w:ilvl="7" w:tplc="BC36D40E">
      <w:numFmt w:val="bullet"/>
      <w:lvlText w:val="•"/>
      <w:lvlJc w:val="left"/>
      <w:pPr>
        <w:ind w:left="4178" w:hanging="272"/>
      </w:pPr>
      <w:rPr>
        <w:rFonts w:hint="default"/>
        <w:lang w:val="uk-UA" w:eastAsia="en-US" w:bidi="ar-SA"/>
      </w:rPr>
    </w:lvl>
    <w:lvl w:ilvl="8" w:tplc="B448AAF4">
      <w:numFmt w:val="bullet"/>
      <w:lvlText w:val="•"/>
      <w:lvlJc w:val="left"/>
      <w:pPr>
        <w:ind w:left="4801" w:hanging="272"/>
      </w:pPr>
      <w:rPr>
        <w:rFonts w:hint="default"/>
        <w:lang w:val="uk-UA" w:eastAsia="en-US" w:bidi="ar-SA"/>
      </w:rPr>
    </w:lvl>
  </w:abstractNum>
  <w:abstractNum w:abstractNumId="106">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107">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8">
    <w:nsid w:val="593D3FD6"/>
    <w:multiLevelType w:val="hybridMultilevel"/>
    <w:tmpl w:val="8DCC4B76"/>
    <w:lvl w:ilvl="0" w:tplc="59CA2078">
      <w:start w:val="1"/>
      <w:numFmt w:val="decimal"/>
      <w:lvlText w:val="%1."/>
      <w:lvlJc w:val="left"/>
      <w:pPr>
        <w:ind w:left="244" w:hanging="402"/>
      </w:pPr>
      <w:rPr>
        <w:rFonts w:ascii="Times New Roman" w:eastAsia="Times New Roman" w:hAnsi="Times New Roman" w:cs="Times New Roman" w:hint="default"/>
        <w:spacing w:val="-23"/>
        <w:w w:val="100"/>
        <w:sz w:val="28"/>
        <w:szCs w:val="28"/>
        <w:lang w:val="uk-UA" w:eastAsia="en-US" w:bidi="ar-SA"/>
      </w:rPr>
    </w:lvl>
    <w:lvl w:ilvl="1" w:tplc="FC68B104">
      <w:numFmt w:val="bullet"/>
      <w:lvlText w:val="•"/>
      <w:lvlJc w:val="left"/>
      <w:pPr>
        <w:ind w:left="1234" w:hanging="402"/>
      </w:pPr>
      <w:rPr>
        <w:rFonts w:hint="default"/>
        <w:lang w:val="uk-UA" w:eastAsia="en-US" w:bidi="ar-SA"/>
      </w:rPr>
    </w:lvl>
    <w:lvl w:ilvl="2" w:tplc="8D0A4AF4">
      <w:numFmt w:val="bullet"/>
      <w:lvlText w:val="•"/>
      <w:lvlJc w:val="left"/>
      <w:pPr>
        <w:ind w:left="2229" w:hanging="402"/>
      </w:pPr>
      <w:rPr>
        <w:rFonts w:hint="default"/>
        <w:lang w:val="uk-UA" w:eastAsia="en-US" w:bidi="ar-SA"/>
      </w:rPr>
    </w:lvl>
    <w:lvl w:ilvl="3" w:tplc="01902E66">
      <w:numFmt w:val="bullet"/>
      <w:lvlText w:val="•"/>
      <w:lvlJc w:val="left"/>
      <w:pPr>
        <w:ind w:left="3223" w:hanging="402"/>
      </w:pPr>
      <w:rPr>
        <w:rFonts w:hint="default"/>
        <w:lang w:val="uk-UA" w:eastAsia="en-US" w:bidi="ar-SA"/>
      </w:rPr>
    </w:lvl>
    <w:lvl w:ilvl="4" w:tplc="7782359E">
      <w:numFmt w:val="bullet"/>
      <w:lvlText w:val="•"/>
      <w:lvlJc w:val="left"/>
      <w:pPr>
        <w:ind w:left="4218" w:hanging="402"/>
      </w:pPr>
      <w:rPr>
        <w:rFonts w:hint="default"/>
        <w:lang w:val="uk-UA" w:eastAsia="en-US" w:bidi="ar-SA"/>
      </w:rPr>
    </w:lvl>
    <w:lvl w:ilvl="5" w:tplc="7B40CBDE">
      <w:numFmt w:val="bullet"/>
      <w:lvlText w:val="•"/>
      <w:lvlJc w:val="left"/>
      <w:pPr>
        <w:ind w:left="5213" w:hanging="402"/>
      </w:pPr>
      <w:rPr>
        <w:rFonts w:hint="default"/>
        <w:lang w:val="uk-UA" w:eastAsia="en-US" w:bidi="ar-SA"/>
      </w:rPr>
    </w:lvl>
    <w:lvl w:ilvl="6" w:tplc="BFC68B6C">
      <w:numFmt w:val="bullet"/>
      <w:lvlText w:val="•"/>
      <w:lvlJc w:val="left"/>
      <w:pPr>
        <w:ind w:left="6207" w:hanging="402"/>
      </w:pPr>
      <w:rPr>
        <w:rFonts w:hint="default"/>
        <w:lang w:val="uk-UA" w:eastAsia="en-US" w:bidi="ar-SA"/>
      </w:rPr>
    </w:lvl>
    <w:lvl w:ilvl="7" w:tplc="1A66120E">
      <w:numFmt w:val="bullet"/>
      <w:lvlText w:val="•"/>
      <w:lvlJc w:val="left"/>
      <w:pPr>
        <w:ind w:left="7202" w:hanging="402"/>
      </w:pPr>
      <w:rPr>
        <w:rFonts w:hint="default"/>
        <w:lang w:val="uk-UA" w:eastAsia="en-US" w:bidi="ar-SA"/>
      </w:rPr>
    </w:lvl>
    <w:lvl w:ilvl="8" w:tplc="1B2CE6E4">
      <w:numFmt w:val="bullet"/>
      <w:lvlText w:val="•"/>
      <w:lvlJc w:val="left"/>
      <w:pPr>
        <w:ind w:left="8196" w:hanging="402"/>
      </w:pPr>
      <w:rPr>
        <w:rFonts w:hint="default"/>
        <w:lang w:val="uk-UA" w:eastAsia="en-US" w:bidi="ar-SA"/>
      </w:rPr>
    </w:lvl>
  </w:abstractNum>
  <w:abstractNum w:abstractNumId="109">
    <w:nsid w:val="5D1A7779"/>
    <w:multiLevelType w:val="multilevel"/>
    <w:tmpl w:val="44922120"/>
    <w:lvl w:ilvl="0">
      <w:start w:val="4"/>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F37112B"/>
    <w:multiLevelType w:val="hybridMultilevel"/>
    <w:tmpl w:val="0D8CF396"/>
    <w:lvl w:ilvl="0" w:tplc="7DF6E76C">
      <w:start w:val="1"/>
      <w:numFmt w:val="decimal"/>
      <w:lvlText w:val="%1."/>
      <w:lvlJc w:val="left"/>
      <w:pPr>
        <w:tabs>
          <w:tab w:val="num" w:pos="964"/>
        </w:tabs>
        <w:ind w:left="964" w:hanging="397"/>
      </w:pPr>
      <w:rPr>
        <w:rFonts w:hint="default"/>
        <w:b/>
        <w:bCs/>
      </w:rPr>
    </w:lvl>
    <w:lvl w:ilvl="1" w:tplc="8994814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60BC5A79"/>
    <w:multiLevelType w:val="multilevel"/>
    <w:tmpl w:val="5F80373C"/>
    <w:lvl w:ilvl="0">
      <w:start w:val="1"/>
      <w:numFmt w:val="decimal"/>
      <w:lvlText w:val="%1."/>
      <w:lvlJc w:val="left"/>
      <w:pPr>
        <w:tabs>
          <w:tab w:val="num" w:pos="964"/>
        </w:tabs>
        <w:ind w:left="964"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621F7ED9"/>
    <w:multiLevelType w:val="hybridMultilevel"/>
    <w:tmpl w:val="3164401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3">
    <w:nsid w:val="6C5559A8"/>
    <w:multiLevelType w:val="hybridMultilevel"/>
    <w:tmpl w:val="DEA26E26"/>
    <w:lvl w:ilvl="0" w:tplc="3FF291FC">
      <w:numFmt w:val="bullet"/>
      <w:lvlText w:val="–"/>
      <w:lvlJc w:val="left"/>
      <w:pPr>
        <w:tabs>
          <w:tab w:val="num" w:pos="1774"/>
        </w:tabs>
        <w:ind w:left="1774" w:hanging="106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4">
    <w:nsid w:val="73AF42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745B100F"/>
    <w:multiLevelType w:val="hybridMultilevel"/>
    <w:tmpl w:val="A2F03F0E"/>
    <w:lvl w:ilvl="0" w:tplc="84F67854">
      <w:start w:val="48"/>
      <w:numFmt w:val="decimal"/>
      <w:lvlText w:val="[%1]"/>
      <w:lvlJc w:val="left"/>
      <w:pPr>
        <w:ind w:left="104" w:hanging="467"/>
      </w:pPr>
      <w:rPr>
        <w:rFonts w:ascii="Times New Roman" w:eastAsia="Times New Roman" w:hAnsi="Times New Roman" w:cs="Times New Roman" w:hint="default"/>
        <w:spacing w:val="-2"/>
        <w:w w:val="100"/>
        <w:sz w:val="26"/>
        <w:szCs w:val="26"/>
        <w:lang w:val="uk-UA" w:eastAsia="en-US" w:bidi="ar-SA"/>
      </w:rPr>
    </w:lvl>
    <w:lvl w:ilvl="1" w:tplc="BD1C85C8">
      <w:numFmt w:val="bullet"/>
      <w:lvlText w:val="–"/>
      <w:lvlJc w:val="left"/>
      <w:pPr>
        <w:ind w:left="156" w:hanging="268"/>
      </w:pPr>
      <w:rPr>
        <w:rFonts w:ascii="Times New Roman" w:eastAsia="Times New Roman" w:hAnsi="Times New Roman" w:cs="Times New Roman" w:hint="default"/>
        <w:spacing w:val="-13"/>
        <w:w w:val="100"/>
        <w:sz w:val="28"/>
        <w:szCs w:val="28"/>
        <w:lang w:val="uk-UA" w:eastAsia="en-US" w:bidi="ar-SA"/>
      </w:rPr>
    </w:lvl>
    <w:lvl w:ilvl="2" w:tplc="EA9C2416">
      <w:numFmt w:val="bullet"/>
      <w:lvlText w:val="•"/>
      <w:lvlJc w:val="left"/>
      <w:pPr>
        <w:ind w:left="1205" w:hanging="268"/>
      </w:pPr>
      <w:rPr>
        <w:rFonts w:hint="default"/>
        <w:lang w:val="uk-UA" w:eastAsia="en-US" w:bidi="ar-SA"/>
      </w:rPr>
    </w:lvl>
    <w:lvl w:ilvl="3" w:tplc="BF98A204">
      <w:numFmt w:val="bullet"/>
      <w:lvlText w:val="•"/>
      <w:lvlJc w:val="left"/>
      <w:pPr>
        <w:ind w:left="2250" w:hanging="268"/>
      </w:pPr>
      <w:rPr>
        <w:rFonts w:hint="default"/>
        <w:lang w:val="uk-UA" w:eastAsia="en-US" w:bidi="ar-SA"/>
      </w:rPr>
    </w:lvl>
    <w:lvl w:ilvl="4" w:tplc="DB40BA58">
      <w:numFmt w:val="bullet"/>
      <w:lvlText w:val="•"/>
      <w:lvlJc w:val="left"/>
      <w:pPr>
        <w:ind w:left="3295" w:hanging="268"/>
      </w:pPr>
      <w:rPr>
        <w:rFonts w:hint="default"/>
        <w:lang w:val="uk-UA" w:eastAsia="en-US" w:bidi="ar-SA"/>
      </w:rPr>
    </w:lvl>
    <w:lvl w:ilvl="5" w:tplc="5388E362">
      <w:numFmt w:val="bullet"/>
      <w:lvlText w:val="•"/>
      <w:lvlJc w:val="left"/>
      <w:pPr>
        <w:ind w:left="4340" w:hanging="268"/>
      </w:pPr>
      <w:rPr>
        <w:rFonts w:hint="default"/>
        <w:lang w:val="uk-UA" w:eastAsia="en-US" w:bidi="ar-SA"/>
      </w:rPr>
    </w:lvl>
    <w:lvl w:ilvl="6" w:tplc="ADB8FF56">
      <w:numFmt w:val="bullet"/>
      <w:lvlText w:val="•"/>
      <w:lvlJc w:val="left"/>
      <w:pPr>
        <w:ind w:left="5385" w:hanging="268"/>
      </w:pPr>
      <w:rPr>
        <w:rFonts w:hint="default"/>
        <w:lang w:val="uk-UA" w:eastAsia="en-US" w:bidi="ar-SA"/>
      </w:rPr>
    </w:lvl>
    <w:lvl w:ilvl="7" w:tplc="17B2780E">
      <w:numFmt w:val="bullet"/>
      <w:lvlText w:val="•"/>
      <w:lvlJc w:val="left"/>
      <w:pPr>
        <w:ind w:left="6430" w:hanging="268"/>
      </w:pPr>
      <w:rPr>
        <w:rFonts w:hint="default"/>
        <w:lang w:val="uk-UA" w:eastAsia="en-US" w:bidi="ar-SA"/>
      </w:rPr>
    </w:lvl>
    <w:lvl w:ilvl="8" w:tplc="163E9D8E">
      <w:numFmt w:val="bullet"/>
      <w:lvlText w:val="•"/>
      <w:lvlJc w:val="left"/>
      <w:pPr>
        <w:ind w:left="7475" w:hanging="268"/>
      </w:pPr>
      <w:rPr>
        <w:rFonts w:hint="default"/>
        <w:lang w:val="uk-UA" w:eastAsia="en-US" w:bidi="ar-SA"/>
      </w:rPr>
    </w:lvl>
  </w:abstractNum>
  <w:abstractNum w:abstractNumId="116">
    <w:nsid w:val="77FA7DF1"/>
    <w:multiLevelType w:val="hybridMultilevel"/>
    <w:tmpl w:val="A0BAAD0A"/>
    <w:lvl w:ilvl="0" w:tplc="04B8617C">
      <w:numFmt w:val="bullet"/>
      <w:lvlText w:val="–"/>
      <w:lvlJc w:val="left"/>
      <w:pPr>
        <w:ind w:left="104" w:hanging="216"/>
      </w:pPr>
      <w:rPr>
        <w:rFonts w:ascii="Times New Roman" w:eastAsia="Times New Roman" w:hAnsi="Times New Roman" w:cs="Times New Roman" w:hint="default"/>
        <w:w w:val="100"/>
        <w:sz w:val="28"/>
        <w:szCs w:val="28"/>
        <w:lang w:val="uk-UA" w:eastAsia="en-US" w:bidi="ar-SA"/>
      </w:rPr>
    </w:lvl>
    <w:lvl w:ilvl="1" w:tplc="297C070E">
      <w:numFmt w:val="bullet"/>
      <w:lvlText w:val="–"/>
      <w:lvlJc w:val="left"/>
      <w:pPr>
        <w:ind w:left="104" w:hanging="222"/>
      </w:pPr>
      <w:rPr>
        <w:rFonts w:ascii="Times New Roman" w:eastAsia="Times New Roman" w:hAnsi="Times New Roman" w:cs="Times New Roman" w:hint="default"/>
        <w:w w:val="100"/>
        <w:sz w:val="28"/>
        <w:szCs w:val="28"/>
        <w:lang w:val="uk-UA" w:eastAsia="en-US" w:bidi="ar-SA"/>
      </w:rPr>
    </w:lvl>
    <w:lvl w:ilvl="2" w:tplc="F140BA04">
      <w:numFmt w:val="bullet"/>
      <w:lvlText w:val="•"/>
      <w:lvlJc w:val="left"/>
      <w:pPr>
        <w:ind w:left="1993" w:hanging="222"/>
      </w:pPr>
      <w:rPr>
        <w:rFonts w:hint="default"/>
        <w:lang w:val="uk-UA" w:eastAsia="en-US" w:bidi="ar-SA"/>
      </w:rPr>
    </w:lvl>
    <w:lvl w:ilvl="3" w:tplc="DA323002">
      <w:numFmt w:val="bullet"/>
      <w:lvlText w:val="•"/>
      <w:lvlJc w:val="left"/>
      <w:pPr>
        <w:ind w:left="2939" w:hanging="222"/>
      </w:pPr>
      <w:rPr>
        <w:rFonts w:hint="default"/>
        <w:lang w:val="uk-UA" w:eastAsia="en-US" w:bidi="ar-SA"/>
      </w:rPr>
    </w:lvl>
    <w:lvl w:ilvl="4" w:tplc="49D84874">
      <w:numFmt w:val="bullet"/>
      <w:lvlText w:val="•"/>
      <w:lvlJc w:val="left"/>
      <w:pPr>
        <w:ind w:left="3886" w:hanging="222"/>
      </w:pPr>
      <w:rPr>
        <w:rFonts w:hint="default"/>
        <w:lang w:val="uk-UA" w:eastAsia="en-US" w:bidi="ar-SA"/>
      </w:rPr>
    </w:lvl>
    <w:lvl w:ilvl="5" w:tplc="0700E37A">
      <w:numFmt w:val="bullet"/>
      <w:lvlText w:val="•"/>
      <w:lvlJc w:val="left"/>
      <w:pPr>
        <w:ind w:left="4833" w:hanging="222"/>
      </w:pPr>
      <w:rPr>
        <w:rFonts w:hint="default"/>
        <w:lang w:val="uk-UA" w:eastAsia="en-US" w:bidi="ar-SA"/>
      </w:rPr>
    </w:lvl>
    <w:lvl w:ilvl="6" w:tplc="7BAAB25E">
      <w:numFmt w:val="bullet"/>
      <w:lvlText w:val="•"/>
      <w:lvlJc w:val="left"/>
      <w:pPr>
        <w:ind w:left="5779" w:hanging="222"/>
      </w:pPr>
      <w:rPr>
        <w:rFonts w:hint="default"/>
        <w:lang w:val="uk-UA" w:eastAsia="en-US" w:bidi="ar-SA"/>
      </w:rPr>
    </w:lvl>
    <w:lvl w:ilvl="7" w:tplc="3FACF662">
      <w:numFmt w:val="bullet"/>
      <w:lvlText w:val="•"/>
      <w:lvlJc w:val="left"/>
      <w:pPr>
        <w:ind w:left="6726" w:hanging="222"/>
      </w:pPr>
      <w:rPr>
        <w:rFonts w:hint="default"/>
        <w:lang w:val="uk-UA" w:eastAsia="en-US" w:bidi="ar-SA"/>
      </w:rPr>
    </w:lvl>
    <w:lvl w:ilvl="8" w:tplc="A90A7156">
      <w:numFmt w:val="bullet"/>
      <w:lvlText w:val="•"/>
      <w:lvlJc w:val="left"/>
      <w:pPr>
        <w:ind w:left="7672" w:hanging="222"/>
      </w:pPr>
      <w:rPr>
        <w:rFonts w:hint="default"/>
        <w:lang w:val="uk-UA" w:eastAsia="en-US" w:bidi="ar-SA"/>
      </w:rPr>
    </w:lvl>
  </w:abstractNum>
  <w:abstractNum w:abstractNumId="117">
    <w:nsid w:val="7AEB4FC2"/>
    <w:multiLevelType w:val="hybridMultilevel"/>
    <w:tmpl w:val="3482DE24"/>
    <w:lvl w:ilvl="0" w:tplc="9E78D9E2">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7088A282">
      <w:numFmt w:val="bullet"/>
      <w:lvlText w:val="•"/>
      <w:lvlJc w:val="left"/>
      <w:pPr>
        <w:ind w:left="1340" w:hanging="212"/>
      </w:pPr>
      <w:rPr>
        <w:rFonts w:hint="default"/>
        <w:lang w:val="uk-UA" w:eastAsia="uk-UA" w:bidi="uk-UA"/>
      </w:rPr>
    </w:lvl>
    <w:lvl w:ilvl="2" w:tplc="C4DA5C48">
      <w:numFmt w:val="bullet"/>
      <w:lvlText w:val="•"/>
      <w:lvlJc w:val="left"/>
      <w:pPr>
        <w:ind w:left="2360" w:hanging="212"/>
      </w:pPr>
      <w:rPr>
        <w:rFonts w:hint="default"/>
        <w:lang w:val="uk-UA" w:eastAsia="uk-UA" w:bidi="uk-UA"/>
      </w:rPr>
    </w:lvl>
    <w:lvl w:ilvl="3" w:tplc="C3842244">
      <w:numFmt w:val="bullet"/>
      <w:lvlText w:val="•"/>
      <w:lvlJc w:val="left"/>
      <w:pPr>
        <w:ind w:left="3381" w:hanging="212"/>
      </w:pPr>
      <w:rPr>
        <w:rFonts w:hint="default"/>
        <w:lang w:val="uk-UA" w:eastAsia="uk-UA" w:bidi="uk-UA"/>
      </w:rPr>
    </w:lvl>
    <w:lvl w:ilvl="4" w:tplc="EF8A07C4">
      <w:numFmt w:val="bullet"/>
      <w:lvlText w:val="•"/>
      <w:lvlJc w:val="left"/>
      <w:pPr>
        <w:ind w:left="4401" w:hanging="212"/>
      </w:pPr>
      <w:rPr>
        <w:rFonts w:hint="default"/>
        <w:lang w:val="uk-UA" w:eastAsia="uk-UA" w:bidi="uk-UA"/>
      </w:rPr>
    </w:lvl>
    <w:lvl w:ilvl="5" w:tplc="6EBA350A">
      <w:numFmt w:val="bullet"/>
      <w:lvlText w:val="•"/>
      <w:lvlJc w:val="left"/>
      <w:pPr>
        <w:ind w:left="5422" w:hanging="212"/>
      </w:pPr>
      <w:rPr>
        <w:rFonts w:hint="default"/>
        <w:lang w:val="uk-UA" w:eastAsia="uk-UA" w:bidi="uk-UA"/>
      </w:rPr>
    </w:lvl>
    <w:lvl w:ilvl="6" w:tplc="3B1CEEA0">
      <w:numFmt w:val="bullet"/>
      <w:lvlText w:val="•"/>
      <w:lvlJc w:val="left"/>
      <w:pPr>
        <w:ind w:left="6442" w:hanging="212"/>
      </w:pPr>
      <w:rPr>
        <w:rFonts w:hint="default"/>
        <w:lang w:val="uk-UA" w:eastAsia="uk-UA" w:bidi="uk-UA"/>
      </w:rPr>
    </w:lvl>
    <w:lvl w:ilvl="7" w:tplc="26D656A4">
      <w:numFmt w:val="bullet"/>
      <w:lvlText w:val="•"/>
      <w:lvlJc w:val="left"/>
      <w:pPr>
        <w:ind w:left="7462" w:hanging="212"/>
      </w:pPr>
      <w:rPr>
        <w:rFonts w:hint="default"/>
        <w:lang w:val="uk-UA" w:eastAsia="uk-UA" w:bidi="uk-UA"/>
      </w:rPr>
    </w:lvl>
    <w:lvl w:ilvl="8" w:tplc="59CEBF1A">
      <w:numFmt w:val="bullet"/>
      <w:lvlText w:val="•"/>
      <w:lvlJc w:val="left"/>
      <w:pPr>
        <w:ind w:left="8483" w:hanging="212"/>
      </w:pPr>
      <w:rPr>
        <w:rFonts w:hint="default"/>
        <w:lang w:val="uk-UA" w:eastAsia="uk-UA" w:bidi="uk-UA"/>
      </w:rPr>
    </w:lvl>
  </w:abstractNum>
  <w:abstractNum w:abstractNumId="118">
    <w:nsid w:val="7D5B55CF"/>
    <w:multiLevelType w:val="singleLevel"/>
    <w:tmpl w:val="756040B6"/>
    <w:lvl w:ilvl="0">
      <w:numFmt w:val="bullet"/>
      <w:lvlText w:val="-"/>
      <w:lvlJc w:val="left"/>
      <w:pPr>
        <w:tabs>
          <w:tab w:val="num" w:pos="420"/>
        </w:tabs>
        <w:ind w:left="42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1"/>
  </w:num>
  <w:num w:numId="7">
    <w:abstractNumId w:val="78"/>
  </w:num>
  <w:num w:numId="8">
    <w:abstractNumId w:val="101"/>
  </w:num>
  <w:num w:numId="9">
    <w:abstractNumId w:val="85"/>
  </w:num>
  <w:num w:numId="10">
    <w:abstractNumId w:val="69"/>
  </w:num>
  <w:num w:numId="11">
    <w:abstractNumId w:val="113"/>
  </w:num>
  <w:num w:numId="12">
    <w:abstractNumId w:val="110"/>
  </w:num>
  <w:num w:numId="13">
    <w:abstractNumId w:val="111"/>
  </w:num>
  <w:num w:numId="14">
    <w:abstractNumId w:val="112"/>
  </w:num>
  <w:num w:numId="15">
    <w:abstractNumId w:val="115"/>
  </w:num>
  <w:num w:numId="16">
    <w:abstractNumId w:val="116"/>
  </w:num>
  <w:num w:numId="17">
    <w:abstractNumId w:val="100"/>
  </w:num>
  <w:num w:numId="18">
    <w:abstractNumId w:val="86"/>
  </w:num>
  <w:num w:numId="19">
    <w:abstractNumId w:val="91"/>
  </w:num>
  <w:num w:numId="20">
    <w:abstractNumId w:val="108"/>
  </w:num>
  <w:num w:numId="21">
    <w:abstractNumId w:val="105"/>
  </w:num>
  <w:num w:numId="22">
    <w:abstractNumId w:val="94"/>
  </w:num>
  <w:num w:numId="23">
    <w:abstractNumId w:val="97"/>
  </w:num>
  <w:num w:numId="24">
    <w:abstractNumId w:val="109"/>
  </w:num>
  <w:num w:numId="25">
    <w:abstractNumId w:val="93"/>
  </w:num>
  <w:num w:numId="26">
    <w:abstractNumId w:val="99"/>
  </w:num>
  <w:num w:numId="27">
    <w:abstractNumId w:val="79"/>
  </w:num>
  <w:num w:numId="28">
    <w:abstractNumId w:val="114"/>
  </w:num>
  <w:num w:numId="29">
    <w:abstractNumId w:val="104"/>
  </w:num>
  <w:num w:numId="30">
    <w:abstractNumId w:val="118"/>
  </w:num>
  <w:num w:numId="31">
    <w:abstractNumId w:val="72"/>
  </w:num>
  <w:num w:numId="32">
    <w:abstractNumId w:val="95"/>
  </w:num>
  <w:num w:numId="33">
    <w:abstractNumId w:val="70"/>
  </w:num>
  <w:num w:numId="34">
    <w:abstractNumId w:val="83"/>
  </w:num>
  <w:num w:numId="35">
    <w:abstractNumId w:val="103"/>
  </w:num>
  <w:num w:numId="36">
    <w:abstractNumId w:val="102"/>
  </w:num>
  <w:num w:numId="37">
    <w:abstractNumId w:val="92"/>
  </w:num>
  <w:num w:numId="38">
    <w:abstractNumId w:val="98"/>
  </w:num>
  <w:num w:numId="39">
    <w:abstractNumId w:val="80"/>
  </w:num>
  <w:num w:numId="40">
    <w:abstractNumId w:val="1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2"/>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caption" w:uiPriority="0" w:qFormat="1"/>
    <w:lsdException w:name="footnote reference" w:uiPriority="0" w:qFormat="1"/>
    <w:lsdException w:name="annotation reference" w:uiPriority="0"/>
    <w:lsdException w:name="lin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E9004-55EC-48B2-BF5C-B891AA28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63</Words>
  <Characters>361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96</cp:revision>
  <cp:lastPrinted>2009-02-06T05:36:00Z</cp:lastPrinted>
  <dcterms:created xsi:type="dcterms:W3CDTF">2020-11-12T19:39:00Z</dcterms:created>
  <dcterms:modified xsi:type="dcterms:W3CDTF">2020-11-13T11:47:00Z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