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07" w:rsidRPr="00826A47" w:rsidRDefault="00826A47" w:rsidP="00826A47">
      <w:r w:rsidRPr="009E62F3">
        <w:rPr>
          <w:rFonts w:ascii="Times New Roman" w:hAnsi="Times New Roman" w:cs="Times New Roman"/>
          <w:b/>
          <w:sz w:val="24"/>
          <w:szCs w:val="24"/>
        </w:rPr>
        <w:t xml:space="preserve">Пальков Сергій Андрійович, </w:t>
      </w:r>
      <w:r w:rsidRPr="009E62F3">
        <w:rPr>
          <w:rFonts w:ascii="Times New Roman" w:hAnsi="Times New Roman" w:cs="Times New Roman"/>
          <w:sz w:val="24"/>
          <w:szCs w:val="24"/>
        </w:rPr>
        <w:t xml:space="preserve">начальник сектору конструкторського бюро парових турбін Акціонерного товариства «Турбоатом». Назва дисертації: </w:t>
      </w:r>
      <w:r w:rsidRPr="009E62F3">
        <w:rPr>
          <w:rFonts w:ascii="Times New Roman" w:hAnsi="Times New Roman" w:cs="Times New Roman"/>
          <w:color w:val="000000"/>
          <w:sz w:val="24"/>
          <w:szCs w:val="24"/>
        </w:rPr>
        <w:t>«</w:t>
      </w:r>
      <w:r w:rsidRPr="009E62F3">
        <w:rPr>
          <w:rFonts w:ascii="Times New Roman" w:hAnsi="Times New Roman" w:cs="Times New Roman"/>
          <w:sz w:val="24"/>
          <w:szCs w:val="24"/>
        </w:rPr>
        <w:t xml:space="preserve">Удосконалення внутрішніх корпусів парових турбін серії </w:t>
      </w:r>
      <w:r w:rsidRPr="009E62F3">
        <w:rPr>
          <w:rFonts w:ascii="Times New Roman" w:hAnsi="Times New Roman" w:cs="Times New Roman"/>
          <w:sz w:val="24"/>
          <w:szCs w:val="24"/>
        </w:rPr>
        <w:br/>
        <w:t xml:space="preserve">К-500-240 шляхом підвищення їх термоміцнісних характеристик». Шифр та назва спеціальності – </w:t>
      </w:r>
      <w:r w:rsidRPr="009E62F3">
        <w:rPr>
          <w:rFonts w:ascii="Times New Roman" w:hAnsi="Times New Roman" w:cs="Times New Roman"/>
          <w:sz w:val="24"/>
          <w:szCs w:val="24"/>
          <w:lang w:eastAsia="uk-UA"/>
        </w:rPr>
        <w:t xml:space="preserve">05.05.16 – турбомашини та турбоустановки. Спецрада </w:t>
      </w:r>
      <w:r w:rsidRPr="009E62F3">
        <w:rPr>
          <w:rFonts w:ascii="Times New Roman" w:hAnsi="Times New Roman" w:cs="Times New Roman"/>
          <w:sz w:val="24"/>
          <w:szCs w:val="24"/>
          <w:lang w:eastAsia="uk-UA"/>
        </w:rPr>
        <w:br/>
        <w:t xml:space="preserve">Д 64.180.02 </w:t>
      </w:r>
      <w:r w:rsidRPr="009E62F3">
        <w:rPr>
          <w:rFonts w:ascii="Times New Roman" w:hAnsi="Times New Roman" w:cs="Times New Roman"/>
          <w:sz w:val="24"/>
          <w:szCs w:val="24"/>
        </w:rPr>
        <w:t>Інституту проблем машинобудування ім. А. М. Підгорного</w:t>
      </w:r>
    </w:p>
    <w:sectPr w:rsidR="00B97607" w:rsidRPr="00826A47"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20" w:rsidRDefault="000B4020">
      <w:pPr>
        <w:spacing w:after="0" w:line="240" w:lineRule="auto"/>
      </w:pPr>
      <w:r>
        <w:separator/>
      </w:r>
    </w:p>
  </w:endnote>
  <w:endnote w:type="continuationSeparator" w:id="0">
    <w:p w:rsidR="000B4020" w:rsidRDefault="000B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486070">
    <w:pPr>
      <w:rPr>
        <w:sz w:val="2"/>
        <w:szCs w:val="2"/>
      </w:rPr>
    </w:pPr>
    <w:r w:rsidRPr="0048607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4020" w:rsidRDefault="00486070">
                <w:pPr>
                  <w:spacing w:line="240" w:lineRule="auto"/>
                </w:pPr>
                <w:fldSimple w:instr=" PAGE \* MERGEFORMAT ">
                  <w:r w:rsidR="000B402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486070">
    <w:pPr>
      <w:rPr>
        <w:sz w:val="2"/>
        <w:szCs w:val="2"/>
      </w:rPr>
    </w:pPr>
    <w:r w:rsidRPr="0048607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4020" w:rsidRDefault="00486070">
                <w:pPr>
                  <w:spacing w:line="240" w:lineRule="auto"/>
                </w:pPr>
                <w:fldSimple w:instr=" PAGE \* MERGEFORMAT ">
                  <w:r w:rsidR="00826A47" w:rsidRPr="00826A47">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20" w:rsidRDefault="000B4020"/>
    <w:p w:rsidR="000B4020" w:rsidRDefault="000B4020"/>
    <w:p w:rsidR="000B4020" w:rsidRDefault="000B4020"/>
    <w:p w:rsidR="000B4020" w:rsidRDefault="000B4020"/>
    <w:p w:rsidR="000B4020" w:rsidRDefault="000B4020"/>
    <w:p w:rsidR="000B4020" w:rsidRDefault="000B4020"/>
    <w:p w:rsidR="000B4020" w:rsidRDefault="00486070">
      <w:pPr>
        <w:rPr>
          <w:sz w:val="2"/>
          <w:szCs w:val="2"/>
        </w:rPr>
      </w:pPr>
      <w:r w:rsidRPr="0048607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4020" w:rsidRDefault="00486070">
                  <w:pPr>
                    <w:spacing w:line="240" w:lineRule="auto"/>
                  </w:pPr>
                  <w:fldSimple w:instr=" PAGE \* MERGEFORMAT ">
                    <w:r w:rsidR="00D65BAE" w:rsidRPr="00D65BAE">
                      <w:rPr>
                        <w:rStyle w:val="afffff9"/>
                        <w:b w:val="0"/>
                        <w:bCs w:val="0"/>
                        <w:noProof/>
                      </w:rPr>
                      <w:t>18</w:t>
                    </w:r>
                  </w:fldSimple>
                </w:p>
              </w:txbxContent>
            </v:textbox>
            <w10:wrap anchorx="page" anchory="page"/>
          </v:shape>
        </w:pict>
      </w:r>
    </w:p>
    <w:p w:rsidR="000B4020" w:rsidRDefault="000B4020"/>
    <w:p w:rsidR="000B4020" w:rsidRDefault="000B4020"/>
    <w:p w:rsidR="000B4020" w:rsidRDefault="00486070">
      <w:pPr>
        <w:rPr>
          <w:sz w:val="2"/>
          <w:szCs w:val="2"/>
        </w:rPr>
      </w:pPr>
      <w:r w:rsidRPr="0048607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4020" w:rsidRDefault="000B4020"/>
              </w:txbxContent>
            </v:textbox>
            <w10:wrap anchorx="page" anchory="page"/>
          </v:shape>
        </w:pict>
      </w:r>
    </w:p>
    <w:p w:rsidR="000B4020" w:rsidRDefault="000B4020"/>
    <w:p w:rsidR="000B4020" w:rsidRDefault="000B4020">
      <w:pPr>
        <w:rPr>
          <w:sz w:val="2"/>
          <w:szCs w:val="2"/>
        </w:rPr>
      </w:pPr>
    </w:p>
    <w:p w:rsidR="000B4020" w:rsidRDefault="000B4020"/>
    <w:p w:rsidR="000B4020" w:rsidRDefault="000B4020">
      <w:pPr>
        <w:spacing w:after="0" w:line="240" w:lineRule="auto"/>
      </w:pPr>
    </w:p>
  </w:footnote>
  <w:footnote w:type="continuationSeparator" w:id="0">
    <w:p w:rsidR="000B4020" w:rsidRDefault="000B4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0B4020"/>
  <w:p w:rsidR="000B4020" w:rsidRDefault="000B4020">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Pr="005856C0" w:rsidRDefault="000B402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2"/>
    <w:multiLevelType w:val="multilevel"/>
    <w:tmpl w:val="00000022"/>
    <w:lvl w:ilvl="0">
      <w:start w:val="1"/>
      <w:numFmt w:val="decimal"/>
      <w:lvlText w:val="%1."/>
      <w:lvlJc w:val="left"/>
      <w:pPr>
        <w:tabs>
          <w:tab w:val="num" w:pos="915"/>
        </w:tabs>
        <w:ind w:left="915" w:hanging="555"/>
      </w:pPr>
      <w:rPr>
        <w:lang w:val="ru-RU"/>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9">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37"/>
    <w:lvl w:ilvl="0">
      <w:start w:val="1"/>
      <w:numFmt w:val="decimal"/>
      <w:lvlText w:val="%1."/>
      <w:lvlJc w:val="left"/>
      <w:pPr>
        <w:tabs>
          <w:tab w:val="num" w:pos="0"/>
        </w:tabs>
        <w:ind w:left="502" w:hanging="360"/>
      </w:pPr>
    </w:lvl>
  </w:abstractNum>
  <w:abstractNum w:abstractNumId="29">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6F4F8B"/>
    <w:multiLevelType w:val="hybridMultilevel"/>
    <w:tmpl w:val="A012680E"/>
    <w:lvl w:ilvl="0" w:tplc="84C85B6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1">
    <w:nsid w:val="01B94802"/>
    <w:multiLevelType w:val="hybridMultilevel"/>
    <w:tmpl w:val="D4F67FC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3">
    <w:nsid w:val="0253626F"/>
    <w:multiLevelType w:val="multilevel"/>
    <w:tmpl w:val="FF306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5">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6">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7">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626E72"/>
    <w:multiLevelType w:val="multilevel"/>
    <w:tmpl w:val="D5CA52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6">
    <w:nsid w:val="16492992"/>
    <w:multiLevelType w:val="multilevel"/>
    <w:tmpl w:val="17CC3CC6"/>
    <w:lvl w:ilvl="0">
      <w:start w:val="1"/>
      <w:numFmt w:val="decimal"/>
      <w:lvlText w:val="3.%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4F1C63"/>
    <w:multiLevelType w:val="multilevel"/>
    <w:tmpl w:val="6310E8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75133C9"/>
    <w:multiLevelType w:val="multilevel"/>
    <w:tmpl w:val="A3DE1D34"/>
    <w:lvl w:ilvl="0">
      <w:start w:val="1"/>
      <w:numFmt w:val="decimal"/>
      <w:lvlText w:val="%1."/>
      <w:lvlJc w:val="left"/>
      <w:rPr>
        <w:rFonts w:ascii="Segoe UI" w:eastAsia="Segoe UI" w:hAnsi="Segoe UI" w:cs="Segoe UI"/>
        <w:b w:val="0"/>
        <w:bCs w:val="0"/>
        <w:i w:val="0"/>
        <w:iCs w:val="0"/>
        <w:smallCaps w:val="0"/>
        <w:strike w:val="0"/>
        <w:color w:val="000000"/>
        <w:spacing w:val="19"/>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F220E1C"/>
    <w:multiLevelType w:val="multilevel"/>
    <w:tmpl w:val="D7D80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FF77368"/>
    <w:multiLevelType w:val="hybridMultilevel"/>
    <w:tmpl w:val="99028AA2"/>
    <w:lvl w:ilvl="0" w:tplc="184A51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2">
    <w:nsid w:val="21DF303B"/>
    <w:multiLevelType w:val="multilevel"/>
    <w:tmpl w:val="16AE87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37031D7"/>
    <w:multiLevelType w:val="hybridMultilevel"/>
    <w:tmpl w:val="901062A2"/>
    <w:lvl w:ilvl="0" w:tplc="F14EDAE2">
      <w:numFmt w:val="bullet"/>
      <w:lvlText w:val="-"/>
      <w:lvlJc w:val="left"/>
      <w:pPr>
        <w:tabs>
          <w:tab w:val="num" w:pos="1830"/>
        </w:tabs>
        <w:ind w:left="1830" w:hanging="1035"/>
      </w:pPr>
      <w:rPr>
        <w:rFonts w:ascii="Times New Roman" w:eastAsia="Calibri" w:hAnsi="Times New Roman" w:cs="Times New Roman" w:hint="default"/>
        <w:b/>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4">
    <w:nsid w:val="254334ED"/>
    <w:multiLevelType w:val="multilevel"/>
    <w:tmpl w:val="69A8C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9AE2B8A"/>
    <w:multiLevelType w:val="multilevel"/>
    <w:tmpl w:val="260C0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B936C02"/>
    <w:multiLevelType w:val="multilevel"/>
    <w:tmpl w:val="C90A3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A14B0C"/>
    <w:multiLevelType w:val="multilevel"/>
    <w:tmpl w:val="8B360D1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8A797E"/>
    <w:multiLevelType w:val="hybridMultilevel"/>
    <w:tmpl w:val="D38A14B0"/>
    <w:lvl w:ilvl="0" w:tplc="0419000F">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3BB4A6F"/>
    <w:multiLevelType w:val="multilevel"/>
    <w:tmpl w:val="98E4D4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AAC2A92"/>
    <w:multiLevelType w:val="hybridMultilevel"/>
    <w:tmpl w:val="B8D09C9E"/>
    <w:lvl w:ilvl="0" w:tplc="0419000F">
      <w:start w:val="1"/>
      <w:numFmt w:val="decimal"/>
      <w:lvlText w:val="%1."/>
      <w:lvlJc w:val="left"/>
      <w:pPr>
        <w:tabs>
          <w:tab w:val="num" w:pos="720"/>
        </w:tabs>
        <w:ind w:left="720" w:hanging="360"/>
      </w:pPr>
    </w:lvl>
    <w:lvl w:ilvl="1" w:tplc="F1F04014">
      <w:start w:val="7"/>
      <w:numFmt w:val="bullet"/>
      <w:lvlText w:val="-"/>
      <w:lvlJc w:val="left"/>
      <w:pPr>
        <w:tabs>
          <w:tab w:val="num" w:pos="1440"/>
        </w:tabs>
        <w:ind w:left="1440" w:hanging="360"/>
      </w:pPr>
      <w:rPr>
        <w:rFonts w:ascii="Times New Roman" w:eastAsia="Times New Roman" w:hAnsi="Times New Roman" w:cs="Times New Roman" w:hint="default"/>
      </w:rPr>
    </w:lvl>
    <w:lvl w:ilvl="2" w:tplc="FCD2CFBE">
      <w:start w:val="4"/>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102">
    <w:nsid w:val="3DAE7354"/>
    <w:multiLevelType w:val="multilevel"/>
    <w:tmpl w:val="45646EDA"/>
    <w:lvl w:ilvl="0">
      <w:start w:val="200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E4B00D3"/>
    <w:multiLevelType w:val="multilevel"/>
    <w:tmpl w:val="B1185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30D0DF8"/>
    <w:multiLevelType w:val="multilevel"/>
    <w:tmpl w:val="1DD84E64"/>
    <w:lvl w:ilvl="0">
      <w:start w:val="3"/>
      <w:numFmt w:val="decimal"/>
      <w:lvlText w:val="14.0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5A10780"/>
    <w:multiLevelType w:val="multilevel"/>
    <w:tmpl w:val="EC0E9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9E510BD"/>
    <w:multiLevelType w:val="multilevel"/>
    <w:tmpl w:val="C826F4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EC47A41"/>
    <w:multiLevelType w:val="multilevel"/>
    <w:tmpl w:val="BD7E0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F5F4481"/>
    <w:multiLevelType w:val="multilevel"/>
    <w:tmpl w:val="7772D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16A2787"/>
    <w:multiLevelType w:val="multilevel"/>
    <w:tmpl w:val="49964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32B4E02"/>
    <w:multiLevelType w:val="multilevel"/>
    <w:tmpl w:val="CB7293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5560D3A"/>
    <w:multiLevelType w:val="multilevel"/>
    <w:tmpl w:val="5EA2E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FE2A96"/>
    <w:multiLevelType w:val="hybridMultilevel"/>
    <w:tmpl w:val="83E429F2"/>
    <w:lvl w:ilvl="0" w:tplc="99A6FB98">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13">
    <w:nsid w:val="5BCA2FF7"/>
    <w:multiLevelType w:val="multilevel"/>
    <w:tmpl w:val="C96A90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33E0141"/>
    <w:multiLevelType w:val="multilevel"/>
    <w:tmpl w:val="B7E2F28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2639F2"/>
    <w:multiLevelType w:val="multilevel"/>
    <w:tmpl w:val="54FCB6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9581AAD"/>
    <w:multiLevelType w:val="multilevel"/>
    <w:tmpl w:val="18BC26E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6E6558"/>
    <w:multiLevelType w:val="multilevel"/>
    <w:tmpl w:val="8112275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2F4D0C"/>
    <w:multiLevelType w:val="multilevel"/>
    <w:tmpl w:val="1E04E8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20">
    <w:nsid w:val="6BF15335"/>
    <w:multiLevelType w:val="hybridMultilevel"/>
    <w:tmpl w:val="DDA24AA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CC626AB"/>
    <w:multiLevelType w:val="multilevel"/>
    <w:tmpl w:val="4DFC0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A7ECE"/>
    <w:multiLevelType w:val="multilevel"/>
    <w:tmpl w:val="142881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84D0489"/>
    <w:multiLevelType w:val="multilevel"/>
    <w:tmpl w:val="6B7CD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BE711B9"/>
    <w:multiLevelType w:val="multilevel"/>
    <w:tmpl w:val="54607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9D1E33"/>
    <w:multiLevelType w:val="multilevel"/>
    <w:tmpl w:val="87A0949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7E"/>
    <w:multiLevelType w:val="multilevel"/>
    <w:tmpl w:val="4B02247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122"/>
  </w:num>
  <w:num w:numId="8">
    <w:abstractNumId w:val="92"/>
  </w:num>
  <w:num w:numId="9">
    <w:abstractNumId w:val="118"/>
  </w:num>
  <w:num w:numId="10">
    <w:abstractNumId w:val="114"/>
  </w:num>
  <w:num w:numId="11">
    <w:abstractNumId w:val="97"/>
  </w:num>
  <w:num w:numId="12">
    <w:abstractNumId w:val="99"/>
  </w:num>
  <w:num w:numId="13">
    <w:abstractNumId w:val="116"/>
  </w:num>
  <w:num w:numId="14">
    <w:abstractNumId w:val="126"/>
  </w:num>
  <w:num w:numId="15">
    <w:abstractNumId w:val="107"/>
  </w:num>
  <w:num w:numId="16">
    <w:abstractNumId w:val="73"/>
  </w:num>
  <w:num w:numId="17">
    <w:abstractNumId w:val="86"/>
  </w:num>
  <w:num w:numId="18">
    <w:abstractNumId w:val="117"/>
  </w:num>
  <w:num w:numId="19">
    <w:abstractNumId w:val="96"/>
  </w:num>
  <w:num w:numId="20">
    <w:abstractNumId w:val="123"/>
  </w:num>
  <w:num w:numId="21">
    <w:abstractNumId w:val="95"/>
  </w:num>
  <w:num w:numId="22">
    <w:abstractNumId w:val="104"/>
  </w:num>
  <w:num w:numId="23">
    <w:abstractNumId w:val="113"/>
  </w:num>
  <w:num w:numId="24">
    <w:abstractNumId w:val="106"/>
  </w:num>
  <w:num w:numId="25">
    <w:abstractNumId w:val="81"/>
  </w:num>
  <w:num w:numId="26">
    <w:abstractNumId w:val="115"/>
  </w:num>
  <w:num w:numId="27">
    <w:abstractNumId w:val="110"/>
  </w:num>
  <w:num w:numId="28">
    <w:abstractNumId w:val="125"/>
  </w:num>
  <w:num w:numId="29">
    <w:abstractNumId w:val="87"/>
  </w:num>
  <w:num w:numId="30">
    <w:abstractNumId w:val="121"/>
  </w:num>
  <w:num w:numId="31">
    <w:abstractNumId w:val="94"/>
  </w:num>
  <w:num w:numId="32">
    <w:abstractNumId w:val="111"/>
  </w:num>
  <w:num w:numId="33">
    <w:abstractNumId w:val="88"/>
  </w:num>
  <w:num w:numId="34">
    <w:abstractNumId w:val="109"/>
  </w:num>
  <w:num w:numId="35">
    <w:abstractNumId w:val="89"/>
  </w:num>
  <w:num w:numId="36">
    <w:abstractNumId w:val="105"/>
  </w:num>
  <w:num w:numId="37">
    <w:abstractNumId w:val="108"/>
  </w:num>
  <w:num w:numId="38">
    <w:abstractNumId w:val="103"/>
  </w:num>
  <w:num w:numId="39">
    <w:abstractNumId w:val="124"/>
  </w:num>
  <w:num w:numId="40">
    <w:abstractNumId w:val="112"/>
  </w:num>
  <w:num w:numId="41">
    <w:abstractNumId w:val="120"/>
  </w:num>
  <w:num w:numId="42">
    <w:abstractNumId w:val="98"/>
  </w:num>
  <w:num w:numId="43">
    <w:abstractNumId w:val="6"/>
  </w:num>
  <w:num w:numId="44">
    <w:abstractNumId w:val="5"/>
  </w:num>
  <w:num w:numId="45">
    <w:abstractNumId w:val="100"/>
  </w:num>
  <w:num w:numId="46">
    <w:abstractNumId w:val="71"/>
  </w:num>
  <w:num w:numId="47">
    <w:abstractNumId w:val="67"/>
  </w:num>
  <w:num w:numId="48">
    <w:abstractNumId w:val="90"/>
  </w:num>
  <w:num w:numId="49">
    <w:abstractNumId w:val="9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3E"/>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77A"/>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0F65"/>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20040"/>
    <w:rsid w:val="0082021B"/>
    <w:rsid w:val="00820282"/>
    <w:rsid w:val="0082033A"/>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4A"/>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0838AF-3200-404C-B243-C51325BAA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60</Words>
  <Characters>346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45</cp:revision>
  <cp:lastPrinted>2009-02-06T05:36:00Z</cp:lastPrinted>
  <dcterms:created xsi:type="dcterms:W3CDTF">2021-05-22T21:02:00Z</dcterms:created>
  <dcterms:modified xsi:type="dcterms:W3CDTF">2021-05-24T12:53:00Z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