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21" w:rsidRDefault="00666021" w:rsidP="0066602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Давиденко Алла Олександрівна, </w:t>
      </w:r>
      <w:r>
        <w:rPr>
          <w:rFonts w:ascii="CIDFont+F4" w:hAnsi="CIDFont+F4" w:cs="CIDFont+F4"/>
          <w:kern w:val="0"/>
          <w:sz w:val="28"/>
          <w:szCs w:val="28"/>
          <w:lang w:eastAsia="ru-RU"/>
        </w:rPr>
        <w:t>викладач кафедри іноземної</w:t>
      </w:r>
    </w:p>
    <w:p w:rsidR="00666021" w:rsidRDefault="00666021" w:rsidP="0066602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філології Національного авіаційного університету, тема дисертації</w:t>
      </w:r>
    </w:p>
    <w:p w:rsidR="00666021" w:rsidRDefault="00666021" w:rsidP="0066602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«Об'єктивація дискурсотвірних концептів TRADITION/ТРАДИЦІЯ,</w:t>
      </w:r>
    </w:p>
    <w:p w:rsidR="00666021" w:rsidRDefault="00666021" w:rsidP="0066602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FAMILY/РОДИНА, HEALTH/ЗДОРОВ'Я, SUCCESS/УСПІХ у англо- та</w:t>
      </w:r>
    </w:p>
    <w:p w:rsidR="00666021" w:rsidRDefault="00666021" w:rsidP="0066602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українськомовній комерційній рекламі», (035 Філологія). Спеціалізована</w:t>
      </w:r>
    </w:p>
    <w:p w:rsidR="00666021" w:rsidRDefault="00666021" w:rsidP="0066602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вчена рада ДФ 26.053.048 в Національному педагогічному університеті</w:t>
      </w:r>
    </w:p>
    <w:p w:rsidR="00940FA1" w:rsidRPr="00666021" w:rsidRDefault="00666021" w:rsidP="00666021">
      <w:r>
        <w:rPr>
          <w:rFonts w:ascii="CIDFont+F4" w:hAnsi="CIDFont+F4" w:cs="CIDFont+F4"/>
          <w:kern w:val="0"/>
          <w:sz w:val="28"/>
          <w:szCs w:val="28"/>
          <w:lang w:eastAsia="ru-RU"/>
        </w:rPr>
        <w:t>імені М.П. Драгоманова</w:t>
      </w:r>
    </w:p>
    <w:sectPr w:rsidR="00940FA1" w:rsidRPr="0066602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666021" w:rsidRPr="0066602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1795C-FBD5-43BE-8AC8-BC6277BB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7728</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434</cp:revision>
  <cp:lastPrinted>2009-02-06T05:36:00Z</cp:lastPrinted>
  <dcterms:created xsi:type="dcterms:W3CDTF">2021-12-23T09:52:00Z</dcterms:created>
  <dcterms:modified xsi:type="dcterms:W3CDTF">2022-01-11T18:22:00Z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