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15" w:rsidRDefault="003F1115" w:rsidP="003F111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Семененко Ніна Валеріївна</w:t>
      </w:r>
      <w:r>
        <w:rPr>
          <w:rFonts w:ascii="CIDFont+F3" w:hAnsi="CIDFont+F3" w:cs="CIDFont+F3"/>
          <w:kern w:val="0"/>
          <w:sz w:val="28"/>
          <w:szCs w:val="28"/>
          <w:lang w:eastAsia="ru-RU"/>
        </w:rPr>
        <w:t>, аспірантка Національного технічного</w:t>
      </w:r>
    </w:p>
    <w:p w:rsidR="003F1115" w:rsidRDefault="003F1115" w:rsidP="003F111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університету України «Київський політехнічний інститут імені Ігоря</w:t>
      </w:r>
    </w:p>
    <w:p w:rsidR="003F1115" w:rsidRDefault="003F1115" w:rsidP="003F111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Сікорського», тема дисертації: «Окисно-органосольвентні технології</w:t>
      </w:r>
    </w:p>
    <w:p w:rsidR="003F1115" w:rsidRDefault="003F1115" w:rsidP="003F111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перероблення стебел пшеничної соломи», (161 Хімічні технології та</w:t>
      </w:r>
    </w:p>
    <w:p w:rsidR="003F1115" w:rsidRDefault="003F1115" w:rsidP="003F111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інженерія). Спеціалізована вчена рада ДФ 26.002.010 в Національному</w:t>
      </w:r>
    </w:p>
    <w:p w:rsidR="003F1115" w:rsidRDefault="003F1115" w:rsidP="003F1115">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технічному університеті України «Київський політехнічний інститут імені</w:t>
      </w:r>
    </w:p>
    <w:p w:rsidR="00D66F00" w:rsidRPr="003F1115" w:rsidRDefault="003F1115" w:rsidP="003F1115">
      <w:r>
        <w:rPr>
          <w:rFonts w:ascii="CIDFont+F3" w:hAnsi="CIDFont+F3" w:cs="CIDFont+F3"/>
          <w:kern w:val="0"/>
          <w:sz w:val="28"/>
          <w:szCs w:val="28"/>
          <w:lang w:eastAsia="ru-RU"/>
        </w:rPr>
        <w:t>Ігоря Сікорського»</w:t>
      </w:r>
    </w:p>
    <w:sectPr w:rsidR="00D66F00" w:rsidRPr="003F111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34" w:rsidRDefault="008F5B34">
      <w:pPr>
        <w:spacing w:after="0" w:line="240" w:lineRule="auto"/>
      </w:pPr>
      <w:r>
        <w:separator/>
      </w:r>
    </w:p>
  </w:endnote>
  <w:endnote w:type="continuationSeparator" w:id="0">
    <w:p w:rsidR="008F5B34" w:rsidRDefault="008F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F5B34" w:rsidRDefault="008F5B34">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F5B34" w:rsidRDefault="008F5B34">
                <w:pPr>
                  <w:spacing w:line="240" w:lineRule="auto"/>
                </w:pPr>
                <w:fldSimple w:instr=" PAGE \* MERGEFORMAT ">
                  <w:r w:rsidR="003F1115" w:rsidRPr="003F111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34" w:rsidRDefault="008F5B34"/>
    <w:p w:rsidR="008F5B34" w:rsidRDefault="008F5B34"/>
    <w:p w:rsidR="008F5B34" w:rsidRDefault="008F5B34"/>
    <w:p w:rsidR="008F5B34" w:rsidRDefault="008F5B34"/>
    <w:p w:rsidR="008F5B34" w:rsidRDefault="008F5B34"/>
    <w:p w:rsidR="008F5B34" w:rsidRDefault="008F5B34"/>
    <w:p w:rsidR="008F5B34" w:rsidRDefault="008F5B34">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F5B34" w:rsidRDefault="008F5B34">
                  <w:pPr>
                    <w:spacing w:line="240" w:lineRule="auto"/>
                  </w:pPr>
                  <w:fldSimple w:instr=" PAGE \* MERGEFORMAT ">
                    <w:r w:rsidRPr="0059001B">
                      <w:rPr>
                        <w:rStyle w:val="afffff9"/>
                        <w:b w:val="0"/>
                        <w:bCs w:val="0"/>
                        <w:noProof/>
                      </w:rPr>
                      <w:t>7</w:t>
                    </w:r>
                  </w:fldSimple>
                </w:p>
              </w:txbxContent>
            </v:textbox>
            <w10:wrap anchorx="page" anchory="page"/>
          </v:shape>
        </w:pict>
      </w:r>
    </w:p>
    <w:p w:rsidR="008F5B34" w:rsidRDefault="008F5B34"/>
    <w:p w:rsidR="008F5B34" w:rsidRDefault="008F5B34"/>
    <w:p w:rsidR="008F5B34" w:rsidRDefault="008F5B34">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F5B34" w:rsidRDefault="008F5B34"/>
                <w:p w:rsidR="008F5B34" w:rsidRDefault="008F5B34">
                  <w:pPr>
                    <w:pStyle w:val="1ffffff7"/>
                    <w:spacing w:line="240" w:lineRule="auto"/>
                  </w:pPr>
                  <w:fldSimple w:instr=" PAGE \* MERGEFORMAT ">
                    <w:r w:rsidRPr="0059001B">
                      <w:rPr>
                        <w:rStyle w:val="3b"/>
                        <w:noProof/>
                      </w:rPr>
                      <w:t>7</w:t>
                    </w:r>
                  </w:fldSimple>
                </w:p>
              </w:txbxContent>
            </v:textbox>
            <w10:wrap anchorx="page" anchory="page"/>
          </v:shape>
        </w:pict>
      </w:r>
    </w:p>
    <w:p w:rsidR="008F5B34" w:rsidRDefault="008F5B34"/>
    <w:p w:rsidR="008F5B34" w:rsidRDefault="008F5B34">
      <w:pPr>
        <w:rPr>
          <w:sz w:val="2"/>
          <w:szCs w:val="2"/>
        </w:rPr>
      </w:pPr>
    </w:p>
    <w:p w:rsidR="008F5B34" w:rsidRDefault="008F5B34"/>
    <w:p w:rsidR="008F5B34" w:rsidRDefault="008F5B34">
      <w:pPr>
        <w:spacing w:after="0" w:line="240" w:lineRule="auto"/>
      </w:pPr>
    </w:p>
  </w:footnote>
  <w:footnote w:type="continuationSeparator" w:id="0">
    <w:p w:rsidR="008F5B34" w:rsidRDefault="008F5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Pr="005856C0" w:rsidRDefault="008F5B3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2F87D-141E-4C77-B556-5ED78EAF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4896</TotalTime>
  <Pages>1</Pages>
  <Words>62</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421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214</cp:revision>
  <cp:lastPrinted>2009-02-06T05:36:00Z</cp:lastPrinted>
  <dcterms:created xsi:type="dcterms:W3CDTF">2021-12-23T09:52:00Z</dcterms:created>
  <dcterms:modified xsi:type="dcterms:W3CDTF">2022-01-06T17:59:00Z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