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CB0B" w14:textId="252BEF62" w:rsidR="00716800" w:rsidRDefault="001C4931" w:rsidP="001C4931">
      <w:r w:rsidRPr="001C4931">
        <w:rPr>
          <w:rFonts w:hint="eastAsia"/>
        </w:rPr>
        <w:t>Подлегаева</w:t>
      </w:r>
      <w:r w:rsidRPr="001C4931">
        <w:t xml:space="preserve"> </w:t>
      </w:r>
      <w:r w:rsidRPr="001C4931">
        <w:rPr>
          <w:rFonts w:hint="eastAsia"/>
        </w:rPr>
        <w:t>Елена</w:t>
      </w:r>
      <w:r w:rsidRPr="001C4931">
        <w:t xml:space="preserve"> </w:t>
      </w:r>
      <w:r w:rsidRPr="001C4931">
        <w:rPr>
          <w:rFonts w:hint="eastAsia"/>
        </w:rPr>
        <w:t>Павловна</w:t>
      </w:r>
      <w:r>
        <w:t xml:space="preserve"> </w:t>
      </w:r>
      <w:r w:rsidRPr="001C4931">
        <w:rPr>
          <w:rFonts w:hint="eastAsia"/>
        </w:rPr>
        <w:t>Анимационный</w:t>
      </w:r>
      <w:r w:rsidRPr="001C4931">
        <w:t xml:space="preserve"> </w:t>
      </w:r>
      <w:r w:rsidRPr="001C4931">
        <w:rPr>
          <w:rFonts w:hint="eastAsia"/>
        </w:rPr>
        <w:t>видеовербальный</w:t>
      </w:r>
      <w:r w:rsidRPr="001C4931">
        <w:t xml:space="preserve"> </w:t>
      </w:r>
      <w:r w:rsidRPr="001C4931">
        <w:rPr>
          <w:rFonts w:hint="eastAsia"/>
        </w:rPr>
        <w:t>текст</w:t>
      </w:r>
      <w:r w:rsidRPr="001C4931">
        <w:t xml:space="preserve">: </w:t>
      </w:r>
      <w:r w:rsidRPr="001C4931">
        <w:rPr>
          <w:rFonts w:hint="eastAsia"/>
        </w:rPr>
        <w:t>проблемы</w:t>
      </w:r>
      <w:r w:rsidRPr="001C4931">
        <w:t xml:space="preserve"> </w:t>
      </w:r>
      <w:r w:rsidRPr="001C4931">
        <w:rPr>
          <w:rFonts w:hint="eastAsia"/>
        </w:rPr>
        <w:t>перевода</w:t>
      </w:r>
      <w:r w:rsidRPr="001C4931">
        <w:t xml:space="preserve"> </w:t>
      </w:r>
      <w:r w:rsidRPr="001C4931">
        <w:rPr>
          <w:rFonts w:hint="eastAsia"/>
        </w:rPr>
        <w:t>и</w:t>
      </w:r>
      <w:r w:rsidRPr="001C4931">
        <w:t xml:space="preserve"> </w:t>
      </w:r>
      <w:r w:rsidRPr="001C4931">
        <w:rPr>
          <w:rFonts w:hint="eastAsia"/>
        </w:rPr>
        <w:t>интерпретации</w:t>
      </w:r>
    </w:p>
    <w:p w14:paraId="0B5FAE67" w14:textId="77777777" w:rsidR="001C4931" w:rsidRDefault="001C4931" w:rsidP="001C4931">
      <w:r>
        <w:rPr>
          <w:rFonts w:hint="eastAsia"/>
        </w:rPr>
        <w:t>ОГЛАВЛЕНИЕ</w:t>
      </w:r>
      <w:r>
        <w:t xml:space="preserve"> </w:t>
      </w:r>
      <w:r>
        <w:rPr>
          <w:rFonts w:hint="eastAsia"/>
        </w:rPr>
        <w:t>ДИССЕРТАЦИИ</w:t>
      </w:r>
    </w:p>
    <w:p w14:paraId="70B260AF" w14:textId="77777777" w:rsidR="001C4931" w:rsidRDefault="001C4931" w:rsidP="001C4931">
      <w:r>
        <w:rPr>
          <w:rFonts w:hint="eastAsia"/>
        </w:rPr>
        <w:t>кандидат</w:t>
      </w:r>
      <w:r>
        <w:t xml:space="preserve"> </w:t>
      </w:r>
      <w:r>
        <w:rPr>
          <w:rFonts w:hint="eastAsia"/>
        </w:rPr>
        <w:t>наук</w:t>
      </w:r>
      <w:r>
        <w:t xml:space="preserve"> </w:t>
      </w:r>
      <w:r>
        <w:rPr>
          <w:rFonts w:hint="eastAsia"/>
        </w:rPr>
        <w:t>Подлегаева</w:t>
      </w:r>
      <w:r>
        <w:t xml:space="preserve"> </w:t>
      </w:r>
      <w:r>
        <w:rPr>
          <w:rFonts w:hint="eastAsia"/>
        </w:rPr>
        <w:t>Елена</w:t>
      </w:r>
      <w:r>
        <w:t xml:space="preserve"> </w:t>
      </w:r>
      <w:r>
        <w:rPr>
          <w:rFonts w:hint="eastAsia"/>
        </w:rPr>
        <w:t>Павловна</w:t>
      </w:r>
    </w:p>
    <w:p w14:paraId="06340D6B" w14:textId="77777777" w:rsidR="001C4931" w:rsidRDefault="001C4931" w:rsidP="001C4931">
      <w:r>
        <w:rPr>
          <w:rFonts w:hint="eastAsia"/>
        </w:rPr>
        <w:t>Введение</w:t>
      </w:r>
    </w:p>
    <w:p w14:paraId="15F36E75" w14:textId="77777777" w:rsidR="001C4931" w:rsidRDefault="001C4931" w:rsidP="001C4931"/>
    <w:p w14:paraId="36E134E7" w14:textId="77777777" w:rsidR="001C4931" w:rsidRDefault="001C4931" w:rsidP="001C4931">
      <w:r>
        <w:rPr>
          <w:rFonts w:hint="eastAsia"/>
        </w:rPr>
        <w:t>Глава</w:t>
      </w:r>
      <w:r>
        <w:t xml:space="preserve"> 1. </w:t>
      </w:r>
      <w:r>
        <w:rPr>
          <w:rFonts w:hint="eastAsia"/>
        </w:rPr>
        <w:t>Анимационный</w:t>
      </w:r>
      <w:r>
        <w:t xml:space="preserve"> </w:t>
      </w:r>
      <w:r>
        <w:rPr>
          <w:rFonts w:hint="eastAsia"/>
        </w:rPr>
        <w:t>видеовербальный</w:t>
      </w:r>
      <w:r>
        <w:t xml:space="preserve"> </w:t>
      </w:r>
      <w:r>
        <w:rPr>
          <w:rFonts w:hint="eastAsia"/>
        </w:rPr>
        <w:t>текст</w:t>
      </w:r>
      <w:r>
        <w:t xml:space="preserve">: </w:t>
      </w:r>
      <w:r>
        <w:rPr>
          <w:rFonts w:hint="eastAsia"/>
        </w:rPr>
        <w:t>понятие</w:t>
      </w:r>
      <w:r>
        <w:t xml:space="preserve">, </w:t>
      </w:r>
      <w:r>
        <w:rPr>
          <w:rFonts w:hint="eastAsia"/>
        </w:rPr>
        <w:t>структура</w:t>
      </w:r>
      <w:r>
        <w:t xml:space="preserve">, </w:t>
      </w:r>
      <w:r>
        <w:rPr>
          <w:rFonts w:hint="eastAsia"/>
        </w:rPr>
        <w:t>функционирование</w:t>
      </w:r>
      <w:r>
        <w:t xml:space="preserve"> </w:t>
      </w:r>
      <w:r>
        <w:rPr>
          <w:rFonts w:hint="eastAsia"/>
        </w:rPr>
        <w:t>и</w:t>
      </w:r>
      <w:r>
        <w:t xml:space="preserve"> </w:t>
      </w:r>
      <w:r>
        <w:rPr>
          <w:rFonts w:hint="eastAsia"/>
        </w:rPr>
        <w:t>локализация</w:t>
      </w:r>
    </w:p>
    <w:p w14:paraId="78B756CF" w14:textId="77777777" w:rsidR="001C4931" w:rsidRDefault="001C4931" w:rsidP="001C4931"/>
    <w:p w14:paraId="2C8A3BAF" w14:textId="77777777" w:rsidR="001C4931" w:rsidRDefault="001C4931" w:rsidP="001C4931">
      <w:r>
        <w:t xml:space="preserve">1.1. </w:t>
      </w:r>
      <w:r>
        <w:rPr>
          <w:rFonts w:hint="eastAsia"/>
        </w:rPr>
        <w:t>Анимационный</w:t>
      </w:r>
      <w:r>
        <w:t xml:space="preserve"> </w:t>
      </w:r>
      <w:r>
        <w:rPr>
          <w:rFonts w:hint="eastAsia"/>
        </w:rPr>
        <w:t>видеовербальный</w:t>
      </w:r>
      <w:r>
        <w:t xml:space="preserve"> </w:t>
      </w:r>
      <w:r>
        <w:rPr>
          <w:rFonts w:hint="eastAsia"/>
        </w:rPr>
        <w:t>текст</w:t>
      </w:r>
      <w:r>
        <w:t xml:space="preserve"> </w:t>
      </w:r>
      <w:r>
        <w:rPr>
          <w:rFonts w:hint="eastAsia"/>
        </w:rPr>
        <w:t>как</w:t>
      </w:r>
      <w:r>
        <w:t xml:space="preserve"> </w:t>
      </w:r>
      <w:r>
        <w:rPr>
          <w:rFonts w:hint="eastAsia"/>
        </w:rPr>
        <w:t>дискурсивное</w:t>
      </w:r>
      <w:r>
        <w:t xml:space="preserve"> </w:t>
      </w:r>
      <w:r>
        <w:rPr>
          <w:rFonts w:hint="eastAsia"/>
        </w:rPr>
        <w:t>целое</w:t>
      </w:r>
    </w:p>
    <w:p w14:paraId="4E208569" w14:textId="77777777" w:rsidR="001C4931" w:rsidRDefault="001C4931" w:rsidP="001C4931"/>
    <w:p w14:paraId="50AAE902" w14:textId="77777777" w:rsidR="001C4931" w:rsidRDefault="001C4931" w:rsidP="001C4931">
      <w:r>
        <w:t xml:space="preserve">1.2. </w:t>
      </w:r>
      <w:r>
        <w:rPr>
          <w:rFonts w:hint="eastAsia"/>
        </w:rPr>
        <w:t>Анимационный</w:t>
      </w:r>
      <w:r>
        <w:t xml:space="preserve"> </w:t>
      </w:r>
      <w:r>
        <w:rPr>
          <w:rFonts w:hint="eastAsia"/>
        </w:rPr>
        <w:t>видеовербальный</w:t>
      </w:r>
      <w:r>
        <w:t xml:space="preserve"> </w:t>
      </w:r>
      <w:r>
        <w:rPr>
          <w:rFonts w:hint="eastAsia"/>
        </w:rPr>
        <w:t>текст</w:t>
      </w:r>
      <w:r>
        <w:t xml:space="preserve"> </w:t>
      </w:r>
      <w:r>
        <w:rPr>
          <w:rFonts w:hint="eastAsia"/>
        </w:rPr>
        <w:t>как</w:t>
      </w:r>
      <w:r>
        <w:t xml:space="preserve"> </w:t>
      </w:r>
      <w:r>
        <w:rPr>
          <w:rFonts w:hint="eastAsia"/>
        </w:rPr>
        <w:t>отражение</w:t>
      </w:r>
      <w:r>
        <w:t xml:space="preserve"> </w:t>
      </w:r>
      <w:r>
        <w:rPr>
          <w:rFonts w:hint="eastAsia"/>
        </w:rPr>
        <w:t>национальной</w:t>
      </w:r>
      <w:r>
        <w:t xml:space="preserve"> </w:t>
      </w:r>
      <w:r>
        <w:rPr>
          <w:rFonts w:hint="eastAsia"/>
        </w:rPr>
        <w:t>и</w:t>
      </w:r>
      <w:r>
        <w:t xml:space="preserve"> </w:t>
      </w:r>
      <w:r>
        <w:rPr>
          <w:rFonts w:hint="eastAsia"/>
        </w:rPr>
        <w:t>языковой</w:t>
      </w:r>
      <w:r>
        <w:t xml:space="preserve"> </w:t>
      </w:r>
      <w:r>
        <w:rPr>
          <w:rFonts w:hint="eastAsia"/>
        </w:rPr>
        <w:t>картины</w:t>
      </w:r>
      <w:r>
        <w:t xml:space="preserve"> </w:t>
      </w:r>
      <w:r>
        <w:rPr>
          <w:rFonts w:hint="eastAsia"/>
        </w:rPr>
        <w:t>мира</w:t>
      </w:r>
    </w:p>
    <w:p w14:paraId="47B9BFBA" w14:textId="77777777" w:rsidR="001C4931" w:rsidRDefault="001C4931" w:rsidP="001C4931"/>
    <w:p w14:paraId="3BFD1FC8" w14:textId="77777777" w:rsidR="001C4931" w:rsidRDefault="001C4931" w:rsidP="001C4931">
      <w:r>
        <w:t xml:space="preserve">1.3 </w:t>
      </w:r>
      <w:r>
        <w:rPr>
          <w:rFonts w:hint="eastAsia"/>
        </w:rPr>
        <w:t>Национально</w:t>
      </w:r>
      <w:r>
        <w:t>-</w:t>
      </w:r>
      <w:r>
        <w:rPr>
          <w:rFonts w:hint="eastAsia"/>
        </w:rPr>
        <w:t>языковая</w:t>
      </w:r>
      <w:r>
        <w:t xml:space="preserve"> </w:t>
      </w:r>
      <w:r>
        <w:rPr>
          <w:rFonts w:hint="eastAsia"/>
        </w:rPr>
        <w:t>идентичность</w:t>
      </w:r>
      <w:r>
        <w:t xml:space="preserve"> </w:t>
      </w:r>
      <w:r>
        <w:rPr>
          <w:rFonts w:hint="eastAsia"/>
        </w:rPr>
        <w:t>мультсериалов</w:t>
      </w:r>
    </w:p>
    <w:p w14:paraId="78B913FE" w14:textId="77777777" w:rsidR="001C4931" w:rsidRDefault="001C4931" w:rsidP="001C4931"/>
    <w:p w14:paraId="6F40FD64" w14:textId="77777777" w:rsidR="001C4931" w:rsidRDefault="001C4931" w:rsidP="001C4931">
      <w:r>
        <w:t xml:space="preserve">1.4 </w:t>
      </w:r>
      <w:r>
        <w:rPr>
          <w:rFonts w:hint="eastAsia"/>
        </w:rPr>
        <w:t>Проблема</w:t>
      </w:r>
      <w:r>
        <w:t xml:space="preserve"> </w:t>
      </w:r>
      <w:r>
        <w:rPr>
          <w:rFonts w:hint="eastAsia"/>
        </w:rPr>
        <w:t>локализации</w:t>
      </w:r>
      <w:r>
        <w:t xml:space="preserve"> </w:t>
      </w:r>
      <w:r>
        <w:rPr>
          <w:rFonts w:hint="eastAsia"/>
        </w:rPr>
        <w:t>и</w:t>
      </w:r>
      <w:r>
        <w:t xml:space="preserve"> </w:t>
      </w:r>
      <w:r>
        <w:rPr>
          <w:rFonts w:hint="eastAsia"/>
        </w:rPr>
        <w:t>переводческой</w:t>
      </w:r>
      <w:r>
        <w:t xml:space="preserve"> </w:t>
      </w:r>
      <w:r>
        <w:rPr>
          <w:rFonts w:hint="eastAsia"/>
        </w:rPr>
        <w:t>адаптации</w:t>
      </w:r>
      <w:r>
        <w:t xml:space="preserve"> </w:t>
      </w:r>
      <w:r>
        <w:rPr>
          <w:rFonts w:hint="eastAsia"/>
        </w:rPr>
        <w:t>анимационного</w:t>
      </w:r>
      <w:r>
        <w:t xml:space="preserve"> </w:t>
      </w:r>
      <w:r>
        <w:rPr>
          <w:rFonts w:hint="eastAsia"/>
        </w:rPr>
        <w:t>видеовербального</w:t>
      </w:r>
      <w:r>
        <w:t xml:space="preserve"> </w:t>
      </w:r>
      <w:r>
        <w:rPr>
          <w:rFonts w:hint="eastAsia"/>
        </w:rPr>
        <w:t>текста</w:t>
      </w:r>
    </w:p>
    <w:p w14:paraId="2B45EAED" w14:textId="77777777" w:rsidR="001C4931" w:rsidRDefault="001C4931" w:rsidP="001C4931"/>
    <w:p w14:paraId="34525AD8" w14:textId="77777777" w:rsidR="001C4931" w:rsidRDefault="001C4931" w:rsidP="001C4931">
      <w:r>
        <w:t xml:space="preserve">1.5. </w:t>
      </w:r>
      <w:r>
        <w:rPr>
          <w:rFonts w:hint="eastAsia"/>
        </w:rPr>
        <w:t>Интертекст</w:t>
      </w:r>
      <w:r>
        <w:t xml:space="preserve"> </w:t>
      </w:r>
      <w:r>
        <w:rPr>
          <w:rFonts w:hint="eastAsia"/>
        </w:rPr>
        <w:t>и</w:t>
      </w:r>
      <w:r>
        <w:t xml:space="preserve"> </w:t>
      </w:r>
      <w:r>
        <w:rPr>
          <w:rFonts w:hint="eastAsia"/>
        </w:rPr>
        <w:t>его</w:t>
      </w:r>
      <w:r>
        <w:t xml:space="preserve"> </w:t>
      </w:r>
      <w:r>
        <w:rPr>
          <w:rFonts w:hint="eastAsia"/>
        </w:rPr>
        <w:t>интерпретация</w:t>
      </w:r>
      <w:r>
        <w:t xml:space="preserve"> </w:t>
      </w:r>
      <w:r>
        <w:rPr>
          <w:rFonts w:hint="eastAsia"/>
        </w:rPr>
        <w:t>в</w:t>
      </w:r>
      <w:r>
        <w:t xml:space="preserve"> </w:t>
      </w:r>
      <w:r>
        <w:rPr>
          <w:rFonts w:hint="eastAsia"/>
        </w:rPr>
        <w:t>анимационном</w:t>
      </w:r>
      <w:r>
        <w:t xml:space="preserve"> </w:t>
      </w:r>
      <w:r>
        <w:rPr>
          <w:rFonts w:hint="eastAsia"/>
        </w:rPr>
        <w:t>видеовербальном</w:t>
      </w:r>
      <w:r>
        <w:t xml:space="preserve"> </w:t>
      </w:r>
      <w:r>
        <w:rPr>
          <w:rFonts w:hint="eastAsia"/>
        </w:rPr>
        <w:t>тексте</w:t>
      </w:r>
    </w:p>
    <w:p w14:paraId="5673D4A7" w14:textId="77777777" w:rsidR="001C4931" w:rsidRDefault="001C4931" w:rsidP="001C4931"/>
    <w:p w14:paraId="34B1EFBF" w14:textId="77777777" w:rsidR="001C4931" w:rsidRDefault="001C4931" w:rsidP="001C4931">
      <w:r>
        <w:t xml:space="preserve">1.5.1. </w:t>
      </w:r>
      <w:r>
        <w:rPr>
          <w:rFonts w:hint="eastAsia"/>
        </w:rPr>
        <w:t>Вербальный</w:t>
      </w:r>
      <w:r>
        <w:t xml:space="preserve">, </w:t>
      </w:r>
      <w:r>
        <w:rPr>
          <w:rFonts w:hint="eastAsia"/>
        </w:rPr>
        <w:t>визуальный</w:t>
      </w:r>
      <w:r>
        <w:t xml:space="preserve">, </w:t>
      </w:r>
      <w:r>
        <w:rPr>
          <w:rFonts w:hint="eastAsia"/>
        </w:rPr>
        <w:t>музыкальный</w:t>
      </w:r>
      <w:r>
        <w:t xml:space="preserve"> </w:t>
      </w:r>
      <w:r>
        <w:rPr>
          <w:rFonts w:hint="eastAsia"/>
        </w:rPr>
        <w:t>интертекст</w:t>
      </w:r>
      <w:r>
        <w:t xml:space="preserve"> </w:t>
      </w:r>
      <w:r>
        <w:rPr>
          <w:rFonts w:hint="eastAsia"/>
        </w:rPr>
        <w:t>в</w:t>
      </w:r>
      <w:r>
        <w:t xml:space="preserve"> </w:t>
      </w:r>
      <w:r>
        <w:rPr>
          <w:rFonts w:hint="eastAsia"/>
        </w:rPr>
        <w:t>анимационном</w:t>
      </w:r>
      <w:r>
        <w:t xml:space="preserve"> </w:t>
      </w:r>
      <w:r>
        <w:rPr>
          <w:rFonts w:hint="eastAsia"/>
        </w:rPr>
        <w:t>дискурс</w:t>
      </w:r>
    </w:p>
    <w:p w14:paraId="29474D80" w14:textId="77777777" w:rsidR="001C4931" w:rsidRDefault="001C4931" w:rsidP="001C4931"/>
    <w:p w14:paraId="2F74FC8C" w14:textId="77777777" w:rsidR="001C4931" w:rsidRDefault="001C4931" w:rsidP="001C4931">
      <w:r>
        <w:t xml:space="preserve">1.5.2. </w:t>
      </w:r>
      <w:r>
        <w:rPr>
          <w:rFonts w:hint="eastAsia"/>
        </w:rPr>
        <w:t>Гипотеза</w:t>
      </w:r>
      <w:r>
        <w:t xml:space="preserve"> </w:t>
      </w:r>
      <w:r>
        <w:rPr>
          <w:rFonts w:hint="eastAsia"/>
        </w:rPr>
        <w:t>непереводимости</w:t>
      </w:r>
      <w:r>
        <w:t xml:space="preserve"> </w:t>
      </w:r>
      <w:r>
        <w:rPr>
          <w:rFonts w:hint="eastAsia"/>
        </w:rPr>
        <w:t>интертекста</w:t>
      </w:r>
    </w:p>
    <w:p w14:paraId="3609408E" w14:textId="77777777" w:rsidR="001C4931" w:rsidRDefault="001C4931" w:rsidP="001C4931"/>
    <w:p w14:paraId="1BFE5C2F" w14:textId="77777777" w:rsidR="001C4931" w:rsidRDefault="001C4931" w:rsidP="001C4931">
      <w:r>
        <w:rPr>
          <w:rFonts w:hint="eastAsia"/>
        </w:rPr>
        <w:t>Выводы</w:t>
      </w:r>
      <w:r>
        <w:t xml:space="preserve"> </w:t>
      </w:r>
      <w:r>
        <w:rPr>
          <w:rFonts w:hint="eastAsia"/>
        </w:rPr>
        <w:t>по</w:t>
      </w:r>
      <w:r>
        <w:t xml:space="preserve"> </w:t>
      </w:r>
      <w:r>
        <w:rPr>
          <w:rFonts w:hint="eastAsia"/>
        </w:rPr>
        <w:t>главе</w:t>
      </w:r>
    </w:p>
    <w:p w14:paraId="08232D53" w14:textId="77777777" w:rsidR="001C4931" w:rsidRDefault="001C4931" w:rsidP="001C4931"/>
    <w:p w14:paraId="488E901C" w14:textId="77777777" w:rsidR="001C4931" w:rsidRDefault="001C4931" w:rsidP="001C4931">
      <w:r>
        <w:rPr>
          <w:rFonts w:hint="eastAsia"/>
        </w:rPr>
        <w:t>Глава</w:t>
      </w:r>
      <w:r>
        <w:t xml:space="preserve"> 2. </w:t>
      </w:r>
      <w:r>
        <w:rPr>
          <w:rFonts w:hint="eastAsia"/>
        </w:rPr>
        <w:t>Проблемы</w:t>
      </w:r>
      <w:r>
        <w:t xml:space="preserve"> </w:t>
      </w:r>
      <w:r>
        <w:rPr>
          <w:rFonts w:hint="eastAsia"/>
        </w:rPr>
        <w:t>перевода</w:t>
      </w:r>
      <w:r>
        <w:t xml:space="preserve"> </w:t>
      </w:r>
      <w:r>
        <w:rPr>
          <w:rFonts w:hint="eastAsia"/>
        </w:rPr>
        <w:t>анимационного</w:t>
      </w:r>
      <w:r>
        <w:t xml:space="preserve"> </w:t>
      </w:r>
      <w:r>
        <w:rPr>
          <w:rFonts w:hint="eastAsia"/>
        </w:rPr>
        <w:t>видеовербального</w:t>
      </w:r>
      <w:r>
        <w:t xml:space="preserve"> </w:t>
      </w:r>
      <w:r>
        <w:rPr>
          <w:rFonts w:hint="eastAsia"/>
        </w:rPr>
        <w:t>текста</w:t>
      </w:r>
      <w:r>
        <w:t xml:space="preserve"> </w:t>
      </w:r>
      <w:r>
        <w:rPr>
          <w:rFonts w:hint="eastAsia"/>
        </w:rPr>
        <w:t>и</w:t>
      </w:r>
      <w:r>
        <w:t xml:space="preserve"> </w:t>
      </w:r>
      <w:r>
        <w:rPr>
          <w:rFonts w:hint="eastAsia"/>
        </w:rPr>
        <w:t>пути</w:t>
      </w:r>
      <w:r>
        <w:t xml:space="preserve"> </w:t>
      </w:r>
      <w:r>
        <w:rPr>
          <w:rFonts w:hint="eastAsia"/>
        </w:rPr>
        <w:t>их</w:t>
      </w:r>
      <w:r>
        <w:t xml:space="preserve"> </w:t>
      </w:r>
      <w:r>
        <w:rPr>
          <w:rFonts w:hint="eastAsia"/>
        </w:rPr>
        <w:t>решения</w:t>
      </w:r>
    </w:p>
    <w:p w14:paraId="203B5C8A" w14:textId="77777777" w:rsidR="001C4931" w:rsidRDefault="001C4931" w:rsidP="001C4931"/>
    <w:p w14:paraId="2059CFDC" w14:textId="77777777" w:rsidR="001C4931" w:rsidRDefault="001C4931" w:rsidP="001C4931">
      <w:r>
        <w:lastRenderedPageBreak/>
        <w:t xml:space="preserve">2.1. </w:t>
      </w:r>
      <w:r>
        <w:rPr>
          <w:rFonts w:hint="eastAsia"/>
        </w:rPr>
        <w:t>Теоретическое</w:t>
      </w:r>
      <w:r>
        <w:t xml:space="preserve"> </w:t>
      </w:r>
      <w:r>
        <w:rPr>
          <w:rFonts w:hint="eastAsia"/>
        </w:rPr>
        <w:t>обоснование</w:t>
      </w:r>
      <w:r>
        <w:t xml:space="preserve"> </w:t>
      </w:r>
      <w:r>
        <w:rPr>
          <w:rFonts w:hint="eastAsia"/>
        </w:rPr>
        <w:t>адекватности</w:t>
      </w:r>
      <w:r>
        <w:t xml:space="preserve"> </w:t>
      </w:r>
      <w:r>
        <w:rPr>
          <w:rFonts w:hint="eastAsia"/>
        </w:rPr>
        <w:t>перевода</w:t>
      </w:r>
      <w:r>
        <w:t xml:space="preserve"> </w:t>
      </w:r>
      <w:r>
        <w:rPr>
          <w:rFonts w:hint="eastAsia"/>
        </w:rPr>
        <w:t>в</w:t>
      </w:r>
      <w:r>
        <w:t xml:space="preserve"> </w:t>
      </w:r>
      <w:r>
        <w:rPr>
          <w:rFonts w:hint="eastAsia"/>
        </w:rPr>
        <w:t>отечественном</w:t>
      </w:r>
      <w:r>
        <w:t xml:space="preserve"> </w:t>
      </w:r>
      <w:r>
        <w:rPr>
          <w:rFonts w:hint="eastAsia"/>
        </w:rPr>
        <w:t>и</w:t>
      </w:r>
      <w:r>
        <w:t xml:space="preserve"> </w:t>
      </w:r>
      <w:r>
        <w:rPr>
          <w:rFonts w:hint="eastAsia"/>
        </w:rPr>
        <w:t>зарубежном</w:t>
      </w:r>
      <w:r>
        <w:t xml:space="preserve"> </w:t>
      </w:r>
      <w:r>
        <w:rPr>
          <w:rFonts w:hint="eastAsia"/>
        </w:rPr>
        <w:t>языкознании</w:t>
      </w:r>
    </w:p>
    <w:p w14:paraId="3087E777" w14:textId="77777777" w:rsidR="001C4931" w:rsidRDefault="001C4931" w:rsidP="001C4931"/>
    <w:p w14:paraId="68C79113" w14:textId="77777777" w:rsidR="001C4931" w:rsidRDefault="001C4931" w:rsidP="001C4931">
      <w:r>
        <w:t xml:space="preserve">2.2. </w:t>
      </w:r>
      <w:r>
        <w:rPr>
          <w:rFonts w:hint="eastAsia"/>
        </w:rPr>
        <w:t>Виды</w:t>
      </w:r>
      <w:r>
        <w:t xml:space="preserve"> </w:t>
      </w:r>
      <w:r>
        <w:rPr>
          <w:rFonts w:hint="eastAsia"/>
        </w:rPr>
        <w:t>трансформаций</w:t>
      </w:r>
      <w:r>
        <w:t xml:space="preserve"> </w:t>
      </w:r>
      <w:r>
        <w:rPr>
          <w:rFonts w:hint="eastAsia"/>
        </w:rPr>
        <w:t>при</w:t>
      </w:r>
      <w:r>
        <w:t xml:space="preserve"> </w:t>
      </w:r>
      <w:r>
        <w:rPr>
          <w:rFonts w:hint="eastAsia"/>
        </w:rPr>
        <w:t>переводческой</w:t>
      </w:r>
      <w:r>
        <w:t xml:space="preserve"> </w:t>
      </w:r>
      <w:r>
        <w:rPr>
          <w:rFonts w:hint="eastAsia"/>
        </w:rPr>
        <w:t>адаптации</w:t>
      </w:r>
      <w:r>
        <w:t xml:space="preserve"> </w:t>
      </w:r>
      <w:r>
        <w:rPr>
          <w:rFonts w:hint="eastAsia"/>
        </w:rPr>
        <w:t>анимационного</w:t>
      </w:r>
      <w:r>
        <w:t xml:space="preserve"> </w:t>
      </w:r>
      <w:r>
        <w:rPr>
          <w:rFonts w:hint="eastAsia"/>
        </w:rPr>
        <w:t>кинотекста</w:t>
      </w:r>
    </w:p>
    <w:p w14:paraId="4B1585BB" w14:textId="77777777" w:rsidR="001C4931" w:rsidRDefault="001C4931" w:rsidP="001C4931"/>
    <w:p w14:paraId="13B82C21" w14:textId="77777777" w:rsidR="001C4931" w:rsidRDefault="001C4931" w:rsidP="001C4931">
      <w:r>
        <w:t xml:space="preserve">2.3. </w:t>
      </w:r>
      <w:r>
        <w:rPr>
          <w:rFonts w:hint="eastAsia"/>
        </w:rPr>
        <w:t>Проблема</w:t>
      </w:r>
      <w:r>
        <w:t xml:space="preserve"> </w:t>
      </w:r>
      <w:r>
        <w:rPr>
          <w:rFonts w:hint="eastAsia"/>
        </w:rPr>
        <w:t>перевода</w:t>
      </w:r>
      <w:r>
        <w:t xml:space="preserve"> </w:t>
      </w:r>
      <w:r>
        <w:rPr>
          <w:rFonts w:hint="eastAsia"/>
        </w:rPr>
        <w:t>номинаций</w:t>
      </w:r>
      <w:r>
        <w:t xml:space="preserve"> </w:t>
      </w:r>
      <w:r>
        <w:rPr>
          <w:rFonts w:hint="eastAsia"/>
        </w:rPr>
        <w:t>в</w:t>
      </w:r>
      <w:r>
        <w:t xml:space="preserve"> </w:t>
      </w:r>
      <w:r>
        <w:rPr>
          <w:rFonts w:hint="eastAsia"/>
        </w:rPr>
        <w:t>анимационном</w:t>
      </w:r>
      <w:r>
        <w:t xml:space="preserve"> </w:t>
      </w:r>
      <w:r>
        <w:rPr>
          <w:rFonts w:hint="eastAsia"/>
        </w:rPr>
        <w:t>кинотексте</w:t>
      </w:r>
    </w:p>
    <w:p w14:paraId="1B81B59F" w14:textId="77777777" w:rsidR="001C4931" w:rsidRDefault="001C4931" w:rsidP="001C4931"/>
    <w:p w14:paraId="5A21611D" w14:textId="77777777" w:rsidR="001C4931" w:rsidRDefault="001C4931" w:rsidP="001C4931">
      <w:r>
        <w:t xml:space="preserve">2.4. </w:t>
      </w:r>
      <w:r>
        <w:rPr>
          <w:rFonts w:hint="eastAsia"/>
        </w:rPr>
        <w:t>Гендерные</w:t>
      </w:r>
      <w:r>
        <w:t xml:space="preserve"> </w:t>
      </w:r>
      <w:r>
        <w:rPr>
          <w:rFonts w:hint="eastAsia"/>
        </w:rPr>
        <w:t>особенности</w:t>
      </w:r>
      <w:r>
        <w:t xml:space="preserve"> </w:t>
      </w:r>
      <w:r>
        <w:rPr>
          <w:rFonts w:hint="eastAsia"/>
        </w:rPr>
        <w:t>детской</w:t>
      </w:r>
      <w:r>
        <w:t xml:space="preserve"> </w:t>
      </w:r>
      <w:r>
        <w:rPr>
          <w:rFonts w:hint="eastAsia"/>
        </w:rPr>
        <w:t>анимации</w:t>
      </w:r>
      <w:r>
        <w:t xml:space="preserve"> </w:t>
      </w:r>
      <w:r>
        <w:rPr>
          <w:rFonts w:hint="eastAsia"/>
        </w:rPr>
        <w:t>и</w:t>
      </w:r>
      <w:r>
        <w:t xml:space="preserve"> </w:t>
      </w:r>
      <w:r>
        <w:rPr>
          <w:rFonts w:hint="eastAsia"/>
        </w:rPr>
        <w:t>возникающие</w:t>
      </w:r>
      <w:r>
        <w:t xml:space="preserve"> </w:t>
      </w:r>
      <w:r>
        <w:rPr>
          <w:rFonts w:hint="eastAsia"/>
        </w:rPr>
        <w:t>проблемы</w:t>
      </w:r>
      <w:r>
        <w:t xml:space="preserve"> </w:t>
      </w:r>
      <w:r>
        <w:rPr>
          <w:rFonts w:hint="eastAsia"/>
        </w:rPr>
        <w:t>перевода</w:t>
      </w:r>
    </w:p>
    <w:p w14:paraId="4D9772E5" w14:textId="77777777" w:rsidR="001C4931" w:rsidRDefault="001C4931" w:rsidP="001C4931"/>
    <w:p w14:paraId="461FA178" w14:textId="77777777" w:rsidR="001C4931" w:rsidRDefault="001C4931" w:rsidP="001C4931">
      <w:r>
        <w:t xml:space="preserve">2.5. </w:t>
      </w:r>
      <w:r>
        <w:rPr>
          <w:rFonts w:hint="eastAsia"/>
        </w:rPr>
        <w:t>Перевод</w:t>
      </w:r>
      <w:r>
        <w:t xml:space="preserve"> </w:t>
      </w:r>
      <w:r>
        <w:rPr>
          <w:rFonts w:hint="eastAsia"/>
        </w:rPr>
        <w:t>коллокаций</w:t>
      </w:r>
      <w:r>
        <w:t xml:space="preserve"> </w:t>
      </w:r>
      <w:r>
        <w:rPr>
          <w:rFonts w:hint="eastAsia"/>
        </w:rPr>
        <w:t>в</w:t>
      </w:r>
      <w:r>
        <w:t xml:space="preserve"> </w:t>
      </w:r>
      <w:r>
        <w:rPr>
          <w:rFonts w:hint="eastAsia"/>
        </w:rPr>
        <w:t>мультимодальном</w:t>
      </w:r>
      <w:r>
        <w:t xml:space="preserve"> </w:t>
      </w:r>
      <w:r>
        <w:rPr>
          <w:rFonts w:hint="eastAsia"/>
        </w:rPr>
        <w:t>тексте</w:t>
      </w:r>
      <w:r>
        <w:t xml:space="preserve"> - </w:t>
      </w:r>
      <w:r>
        <w:rPr>
          <w:rFonts w:hint="eastAsia"/>
        </w:rPr>
        <w:t>варианты</w:t>
      </w:r>
      <w:r>
        <w:t xml:space="preserve"> </w:t>
      </w:r>
      <w:r>
        <w:rPr>
          <w:rFonts w:hint="eastAsia"/>
        </w:rPr>
        <w:t>замещения</w:t>
      </w:r>
    </w:p>
    <w:p w14:paraId="4682501C" w14:textId="77777777" w:rsidR="001C4931" w:rsidRDefault="001C4931" w:rsidP="001C4931"/>
    <w:p w14:paraId="10482202" w14:textId="77777777" w:rsidR="001C4931" w:rsidRDefault="001C4931" w:rsidP="001C4931">
      <w:r>
        <w:t xml:space="preserve">2.6. </w:t>
      </w:r>
      <w:r>
        <w:rPr>
          <w:rFonts w:hint="eastAsia"/>
        </w:rPr>
        <w:t>Речевые</w:t>
      </w:r>
      <w:r>
        <w:t xml:space="preserve"> </w:t>
      </w:r>
      <w:r>
        <w:rPr>
          <w:rFonts w:hint="eastAsia"/>
        </w:rPr>
        <w:t>особенности</w:t>
      </w:r>
      <w:r>
        <w:t xml:space="preserve"> </w:t>
      </w:r>
      <w:r>
        <w:rPr>
          <w:rFonts w:hint="eastAsia"/>
        </w:rPr>
        <w:t>персонажей</w:t>
      </w:r>
      <w:r>
        <w:t xml:space="preserve"> - </w:t>
      </w:r>
      <w:r>
        <w:rPr>
          <w:rFonts w:hint="eastAsia"/>
        </w:rPr>
        <w:t>переводческие</w:t>
      </w:r>
      <w:r>
        <w:t xml:space="preserve"> </w:t>
      </w:r>
      <w:r>
        <w:rPr>
          <w:rFonts w:hint="eastAsia"/>
        </w:rPr>
        <w:t>решения</w:t>
      </w:r>
    </w:p>
    <w:p w14:paraId="3A4D666B" w14:textId="77777777" w:rsidR="001C4931" w:rsidRDefault="001C4931" w:rsidP="001C4931"/>
    <w:p w14:paraId="465ED97B" w14:textId="77777777" w:rsidR="001C4931" w:rsidRDefault="001C4931" w:rsidP="001C4931">
      <w:r>
        <w:rPr>
          <w:rFonts w:hint="eastAsia"/>
        </w:rPr>
        <w:t>Выводы</w:t>
      </w:r>
      <w:r>
        <w:t xml:space="preserve"> </w:t>
      </w:r>
      <w:r>
        <w:rPr>
          <w:rFonts w:hint="eastAsia"/>
        </w:rPr>
        <w:t>по</w:t>
      </w:r>
      <w:r>
        <w:t xml:space="preserve"> </w:t>
      </w:r>
      <w:r>
        <w:rPr>
          <w:rFonts w:hint="eastAsia"/>
        </w:rPr>
        <w:t>главе</w:t>
      </w:r>
    </w:p>
    <w:p w14:paraId="3FCA2FE1" w14:textId="77777777" w:rsidR="001C4931" w:rsidRDefault="001C4931" w:rsidP="001C4931"/>
    <w:p w14:paraId="4A9BAFAB" w14:textId="77777777" w:rsidR="001C4931" w:rsidRDefault="001C4931" w:rsidP="001C4931">
      <w:r>
        <w:rPr>
          <w:rFonts w:hint="eastAsia"/>
        </w:rPr>
        <w:t>Заключение</w:t>
      </w:r>
    </w:p>
    <w:p w14:paraId="51AF004C" w14:textId="77777777" w:rsidR="001C4931" w:rsidRDefault="001C4931" w:rsidP="001C4931"/>
    <w:p w14:paraId="41AB40E5" w14:textId="77777777" w:rsidR="001C4931" w:rsidRDefault="001C4931" w:rsidP="001C4931">
      <w:r>
        <w:rPr>
          <w:rFonts w:hint="eastAsia"/>
        </w:rPr>
        <w:t>Список</w:t>
      </w:r>
      <w:r>
        <w:t xml:space="preserve"> </w:t>
      </w:r>
      <w:r>
        <w:rPr>
          <w:rFonts w:hint="eastAsia"/>
        </w:rPr>
        <w:t>литературы</w:t>
      </w:r>
    </w:p>
    <w:p w14:paraId="61E57080" w14:textId="77777777" w:rsidR="001C4931" w:rsidRDefault="001C4931" w:rsidP="001C4931"/>
    <w:p w14:paraId="3A19BA23" w14:textId="77777777" w:rsidR="001C4931" w:rsidRDefault="001C4931" w:rsidP="001C4931">
      <w:r>
        <w:rPr>
          <w:rFonts w:hint="eastAsia"/>
        </w:rPr>
        <w:t>Приложение</w:t>
      </w:r>
      <w:r>
        <w:t xml:space="preserve"> </w:t>
      </w:r>
      <w:r>
        <w:rPr>
          <w:rFonts w:hint="eastAsia"/>
        </w:rPr>
        <w:t>А</w:t>
      </w:r>
    </w:p>
    <w:p w14:paraId="0806B02D" w14:textId="77777777" w:rsidR="001C4931" w:rsidRDefault="001C4931" w:rsidP="001C4931"/>
    <w:p w14:paraId="7578457E" w14:textId="03A17190" w:rsidR="001C4931" w:rsidRPr="001C4931" w:rsidRDefault="001C4931" w:rsidP="001C4931">
      <w:r>
        <w:rPr>
          <w:rFonts w:hint="eastAsia"/>
        </w:rPr>
        <w:t>Приложение</w:t>
      </w:r>
      <w:r>
        <w:t xml:space="preserve"> </w:t>
      </w:r>
      <w:r>
        <w:rPr>
          <w:rFonts w:hint="eastAsia"/>
        </w:rPr>
        <w:t>Б</w:t>
      </w:r>
    </w:p>
    <w:sectPr w:rsidR="001C4931" w:rsidRPr="001C4931" w:rsidSect="00873AE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AA8B" w14:textId="77777777" w:rsidR="00873AEA" w:rsidRDefault="00873AEA">
      <w:pPr>
        <w:spacing w:after="0" w:line="240" w:lineRule="auto"/>
      </w:pPr>
      <w:r>
        <w:separator/>
      </w:r>
    </w:p>
  </w:endnote>
  <w:endnote w:type="continuationSeparator" w:id="0">
    <w:p w14:paraId="3584038D" w14:textId="77777777" w:rsidR="00873AEA" w:rsidRDefault="0087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4F0A" w14:textId="77777777" w:rsidR="00873AEA" w:rsidRDefault="00873AEA"/>
    <w:p w14:paraId="6BFA0D72" w14:textId="77777777" w:rsidR="00873AEA" w:rsidRDefault="00873AEA"/>
    <w:p w14:paraId="72E2ADF2" w14:textId="77777777" w:rsidR="00873AEA" w:rsidRDefault="00873AEA"/>
    <w:p w14:paraId="7D380D87" w14:textId="77777777" w:rsidR="00873AEA" w:rsidRDefault="00873AEA"/>
    <w:p w14:paraId="6A6BF48B" w14:textId="77777777" w:rsidR="00873AEA" w:rsidRDefault="00873AEA"/>
    <w:p w14:paraId="4A91661E" w14:textId="77777777" w:rsidR="00873AEA" w:rsidRDefault="00873AEA"/>
    <w:p w14:paraId="47075CC6" w14:textId="77777777" w:rsidR="00873AEA" w:rsidRDefault="00873AE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29E7138" wp14:editId="136A2E3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1768" w14:textId="77777777" w:rsidR="00873AEA" w:rsidRDefault="00873AE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9E713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EA71768" w14:textId="77777777" w:rsidR="00873AEA" w:rsidRDefault="00873AE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07EE389" w14:textId="77777777" w:rsidR="00873AEA" w:rsidRDefault="00873AEA"/>
    <w:p w14:paraId="1EEBBCD0" w14:textId="77777777" w:rsidR="00873AEA" w:rsidRDefault="00873AEA"/>
    <w:p w14:paraId="54B73A53" w14:textId="77777777" w:rsidR="00873AEA" w:rsidRDefault="00873AE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B7AADCC" wp14:editId="5C6A4B1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2273" w14:textId="77777777" w:rsidR="00873AEA" w:rsidRDefault="00873AEA"/>
                          <w:p w14:paraId="0B175372" w14:textId="77777777" w:rsidR="00873AEA" w:rsidRDefault="00873AE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7AADC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6552273" w14:textId="77777777" w:rsidR="00873AEA" w:rsidRDefault="00873AEA"/>
                    <w:p w14:paraId="0B175372" w14:textId="77777777" w:rsidR="00873AEA" w:rsidRDefault="00873AE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445616D" w14:textId="77777777" w:rsidR="00873AEA" w:rsidRDefault="00873AEA"/>
    <w:p w14:paraId="44B75788" w14:textId="77777777" w:rsidR="00873AEA" w:rsidRDefault="00873AEA">
      <w:pPr>
        <w:rPr>
          <w:sz w:val="2"/>
          <w:szCs w:val="2"/>
        </w:rPr>
      </w:pPr>
    </w:p>
    <w:p w14:paraId="48A5DA71" w14:textId="77777777" w:rsidR="00873AEA" w:rsidRDefault="00873AEA"/>
    <w:p w14:paraId="1DB9F952" w14:textId="77777777" w:rsidR="00873AEA" w:rsidRDefault="00873AEA">
      <w:pPr>
        <w:spacing w:after="0" w:line="240" w:lineRule="auto"/>
      </w:pPr>
    </w:p>
  </w:footnote>
  <w:footnote w:type="continuationSeparator" w:id="0">
    <w:p w14:paraId="5D09E192" w14:textId="77777777" w:rsidR="00873AEA" w:rsidRDefault="0087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EA"/>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50223</TotalTime>
  <Pages>2</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439</cp:revision>
  <cp:lastPrinted>2009-02-06T05:36:00Z</cp:lastPrinted>
  <dcterms:created xsi:type="dcterms:W3CDTF">2024-01-07T13:43:00Z</dcterms:created>
  <dcterms:modified xsi:type="dcterms:W3CDTF">2024-03-26T17:02:00Z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