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1D3BC" w14:textId="49D508E6" w:rsidR="00BD7400" w:rsidRDefault="008B29D8" w:rsidP="008B29D8">
      <w:pPr>
        <w:rPr>
          <w:lang w:val="ru-RU"/>
        </w:rPr>
      </w:pPr>
      <w:r w:rsidRPr="008B29D8">
        <w:rPr>
          <w:rFonts w:hint="eastAsia"/>
        </w:rPr>
        <w:t>Хведелидзе</w:t>
      </w:r>
      <w:r w:rsidRPr="008B29D8">
        <w:t xml:space="preserve"> </w:t>
      </w:r>
      <w:r w:rsidRPr="008B29D8">
        <w:rPr>
          <w:rFonts w:hint="eastAsia"/>
        </w:rPr>
        <w:t>Михаил</w:t>
      </w:r>
      <w:r w:rsidRPr="008B29D8">
        <w:t xml:space="preserve"> </w:t>
      </w:r>
      <w:r w:rsidRPr="008B29D8">
        <w:rPr>
          <w:rFonts w:hint="eastAsia"/>
        </w:rPr>
        <w:t>Георгиевич</w:t>
      </w:r>
      <w:r>
        <w:rPr>
          <w:lang w:val="ru-RU"/>
        </w:rPr>
        <w:t xml:space="preserve"> </w:t>
      </w:r>
      <w:r w:rsidRPr="008B29D8">
        <w:rPr>
          <w:rFonts w:hint="eastAsia"/>
          <w:lang w:val="ru-RU"/>
        </w:rPr>
        <w:t>Состояние</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научное</w:t>
      </w:r>
      <w:r w:rsidRPr="008B29D8">
        <w:rPr>
          <w:lang w:val="ru-RU"/>
        </w:rPr>
        <w:t xml:space="preserve"> </w:t>
      </w:r>
      <w:r w:rsidRPr="008B29D8">
        <w:rPr>
          <w:rFonts w:hint="eastAsia"/>
          <w:lang w:val="ru-RU"/>
        </w:rPr>
        <w:t>обоснование</w:t>
      </w:r>
      <w:r w:rsidRPr="008B29D8">
        <w:rPr>
          <w:lang w:val="ru-RU"/>
        </w:rPr>
        <w:t xml:space="preserve"> </w:t>
      </w:r>
      <w:r w:rsidRPr="008B29D8">
        <w:rPr>
          <w:rFonts w:hint="eastAsia"/>
          <w:lang w:val="ru-RU"/>
        </w:rPr>
        <w:t>организационных</w:t>
      </w:r>
      <w:r w:rsidRPr="008B29D8">
        <w:rPr>
          <w:lang w:val="ru-RU"/>
        </w:rPr>
        <w:t xml:space="preserve"> </w:t>
      </w:r>
      <w:r w:rsidRPr="008B29D8">
        <w:rPr>
          <w:rFonts w:hint="eastAsia"/>
          <w:lang w:val="ru-RU"/>
        </w:rPr>
        <w:t>мероприятий</w:t>
      </w:r>
      <w:r w:rsidRPr="008B29D8">
        <w:rPr>
          <w:lang w:val="ru-RU"/>
        </w:rPr>
        <w:t xml:space="preserve"> </w:t>
      </w:r>
      <w:r w:rsidRPr="008B29D8">
        <w:rPr>
          <w:rFonts w:hint="eastAsia"/>
          <w:lang w:val="ru-RU"/>
        </w:rPr>
        <w:t>по</w:t>
      </w:r>
      <w:r w:rsidRPr="008B29D8">
        <w:rPr>
          <w:lang w:val="ru-RU"/>
        </w:rPr>
        <w:t xml:space="preserve"> </w:t>
      </w:r>
      <w:r w:rsidRPr="008B29D8">
        <w:rPr>
          <w:rFonts w:hint="eastAsia"/>
          <w:lang w:val="ru-RU"/>
        </w:rPr>
        <w:t>оптимизации</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дерматологической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населению</w:t>
      </w:r>
      <w:r w:rsidRPr="008B29D8">
        <w:rPr>
          <w:lang w:val="ru-RU"/>
        </w:rPr>
        <w:t xml:space="preserve"> </w:t>
      </w:r>
      <w:r w:rsidRPr="008B29D8">
        <w:rPr>
          <w:rFonts w:hint="eastAsia"/>
          <w:lang w:val="ru-RU"/>
        </w:rPr>
        <w:t>Северо</w:t>
      </w:r>
      <w:r w:rsidRPr="008B29D8">
        <w:rPr>
          <w:lang w:val="ru-RU"/>
        </w:rPr>
        <w:t>-</w:t>
      </w:r>
      <w:r w:rsidRPr="008B29D8">
        <w:rPr>
          <w:rFonts w:hint="eastAsia"/>
          <w:lang w:val="ru-RU"/>
        </w:rPr>
        <w:t>Запада</w:t>
      </w:r>
      <w:r w:rsidRPr="008B29D8">
        <w:rPr>
          <w:lang w:val="ru-RU"/>
        </w:rPr>
        <w:t xml:space="preserve"> </w:t>
      </w:r>
      <w:r w:rsidRPr="008B29D8">
        <w:rPr>
          <w:rFonts w:hint="eastAsia"/>
          <w:lang w:val="ru-RU"/>
        </w:rPr>
        <w:t>России</w:t>
      </w:r>
    </w:p>
    <w:p w14:paraId="16B1FF3E" w14:textId="77777777" w:rsidR="008B29D8" w:rsidRPr="008B29D8" w:rsidRDefault="008B29D8" w:rsidP="008B29D8">
      <w:pPr>
        <w:rPr>
          <w:lang w:val="ru-RU"/>
        </w:rPr>
      </w:pPr>
      <w:r w:rsidRPr="008B29D8">
        <w:rPr>
          <w:rFonts w:hint="eastAsia"/>
          <w:lang w:val="ru-RU"/>
        </w:rPr>
        <w:t>ОГЛАВЛЕНИЕ</w:t>
      </w:r>
      <w:r w:rsidRPr="008B29D8">
        <w:rPr>
          <w:lang w:val="ru-RU"/>
        </w:rPr>
        <w:t xml:space="preserve"> </w:t>
      </w:r>
      <w:r w:rsidRPr="008B29D8">
        <w:rPr>
          <w:rFonts w:hint="eastAsia"/>
          <w:lang w:val="ru-RU"/>
        </w:rPr>
        <w:t>ДИССЕРТАЦИИ</w:t>
      </w:r>
    </w:p>
    <w:p w14:paraId="4599A2CC" w14:textId="77777777" w:rsidR="008B29D8" w:rsidRPr="008B29D8" w:rsidRDefault="008B29D8" w:rsidP="008B29D8">
      <w:pPr>
        <w:rPr>
          <w:lang w:val="ru-RU"/>
        </w:rPr>
      </w:pPr>
      <w:r w:rsidRPr="008B29D8">
        <w:rPr>
          <w:rFonts w:hint="eastAsia"/>
          <w:lang w:val="ru-RU"/>
        </w:rPr>
        <w:t>кандидат</w:t>
      </w:r>
      <w:r w:rsidRPr="008B29D8">
        <w:rPr>
          <w:lang w:val="ru-RU"/>
        </w:rPr>
        <w:t xml:space="preserve"> </w:t>
      </w:r>
      <w:r w:rsidRPr="008B29D8">
        <w:rPr>
          <w:rFonts w:hint="eastAsia"/>
          <w:lang w:val="ru-RU"/>
        </w:rPr>
        <w:t>наук</w:t>
      </w:r>
      <w:r w:rsidRPr="008B29D8">
        <w:rPr>
          <w:lang w:val="ru-RU"/>
        </w:rPr>
        <w:t xml:space="preserve"> </w:t>
      </w:r>
      <w:r w:rsidRPr="008B29D8">
        <w:rPr>
          <w:rFonts w:hint="eastAsia"/>
          <w:lang w:val="ru-RU"/>
        </w:rPr>
        <w:t>Хведелидзе</w:t>
      </w:r>
      <w:r w:rsidRPr="008B29D8">
        <w:rPr>
          <w:lang w:val="ru-RU"/>
        </w:rPr>
        <w:t xml:space="preserve"> </w:t>
      </w:r>
      <w:r w:rsidRPr="008B29D8">
        <w:rPr>
          <w:rFonts w:hint="eastAsia"/>
          <w:lang w:val="ru-RU"/>
        </w:rPr>
        <w:t>Михаил</w:t>
      </w:r>
      <w:r w:rsidRPr="008B29D8">
        <w:rPr>
          <w:lang w:val="ru-RU"/>
        </w:rPr>
        <w:t xml:space="preserve"> </w:t>
      </w:r>
      <w:r w:rsidRPr="008B29D8">
        <w:rPr>
          <w:rFonts w:hint="eastAsia"/>
          <w:lang w:val="ru-RU"/>
        </w:rPr>
        <w:t>Георгиевич</w:t>
      </w:r>
    </w:p>
    <w:p w14:paraId="32074B92" w14:textId="77777777" w:rsidR="008B29D8" w:rsidRPr="008B29D8" w:rsidRDefault="008B29D8" w:rsidP="008B29D8">
      <w:pPr>
        <w:rPr>
          <w:lang w:val="ru-RU"/>
        </w:rPr>
      </w:pPr>
      <w:r w:rsidRPr="008B29D8">
        <w:rPr>
          <w:rFonts w:hint="eastAsia"/>
          <w:lang w:val="ru-RU"/>
        </w:rPr>
        <w:t>ОГЛАВЛЕНИЕ</w:t>
      </w:r>
    </w:p>
    <w:p w14:paraId="5CEAE340" w14:textId="77777777" w:rsidR="008B29D8" w:rsidRPr="008B29D8" w:rsidRDefault="008B29D8" w:rsidP="008B29D8">
      <w:pPr>
        <w:rPr>
          <w:lang w:val="ru-RU"/>
        </w:rPr>
      </w:pPr>
    </w:p>
    <w:p w14:paraId="3A1CE578" w14:textId="77777777" w:rsidR="008B29D8" w:rsidRPr="008B29D8" w:rsidRDefault="008B29D8" w:rsidP="008B29D8">
      <w:pPr>
        <w:rPr>
          <w:lang w:val="ru-RU"/>
        </w:rPr>
      </w:pPr>
      <w:r w:rsidRPr="008B29D8">
        <w:rPr>
          <w:rFonts w:hint="eastAsia"/>
          <w:lang w:val="ru-RU"/>
        </w:rPr>
        <w:t>Введение</w:t>
      </w:r>
    </w:p>
    <w:p w14:paraId="019BF08F" w14:textId="77777777" w:rsidR="008B29D8" w:rsidRPr="008B29D8" w:rsidRDefault="008B29D8" w:rsidP="008B29D8">
      <w:pPr>
        <w:rPr>
          <w:lang w:val="ru-RU"/>
        </w:rPr>
      </w:pPr>
    </w:p>
    <w:p w14:paraId="566847C2" w14:textId="77777777" w:rsidR="008B29D8" w:rsidRPr="008B29D8" w:rsidRDefault="008B29D8" w:rsidP="008B29D8">
      <w:pPr>
        <w:rPr>
          <w:lang w:val="ru-RU"/>
        </w:rPr>
      </w:pPr>
      <w:r w:rsidRPr="008B29D8">
        <w:rPr>
          <w:rFonts w:hint="eastAsia"/>
          <w:lang w:val="ru-RU"/>
        </w:rPr>
        <w:t>Глава</w:t>
      </w:r>
      <w:r w:rsidRPr="008B29D8">
        <w:rPr>
          <w:lang w:val="ru-RU"/>
        </w:rPr>
        <w:t xml:space="preserve"> 1. </w:t>
      </w:r>
      <w:r w:rsidRPr="008B29D8">
        <w:rPr>
          <w:rFonts w:hint="eastAsia"/>
          <w:lang w:val="ru-RU"/>
        </w:rPr>
        <w:t>Современное</w:t>
      </w:r>
      <w:r w:rsidRPr="008B29D8">
        <w:rPr>
          <w:lang w:val="ru-RU"/>
        </w:rPr>
        <w:t xml:space="preserve"> </w:t>
      </w:r>
      <w:r w:rsidRPr="008B29D8">
        <w:rPr>
          <w:rFonts w:hint="eastAsia"/>
          <w:lang w:val="ru-RU"/>
        </w:rPr>
        <w:t>состояние</w:t>
      </w:r>
      <w:r w:rsidRPr="008B29D8">
        <w:rPr>
          <w:lang w:val="ru-RU"/>
        </w:rPr>
        <w:t xml:space="preserve"> </w:t>
      </w:r>
      <w:r w:rsidRPr="008B29D8">
        <w:rPr>
          <w:rFonts w:hint="eastAsia"/>
          <w:lang w:val="ru-RU"/>
        </w:rPr>
        <w:t>дерматологической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в</w:t>
      </w:r>
      <w:r w:rsidRPr="008B29D8">
        <w:rPr>
          <w:lang w:val="ru-RU"/>
        </w:rPr>
        <w:t xml:space="preserve"> </w:t>
      </w:r>
      <w:r w:rsidRPr="008B29D8">
        <w:rPr>
          <w:rFonts w:hint="eastAsia"/>
          <w:lang w:val="ru-RU"/>
        </w:rPr>
        <w:t>России</w:t>
      </w:r>
      <w:r w:rsidRPr="008B29D8">
        <w:rPr>
          <w:lang w:val="ru-RU"/>
        </w:rPr>
        <w:t xml:space="preserve"> (</w:t>
      </w:r>
      <w:r w:rsidRPr="008B29D8">
        <w:rPr>
          <w:rFonts w:hint="eastAsia"/>
          <w:lang w:val="ru-RU"/>
        </w:rPr>
        <w:t>обзор</w:t>
      </w:r>
      <w:r w:rsidRPr="008B29D8">
        <w:rPr>
          <w:lang w:val="ru-RU"/>
        </w:rPr>
        <w:t xml:space="preserve"> </w:t>
      </w:r>
      <w:r w:rsidRPr="008B29D8">
        <w:rPr>
          <w:rFonts w:hint="eastAsia"/>
          <w:lang w:val="ru-RU"/>
        </w:rPr>
        <w:t>литературы</w:t>
      </w:r>
      <w:r w:rsidRPr="008B29D8">
        <w:rPr>
          <w:lang w:val="ru-RU"/>
        </w:rPr>
        <w:t>)</w:t>
      </w:r>
    </w:p>
    <w:p w14:paraId="7995C4F3" w14:textId="77777777" w:rsidR="008B29D8" w:rsidRPr="008B29D8" w:rsidRDefault="008B29D8" w:rsidP="008B29D8">
      <w:pPr>
        <w:rPr>
          <w:lang w:val="ru-RU"/>
        </w:rPr>
      </w:pPr>
    </w:p>
    <w:p w14:paraId="01B1A407" w14:textId="77777777" w:rsidR="008B29D8" w:rsidRPr="008B29D8" w:rsidRDefault="008B29D8" w:rsidP="008B29D8">
      <w:pPr>
        <w:rPr>
          <w:lang w:val="ru-RU"/>
        </w:rPr>
      </w:pPr>
      <w:r w:rsidRPr="008B29D8">
        <w:rPr>
          <w:rFonts w:hint="eastAsia"/>
          <w:lang w:val="ru-RU"/>
        </w:rPr>
        <w:t>Глава</w:t>
      </w:r>
      <w:r w:rsidRPr="008B29D8">
        <w:rPr>
          <w:lang w:val="ru-RU"/>
        </w:rPr>
        <w:t xml:space="preserve"> 2. </w:t>
      </w:r>
      <w:r w:rsidRPr="008B29D8">
        <w:rPr>
          <w:rFonts w:hint="eastAsia"/>
          <w:lang w:val="ru-RU"/>
        </w:rPr>
        <w:t>Организационно</w:t>
      </w:r>
      <w:r w:rsidRPr="008B29D8">
        <w:rPr>
          <w:lang w:val="ru-RU"/>
        </w:rPr>
        <w:t>-</w:t>
      </w:r>
      <w:r w:rsidRPr="008B29D8">
        <w:rPr>
          <w:rFonts w:hint="eastAsia"/>
          <w:lang w:val="ru-RU"/>
        </w:rPr>
        <w:t>методическое</w:t>
      </w:r>
      <w:r w:rsidRPr="008B29D8">
        <w:rPr>
          <w:lang w:val="ru-RU"/>
        </w:rPr>
        <w:t xml:space="preserve"> </w:t>
      </w:r>
      <w:r w:rsidRPr="008B29D8">
        <w:rPr>
          <w:rFonts w:hint="eastAsia"/>
          <w:lang w:val="ru-RU"/>
        </w:rPr>
        <w:t>обеспечение</w:t>
      </w:r>
      <w:r w:rsidRPr="008B29D8">
        <w:rPr>
          <w:lang w:val="ru-RU"/>
        </w:rPr>
        <w:t xml:space="preserve"> </w:t>
      </w:r>
      <w:r w:rsidRPr="008B29D8">
        <w:rPr>
          <w:rFonts w:hint="eastAsia"/>
          <w:lang w:val="ru-RU"/>
        </w:rPr>
        <w:t>исследования</w:t>
      </w:r>
    </w:p>
    <w:p w14:paraId="16EE5CDD" w14:textId="77777777" w:rsidR="008B29D8" w:rsidRPr="008B29D8" w:rsidRDefault="008B29D8" w:rsidP="008B29D8">
      <w:pPr>
        <w:rPr>
          <w:lang w:val="ru-RU"/>
        </w:rPr>
      </w:pPr>
    </w:p>
    <w:p w14:paraId="516D463B" w14:textId="77777777" w:rsidR="008B29D8" w:rsidRPr="008B29D8" w:rsidRDefault="008B29D8" w:rsidP="008B29D8">
      <w:pPr>
        <w:rPr>
          <w:lang w:val="ru-RU"/>
        </w:rPr>
      </w:pPr>
      <w:r w:rsidRPr="008B29D8">
        <w:rPr>
          <w:rFonts w:hint="eastAsia"/>
          <w:lang w:val="ru-RU"/>
        </w:rPr>
        <w:t>Глава</w:t>
      </w:r>
      <w:r w:rsidRPr="008B29D8">
        <w:rPr>
          <w:lang w:val="ru-RU"/>
        </w:rPr>
        <w:t xml:space="preserve"> 3. </w:t>
      </w:r>
      <w:r w:rsidRPr="008B29D8">
        <w:rPr>
          <w:rFonts w:hint="eastAsia"/>
          <w:lang w:val="ru-RU"/>
        </w:rPr>
        <w:t>Заболеваемости</w:t>
      </w:r>
      <w:r w:rsidRPr="008B29D8">
        <w:rPr>
          <w:lang w:val="ru-RU"/>
        </w:rPr>
        <w:t xml:space="preserve"> </w:t>
      </w:r>
      <w:r w:rsidRPr="008B29D8">
        <w:rPr>
          <w:rFonts w:hint="eastAsia"/>
          <w:lang w:val="ru-RU"/>
        </w:rPr>
        <w:t>взрослого</w:t>
      </w:r>
      <w:r w:rsidRPr="008B29D8">
        <w:rPr>
          <w:lang w:val="ru-RU"/>
        </w:rPr>
        <w:t xml:space="preserve"> </w:t>
      </w:r>
      <w:r w:rsidRPr="008B29D8">
        <w:rPr>
          <w:rFonts w:hint="eastAsia"/>
          <w:lang w:val="ru-RU"/>
        </w:rPr>
        <w:t>населения</w:t>
      </w:r>
      <w:r w:rsidRPr="008B29D8">
        <w:rPr>
          <w:lang w:val="ru-RU"/>
        </w:rPr>
        <w:t xml:space="preserve"> </w:t>
      </w:r>
      <w:r w:rsidRPr="008B29D8">
        <w:rPr>
          <w:rFonts w:hint="eastAsia"/>
          <w:lang w:val="ru-RU"/>
        </w:rPr>
        <w:t>Северо</w:t>
      </w:r>
      <w:r w:rsidRPr="008B29D8">
        <w:rPr>
          <w:lang w:val="ru-RU"/>
        </w:rPr>
        <w:t>-</w:t>
      </w:r>
      <w:r w:rsidRPr="008B29D8">
        <w:rPr>
          <w:rFonts w:hint="eastAsia"/>
          <w:lang w:val="ru-RU"/>
        </w:rPr>
        <w:t>Западного</w:t>
      </w:r>
      <w:r w:rsidRPr="008B29D8">
        <w:rPr>
          <w:lang w:val="ru-RU"/>
        </w:rPr>
        <w:t xml:space="preserve"> </w:t>
      </w:r>
      <w:r w:rsidRPr="008B29D8">
        <w:rPr>
          <w:rFonts w:hint="eastAsia"/>
          <w:lang w:val="ru-RU"/>
        </w:rPr>
        <w:t>Региона</w:t>
      </w:r>
      <w:r w:rsidRPr="008B29D8">
        <w:rPr>
          <w:lang w:val="ru-RU"/>
        </w:rPr>
        <w:t xml:space="preserve"> </w:t>
      </w:r>
      <w:r w:rsidRPr="008B29D8">
        <w:rPr>
          <w:rFonts w:hint="eastAsia"/>
          <w:lang w:val="ru-RU"/>
        </w:rPr>
        <w:t>болезнями</w:t>
      </w:r>
      <w:r w:rsidRPr="008B29D8">
        <w:rPr>
          <w:lang w:val="ru-RU"/>
        </w:rPr>
        <w:t xml:space="preserve"> </w:t>
      </w:r>
      <w:r w:rsidRPr="008B29D8">
        <w:rPr>
          <w:rFonts w:hint="eastAsia"/>
          <w:lang w:val="ru-RU"/>
        </w:rPr>
        <w:t>кожи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p>
    <w:p w14:paraId="682C1BE6" w14:textId="77777777" w:rsidR="008B29D8" w:rsidRPr="008B29D8" w:rsidRDefault="008B29D8" w:rsidP="008B29D8">
      <w:pPr>
        <w:rPr>
          <w:lang w:val="ru-RU"/>
        </w:rPr>
      </w:pPr>
    </w:p>
    <w:p w14:paraId="7F3737EB" w14:textId="77777777" w:rsidR="008B29D8" w:rsidRPr="008B29D8" w:rsidRDefault="008B29D8" w:rsidP="008B29D8">
      <w:pPr>
        <w:rPr>
          <w:lang w:val="ru-RU"/>
        </w:rPr>
      </w:pPr>
      <w:r w:rsidRPr="008B29D8">
        <w:rPr>
          <w:lang w:val="ru-RU"/>
        </w:rPr>
        <w:t xml:space="preserve">3.1 </w:t>
      </w:r>
      <w:r w:rsidRPr="008B29D8">
        <w:rPr>
          <w:rFonts w:hint="eastAsia"/>
          <w:lang w:val="ru-RU"/>
        </w:rPr>
        <w:t>Первичная</w:t>
      </w:r>
      <w:r w:rsidRPr="008B29D8">
        <w:rPr>
          <w:lang w:val="ru-RU"/>
        </w:rPr>
        <w:t xml:space="preserve"> </w:t>
      </w:r>
      <w:r w:rsidRPr="008B29D8">
        <w:rPr>
          <w:rFonts w:hint="eastAsia"/>
          <w:lang w:val="ru-RU"/>
        </w:rPr>
        <w:t>заболеваемость</w:t>
      </w:r>
    </w:p>
    <w:p w14:paraId="04692BC2" w14:textId="77777777" w:rsidR="008B29D8" w:rsidRPr="008B29D8" w:rsidRDefault="008B29D8" w:rsidP="008B29D8">
      <w:pPr>
        <w:rPr>
          <w:lang w:val="ru-RU"/>
        </w:rPr>
      </w:pPr>
    </w:p>
    <w:p w14:paraId="51C06ED8" w14:textId="77777777" w:rsidR="008B29D8" w:rsidRPr="008B29D8" w:rsidRDefault="008B29D8" w:rsidP="008B29D8">
      <w:pPr>
        <w:rPr>
          <w:lang w:val="ru-RU"/>
        </w:rPr>
      </w:pPr>
      <w:r w:rsidRPr="008B29D8">
        <w:rPr>
          <w:lang w:val="ru-RU"/>
        </w:rPr>
        <w:t xml:space="preserve">3.2 </w:t>
      </w:r>
      <w:r w:rsidRPr="008B29D8">
        <w:rPr>
          <w:rFonts w:hint="eastAsia"/>
          <w:lang w:val="ru-RU"/>
        </w:rPr>
        <w:t>Общая</w:t>
      </w:r>
      <w:r w:rsidRPr="008B29D8">
        <w:rPr>
          <w:lang w:val="ru-RU"/>
        </w:rPr>
        <w:t xml:space="preserve"> </w:t>
      </w:r>
      <w:r w:rsidRPr="008B29D8">
        <w:rPr>
          <w:rFonts w:hint="eastAsia"/>
          <w:lang w:val="ru-RU"/>
        </w:rPr>
        <w:t>заболеваемость</w:t>
      </w:r>
    </w:p>
    <w:p w14:paraId="5E69253D" w14:textId="77777777" w:rsidR="008B29D8" w:rsidRPr="008B29D8" w:rsidRDefault="008B29D8" w:rsidP="008B29D8">
      <w:pPr>
        <w:rPr>
          <w:lang w:val="ru-RU"/>
        </w:rPr>
      </w:pPr>
    </w:p>
    <w:p w14:paraId="02C68E06" w14:textId="77777777" w:rsidR="008B29D8" w:rsidRPr="008B29D8" w:rsidRDefault="008B29D8" w:rsidP="008B29D8">
      <w:pPr>
        <w:rPr>
          <w:lang w:val="ru-RU"/>
        </w:rPr>
      </w:pPr>
      <w:r w:rsidRPr="008B29D8">
        <w:rPr>
          <w:lang w:val="ru-RU"/>
        </w:rPr>
        <w:t xml:space="preserve">3.3 </w:t>
      </w:r>
      <w:r w:rsidRPr="008B29D8">
        <w:rPr>
          <w:rFonts w:hint="eastAsia"/>
          <w:lang w:val="ru-RU"/>
        </w:rPr>
        <w:t>Госпитализированная</w:t>
      </w:r>
      <w:r w:rsidRPr="008B29D8">
        <w:rPr>
          <w:lang w:val="ru-RU"/>
        </w:rPr>
        <w:t xml:space="preserve"> </w:t>
      </w:r>
      <w:r w:rsidRPr="008B29D8">
        <w:rPr>
          <w:rFonts w:hint="eastAsia"/>
          <w:lang w:val="ru-RU"/>
        </w:rPr>
        <w:t>заболеваемость</w:t>
      </w:r>
    </w:p>
    <w:p w14:paraId="16432F22" w14:textId="77777777" w:rsidR="008B29D8" w:rsidRPr="008B29D8" w:rsidRDefault="008B29D8" w:rsidP="008B29D8">
      <w:pPr>
        <w:rPr>
          <w:lang w:val="ru-RU"/>
        </w:rPr>
      </w:pPr>
    </w:p>
    <w:p w14:paraId="2A73F29D" w14:textId="77777777" w:rsidR="008B29D8" w:rsidRPr="008B29D8" w:rsidRDefault="008B29D8" w:rsidP="008B29D8">
      <w:pPr>
        <w:rPr>
          <w:lang w:val="ru-RU"/>
        </w:rPr>
      </w:pPr>
      <w:r w:rsidRPr="008B29D8">
        <w:rPr>
          <w:lang w:val="ru-RU"/>
        </w:rPr>
        <w:t xml:space="preserve">3.4 </w:t>
      </w:r>
      <w:r w:rsidRPr="008B29D8">
        <w:rPr>
          <w:rFonts w:hint="eastAsia"/>
          <w:lang w:val="ru-RU"/>
        </w:rPr>
        <w:t>Прогноз</w:t>
      </w:r>
      <w:r w:rsidRPr="008B29D8">
        <w:rPr>
          <w:lang w:val="ru-RU"/>
        </w:rPr>
        <w:t xml:space="preserve"> </w:t>
      </w:r>
      <w:r w:rsidRPr="008B29D8">
        <w:rPr>
          <w:rFonts w:hint="eastAsia"/>
          <w:lang w:val="ru-RU"/>
        </w:rPr>
        <w:t>заболеваемости</w:t>
      </w:r>
      <w:r w:rsidRPr="008B29D8">
        <w:rPr>
          <w:lang w:val="ru-RU"/>
        </w:rPr>
        <w:t xml:space="preserve"> 47 </w:t>
      </w:r>
      <w:r w:rsidRPr="008B29D8">
        <w:rPr>
          <w:rFonts w:hint="eastAsia"/>
          <w:lang w:val="ru-RU"/>
        </w:rPr>
        <w:t>Глава</w:t>
      </w:r>
      <w:r w:rsidRPr="008B29D8">
        <w:rPr>
          <w:lang w:val="ru-RU"/>
        </w:rPr>
        <w:t xml:space="preserve"> 4. </w:t>
      </w:r>
      <w:r w:rsidRPr="008B29D8">
        <w:rPr>
          <w:rFonts w:hint="eastAsia"/>
          <w:lang w:val="ru-RU"/>
        </w:rPr>
        <w:t>Медико</w:t>
      </w:r>
      <w:r w:rsidRPr="008B29D8">
        <w:rPr>
          <w:lang w:val="ru-RU"/>
        </w:rPr>
        <w:t>-</w:t>
      </w:r>
      <w:r w:rsidRPr="008B29D8">
        <w:rPr>
          <w:rFonts w:hint="eastAsia"/>
          <w:lang w:val="ru-RU"/>
        </w:rPr>
        <w:t>социальная</w:t>
      </w:r>
      <w:r w:rsidRPr="008B29D8">
        <w:rPr>
          <w:lang w:val="ru-RU"/>
        </w:rPr>
        <w:t xml:space="preserve"> </w:t>
      </w:r>
      <w:r w:rsidRPr="008B29D8">
        <w:rPr>
          <w:rFonts w:hint="eastAsia"/>
          <w:lang w:val="ru-RU"/>
        </w:rPr>
        <w:t>характеристика</w:t>
      </w:r>
      <w:r w:rsidRPr="008B29D8">
        <w:rPr>
          <w:lang w:val="ru-RU"/>
        </w:rPr>
        <w:t xml:space="preserve"> </w:t>
      </w:r>
      <w:r w:rsidRPr="008B29D8">
        <w:rPr>
          <w:rFonts w:hint="eastAsia"/>
          <w:lang w:val="ru-RU"/>
        </w:rPr>
        <w:t>стационарных</w:t>
      </w:r>
      <w:r w:rsidRPr="008B29D8">
        <w:rPr>
          <w:lang w:val="ru-RU"/>
        </w:rPr>
        <w:t xml:space="preserve"> </w:t>
      </w:r>
      <w:r w:rsidRPr="008B29D8">
        <w:rPr>
          <w:rFonts w:hint="eastAsia"/>
          <w:lang w:val="ru-RU"/>
        </w:rPr>
        <w:t>больных</w:t>
      </w:r>
    </w:p>
    <w:p w14:paraId="3D2F318D" w14:textId="77777777" w:rsidR="008B29D8" w:rsidRPr="008B29D8" w:rsidRDefault="008B29D8" w:rsidP="008B29D8">
      <w:pPr>
        <w:rPr>
          <w:lang w:val="ru-RU"/>
        </w:rPr>
      </w:pPr>
    </w:p>
    <w:p w14:paraId="568CB0C2" w14:textId="77777777" w:rsidR="008B29D8" w:rsidRPr="008B29D8" w:rsidRDefault="008B29D8" w:rsidP="008B29D8">
      <w:pPr>
        <w:rPr>
          <w:lang w:val="ru-RU"/>
        </w:rPr>
      </w:pPr>
      <w:r w:rsidRPr="008B29D8">
        <w:rPr>
          <w:lang w:val="ru-RU"/>
        </w:rPr>
        <w:t xml:space="preserve">4.1 </w:t>
      </w:r>
      <w:r w:rsidRPr="008B29D8">
        <w:rPr>
          <w:rFonts w:hint="eastAsia"/>
          <w:lang w:val="ru-RU"/>
        </w:rPr>
        <w:t>Социальная</w:t>
      </w:r>
      <w:r w:rsidRPr="008B29D8">
        <w:rPr>
          <w:lang w:val="ru-RU"/>
        </w:rPr>
        <w:t xml:space="preserve"> </w:t>
      </w:r>
      <w:r w:rsidRPr="008B29D8">
        <w:rPr>
          <w:rFonts w:hint="eastAsia"/>
          <w:lang w:val="ru-RU"/>
        </w:rPr>
        <w:t>характеристика</w:t>
      </w:r>
      <w:r w:rsidRPr="008B29D8">
        <w:rPr>
          <w:lang w:val="ru-RU"/>
        </w:rPr>
        <w:t xml:space="preserve"> </w:t>
      </w:r>
      <w:r w:rsidRPr="008B29D8">
        <w:rPr>
          <w:rFonts w:hint="eastAsia"/>
          <w:lang w:val="ru-RU"/>
        </w:rPr>
        <w:t>больных</w:t>
      </w:r>
    </w:p>
    <w:p w14:paraId="6E65E7B4" w14:textId="77777777" w:rsidR="008B29D8" w:rsidRPr="008B29D8" w:rsidRDefault="008B29D8" w:rsidP="008B29D8">
      <w:pPr>
        <w:rPr>
          <w:lang w:val="ru-RU"/>
        </w:rPr>
      </w:pPr>
    </w:p>
    <w:p w14:paraId="5676CD70" w14:textId="77777777" w:rsidR="008B29D8" w:rsidRPr="008B29D8" w:rsidRDefault="008B29D8" w:rsidP="008B29D8">
      <w:pPr>
        <w:rPr>
          <w:lang w:val="ru-RU"/>
        </w:rPr>
      </w:pPr>
      <w:r w:rsidRPr="008B29D8">
        <w:rPr>
          <w:lang w:val="ru-RU"/>
        </w:rPr>
        <w:t xml:space="preserve">4.2 </w:t>
      </w:r>
      <w:r w:rsidRPr="008B29D8">
        <w:rPr>
          <w:rFonts w:hint="eastAsia"/>
          <w:lang w:val="ru-RU"/>
        </w:rPr>
        <w:t>Качество</w:t>
      </w:r>
      <w:r w:rsidRPr="008B29D8">
        <w:rPr>
          <w:lang w:val="ru-RU"/>
        </w:rPr>
        <w:t xml:space="preserve"> </w:t>
      </w:r>
      <w:r w:rsidRPr="008B29D8">
        <w:rPr>
          <w:rFonts w:hint="eastAsia"/>
          <w:lang w:val="ru-RU"/>
        </w:rPr>
        <w:t>жизни</w:t>
      </w:r>
      <w:r w:rsidRPr="008B29D8">
        <w:rPr>
          <w:lang w:val="ru-RU"/>
        </w:rPr>
        <w:t xml:space="preserve"> </w:t>
      </w:r>
      <w:r w:rsidRPr="008B29D8">
        <w:rPr>
          <w:rFonts w:hint="eastAsia"/>
          <w:lang w:val="ru-RU"/>
        </w:rPr>
        <w:t>больных</w:t>
      </w:r>
      <w:r w:rsidRPr="008B29D8">
        <w:rPr>
          <w:lang w:val="ru-RU"/>
        </w:rPr>
        <w:t xml:space="preserve"> </w:t>
      </w:r>
      <w:r w:rsidRPr="008B29D8">
        <w:rPr>
          <w:rFonts w:hint="eastAsia"/>
          <w:lang w:val="ru-RU"/>
        </w:rPr>
        <w:t>при</w:t>
      </w:r>
      <w:r w:rsidRPr="008B29D8">
        <w:rPr>
          <w:lang w:val="ru-RU"/>
        </w:rPr>
        <w:t xml:space="preserve"> </w:t>
      </w:r>
      <w:r w:rsidRPr="008B29D8">
        <w:rPr>
          <w:rFonts w:hint="eastAsia"/>
          <w:lang w:val="ru-RU"/>
        </w:rPr>
        <w:t>поступлении</w:t>
      </w:r>
      <w:r w:rsidRPr="008B29D8">
        <w:rPr>
          <w:lang w:val="ru-RU"/>
        </w:rPr>
        <w:t xml:space="preserve"> </w:t>
      </w:r>
      <w:r w:rsidRPr="008B29D8">
        <w:rPr>
          <w:rFonts w:hint="eastAsia"/>
          <w:lang w:val="ru-RU"/>
        </w:rPr>
        <w:t>на</w:t>
      </w:r>
      <w:r w:rsidRPr="008B29D8">
        <w:rPr>
          <w:lang w:val="ru-RU"/>
        </w:rPr>
        <w:t xml:space="preserve"> </w:t>
      </w:r>
      <w:r w:rsidRPr="008B29D8">
        <w:rPr>
          <w:rFonts w:hint="eastAsia"/>
          <w:lang w:val="ru-RU"/>
        </w:rPr>
        <w:t>стационарное</w:t>
      </w:r>
      <w:r w:rsidRPr="008B29D8">
        <w:rPr>
          <w:lang w:val="ru-RU"/>
        </w:rPr>
        <w:t xml:space="preserve"> </w:t>
      </w:r>
      <w:r w:rsidRPr="008B29D8">
        <w:rPr>
          <w:rFonts w:hint="eastAsia"/>
          <w:lang w:val="ru-RU"/>
        </w:rPr>
        <w:t>лечение</w:t>
      </w:r>
    </w:p>
    <w:p w14:paraId="26B43501" w14:textId="77777777" w:rsidR="008B29D8" w:rsidRPr="008B29D8" w:rsidRDefault="008B29D8" w:rsidP="008B29D8">
      <w:pPr>
        <w:rPr>
          <w:lang w:val="ru-RU"/>
        </w:rPr>
      </w:pPr>
    </w:p>
    <w:p w14:paraId="6A622FBE" w14:textId="77777777" w:rsidR="008B29D8" w:rsidRPr="008B29D8" w:rsidRDefault="008B29D8" w:rsidP="008B29D8">
      <w:pPr>
        <w:rPr>
          <w:lang w:val="ru-RU"/>
        </w:rPr>
      </w:pPr>
      <w:r w:rsidRPr="008B29D8">
        <w:rPr>
          <w:lang w:val="ru-RU"/>
        </w:rPr>
        <w:lastRenderedPageBreak/>
        <w:t xml:space="preserve">4.3 </w:t>
      </w:r>
      <w:r w:rsidRPr="008B29D8">
        <w:rPr>
          <w:rFonts w:hint="eastAsia"/>
          <w:lang w:val="ru-RU"/>
        </w:rPr>
        <w:t>Самооценка</w:t>
      </w:r>
      <w:r w:rsidRPr="008B29D8">
        <w:rPr>
          <w:lang w:val="ru-RU"/>
        </w:rPr>
        <w:t xml:space="preserve"> </w:t>
      </w:r>
      <w:r w:rsidRPr="008B29D8">
        <w:rPr>
          <w:rFonts w:hint="eastAsia"/>
          <w:lang w:val="ru-RU"/>
        </w:rPr>
        <w:t>здоровья</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медицинская</w:t>
      </w:r>
      <w:r w:rsidRPr="008B29D8">
        <w:rPr>
          <w:lang w:val="ru-RU"/>
        </w:rPr>
        <w:t xml:space="preserve"> </w:t>
      </w:r>
      <w:r w:rsidRPr="008B29D8">
        <w:rPr>
          <w:rFonts w:hint="eastAsia"/>
          <w:lang w:val="ru-RU"/>
        </w:rPr>
        <w:t>активность</w:t>
      </w:r>
      <w:r w:rsidRPr="008B29D8">
        <w:rPr>
          <w:lang w:val="ru-RU"/>
        </w:rPr>
        <w:t xml:space="preserve"> 81 </w:t>
      </w:r>
      <w:r w:rsidRPr="008B29D8">
        <w:rPr>
          <w:rFonts w:hint="eastAsia"/>
          <w:lang w:val="ru-RU"/>
        </w:rPr>
        <w:t>Глава</w:t>
      </w:r>
      <w:r w:rsidRPr="008B29D8">
        <w:rPr>
          <w:lang w:val="ru-RU"/>
        </w:rPr>
        <w:t xml:space="preserve"> 5. </w:t>
      </w:r>
      <w:r w:rsidRPr="008B29D8">
        <w:rPr>
          <w:rFonts w:hint="eastAsia"/>
          <w:lang w:val="ru-RU"/>
        </w:rPr>
        <w:t>Организация</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больным</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заболеваниями</w:t>
      </w:r>
      <w:r w:rsidRPr="008B29D8">
        <w:rPr>
          <w:lang w:val="ru-RU"/>
        </w:rPr>
        <w:t xml:space="preserve"> </w:t>
      </w:r>
      <w:r w:rsidRPr="008B29D8">
        <w:rPr>
          <w:rFonts w:hint="eastAsia"/>
          <w:lang w:val="ru-RU"/>
        </w:rPr>
        <w:t>кожи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p>
    <w:p w14:paraId="53CE77B2" w14:textId="77777777" w:rsidR="008B29D8" w:rsidRPr="008B29D8" w:rsidRDefault="008B29D8" w:rsidP="008B29D8">
      <w:pPr>
        <w:rPr>
          <w:lang w:val="ru-RU"/>
        </w:rPr>
      </w:pPr>
    </w:p>
    <w:p w14:paraId="32D2C22E" w14:textId="77777777" w:rsidR="008B29D8" w:rsidRPr="008B29D8" w:rsidRDefault="008B29D8" w:rsidP="008B29D8">
      <w:pPr>
        <w:rPr>
          <w:lang w:val="ru-RU"/>
        </w:rPr>
      </w:pPr>
      <w:r w:rsidRPr="008B29D8">
        <w:rPr>
          <w:lang w:val="ru-RU"/>
        </w:rPr>
        <w:t xml:space="preserve">5.1 </w:t>
      </w:r>
      <w:r w:rsidRPr="008B29D8">
        <w:rPr>
          <w:rFonts w:hint="eastAsia"/>
          <w:lang w:val="ru-RU"/>
        </w:rPr>
        <w:t>Состояние</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прогноз</w:t>
      </w:r>
      <w:r w:rsidRPr="008B29D8">
        <w:rPr>
          <w:lang w:val="ru-RU"/>
        </w:rPr>
        <w:t xml:space="preserve"> </w:t>
      </w:r>
      <w:r w:rsidRPr="008B29D8">
        <w:rPr>
          <w:rFonts w:hint="eastAsia"/>
          <w:lang w:val="ru-RU"/>
        </w:rPr>
        <w:t>ресурсного</w:t>
      </w:r>
      <w:r w:rsidRPr="008B29D8">
        <w:rPr>
          <w:lang w:val="ru-RU"/>
        </w:rPr>
        <w:t xml:space="preserve"> </w:t>
      </w:r>
      <w:r w:rsidRPr="008B29D8">
        <w:rPr>
          <w:rFonts w:hint="eastAsia"/>
          <w:lang w:val="ru-RU"/>
        </w:rPr>
        <w:t>обеспечения</w:t>
      </w:r>
      <w:r w:rsidRPr="008B29D8">
        <w:rPr>
          <w:lang w:val="ru-RU"/>
        </w:rPr>
        <w:t xml:space="preserve"> </w:t>
      </w:r>
      <w:r w:rsidRPr="008B29D8">
        <w:rPr>
          <w:rFonts w:hint="eastAsia"/>
          <w:lang w:val="ru-RU"/>
        </w:rPr>
        <w:t>службы</w:t>
      </w:r>
      <w:r w:rsidRPr="008B29D8">
        <w:rPr>
          <w:lang w:val="ru-RU"/>
        </w:rPr>
        <w:t xml:space="preserve"> </w:t>
      </w:r>
      <w:r w:rsidRPr="008B29D8">
        <w:rPr>
          <w:rFonts w:hint="eastAsia"/>
          <w:lang w:val="ru-RU"/>
        </w:rPr>
        <w:t>койками</w:t>
      </w:r>
    </w:p>
    <w:p w14:paraId="5A70225F" w14:textId="77777777" w:rsidR="008B29D8" w:rsidRPr="008B29D8" w:rsidRDefault="008B29D8" w:rsidP="008B29D8">
      <w:pPr>
        <w:rPr>
          <w:lang w:val="ru-RU"/>
        </w:rPr>
      </w:pPr>
    </w:p>
    <w:p w14:paraId="1AE3712D" w14:textId="77777777" w:rsidR="008B29D8" w:rsidRPr="008B29D8" w:rsidRDefault="008B29D8" w:rsidP="008B29D8">
      <w:pPr>
        <w:rPr>
          <w:lang w:val="ru-RU"/>
        </w:rPr>
      </w:pPr>
      <w:r w:rsidRPr="008B29D8">
        <w:rPr>
          <w:rFonts w:hint="eastAsia"/>
          <w:lang w:val="ru-RU"/>
        </w:rPr>
        <w:t>и</w:t>
      </w:r>
      <w:r w:rsidRPr="008B29D8">
        <w:rPr>
          <w:lang w:val="ru-RU"/>
        </w:rPr>
        <w:t xml:space="preserve"> </w:t>
      </w:r>
      <w:r w:rsidRPr="008B29D8">
        <w:rPr>
          <w:rFonts w:hint="eastAsia"/>
          <w:lang w:val="ru-RU"/>
        </w:rPr>
        <w:t>кадрами</w:t>
      </w:r>
      <w:r w:rsidRPr="008B29D8">
        <w:rPr>
          <w:lang w:val="ru-RU"/>
        </w:rPr>
        <w:t xml:space="preserve"> </w:t>
      </w:r>
      <w:r w:rsidRPr="008B29D8">
        <w:rPr>
          <w:rFonts w:hint="eastAsia"/>
          <w:lang w:val="ru-RU"/>
        </w:rPr>
        <w:t>врачей</w:t>
      </w:r>
      <w:r w:rsidRPr="008B29D8">
        <w:rPr>
          <w:lang w:val="ru-RU"/>
        </w:rPr>
        <w:t xml:space="preserve">, </w:t>
      </w:r>
      <w:r w:rsidRPr="008B29D8">
        <w:rPr>
          <w:rFonts w:hint="eastAsia"/>
          <w:lang w:val="ru-RU"/>
        </w:rPr>
        <w:t>основные</w:t>
      </w:r>
      <w:r w:rsidRPr="008B29D8">
        <w:rPr>
          <w:lang w:val="ru-RU"/>
        </w:rPr>
        <w:t xml:space="preserve"> </w:t>
      </w:r>
      <w:r w:rsidRPr="008B29D8">
        <w:rPr>
          <w:rFonts w:hint="eastAsia"/>
          <w:lang w:val="ru-RU"/>
        </w:rPr>
        <w:t>показатели</w:t>
      </w:r>
      <w:r w:rsidRPr="008B29D8">
        <w:rPr>
          <w:lang w:val="ru-RU"/>
        </w:rPr>
        <w:t xml:space="preserve"> </w:t>
      </w:r>
      <w:r w:rsidRPr="008B29D8">
        <w:rPr>
          <w:rFonts w:hint="eastAsia"/>
          <w:lang w:val="ru-RU"/>
        </w:rPr>
        <w:t>работы</w:t>
      </w:r>
    </w:p>
    <w:p w14:paraId="22799CF2" w14:textId="77777777" w:rsidR="008B29D8" w:rsidRPr="008B29D8" w:rsidRDefault="008B29D8" w:rsidP="008B29D8">
      <w:pPr>
        <w:rPr>
          <w:lang w:val="ru-RU"/>
        </w:rPr>
      </w:pPr>
    </w:p>
    <w:p w14:paraId="2E86C256" w14:textId="77777777" w:rsidR="008B29D8" w:rsidRPr="008B29D8" w:rsidRDefault="008B29D8" w:rsidP="008B29D8">
      <w:pPr>
        <w:rPr>
          <w:lang w:val="ru-RU"/>
        </w:rPr>
      </w:pPr>
      <w:r w:rsidRPr="008B29D8">
        <w:rPr>
          <w:lang w:val="ru-RU"/>
        </w:rPr>
        <w:t xml:space="preserve">5.2 </w:t>
      </w:r>
      <w:r w:rsidRPr="008B29D8">
        <w:rPr>
          <w:rFonts w:hint="eastAsia"/>
          <w:lang w:val="ru-RU"/>
        </w:rPr>
        <w:t>Влияние</w:t>
      </w:r>
      <w:r w:rsidRPr="008B29D8">
        <w:rPr>
          <w:lang w:val="ru-RU"/>
        </w:rPr>
        <w:t xml:space="preserve"> </w:t>
      </w:r>
      <w:r w:rsidRPr="008B29D8">
        <w:rPr>
          <w:rFonts w:hint="eastAsia"/>
          <w:lang w:val="ru-RU"/>
        </w:rPr>
        <w:t>стационарного</w:t>
      </w:r>
      <w:r w:rsidRPr="008B29D8">
        <w:rPr>
          <w:lang w:val="ru-RU"/>
        </w:rPr>
        <w:t xml:space="preserve"> </w:t>
      </w:r>
      <w:r w:rsidRPr="008B29D8">
        <w:rPr>
          <w:rFonts w:hint="eastAsia"/>
          <w:lang w:val="ru-RU"/>
        </w:rPr>
        <w:t>лечения</w:t>
      </w:r>
      <w:r w:rsidRPr="008B29D8">
        <w:rPr>
          <w:lang w:val="ru-RU"/>
        </w:rPr>
        <w:t xml:space="preserve"> </w:t>
      </w:r>
      <w:r w:rsidRPr="008B29D8">
        <w:rPr>
          <w:rFonts w:hint="eastAsia"/>
          <w:lang w:val="ru-RU"/>
        </w:rPr>
        <w:t>на</w:t>
      </w:r>
      <w:r w:rsidRPr="008B29D8">
        <w:rPr>
          <w:lang w:val="ru-RU"/>
        </w:rPr>
        <w:t xml:space="preserve"> </w:t>
      </w:r>
      <w:r w:rsidRPr="008B29D8">
        <w:rPr>
          <w:rFonts w:hint="eastAsia"/>
          <w:lang w:val="ru-RU"/>
        </w:rPr>
        <w:t>качество</w:t>
      </w:r>
      <w:r w:rsidRPr="008B29D8">
        <w:rPr>
          <w:lang w:val="ru-RU"/>
        </w:rPr>
        <w:t xml:space="preserve"> </w:t>
      </w:r>
      <w:r w:rsidRPr="008B29D8">
        <w:rPr>
          <w:rFonts w:hint="eastAsia"/>
          <w:lang w:val="ru-RU"/>
        </w:rPr>
        <w:t>жизни</w:t>
      </w:r>
      <w:r w:rsidRPr="008B29D8">
        <w:rPr>
          <w:lang w:val="ru-RU"/>
        </w:rPr>
        <w:t xml:space="preserve"> </w:t>
      </w:r>
      <w:r w:rsidRPr="008B29D8">
        <w:rPr>
          <w:rFonts w:hint="eastAsia"/>
          <w:lang w:val="ru-RU"/>
        </w:rPr>
        <w:t>больных</w:t>
      </w:r>
      <w:r w:rsidRPr="008B29D8">
        <w:rPr>
          <w:lang w:val="ru-RU"/>
        </w:rPr>
        <w:t xml:space="preserve"> 99 </w:t>
      </w:r>
      <w:r w:rsidRPr="008B29D8">
        <w:rPr>
          <w:rFonts w:hint="eastAsia"/>
          <w:lang w:val="ru-RU"/>
        </w:rPr>
        <w:t>Глава</w:t>
      </w:r>
      <w:r w:rsidRPr="008B29D8">
        <w:rPr>
          <w:lang w:val="ru-RU"/>
        </w:rPr>
        <w:t xml:space="preserve"> 6. </w:t>
      </w:r>
      <w:r w:rsidRPr="008B29D8">
        <w:rPr>
          <w:rFonts w:hint="eastAsia"/>
          <w:lang w:val="ru-RU"/>
        </w:rPr>
        <w:t>Качество</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больным</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заболеваниями</w:t>
      </w:r>
    </w:p>
    <w:p w14:paraId="02DA2F98" w14:textId="77777777" w:rsidR="008B29D8" w:rsidRPr="008B29D8" w:rsidRDefault="008B29D8" w:rsidP="008B29D8">
      <w:pPr>
        <w:rPr>
          <w:lang w:val="ru-RU"/>
        </w:rPr>
      </w:pPr>
    </w:p>
    <w:p w14:paraId="07607F3D" w14:textId="77777777" w:rsidR="008B29D8" w:rsidRPr="008B29D8" w:rsidRDefault="008B29D8" w:rsidP="008B29D8">
      <w:pPr>
        <w:rPr>
          <w:lang w:val="ru-RU"/>
        </w:rPr>
      </w:pPr>
      <w:r w:rsidRPr="008B29D8">
        <w:rPr>
          <w:rFonts w:hint="eastAsia"/>
          <w:lang w:val="ru-RU"/>
        </w:rPr>
        <w:t>кожи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научное</w:t>
      </w:r>
      <w:r w:rsidRPr="008B29D8">
        <w:rPr>
          <w:lang w:val="ru-RU"/>
        </w:rPr>
        <w:t xml:space="preserve"> </w:t>
      </w:r>
      <w:r w:rsidRPr="008B29D8">
        <w:rPr>
          <w:rFonts w:hint="eastAsia"/>
          <w:lang w:val="ru-RU"/>
        </w:rPr>
        <w:t>обоснование</w:t>
      </w:r>
      <w:r w:rsidRPr="008B29D8">
        <w:rPr>
          <w:lang w:val="ru-RU"/>
        </w:rPr>
        <w:t xml:space="preserve"> </w:t>
      </w:r>
      <w:r w:rsidRPr="008B29D8">
        <w:rPr>
          <w:rFonts w:hint="eastAsia"/>
          <w:lang w:val="ru-RU"/>
        </w:rPr>
        <w:t>организационных</w:t>
      </w:r>
      <w:r w:rsidRPr="008B29D8">
        <w:rPr>
          <w:lang w:val="ru-RU"/>
        </w:rPr>
        <w:t xml:space="preserve"> </w:t>
      </w:r>
      <w:r w:rsidRPr="008B29D8">
        <w:rPr>
          <w:rFonts w:hint="eastAsia"/>
          <w:lang w:val="ru-RU"/>
        </w:rPr>
        <w:t>мероприятий</w:t>
      </w:r>
      <w:r w:rsidRPr="008B29D8">
        <w:rPr>
          <w:lang w:val="ru-RU"/>
        </w:rPr>
        <w:t xml:space="preserve"> </w:t>
      </w:r>
      <w:r w:rsidRPr="008B29D8">
        <w:rPr>
          <w:rFonts w:hint="eastAsia"/>
          <w:lang w:val="ru-RU"/>
        </w:rPr>
        <w:t>по</w:t>
      </w:r>
      <w:r w:rsidRPr="008B29D8">
        <w:rPr>
          <w:lang w:val="ru-RU"/>
        </w:rPr>
        <w:t xml:space="preserve"> </w:t>
      </w:r>
      <w:r w:rsidRPr="008B29D8">
        <w:rPr>
          <w:rFonts w:hint="eastAsia"/>
          <w:lang w:val="ru-RU"/>
        </w:rPr>
        <w:t>его</w:t>
      </w:r>
      <w:r w:rsidRPr="008B29D8">
        <w:rPr>
          <w:lang w:val="ru-RU"/>
        </w:rPr>
        <w:t xml:space="preserve"> </w:t>
      </w:r>
      <w:r w:rsidRPr="008B29D8">
        <w:rPr>
          <w:rFonts w:hint="eastAsia"/>
          <w:lang w:val="ru-RU"/>
        </w:rPr>
        <w:t>улучшению</w:t>
      </w:r>
    </w:p>
    <w:p w14:paraId="1BFDF04D" w14:textId="77777777" w:rsidR="008B29D8" w:rsidRPr="008B29D8" w:rsidRDefault="008B29D8" w:rsidP="008B29D8">
      <w:pPr>
        <w:rPr>
          <w:lang w:val="ru-RU"/>
        </w:rPr>
      </w:pPr>
    </w:p>
    <w:p w14:paraId="77F879B9" w14:textId="77777777" w:rsidR="008B29D8" w:rsidRPr="008B29D8" w:rsidRDefault="008B29D8" w:rsidP="008B29D8">
      <w:pPr>
        <w:rPr>
          <w:lang w:val="ru-RU"/>
        </w:rPr>
      </w:pPr>
      <w:r w:rsidRPr="008B29D8">
        <w:rPr>
          <w:lang w:val="ru-RU"/>
        </w:rPr>
        <w:t xml:space="preserve">6.1 </w:t>
      </w:r>
      <w:r w:rsidRPr="008B29D8">
        <w:rPr>
          <w:rFonts w:hint="eastAsia"/>
          <w:lang w:val="ru-RU"/>
        </w:rPr>
        <w:t>Организация</w:t>
      </w:r>
      <w:r w:rsidRPr="008B29D8">
        <w:rPr>
          <w:lang w:val="ru-RU"/>
        </w:rPr>
        <w:t xml:space="preserve"> </w:t>
      </w:r>
      <w:r w:rsidRPr="008B29D8">
        <w:rPr>
          <w:rFonts w:hint="eastAsia"/>
          <w:lang w:val="ru-RU"/>
        </w:rPr>
        <w:t>контроля</w:t>
      </w:r>
      <w:r w:rsidRPr="008B29D8">
        <w:rPr>
          <w:lang w:val="ru-RU"/>
        </w:rPr>
        <w:t xml:space="preserve"> </w:t>
      </w:r>
      <w:r w:rsidRPr="008B29D8">
        <w:rPr>
          <w:rFonts w:hint="eastAsia"/>
          <w:lang w:val="ru-RU"/>
        </w:rPr>
        <w:t>качества</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медицинской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больным</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заболеваниями</w:t>
      </w:r>
      <w:r w:rsidRPr="008B29D8">
        <w:rPr>
          <w:lang w:val="ru-RU"/>
        </w:rPr>
        <w:t xml:space="preserve"> </w:t>
      </w:r>
      <w:r w:rsidRPr="008B29D8">
        <w:rPr>
          <w:rFonts w:hint="eastAsia"/>
          <w:lang w:val="ru-RU"/>
        </w:rPr>
        <w:t>кожи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p>
    <w:p w14:paraId="1262B545" w14:textId="77777777" w:rsidR="008B29D8" w:rsidRPr="008B29D8" w:rsidRDefault="008B29D8" w:rsidP="008B29D8">
      <w:pPr>
        <w:rPr>
          <w:lang w:val="ru-RU"/>
        </w:rPr>
      </w:pPr>
    </w:p>
    <w:p w14:paraId="6FD0C818" w14:textId="77777777" w:rsidR="008B29D8" w:rsidRPr="008B29D8" w:rsidRDefault="008B29D8" w:rsidP="008B29D8">
      <w:pPr>
        <w:rPr>
          <w:lang w:val="ru-RU"/>
        </w:rPr>
      </w:pPr>
      <w:r w:rsidRPr="008B29D8">
        <w:rPr>
          <w:lang w:val="ru-RU"/>
        </w:rPr>
        <w:t xml:space="preserve">6.2 </w:t>
      </w:r>
      <w:r w:rsidRPr="008B29D8">
        <w:rPr>
          <w:rFonts w:hint="eastAsia"/>
          <w:lang w:val="ru-RU"/>
        </w:rPr>
        <w:t>Автоматизированная</w:t>
      </w:r>
      <w:r w:rsidRPr="008B29D8">
        <w:rPr>
          <w:lang w:val="ru-RU"/>
        </w:rPr>
        <w:t xml:space="preserve"> </w:t>
      </w:r>
      <w:r w:rsidRPr="008B29D8">
        <w:rPr>
          <w:rFonts w:hint="eastAsia"/>
          <w:lang w:val="ru-RU"/>
        </w:rPr>
        <w:t>информационная</w:t>
      </w:r>
      <w:r w:rsidRPr="008B29D8">
        <w:rPr>
          <w:lang w:val="ru-RU"/>
        </w:rPr>
        <w:t xml:space="preserve"> </w:t>
      </w:r>
      <w:r w:rsidRPr="008B29D8">
        <w:rPr>
          <w:rFonts w:hint="eastAsia"/>
          <w:lang w:val="ru-RU"/>
        </w:rPr>
        <w:t>система</w:t>
      </w:r>
      <w:r w:rsidRPr="008B29D8">
        <w:rPr>
          <w:lang w:val="ru-RU"/>
        </w:rPr>
        <w:t xml:space="preserve"> </w:t>
      </w:r>
      <w:r w:rsidRPr="008B29D8">
        <w:rPr>
          <w:rFonts w:hint="eastAsia"/>
          <w:lang w:val="ru-RU"/>
        </w:rPr>
        <w:t>оценки</w:t>
      </w:r>
      <w:r w:rsidRPr="008B29D8">
        <w:rPr>
          <w:lang w:val="ru-RU"/>
        </w:rPr>
        <w:t xml:space="preserve"> </w:t>
      </w:r>
      <w:r w:rsidRPr="008B29D8">
        <w:rPr>
          <w:rFonts w:hint="eastAsia"/>
          <w:lang w:val="ru-RU"/>
        </w:rPr>
        <w:t>качества</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медицинской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больным</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заболеваниями</w:t>
      </w:r>
      <w:r w:rsidRPr="008B29D8">
        <w:rPr>
          <w:lang w:val="ru-RU"/>
        </w:rPr>
        <w:t xml:space="preserve"> </w:t>
      </w:r>
      <w:r w:rsidRPr="008B29D8">
        <w:rPr>
          <w:rFonts w:hint="eastAsia"/>
          <w:lang w:val="ru-RU"/>
        </w:rPr>
        <w:t>кожи</w:t>
      </w:r>
    </w:p>
    <w:p w14:paraId="37992B1E" w14:textId="77777777" w:rsidR="008B29D8" w:rsidRPr="008B29D8" w:rsidRDefault="008B29D8" w:rsidP="008B29D8">
      <w:pPr>
        <w:rPr>
          <w:lang w:val="ru-RU"/>
        </w:rPr>
      </w:pPr>
    </w:p>
    <w:p w14:paraId="0A17F50B" w14:textId="77777777" w:rsidR="008B29D8" w:rsidRPr="008B29D8" w:rsidRDefault="008B29D8" w:rsidP="008B29D8">
      <w:pPr>
        <w:rPr>
          <w:lang w:val="ru-RU"/>
        </w:rPr>
      </w:pP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p>
    <w:p w14:paraId="542063FD" w14:textId="77777777" w:rsidR="008B29D8" w:rsidRPr="008B29D8" w:rsidRDefault="008B29D8" w:rsidP="008B29D8">
      <w:pPr>
        <w:rPr>
          <w:lang w:val="ru-RU"/>
        </w:rPr>
      </w:pPr>
    </w:p>
    <w:p w14:paraId="79A8B534" w14:textId="77777777" w:rsidR="008B29D8" w:rsidRPr="008B29D8" w:rsidRDefault="008B29D8" w:rsidP="008B29D8">
      <w:pPr>
        <w:rPr>
          <w:lang w:val="ru-RU"/>
        </w:rPr>
      </w:pPr>
      <w:r w:rsidRPr="008B29D8">
        <w:rPr>
          <w:lang w:val="ru-RU"/>
        </w:rPr>
        <w:t xml:space="preserve">6.3 </w:t>
      </w:r>
      <w:r w:rsidRPr="008B29D8">
        <w:rPr>
          <w:rFonts w:hint="eastAsia"/>
          <w:lang w:val="ru-RU"/>
        </w:rPr>
        <w:t>Результаты</w:t>
      </w:r>
      <w:r w:rsidRPr="008B29D8">
        <w:rPr>
          <w:lang w:val="ru-RU"/>
        </w:rPr>
        <w:t xml:space="preserve"> </w:t>
      </w:r>
      <w:r w:rsidRPr="008B29D8">
        <w:rPr>
          <w:rFonts w:hint="eastAsia"/>
          <w:lang w:val="ru-RU"/>
        </w:rPr>
        <w:t>объективной</w:t>
      </w:r>
      <w:r w:rsidRPr="008B29D8">
        <w:rPr>
          <w:lang w:val="ru-RU"/>
        </w:rPr>
        <w:t xml:space="preserve"> </w:t>
      </w:r>
      <w:r w:rsidRPr="008B29D8">
        <w:rPr>
          <w:rFonts w:hint="eastAsia"/>
          <w:lang w:val="ru-RU"/>
        </w:rPr>
        <w:t>оценки</w:t>
      </w:r>
      <w:r w:rsidRPr="008B29D8">
        <w:rPr>
          <w:lang w:val="ru-RU"/>
        </w:rPr>
        <w:t xml:space="preserve"> </w:t>
      </w:r>
      <w:r w:rsidRPr="008B29D8">
        <w:rPr>
          <w:rFonts w:hint="eastAsia"/>
          <w:lang w:val="ru-RU"/>
        </w:rPr>
        <w:t>качества</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использованием</w:t>
      </w:r>
      <w:r w:rsidRPr="008B29D8">
        <w:rPr>
          <w:lang w:val="ru-RU"/>
        </w:rPr>
        <w:t xml:space="preserve"> </w:t>
      </w:r>
      <w:r w:rsidRPr="008B29D8">
        <w:rPr>
          <w:rFonts w:hint="eastAsia"/>
          <w:lang w:val="ru-RU"/>
        </w:rPr>
        <w:t>автоматизированной</w:t>
      </w:r>
      <w:r w:rsidRPr="008B29D8">
        <w:rPr>
          <w:lang w:val="ru-RU"/>
        </w:rPr>
        <w:t xml:space="preserve"> </w:t>
      </w:r>
      <w:r w:rsidRPr="008B29D8">
        <w:rPr>
          <w:rFonts w:hint="eastAsia"/>
          <w:lang w:val="ru-RU"/>
        </w:rPr>
        <w:t>информационной</w:t>
      </w:r>
      <w:r w:rsidRPr="008B29D8">
        <w:rPr>
          <w:lang w:val="ru-RU"/>
        </w:rPr>
        <w:t xml:space="preserve"> </w:t>
      </w:r>
      <w:r w:rsidRPr="008B29D8">
        <w:rPr>
          <w:rFonts w:hint="eastAsia"/>
          <w:lang w:val="ru-RU"/>
        </w:rPr>
        <w:t>системы</w:t>
      </w:r>
    </w:p>
    <w:p w14:paraId="583C72FE" w14:textId="77777777" w:rsidR="008B29D8" w:rsidRPr="008B29D8" w:rsidRDefault="008B29D8" w:rsidP="008B29D8">
      <w:pPr>
        <w:rPr>
          <w:lang w:val="ru-RU"/>
        </w:rPr>
      </w:pPr>
    </w:p>
    <w:p w14:paraId="221451B8" w14:textId="77777777" w:rsidR="008B29D8" w:rsidRPr="008B29D8" w:rsidRDefault="008B29D8" w:rsidP="008B29D8">
      <w:pPr>
        <w:rPr>
          <w:lang w:val="ru-RU"/>
        </w:rPr>
      </w:pPr>
      <w:r w:rsidRPr="008B29D8">
        <w:rPr>
          <w:lang w:val="ru-RU"/>
        </w:rPr>
        <w:t xml:space="preserve">6.4 </w:t>
      </w:r>
      <w:r w:rsidRPr="008B29D8">
        <w:rPr>
          <w:rFonts w:hint="eastAsia"/>
          <w:lang w:val="ru-RU"/>
        </w:rPr>
        <w:t>Субъективная</w:t>
      </w:r>
      <w:r w:rsidRPr="008B29D8">
        <w:rPr>
          <w:lang w:val="ru-RU"/>
        </w:rPr>
        <w:t xml:space="preserve"> </w:t>
      </w:r>
      <w:r w:rsidRPr="008B29D8">
        <w:rPr>
          <w:rFonts w:hint="eastAsia"/>
          <w:lang w:val="ru-RU"/>
        </w:rPr>
        <w:t>оценка</w:t>
      </w:r>
      <w:r w:rsidRPr="008B29D8">
        <w:rPr>
          <w:lang w:val="ru-RU"/>
        </w:rPr>
        <w:t xml:space="preserve"> </w:t>
      </w:r>
      <w:r w:rsidRPr="008B29D8">
        <w:rPr>
          <w:rFonts w:hint="eastAsia"/>
          <w:lang w:val="ru-RU"/>
        </w:rPr>
        <w:t>больными</w:t>
      </w:r>
      <w:r w:rsidRPr="008B29D8">
        <w:rPr>
          <w:lang w:val="ru-RU"/>
        </w:rPr>
        <w:t xml:space="preserve"> </w:t>
      </w:r>
      <w:r w:rsidRPr="008B29D8">
        <w:rPr>
          <w:rFonts w:hint="eastAsia"/>
          <w:lang w:val="ru-RU"/>
        </w:rPr>
        <w:t>качества</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помощи</w:t>
      </w:r>
    </w:p>
    <w:p w14:paraId="008FB25A" w14:textId="77777777" w:rsidR="008B29D8" w:rsidRPr="008B29D8" w:rsidRDefault="008B29D8" w:rsidP="008B29D8">
      <w:pPr>
        <w:rPr>
          <w:lang w:val="ru-RU"/>
        </w:rPr>
      </w:pPr>
    </w:p>
    <w:p w14:paraId="23B9C425" w14:textId="77777777" w:rsidR="008B29D8" w:rsidRPr="008B29D8" w:rsidRDefault="008B29D8" w:rsidP="008B29D8">
      <w:pPr>
        <w:rPr>
          <w:lang w:val="ru-RU"/>
        </w:rPr>
      </w:pPr>
      <w:r w:rsidRPr="008B29D8">
        <w:rPr>
          <w:lang w:val="ru-RU"/>
        </w:rPr>
        <w:t xml:space="preserve">6.5 </w:t>
      </w:r>
      <w:r w:rsidRPr="008B29D8">
        <w:rPr>
          <w:rFonts w:hint="eastAsia"/>
          <w:lang w:val="ru-RU"/>
        </w:rPr>
        <w:t>Обоснование</w:t>
      </w:r>
      <w:r w:rsidRPr="008B29D8">
        <w:rPr>
          <w:lang w:val="ru-RU"/>
        </w:rPr>
        <w:t xml:space="preserve"> </w:t>
      </w:r>
      <w:r w:rsidRPr="008B29D8">
        <w:rPr>
          <w:rFonts w:hint="eastAsia"/>
          <w:lang w:val="ru-RU"/>
        </w:rPr>
        <w:t>организационных</w:t>
      </w:r>
      <w:r w:rsidRPr="008B29D8">
        <w:rPr>
          <w:lang w:val="ru-RU"/>
        </w:rPr>
        <w:t xml:space="preserve"> </w:t>
      </w:r>
      <w:r w:rsidRPr="008B29D8">
        <w:rPr>
          <w:rFonts w:hint="eastAsia"/>
          <w:lang w:val="ru-RU"/>
        </w:rPr>
        <w:t>мероприятий</w:t>
      </w:r>
      <w:r w:rsidRPr="008B29D8">
        <w:rPr>
          <w:lang w:val="ru-RU"/>
        </w:rPr>
        <w:t xml:space="preserve"> </w:t>
      </w:r>
      <w:r w:rsidRPr="008B29D8">
        <w:rPr>
          <w:rFonts w:hint="eastAsia"/>
          <w:lang w:val="ru-RU"/>
        </w:rPr>
        <w:t>по</w:t>
      </w:r>
      <w:r w:rsidRPr="008B29D8">
        <w:rPr>
          <w:lang w:val="ru-RU"/>
        </w:rPr>
        <w:t xml:space="preserve"> </w:t>
      </w:r>
      <w:r w:rsidRPr="008B29D8">
        <w:rPr>
          <w:rFonts w:hint="eastAsia"/>
          <w:lang w:val="ru-RU"/>
        </w:rPr>
        <w:t>оптимизации</w:t>
      </w:r>
      <w:r w:rsidRPr="008B29D8">
        <w:rPr>
          <w:lang w:val="ru-RU"/>
        </w:rPr>
        <w:t xml:space="preserve"> </w:t>
      </w:r>
      <w:r w:rsidRPr="008B29D8">
        <w:rPr>
          <w:rFonts w:hint="eastAsia"/>
          <w:lang w:val="ru-RU"/>
        </w:rPr>
        <w:t>специализированной</w:t>
      </w:r>
      <w:r w:rsidRPr="008B29D8">
        <w:rPr>
          <w:lang w:val="ru-RU"/>
        </w:rPr>
        <w:t xml:space="preserve"> </w:t>
      </w:r>
      <w:r w:rsidRPr="008B29D8">
        <w:rPr>
          <w:rFonts w:hint="eastAsia"/>
          <w:lang w:val="ru-RU"/>
        </w:rPr>
        <w:t>стационарной</w:t>
      </w:r>
      <w:r w:rsidRPr="008B29D8">
        <w:rPr>
          <w:lang w:val="ru-RU"/>
        </w:rPr>
        <w:t xml:space="preserve"> </w:t>
      </w:r>
      <w:r w:rsidRPr="008B29D8">
        <w:rPr>
          <w:rFonts w:hint="eastAsia"/>
          <w:lang w:val="ru-RU"/>
        </w:rPr>
        <w:t>помощи</w:t>
      </w:r>
      <w:r w:rsidRPr="008B29D8">
        <w:rPr>
          <w:lang w:val="ru-RU"/>
        </w:rPr>
        <w:t xml:space="preserve"> </w:t>
      </w:r>
      <w:r w:rsidRPr="008B29D8">
        <w:rPr>
          <w:rFonts w:hint="eastAsia"/>
          <w:lang w:val="ru-RU"/>
        </w:rPr>
        <w:t>больным</w:t>
      </w:r>
      <w:r w:rsidRPr="008B29D8">
        <w:rPr>
          <w:lang w:val="ru-RU"/>
        </w:rPr>
        <w:t xml:space="preserve"> </w:t>
      </w:r>
      <w:r w:rsidRPr="008B29D8">
        <w:rPr>
          <w:rFonts w:hint="eastAsia"/>
          <w:lang w:val="ru-RU"/>
        </w:rPr>
        <w:t>с</w:t>
      </w:r>
      <w:r w:rsidRPr="008B29D8">
        <w:rPr>
          <w:lang w:val="ru-RU"/>
        </w:rPr>
        <w:t xml:space="preserve"> </w:t>
      </w:r>
      <w:r w:rsidRPr="008B29D8">
        <w:rPr>
          <w:rFonts w:hint="eastAsia"/>
          <w:lang w:val="ru-RU"/>
        </w:rPr>
        <w:t>заболеваниями</w:t>
      </w:r>
    </w:p>
    <w:p w14:paraId="28A681AE" w14:textId="77777777" w:rsidR="008B29D8" w:rsidRPr="008B29D8" w:rsidRDefault="008B29D8" w:rsidP="008B29D8">
      <w:pPr>
        <w:rPr>
          <w:lang w:val="ru-RU"/>
        </w:rPr>
      </w:pPr>
    </w:p>
    <w:p w14:paraId="16C9C512" w14:textId="77777777" w:rsidR="008B29D8" w:rsidRPr="008B29D8" w:rsidRDefault="008B29D8" w:rsidP="008B29D8">
      <w:pPr>
        <w:rPr>
          <w:lang w:val="ru-RU"/>
        </w:rPr>
      </w:pPr>
      <w:r w:rsidRPr="008B29D8">
        <w:rPr>
          <w:rFonts w:hint="eastAsia"/>
          <w:lang w:val="ru-RU"/>
        </w:rPr>
        <w:t>кожи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подкожной</w:t>
      </w:r>
      <w:r w:rsidRPr="008B29D8">
        <w:rPr>
          <w:lang w:val="ru-RU"/>
        </w:rPr>
        <w:t xml:space="preserve"> </w:t>
      </w:r>
      <w:r w:rsidRPr="008B29D8">
        <w:rPr>
          <w:rFonts w:hint="eastAsia"/>
          <w:lang w:val="ru-RU"/>
        </w:rPr>
        <w:t>клетчатки</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улучшения</w:t>
      </w:r>
      <w:r w:rsidRPr="008B29D8">
        <w:rPr>
          <w:lang w:val="ru-RU"/>
        </w:rPr>
        <w:t xml:space="preserve"> </w:t>
      </w:r>
      <w:r w:rsidRPr="008B29D8">
        <w:rPr>
          <w:rFonts w:hint="eastAsia"/>
          <w:lang w:val="ru-RU"/>
        </w:rPr>
        <w:t>его</w:t>
      </w:r>
      <w:r w:rsidRPr="008B29D8">
        <w:rPr>
          <w:lang w:val="ru-RU"/>
        </w:rPr>
        <w:t xml:space="preserve"> </w:t>
      </w:r>
      <w:r w:rsidRPr="008B29D8">
        <w:rPr>
          <w:rFonts w:hint="eastAsia"/>
          <w:lang w:val="ru-RU"/>
        </w:rPr>
        <w:t>качества</w:t>
      </w:r>
    </w:p>
    <w:p w14:paraId="5599FEFE" w14:textId="77777777" w:rsidR="008B29D8" w:rsidRPr="008B29D8" w:rsidRDefault="008B29D8" w:rsidP="008B29D8">
      <w:pPr>
        <w:rPr>
          <w:lang w:val="ru-RU"/>
        </w:rPr>
      </w:pPr>
    </w:p>
    <w:p w14:paraId="0FD8485B" w14:textId="77777777" w:rsidR="008B29D8" w:rsidRPr="008B29D8" w:rsidRDefault="008B29D8" w:rsidP="008B29D8">
      <w:pPr>
        <w:rPr>
          <w:lang w:val="ru-RU"/>
        </w:rPr>
      </w:pPr>
      <w:r w:rsidRPr="008B29D8">
        <w:rPr>
          <w:rFonts w:hint="eastAsia"/>
          <w:lang w:val="ru-RU"/>
        </w:rPr>
        <w:t>Заключение</w:t>
      </w:r>
    </w:p>
    <w:p w14:paraId="775C8068" w14:textId="77777777" w:rsidR="008B29D8" w:rsidRPr="008B29D8" w:rsidRDefault="008B29D8" w:rsidP="008B29D8">
      <w:pPr>
        <w:rPr>
          <w:lang w:val="ru-RU"/>
        </w:rPr>
      </w:pPr>
    </w:p>
    <w:p w14:paraId="32B6FC36" w14:textId="77777777" w:rsidR="008B29D8" w:rsidRPr="008B29D8" w:rsidRDefault="008B29D8" w:rsidP="008B29D8">
      <w:pPr>
        <w:rPr>
          <w:lang w:val="ru-RU"/>
        </w:rPr>
      </w:pPr>
      <w:r w:rsidRPr="008B29D8">
        <w:rPr>
          <w:rFonts w:hint="eastAsia"/>
          <w:lang w:val="ru-RU"/>
        </w:rPr>
        <w:t>Выводы</w:t>
      </w:r>
    </w:p>
    <w:p w14:paraId="30F662C8" w14:textId="77777777" w:rsidR="008B29D8" w:rsidRPr="008B29D8" w:rsidRDefault="008B29D8" w:rsidP="008B29D8">
      <w:pPr>
        <w:rPr>
          <w:lang w:val="ru-RU"/>
        </w:rPr>
      </w:pPr>
    </w:p>
    <w:p w14:paraId="77387136" w14:textId="77777777" w:rsidR="008B29D8" w:rsidRPr="008B29D8" w:rsidRDefault="008B29D8" w:rsidP="008B29D8">
      <w:pPr>
        <w:rPr>
          <w:lang w:val="ru-RU"/>
        </w:rPr>
      </w:pPr>
      <w:r w:rsidRPr="008B29D8">
        <w:rPr>
          <w:rFonts w:hint="eastAsia"/>
          <w:lang w:val="ru-RU"/>
        </w:rPr>
        <w:t>Практические</w:t>
      </w:r>
      <w:r w:rsidRPr="008B29D8">
        <w:rPr>
          <w:lang w:val="ru-RU"/>
        </w:rPr>
        <w:t xml:space="preserve"> </w:t>
      </w:r>
      <w:r w:rsidRPr="008B29D8">
        <w:rPr>
          <w:rFonts w:hint="eastAsia"/>
          <w:lang w:val="ru-RU"/>
        </w:rPr>
        <w:t>рекомендации</w:t>
      </w:r>
    </w:p>
    <w:p w14:paraId="4B5C2DA9" w14:textId="77777777" w:rsidR="008B29D8" w:rsidRPr="008B29D8" w:rsidRDefault="008B29D8" w:rsidP="008B29D8">
      <w:pPr>
        <w:rPr>
          <w:lang w:val="ru-RU"/>
        </w:rPr>
      </w:pPr>
    </w:p>
    <w:p w14:paraId="2A508EC7" w14:textId="77777777" w:rsidR="008B29D8" w:rsidRPr="008B29D8" w:rsidRDefault="008B29D8" w:rsidP="008B29D8">
      <w:pPr>
        <w:rPr>
          <w:lang w:val="ru-RU"/>
        </w:rPr>
      </w:pPr>
      <w:r w:rsidRPr="008B29D8">
        <w:rPr>
          <w:rFonts w:hint="eastAsia"/>
          <w:lang w:val="ru-RU"/>
        </w:rPr>
        <w:t>Перспективы</w:t>
      </w:r>
      <w:r w:rsidRPr="008B29D8">
        <w:rPr>
          <w:lang w:val="ru-RU"/>
        </w:rPr>
        <w:t xml:space="preserve"> </w:t>
      </w:r>
      <w:r w:rsidRPr="008B29D8">
        <w:rPr>
          <w:rFonts w:hint="eastAsia"/>
          <w:lang w:val="ru-RU"/>
        </w:rPr>
        <w:t>дальнейшей</w:t>
      </w:r>
      <w:r w:rsidRPr="008B29D8">
        <w:rPr>
          <w:lang w:val="ru-RU"/>
        </w:rPr>
        <w:t xml:space="preserve"> </w:t>
      </w:r>
      <w:r w:rsidRPr="008B29D8">
        <w:rPr>
          <w:rFonts w:hint="eastAsia"/>
          <w:lang w:val="ru-RU"/>
        </w:rPr>
        <w:t>разработки</w:t>
      </w:r>
      <w:r w:rsidRPr="008B29D8">
        <w:rPr>
          <w:lang w:val="ru-RU"/>
        </w:rPr>
        <w:t xml:space="preserve"> </w:t>
      </w:r>
      <w:r w:rsidRPr="008B29D8">
        <w:rPr>
          <w:rFonts w:hint="eastAsia"/>
          <w:lang w:val="ru-RU"/>
        </w:rPr>
        <w:t>темы</w:t>
      </w:r>
    </w:p>
    <w:p w14:paraId="6F822EB9" w14:textId="77777777" w:rsidR="008B29D8" w:rsidRPr="008B29D8" w:rsidRDefault="008B29D8" w:rsidP="008B29D8">
      <w:pPr>
        <w:rPr>
          <w:lang w:val="ru-RU"/>
        </w:rPr>
      </w:pPr>
    </w:p>
    <w:p w14:paraId="70476584" w14:textId="77777777" w:rsidR="008B29D8" w:rsidRPr="008B29D8" w:rsidRDefault="008B29D8" w:rsidP="008B29D8">
      <w:pPr>
        <w:rPr>
          <w:lang w:val="ru-RU"/>
        </w:rPr>
      </w:pPr>
      <w:r w:rsidRPr="008B29D8">
        <w:rPr>
          <w:rFonts w:hint="eastAsia"/>
          <w:lang w:val="ru-RU"/>
        </w:rPr>
        <w:t>Список</w:t>
      </w:r>
      <w:r w:rsidRPr="008B29D8">
        <w:rPr>
          <w:lang w:val="ru-RU"/>
        </w:rPr>
        <w:t xml:space="preserve"> </w:t>
      </w:r>
      <w:r w:rsidRPr="008B29D8">
        <w:rPr>
          <w:rFonts w:hint="eastAsia"/>
          <w:lang w:val="ru-RU"/>
        </w:rPr>
        <w:t>сокращений</w:t>
      </w:r>
      <w:r w:rsidRPr="008B29D8">
        <w:rPr>
          <w:lang w:val="ru-RU"/>
        </w:rPr>
        <w:t xml:space="preserve"> </w:t>
      </w:r>
      <w:r w:rsidRPr="008B29D8">
        <w:rPr>
          <w:rFonts w:hint="eastAsia"/>
          <w:lang w:val="ru-RU"/>
        </w:rPr>
        <w:t>и</w:t>
      </w:r>
      <w:r w:rsidRPr="008B29D8">
        <w:rPr>
          <w:lang w:val="ru-RU"/>
        </w:rPr>
        <w:t xml:space="preserve"> </w:t>
      </w:r>
      <w:r w:rsidRPr="008B29D8">
        <w:rPr>
          <w:rFonts w:hint="eastAsia"/>
          <w:lang w:val="ru-RU"/>
        </w:rPr>
        <w:t>условных</w:t>
      </w:r>
      <w:r w:rsidRPr="008B29D8">
        <w:rPr>
          <w:lang w:val="ru-RU"/>
        </w:rPr>
        <w:t xml:space="preserve"> </w:t>
      </w:r>
      <w:r w:rsidRPr="008B29D8">
        <w:rPr>
          <w:rFonts w:hint="eastAsia"/>
          <w:lang w:val="ru-RU"/>
        </w:rPr>
        <w:t>обозначений</w:t>
      </w:r>
    </w:p>
    <w:p w14:paraId="7E0E71F5" w14:textId="77777777" w:rsidR="008B29D8" w:rsidRPr="008B29D8" w:rsidRDefault="008B29D8" w:rsidP="008B29D8">
      <w:pPr>
        <w:rPr>
          <w:lang w:val="ru-RU"/>
        </w:rPr>
      </w:pPr>
    </w:p>
    <w:p w14:paraId="0B36D1B2" w14:textId="77777777" w:rsidR="008B29D8" w:rsidRPr="008B29D8" w:rsidRDefault="008B29D8" w:rsidP="008B29D8">
      <w:pPr>
        <w:rPr>
          <w:lang w:val="ru-RU"/>
        </w:rPr>
      </w:pPr>
      <w:r w:rsidRPr="008B29D8">
        <w:rPr>
          <w:rFonts w:hint="eastAsia"/>
          <w:lang w:val="ru-RU"/>
        </w:rPr>
        <w:t>Список</w:t>
      </w:r>
      <w:r w:rsidRPr="008B29D8">
        <w:rPr>
          <w:lang w:val="ru-RU"/>
        </w:rPr>
        <w:t xml:space="preserve"> </w:t>
      </w:r>
      <w:r w:rsidRPr="008B29D8">
        <w:rPr>
          <w:rFonts w:hint="eastAsia"/>
          <w:lang w:val="ru-RU"/>
        </w:rPr>
        <w:t>литературы</w:t>
      </w:r>
    </w:p>
    <w:p w14:paraId="51175FB9" w14:textId="77777777" w:rsidR="008B29D8" w:rsidRPr="008B29D8" w:rsidRDefault="008B29D8" w:rsidP="008B29D8">
      <w:pPr>
        <w:rPr>
          <w:lang w:val="ru-RU"/>
        </w:rPr>
      </w:pPr>
    </w:p>
    <w:p w14:paraId="08C00FAE" w14:textId="77777777" w:rsidR="008B29D8" w:rsidRPr="008B29D8" w:rsidRDefault="008B29D8" w:rsidP="008B29D8">
      <w:pPr>
        <w:rPr>
          <w:lang w:val="ru-RU"/>
        </w:rPr>
      </w:pPr>
      <w:r w:rsidRPr="008B29D8">
        <w:rPr>
          <w:rFonts w:hint="eastAsia"/>
          <w:lang w:val="ru-RU"/>
        </w:rPr>
        <w:t>Приложения</w:t>
      </w:r>
    </w:p>
    <w:p w14:paraId="4B264706" w14:textId="77777777" w:rsidR="008B29D8" w:rsidRPr="008B29D8" w:rsidRDefault="008B29D8" w:rsidP="008B29D8">
      <w:pPr>
        <w:rPr>
          <w:lang w:val="ru-RU"/>
        </w:rPr>
      </w:pPr>
    </w:p>
    <w:p w14:paraId="394F7FEC" w14:textId="167F8F98" w:rsidR="008B29D8" w:rsidRPr="008B29D8" w:rsidRDefault="008B29D8" w:rsidP="008B29D8">
      <w:pPr>
        <w:rPr>
          <w:lang w:val="ru-RU"/>
        </w:rPr>
      </w:pPr>
      <w:r w:rsidRPr="008B29D8">
        <w:rPr>
          <w:rFonts w:hint="eastAsia"/>
          <w:lang w:val="ru-RU"/>
        </w:rPr>
        <w:t>Документы</w:t>
      </w:r>
      <w:r w:rsidRPr="008B29D8">
        <w:rPr>
          <w:lang w:val="ru-RU"/>
        </w:rPr>
        <w:t xml:space="preserve">, </w:t>
      </w:r>
      <w:r w:rsidRPr="008B29D8">
        <w:rPr>
          <w:rFonts w:hint="eastAsia"/>
          <w:lang w:val="ru-RU"/>
        </w:rPr>
        <w:t>подтверждающие</w:t>
      </w:r>
      <w:r w:rsidRPr="008B29D8">
        <w:rPr>
          <w:lang w:val="ru-RU"/>
        </w:rPr>
        <w:t xml:space="preserve"> </w:t>
      </w:r>
      <w:r w:rsidRPr="008B29D8">
        <w:rPr>
          <w:rFonts w:hint="eastAsia"/>
          <w:lang w:val="ru-RU"/>
        </w:rPr>
        <w:t>внедрение</w:t>
      </w:r>
    </w:p>
    <w:sectPr w:rsidR="008B29D8" w:rsidRPr="008B29D8" w:rsidSect="006B211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D48B1" w14:textId="77777777" w:rsidR="006B211D" w:rsidRPr="00C66E52" w:rsidRDefault="006B211D">
      <w:pPr>
        <w:spacing w:after="0" w:line="240" w:lineRule="auto"/>
      </w:pPr>
      <w:r w:rsidRPr="00C66E52">
        <w:separator/>
      </w:r>
    </w:p>
  </w:endnote>
  <w:endnote w:type="continuationSeparator" w:id="0">
    <w:p w14:paraId="3F12AE7A" w14:textId="77777777" w:rsidR="006B211D" w:rsidRPr="00C66E52" w:rsidRDefault="006B211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434F7" w14:textId="77777777" w:rsidR="006B211D" w:rsidRPr="00C66E52" w:rsidRDefault="006B211D"/>
    <w:p w14:paraId="34D09643" w14:textId="77777777" w:rsidR="006B211D" w:rsidRPr="00C66E52" w:rsidRDefault="006B211D"/>
    <w:p w14:paraId="41215A76" w14:textId="77777777" w:rsidR="006B211D" w:rsidRPr="00C66E52" w:rsidRDefault="006B211D"/>
    <w:p w14:paraId="37983DB4" w14:textId="77777777" w:rsidR="006B211D" w:rsidRPr="00C66E52" w:rsidRDefault="006B211D"/>
    <w:p w14:paraId="6683FE40" w14:textId="77777777" w:rsidR="006B211D" w:rsidRPr="00C66E52" w:rsidRDefault="006B211D"/>
    <w:p w14:paraId="70BDD19C" w14:textId="77777777" w:rsidR="006B211D" w:rsidRPr="00C66E52" w:rsidRDefault="006B211D"/>
    <w:p w14:paraId="3D1F513F" w14:textId="77777777" w:rsidR="006B211D" w:rsidRPr="00C66E52" w:rsidRDefault="006B211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2B712E8" wp14:editId="045D1CF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FCFB" w14:textId="77777777" w:rsidR="006B211D" w:rsidRPr="00C66E52" w:rsidRDefault="006B211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712E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C7FCFB" w14:textId="77777777" w:rsidR="006B211D" w:rsidRPr="00C66E52" w:rsidRDefault="006B211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57CB639" w14:textId="77777777" w:rsidR="006B211D" w:rsidRPr="00C66E52" w:rsidRDefault="006B211D"/>
    <w:p w14:paraId="4C67AED4" w14:textId="77777777" w:rsidR="006B211D" w:rsidRPr="00C66E52" w:rsidRDefault="006B211D"/>
    <w:p w14:paraId="40AADA40" w14:textId="77777777" w:rsidR="006B211D" w:rsidRPr="00C66E52" w:rsidRDefault="006B211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32CB235" wp14:editId="64BD4E8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A9AE" w14:textId="77777777" w:rsidR="006B211D" w:rsidRPr="00C66E52" w:rsidRDefault="006B211D"/>
                          <w:p w14:paraId="52CF5B0A" w14:textId="77777777" w:rsidR="006B211D" w:rsidRPr="00C66E52" w:rsidRDefault="006B211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2CB23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59A9AE" w14:textId="77777777" w:rsidR="006B211D" w:rsidRPr="00C66E52" w:rsidRDefault="006B211D"/>
                    <w:p w14:paraId="52CF5B0A" w14:textId="77777777" w:rsidR="006B211D" w:rsidRPr="00C66E52" w:rsidRDefault="006B211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5839DEB" w14:textId="77777777" w:rsidR="006B211D" w:rsidRPr="00C66E52" w:rsidRDefault="006B211D"/>
    <w:p w14:paraId="554E23F3" w14:textId="77777777" w:rsidR="006B211D" w:rsidRPr="00C66E52" w:rsidRDefault="006B211D">
      <w:pPr>
        <w:rPr>
          <w:sz w:val="2"/>
          <w:szCs w:val="2"/>
        </w:rPr>
      </w:pPr>
    </w:p>
    <w:p w14:paraId="31C60A8E" w14:textId="77777777" w:rsidR="006B211D" w:rsidRPr="00C66E52" w:rsidRDefault="006B211D"/>
    <w:p w14:paraId="158FA4EF" w14:textId="77777777" w:rsidR="006B211D" w:rsidRPr="00C66E52" w:rsidRDefault="006B211D">
      <w:pPr>
        <w:spacing w:after="0" w:line="240" w:lineRule="auto"/>
      </w:pPr>
    </w:p>
  </w:footnote>
  <w:footnote w:type="continuationSeparator" w:id="0">
    <w:p w14:paraId="4B494607" w14:textId="77777777" w:rsidR="006B211D" w:rsidRPr="00C66E52" w:rsidRDefault="006B211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11D"/>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25188</TotalTime>
  <Pages>3</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3686</cp:revision>
  <cp:lastPrinted>2009-02-06T05:36:00Z</cp:lastPrinted>
  <dcterms:created xsi:type="dcterms:W3CDTF">2024-04-09T10:20:00Z</dcterms:created>
  <dcterms:modified xsi:type="dcterms:W3CDTF">2024-05-08T09:30:00Z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