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0377" w14:textId="038F2EAD" w:rsidR="003B0245" w:rsidRDefault="00E97AD8" w:rsidP="00E97AD8">
      <w:r w:rsidRPr="00E97AD8">
        <w:rPr>
          <w:rFonts w:hint="eastAsia"/>
        </w:rPr>
        <w:t>Муканов</w:t>
      </w:r>
      <w:r w:rsidRPr="00E97AD8">
        <w:t xml:space="preserve"> </w:t>
      </w:r>
      <w:r w:rsidRPr="00E97AD8">
        <w:rPr>
          <w:rFonts w:hint="eastAsia"/>
        </w:rPr>
        <w:t>Самат</w:t>
      </w:r>
      <w:r w:rsidRPr="00E97AD8">
        <w:t xml:space="preserve"> </w:t>
      </w:r>
      <w:r w:rsidRPr="00E97AD8">
        <w:rPr>
          <w:rFonts w:hint="eastAsia"/>
        </w:rPr>
        <w:t>Куандыкович</w:t>
      </w:r>
      <w:r>
        <w:rPr>
          <w:rFonts w:hint="cs"/>
        </w:rPr>
        <w:t xml:space="preserve"> </w:t>
      </w:r>
      <w:r w:rsidRPr="00E97AD8">
        <w:rPr>
          <w:rFonts w:hint="eastAsia"/>
        </w:rPr>
        <w:t>Реакционная</w:t>
      </w:r>
      <w:r w:rsidRPr="00E97AD8">
        <w:t xml:space="preserve"> </w:t>
      </w:r>
      <w:r w:rsidRPr="00E97AD8">
        <w:rPr>
          <w:rFonts w:hint="eastAsia"/>
        </w:rPr>
        <w:t>электроискровая</w:t>
      </w:r>
      <w:r w:rsidRPr="00E97AD8">
        <w:t xml:space="preserve"> </w:t>
      </w:r>
      <w:r w:rsidRPr="00E97AD8">
        <w:rPr>
          <w:rFonts w:hint="eastAsia"/>
        </w:rPr>
        <w:t>обработка</w:t>
      </w:r>
      <w:r w:rsidRPr="00E97AD8">
        <w:t xml:space="preserve"> </w:t>
      </w:r>
      <w:r w:rsidRPr="00E97AD8">
        <w:rPr>
          <w:rFonts w:hint="eastAsia"/>
        </w:rPr>
        <w:t>для</w:t>
      </w:r>
      <w:r w:rsidRPr="00E97AD8">
        <w:t xml:space="preserve"> </w:t>
      </w:r>
      <w:r w:rsidRPr="00E97AD8">
        <w:rPr>
          <w:rFonts w:hint="eastAsia"/>
        </w:rPr>
        <w:t>поверхностного</w:t>
      </w:r>
      <w:r w:rsidRPr="00E97AD8">
        <w:t xml:space="preserve"> </w:t>
      </w:r>
      <w:r w:rsidRPr="00E97AD8">
        <w:rPr>
          <w:rFonts w:hint="eastAsia"/>
        </w:rPr>
        <w:t>упрочнения</w:t>
      </w:r>
      <w:r w:rsidRPr="00E97AD8">
        <w:t xml:space="preserve"> </w:t>
      </w:r>
      <w:r w:rsidRPr="00E97AD8">
        <w:rPr>
          <w:rFonts w:hint="eastAsia"/>
        </w:rPr>
        <w:t>и</w:t>
      </w:r>
      <w:r w:rsidRPr="00E97AD8">
        <w:t xml:space="preserve"> </w:t>
      </w:r>
      <w:r w:rsidRPr="00E97AD8">
        <w:rPr>
          <w:rFonts w:hint="eastAsia"/>
        </w:rPr>
        <w:t>выглаживания</w:t>
      </w:r>
      <w:r w:rsidRPr="00E97AD8">
        <w:t xml:space="preserve"> </w:t>
      </w:r>
      <w:r w:rsidRPr="00E97AD8">
        <w:rPr>
          <w:rFonts w:hint="eastAsia"/>
        </w:rPr>
        <w:t>аддитивных</w:t>
      </w:r>
      <w:r w:rsidRPr="00E97AD8">
        <w:t xml:space="preserve"> </w:t>
      </w:r>
      <w:r w:rsidRPr="00E97AD8">
        <w:rPr>
          <w:rFonts w:hint="eastAsia"/>
        </w:rPr>
        <w:t>поверхностей</w:t>
      </w:r>
      <w:r w:rsidRPr="00E97AD8">
        <w:t xml:space="preserve"> </w:t>
      </w:r>
      <w:r w:rsidRPr="00E97AD8">
        <w:rPr>
          <w:rFonts w:hint="eastAsia"/>
        </w:rPr>
        <w:t>никелевых</w:t>
      </w:r>
      <w:r w:rsidRPr="00E97AD8">
        <w:t xml:space="preserve"> </w:t>
      </w:r>
      <w:r w:rsidRPr="00E97AD8">
        <w:rPr>
          <w:rFonts w:hint="eastAsia"/>
        </w:rPr>
        <w:t>и</w:t>
      </w:r>
      <w:r w:rsidRPr="00E97AD8">
        <w:t xml:space="preserve"> </w:t>
      </w:r>
      <w:r w:rsidRPr="00E97AD8">
        <w:rPr>
          <w:rFonts w:hint="eastAsia"/>
        </w:rPr>
        <w:t>титановых</w:t>
      </w:r>
      <w:r w:rsidRPr="00E97AD8">
        <w:t xml:space="preserve"> </w:t>
      </w:r>
      <w:r w:rsidRPr="00E97AD8">
        <w:rPr>
          <w:rFonts w:hint="eastAsia"/>
        </w:rPr>
        <w:t>изделий</w:t>
      </w:r>
    </w:p>
    <w:p w14:paraId="2227D107" w14:textId="77777777" w:rsidR="00E97AD8" w:rsidRDefault="00E97AD8" w:rsidP="00E97AD8">
      <w:r>
        <w:rPr>
          <w:rFonts w:hint="eastAsia"/>
        </w:rPr>
        <w:t>ОГЛАВЛЕНИЕ</w:t>
      </w:r>
      <w:r>
        <w:t xml:space="preserve"> </w:t>
      </w:r>
      <w:r>
        <w:rPr>
          <w:rFonts w:hint="eastAsia"/>
        </w:rPr>
        <w:t>ДИССЕРТАЦИИ</w:t>
      </w:r>
    </w:p>
    <w:p w14:paraId="6C8AC31F" w14:textId="77777777" w:rsidR="00E97AD8" w:rsidRDefault="00E97AD8" w:rsidP="00E97AD8">
      <w:r>
        <w:rPr>
          <w:rFonts w:hint="eastAsia"/>
        </w:rPr>
        <w:t>кандидат</w:t>
      </w:r>
      <w:r>
        <w:t xml:space="preserve"> </w:t>
      </w:r>
      <w:r>
        <w:rPr>
          <w:rFonts w:hint="eastAsia"/>
        </w:rPr>
        <w:t>наук</w:t>
      </w:r>
      <w:r>
        <w:t xml:space="preserve"> </w:t>
      </w:r>
      <w:r>
        <w:rPr>
          <w:rFonts w:hint="eastAsia"/>
        </w:rPr>
        <w:t>Муканов</w:t>
      </w:r>
      <w:r>
        <w:t xml:space="preserve"> </w:t>
      </w:r>
      <w:r>
        <w:rPr>
          <w:rFonts w:hint="eastAsia"/>
        </w:rPr>
        <w:t>Самат</w:t>
      </w:r>
      <w:r>
        <w:t xml:space="preserve"> </w:t>
      </w:r>
      <w:r>
        <w:rPr>
          <w:rFonts w:hint="eastAsia"/>
        </w:rPr>
        <w:t>Куандыкович</w:t>
      </w:r>
    </w:p>
    <w:p w14:paraId="226C6457" w14:textId="77777777" w:rsidR="00E97AD8" w:rsidRDefault="00E97AD8" w:rsidP="00E97AD8">
      <w:r>
        <w:rPr>
          <w:rFonts w:hint="eastAsia"/>
        </w:rPr>
        <w:t>СОДЕРЖАНИЕ</w:t>
      </w:r>
    </w:p>
    <w:p w14:paraId="33521C9F" w14:textId="77777777" w:rsidR="00E97AD8" w:rsidRDefault="00E97AD8" w:rsidP="00E97AD8"/>
    <w:p w14:paraId="7020D062" w14:textId="77777777" w:rsidR="00E97AD8" w:rsidRDefault="00E97AD8" w:rsidP="00E97AD8">
      <w:r>
        <w:rPr>
          <w:rFonts w:hint="eastAsia"/>
        </w:rPr>
        <w:t>ВВЕДЕНИЕ</w:t>
      </w:r>
    </w:p>
    <w:p w14:paraId="35E72A86" w14:textId="77777777" w:rsidR="00E97AD8" w:rsidRDefault="00E97AD8" w:rsidP="00E97AD8"/>
    <w:p w14:paraId="00573851" w14:textId="77777777" w:rsidR="00E97AD8" w:rsidRDefault="00E97AD8" w:rsidP="00E97AD8">
      <w:r>
        <w:rPr>
          <w:rFonts w:hint="eastAsia"/>
        </w:rPr>
        <w:t>РАЗДЕЛ</w:t>
      </w:r>
      <w:r>
        <w:t xml:space="preserve"> 1 </w:t>
      </w:r>
      <w:r>
        <w:rPr>
          <w:rFonts w:hint="eastAsia"/>
        </w:rPr>
        <w:t>АНАЛИТИЧЕСКИЙ</w:t>
      </w:r>
      <w:r>
        <w:t xml:space="preserve"> </w:t>
      </w:r>
      <w:r>
        <w:rPr>
          <w:rFonts w:hint="eastAsia"/>
        </w:rPr>
        <w:t>ОБЗОР</w:t>
      </w:r>
      <w:r>
        <w:t xml:space="preserve"> </w:t>
      </w:r>
      <w:r>
        <w:rPr>
          <w:rFonts w:hint="eastAsia"/>
        </w:rPr>
        <w:t>ЛИТЕРАТУРЫ</w:t>
      </w:r>
    </w:p>
    <w:p w14:paraId="2D18228A" w14:textId="77777777" w:rsidR="00E97AD8" w:rsidRDefault="00E97AD8" w:rsidP="00E97AD8"/>
    <w:p w14:paraId="11F1DAEF" w14:textId="77777777" w:rsidR="00E97AD8" w:rsidRDefault="00E97AD8" w:rsidP="00E97AD8">
      <w:r>
        <w:t xml:space="preserve">1.1 </w:t>
      </w:r>
      <w:r>
        <w:rPr>
          <w:rFonts w:hint="eastAsia"/>
        </w:rPr>
        <w:t>Аддитивные</w:t>
      </w:r>
      <w:r>
        <w:t xml:space="preserve"> </w:t>
      </w:r>
      <w:r>
        <w:rPr>
          <w:rFonts w:hint="eastAsia"/>
        </w:rPr>
        <w:t>технологии</w:t>
      </w:r>
      <w:r>
        <w:t xml:space="preserve"> 11 1.1.1 </w:t>
      </w:r>
      <w:r>
        <w:rPr>
          <w:rFonts w:hint="eastAsia"/>
        </w:rPr>
        <w:t>Поверхностные</w:t>
      </w:r>
      <w:r>
        <w:t xml:space="preserve"> </w:t>
      </w:r>
      <w:r>
        <w:rPr>
          <w:rFonts w:hint="eastAsia"/>
        </w:rPr>
        <w:t>дефекты</w:t>
      </w:r>
      <w:r>
        <w:t xml:space="preserve"> </w:t>
      </w:r>
      <w:r>
        <w:rPr>
          <w:rFonts w:hint="eastAsia"/>
        </w:rPr>
        <w:t>изделий</w:t>
      </w:r>
      <w:r>
        <w:t xml:space="preserve">, </w:t>
      </w:r>
      <w:r>
        <w:rPr>
          <w:rFonts w:hint="eastAsia"/>
        </w:rPr>
        <w:t>полученных</w:t>
      </w:r>
      <w:r>
        <w:t xml:space="preserve"> </w:t>
      </w:r>
      <w:r>
        <w:rPr>
          <w:rFonts w:hint="eastAsia"/>
        </w:rPr>
        <w:t>АТ</w:t>
      </w:r>
      <w:r>
        <w:t xml:space="preserve">, </w:t>
      </w:r>
      <w:r>
        <w:rPr>
          <w:rFonts w:hint="eastAsia"/>
        </w:rPr>
        <w:t>и</w:t>
      </w:r>
      <w:r>
        <w:t xml:space="preserve"> </w:t>
      </w:r>
      <w:r>
        <w:rPr>
          <w:rFonts w:hint="eastAsia"/>
        </w:rPr>
        <w:t>способы</w:t>
      </w:r>
      <w:r>
        <w:t xml:space="preserve"> </w:t>
      </w:r>
      <w:r>
        <w:rPr>
          <w:rFonts w:hint="eastAsia"/>
        </w:rPr>
        <w:t>их</w:t>
      </w:r>
      <w:r>
        <w:t xml:space="preserve"> </w:t>
      </w:r>
      <w:r>
        <w:rPr>
          <w:rFonts w:hint="eastAsia"/>
        </w:rPr>
        <w:t>устранения</w:t>
      </w:r>
    </w:p>
    <w:p w14:paraId="0668B9AD" w14:textId="77777777" w:rsidR="00E97AD8" w:rsidRDefault="00E97AD8" w:rsidP="00E97AD8"/>
    <w:p w14:paraId="7AA7D3D2" w14:textId="77777777" w:rsidR="00E97AD8" w:rsidRDefault="00E97AD8" w:rsidP="00E97AD8">
      <w:r>
        <w:t xml:space="preserve">1.2 </w:t>
      </w:r>
      <w:r>
        <w:rPr>
          <w:rFonts w:hint="eastAsia"/>
        </w:rPr>
        <w:t>Электроискровая</w:t>
      </w:r>
      <w:r>
        <w:t xml:space="preserve"> </w:t>
      </w:r>
      <w:r>
        <w:rPr>
          <w:rFonts w:hint="eastAsia"/>
        </w:rPr>
        <w:t>обработка</w:t>
      </w:r>
      <w:r>
        <w:t xml:space="preserve"> (</w:t>
      </w:r>
      <w:r>
        <w:rPr>
          <w:rFonts w:hint="eastAsia"/>
        </w:rPr>
        <w:t>ЭИО</w:t>
      </w:r>
      <w:r>
        <w:t>)</w:t>
      </w:r>
    </w:p>
    <w:p w14:paraId="1376256A" w14:textId="77777777" w:rsidR="00E97AD8" w:rsidRDefault="00E97AD8" w:rsidP="00E97AD8"/>
    <w:p w14:paraId="36860C61" w14:textId="77777777" w:rsidR="00E97AD8" w:rsidRDefault="00E97AD8" w:rsidP="00E97AD8">
      <w:r>
        <w:t xml:space="preserve">1.2.1 </w:t>
      </w:r>
      <w:r>
        <w:rPr>
          <w:rFonts w:hint="eastAsia"/>
        </w:rPr>
        <w:t>Классические</w:t>
      </w:r>
      <w:r>
        <w:t xml:space="preserve"> </w:t>
      </w:r>
      <w:r>
        <w:rPr>
          <w:rFonts w:hint="eastAsia"/>
        </w:rPr>
        <w:t>модели</w:t>
      </w:r>
      <w:r>
        <w:t xml:space="preserve"> </w:t>
      </w:r>
      <w:r>
        <w:rPr>
          <w:rFonts w:hint="eastAsia"/>
        </w:rPr>
        <w:t>электроискровой</w:t>
      </w:r>
      <w:r>
        <w:t xml:space="preserve"> </w:t>
      </w:r>
      <w:r>
        <w:rPr>
          <w:rFonts w:hint="eastAsia"/>
        </w:rPr>
        <w:t>обработки</w:t>
      </w:r>
    </w:p>
    <w:p w14:paraId="4F95B9E8" w14:textId="77777777" w:rsidR="00E97AD8" w:rsidRDefault="00E97AD8" w:rsidP="00E97AD8"/>
    <w:p w14:paraId="3E09DCDD" w14:textId="77777777" w:rsidR="00E97AD8" w:rsidRDefault="00E97AD8" w:rsidP="00E97AD8">
      <w:r>
        <w:t xml:space="preserve">1.2.2 </w:t>
      </w:r>
      <w:r>
        <w:rPr>
          <w:rFonts w:hint="eastAsia"/>
        </w:rPr>
        <w:t>Современное</w:t>
      </w:r>
      <w:r>
        <w:t xml:space="preserve"> </w:t>
      </w:r>
      <w:r>
        <w:rPr>
          <w:rFonts w:hint="eastAsia"/>
        </w:rPr>
        <w:t>физическое</w:t>
      </w:r>
      <w:r>
        <w:t xml:space="preserve"> </w:t>
      </w:r>
      <w:r>
        <w:rPr>
          <w:rFonts w:hint="eastAsia"/>
        </w:rPr>
        <w:t>понимание</w:t>
      </w:r>
      <w:r>
        <w:t xml:space="preserve"> </w:t>
      </w:r>
      <w:r>
        <w:rPr>
          <w:rFonts w:hint="eastAsia"/>
        </w:rPr>
        <w:t>процесса</w:t>
      </w:r>
      <w:r>
        <w:t xml:space="preserve"> </w:t>
      </w:r>
      <w:r>
        <w:rPr>
          <w:rFonts w:hint="eastAsia"/>
        </w:rPr>
        <w:t>ЭИО</w:t>
      </w:r>
    </w:p>
    <w:p w14:paraId="1B6ACD20" w14:textId="77777777" w:rsidR="00E97AD8" w:rsidRDefault="00E97AD8" w:rsidP="00E97AD8"/>
    <w:p w14:paraId="6B4BF8FF" w14:textId="77777777" w:rsidR="00E97AD8" w:rsidRDefault="00E97AD8" w:rsidP="00E97AD8">
      <w:r>
        <w:t xml:space="preserve">1.2.3 </w:t>
      </w:r>
      <w:r>
        <w:rPr>
          <w:rFonts w:hint="eastAsia"/>
        </w:rPr>
        <w:t>Механизмы</w:t>
      </w:r>
      <w:r>
        <w:t xml:space="preserve"> </w:t>
      </w:r>
      <w:r>
        <w:rPr>
          <w:rFonts w:hint="eastAsia"/>
        </w:rPr>
        <w:t>структуро</w:t>
      </w:r>
      <w:r>
        <w:t xml:space="preserve">- </w:t>
      </w:r>
      <w:r>
        <w:rPr>
          <w:rFonts w:hint="eastAsia"/>
        </w:rPr>
        <w:t>и</w:t>
      </w:r>
      <w:r>
        <w:t xml:space="preserve"> </w:t>
      </w:r>
      <w:r>
        <w:rPr>
          <w:rFonts w:hint="eastAsia"/>
        </w:rPr>
        <w:t>фазообразования</w:t>
      </w:r>
    </w:p>
    <w:p w14:paraId="5C9C4D90" w14:textId="77777777" w:rsidR="00E97AD8" w:rsidRDefault="00E97AD8" w:rsidP="00E97AD8"/>
    <w:p w14:paraId="7358821F" w14:textId="77777777" w:rsidR="00E97AD8" w:rsidRDefault="00E97AD8" w:rsidP="00E97AD8">
      <w:r>
        <w:t xml:space="preserve">1.3 </w:t>
      </w:r>
      <w:r>
        <w:rPr>
          <w:rFonts w:hint="eastAsia"/>
        </w:rPr>
        <w:t>Реакционное</w:t>
      </w:r>
      <w:r>
        <w:t xml:space="preserve"> </w:t>
      </w:r>
      <w:r>
        <w:rPr>
          <w:rFonts w:hint="eastAsia"/>
        </w:rPr>
        <w:t>фазообразование</w:t>
      </w:r>
      <w:r>
        <w:t xml:space="preserve"> </w:t>
      </w:r>
      <w:r>
        <w:rPr>
          <w:rFonts w:hint="eastAsia"/>
        </w:rPr>
        <w:t>при</w:t>
      </w:r>
      <w:r>
        <w:t xml:space="preserve"> </w:t>
      </w:r>
      <w:r>
        <w:rPr>
          <w:rFonts w:hint="eastAsia"/>
        </w:rPr>
        <w:t>ЭИО</w:t>
      </w:r>
    </w:p>
    <w:p w14:paraId="2584E649" w14:textId="77777777" w:rsidR="00E97AD8" w:rsidRDefault="00E97AD8" w:rsidP="00E97AD8"/>
    <w:p w14:paraId="76833E48" w14:textId="77777777" w:rsidR="00E97AD8" w:rsidRDefault="00E97AD8" w:rsidP="00E97AD8">
      <w:r>
        <w:t xml:space="preserve">1.4 </w:t>
      </w:r>
      <w:r>
        <w:rPr>
          <w:rFonts w:hint="eastAsia"/>
        </w:rPr>
        <w:t>Повышение</w:t>
      </w:r>
      <w:r>
        <w:t xml:space="preserve"> </w:t>
      </w:r>
      <w:r>
        <w:rPr>
          <w:rFonts w:hint="eastAsia"/>
        </w:rPr>
        <w:t>функциональных</w:t>
      </w:r>
      <w:r>
        <w:t xml:space="preserve"> </w:t>
      </w:r>
      <w:r>
        <w:rPr>
          <w:rFonts w:hint="eastAsia"/>
        </w:rPr>
        <w:t>свойств</w:t>
      </w:r>
      <w:r>
        <w:t xml:space="preserve"> </w:t>
      </w:r>
      <w:r>
        <w:rPr>
          <w:rFonts w:hint="eastAsia"/>
        </w:rPr>
        <w:t>металлических</w:t>
      </w:r>
      <w:r>
        <w:t xml:space="preserve"> </w:t>
      </w:r>
      <w:r>
        <w:rPr>
          <w:rFonts w:hint="eastAsia"/>
        </w:rPr>
        <w:t>изделий</w:t>
      </w:r>
      <w:r>
        <w:t xml:space="preserve"> </w:t>
      </w:r>
      <w:r>
        <w:rPr>
          <w:rFonts w:hint="eastAsia"/>
        </w:rPr>
        <w:t>с</w:t>
      </w:r>
      <w:r>
        <w:t xml:space="preserve"> </w:t>
      </w:r>
      <w:r>
        <w:rPr>
          <w:rFonts w:hint="eastAsia"/>
        </w:rPr>
        <w:t>помощью</w:t>
      </w:r>
      <w:r>
        <w:t xml:space="preserve"> </w:t>
      </w:r>
      <w:r>
        <w:rPr>
          <w:rFonts w:hint="eastAsia"/>
        </w:rPr>
        <w:t>ЭИО</w:t>
      </w:r>
    </w:p>
    <w:p w14:paraId="23F9401A" w14:textId="77777777" w:rsidR="00E97AD8" w:rsidRDefault="00E97AD8" w:rsidP="00E97AD8"/>
    <w:p w14:paraId="2C1CE74F" w14:textId="77777777" w:rsidR="00E97AD8" w:rsidRDefault="00E97AD8" w:rsidP="00E97AD8">
      <w:r>
        <w:t xml:space="preserve">1.5 </w:t>
      </w:r>
      <w:r>
        <w:rPr>
          <w:rFonts w:hint="eastAsia"/>
        </w:rPr>
        <w:t>Классификация</w:t>
      </w:r>
      <w:r>
        <w:t xml:space="preserve"> </w:t>
      </w:r>
      <w:r>
        <w:rPr>
          <w:rFonts w:hint="eastAsia"/>
        </w:rPr>
        <w:t>электродов</w:t>
      </w:r>
      <w:r>
        <w:t xml:space="preserve"> </w:t>
      </w:r>
      <w:r>
        <w:rPr>
          <w:rFonts w:hint="eastAsia"/>
        </w:rPr>
        <w:t>и</w:t>
      </w:r>
      <w:r>
        <w:t xml:space="preserve"> </w:t>
      </w:r>
      <w:r>
        <w:rPr>
          <w:rFonts w:hint="eastAsia"/>
        </w:rPr>
        <w:t>методы</w:t>
      </w:r>
      <w:r>
        <w:t xml:space="preserve"> </w:t>
      </w:r>
      <w:r>
        <w:rPr>
          <w:rFonts w:hint="eastAsia"/>
        </w:rPr>
        <w:t>модернизации</w:t>
      </w:r>
      <w:r>
        <w:t xml:space="preserve"> </w:t>
      </w:r>
      <w:r>
        <w:rPr>
          <w:rFonts w:hint="eastAsia"/>
        </w:rPr>
        <w:t>технологии</w:t>
      </w:r>
      <w:r>
        <w:t xml:space="preserve"> </w:t>
      </w:r>
      <w:r>
        <w:rPr>
          <w:rFonts w:hint="eastAsia"/>
        </w:rPr>
        <w:t>ЭИО</w:t>
      </w:r>
    </w:p>
    <w:p w14:paraId="6BE28E93" w14:textId="77777777" w:rsidR="00E97AD8" w:rsidRDefault="00E97AD8" w:rsidP="00E97AD8"/>
    <w:p w14:paraId="6D84852D" w14:textId="77777777" w:rsidR="00E97AD8" w:rsidRDefault="00E97AD8" w:rsidP="00E97AD8">
      <w:r>
        <w:t xml:space="preserve">1.6 </w:t>
      </w:r>
      <w:r>
        <w:rPr>
          <w:rFonts w:hint="eastAsia"/>
        </w:rPr>
        <w:t>Выводы</w:t>
      </w:r>
      <w:r>
        <w:t xml:space="preserve"> </w:t>
      </w:r>
      <w:r>
        <w:rPr>
          <w:rFonts w:hint="eastAsia"/>
        </w:rPr>
        <w:t>по</w:t>
      </w:r>
      <w:r>
        <w:t xml:space="preserve"> </w:t>
      </w:r>
      <w:r>
        <w:rPr>
          <w:rFonts w:hint="eastAsia"/>
        </w:rPr>
        <w:t>разделу</w:t>
      </w:r>
      <w:r>
        <w:t xml:space="preserve"> </w:t>
      </w:r>
      <w:r>
        <w:rPr>
          <w:rFonts w:hint="eastAsia"/>
        </w:rPr>
        <w:t>и</w:t>
      </w:r>
      <w:r>
        <w:t xml:space="preserve"> </w:t>
      </w:r>
      <w:r>
        <w:rPr>
          <w:rFonts w:hint="eastAsia"/>
        </w:rPr>
        <w:t>постановка</w:t>
      </w:r>
      <w:r>
        <w:t xml:space="preserve"> </w:t>
      </w:r>
      <w:r>
        <w:rPr>
          <w:rFonts w:hint="eastAsia"/>
        </w:rPr>
        <w:t>задачи</w:t>
      </w:r>
      <w:r>
        <w:t xml:space="preserve"> </w:t>
      </w:r>
      <w:r>
        <w:rPr>
          <w:rFonts w:hint="eastAsia"/>
        </w:rPr>
        <w:t>исследов</w:t>
      </w:r>
      <w:r>
        <w:rPr>
          <w:rFonts w:hint="eastAsia"/>
        </w:rPr>
        <w:lastRenderedPageBreak/>
        <w:t>ания</w:t>
      </w:r>
      <w:r>
        <w:t xml:space="preserve"> 37 </w:t>
      </w:r>
      <w:r>
        <w:rPr>
          <w:rFonts w:hint="eastAsia"/>
        </w:rPr>
        <w:t>РАЗДЕЛ</w:t>
      </w:r>
      <w:r>
        <w:t xml:space="preserve"> 2 </w:t>
      </w:r>
      <w:r>
        <w:rPr>
          <w:rFonts w:hint="eastAsia"/>
        </w:rPr>
        <w:t>ОБЪЕКТЫ</w:t>
      </w:r>
      <w:r>
        <w:t xml:space="preserve"> </w:t>
      </w:r>
      <w:r>
        <w:rPr>
          <w:rFonts w:hint="eastAsia"/>
        </w:rPr>
        <w:t>И</w:t>
      </w:r>
      <w:r>
        <w:t xml:space="preserve"> </w:t>
      </w:r>
      <w:r>
        <w:rPr>
          <w:rFonts w:hint="eastAsia"/>
        </w:rPr>
        <w:t>МЕТОДЫ</w:t>
      </w:r>
      <w:r>
        <w:t xml:space="preserve"> </w:t>
      </w:r>
      <w:r>
        <w:rPr>
          <w:rFonts w:hint="eastAsia"/>
        </w:rPr>
        <w:t>ИССЛЕДОВАНИЯ</w:t>
      </w:r>
      <w:r>
        <w:t xml:space="preserve"> 40 2.1 </w:t>
      </w:r>
      <w:r>
        <w:rPr>
          <w:rFonts w:hint="eastAsia"/>
        </w:rPr>
        <w:t>Исходные</w:t>
      </w:r>
      <w:r>
        <w:t xml:space="preserve"> </w:t>
      </w:r>
      <w:r>
        <w:rPr>
          <w:rFonts w:hint="eastAsia"/>
        </w:rPr>
        <w:t>материалы</w:t>
      </w:r>
      <w:r>
        <w:t xml:space="preserve"> 40 2.2. </w:t>
      </w:r>
      <w:r>
        <w:rPr>
          <w:rFonts w:hint="eastAsia"/>
        </w:rPr>
        <w:t>Получения</w:t>
      </w:r>
      <w:r>
        <w:t xml:space="preserve"> </w:t>
      </w:r>
      <w:r>
        <w:rPr>
          <w:rFonts w:hint="eastAsia"/>
        </w:rPr>
        <w:t>электродов</w:t>
      </w:r>
    </w:p>
    <w:p w14:paraId="0FF5FF38" w14:textId="77777777" w:rsidR="00E97AD8" w:rsidRDefault="00E97AD8" w:rsidP="00E97AD8"/>
    <w:p w14:paraId="6B4CC229" w14:textId="77777777" w:rsidR="00E97AD8" w:rsidRDefault="00E97AD8" w:rsidP="00E97AD8">
      <w:r>
        <w:t xml:space="preserve">2.3 </w:t>
      </w:r>
      <w:r>
        <w:rPr>
          <w:rFonts w:hint="eastAsia"/>
        </w:rPr>
        <w:t>Электроискровая</w:t>
      </w:r>
      <w:r>
        <w:t xml:space="preserve"> </w:t>
      </w:r>
      <w:r>
        <w:rPr>
          <w:rFonts w:hint="eastAsia"/>
        </w:rPr>
        <w:t>обработка</w:t>
      </w:r>
      <w:r>
        <w:t xml:space="preserve"> 42 2.3.1 </w:t>
      </w:r>
      <w:r>
        <w:rPr>
          <w:rFonts w:hint="eastAsia"/>
        </w:rPr>
        <w:t>Исследование</w:t>
      </w:r>
      <w:r>
        <w:t xml:space="preserve"> </w:t>
      </w:r>
      <w:r>
        <w:rPr>
          <w:rFonts w:hint="eastAsia"/>
        </w:rPr>
        <w:t>особенностей</w:t>
      </w:r>
      <w:r>
        <w:t xml:space="preserve"> </w:t>
      </w:r>
      <w:r>
        <w:rPr>
          <w:rFonts w:hint="eastAsia"/>
        </w:rPr>
        <w:t>массопереноса</w:t>
      </w:r>
    </w:p>
    <w:p w14:paraId="7AC18F49" w14:textId="77777777" w:rsidR="00E97AD8" w:rsidRDefault="00E97AD8" w:rsidP="00E97AD8"/>
    <w:p w14:paraId="6EA2CF0A" w14:textId="77777777" w:rsidR="00E97AD8" w:rsidRDefault="00E97AD8" w:rsidP="00E97AD8">
      <w:r>
        <w:t xml:space="preserve">2.4 </w:t>
      </w:r>
      <w:r>
        <w:rPr>
          <w:rFonts w:hint="eastAsia"/>
        </w:rPr>
        <w:t>Методы</w:t>
      </w:r>
      <w:r>
        <w:t xml:space="preserve"> </w:t>
      </w:r>
      <w:r>
        <w:rPr>
          <w:rFonts w:hint="eastAsia"/>
        </w:rPr>
        <w:t>определения</w:t>
      </w:r>
      <w:r>
        <w:t xml:space="preserve"> </w:t>
      </w:r>
      <w:r>
        <w:rPr>
          <w:rFonts w:hint="eastAsia"/>
        </w:rPr>
        <w:t>состава</w:t>
      </w:r>
      <w:r>
        <w:t xml:space="preserve"> </w:t>
      </w:r>
      <w:r>
        <w:rPr>
          <w:rFonts w:hint="eastAsia"/>
        </w:rPr>
        <w:t>и</w:t>
      </w:r>
      <w:r>
        <w:t xml:space="preserve"> </w:t>
      </w:r>
      <w:r>
        <w:rPr>
          <w:rFonts w:hint="eastAsia"/>
        </w:rPr>
        <w:t>структуры</w:t>
      </w:r>
      <w:r>
        <w:t xml:space="preserve"> </w:t>
      </w:r>
      <w:r>
        <w:rPr>
          <w:rFonts w:hint="eastAsia"/>
        </w:rPr>
        <w:t>материалов</w:t>
      </w:r>
    </w:p>
    <w:p w14:paraId="76EDA5A5" w14:textId="77777777" w:rsidR="00E97AD8" w:rsidRDefault="00E97AD8" w:rsidP="00E97AD8"/>
    <w:p w14:paraId="15F8A441" w14:textId="77777777" w:rsidR="00E97AD8" w:rsidRDefault="00E97AD8" w:rsidP="00E97AD8">
      <w:r>
        <w:t xml:space="preserve">2.4.1 </w:t>
      </w:r>
      <w:r>
        <w:rPr>
          <w:rFonts w:hint="eastAsia"/>
        </w:rPr>
        <w:t>Металлографический</w:t>
      </w:r>
      <w:r>
        <w:t xml:space="preserve"> </w:t>
      </w:r>
      <w:r>
        <w:rPr>
          <w:rFonts w:hint="eastAsia"/>
        </w:rPr>
        <w:t>анализ</w:t>
      </w:r>
    </w:p>
    <w:p w14:paraId="7EC20815" w14:textId="77777777" w:rsidR="00E97AD8" w:rsidRDefault="00E97AD8" w:rsidP="00E97AD8"/>
    <w:p w14:paraId="74BD0FDA" w14:textId="77777777" w:rsidR="00E97AD8" w:rsidRDefault="00E97AD8" w:rsidP="00E97AD8">
      <w:r>
        <w:t xml:space="preserve">2.4.2 </w:t>
      </w:r>
      <w:r>
        <w:rPr>
          <w:rFonts w:hint="eastAsia"/>
        </w:rPr>
        <w:t>Растровая</w:t>
      </w:r>
      <w:r>
        <w:t xml:space="preserve"> </w:t>
      </w:r>
      <w:r>
        <w:rPr>
          <w:rFonts w:hint="eastAsia"/>
        </w:rPr>
        <w:t>электронная</w:t>
      </w:r>
      <w:r>
        <w:t xml:space="preserve"> </w:t>
      </w:r>
      <w:r>
        <w:rPr>
          <w:rFonts w:hint="eastAsia"/>
        </w:rPr>
        <w:t>микроскопия</w:t>
      </w:r>
    </w:p>
    <w:p w14:paraId="141612B6" w14:textId="77777777" w:rsidR="00E97AD8" w:rsidRDefault="00E97AD8" w:rsidP="00E97AD8"/>
    <w:p w14:paraId="2DD894FA" w14:textId="77777777" w:rsidR="00E97AD8" w:rsidRDefault="00E97AD8" w:rsidP="00E97AD8">
      <w:r>
        <w:t xml:space="preserve">2.4.3 </w:t>
      </w:r>
      <w:r>
        <w:rPr>
          <w:rFonts w:hint="eastAsia"/>
        </w:rPr>
        <w:t>Рентгеноструктурный</w:t>
      </w:r>
      <w:r>
        <w:t xml:space="preserve"> </w:t>
      </w:r>
      <w:r>
        <w:rPr>
          <w:rFonts w:hint="eastAsia"/>
        </w:rPr>
        <w:t>фазовый</w:t>
      </w:r>
      <w:r>
        <w:t xml:space="preserve"> </w:t>
      </w:r>
      <w:r>
        <w:rPr>
          <w:rFonts w:hint="eastAsia"/>
        </w:rPr>
        <w:t>анализ</w:t>
      </w:r>
    </w:p>
    <w:p w14:paraId="68D811E3" w14:textId="77777777" w:rsidR="00E97AD8" w:rsidRDefault="00E97AD8" w:rsidP="00E97AD8"/>
    <w:p w14:paraId="44330DDA" w14:textId="77777777" w:rsidR="00E97AD8" w:rsidRDefault="00E97AD8" w:rsidP="00E97AD8">
      <w:r>
        <w:t xml:space="preserve">2.4.4 </w:t>
      </w:r>
      <w:r>
        <w:rPr>
          <w:rFonts w:hint="eastAsia"/>
        </w:rPr>
        <w:t>Оптическая</w:t>
      </w:r>
      <w:r>
        <w:t xml:space="preserve"> </w:t>
      </w:r>
      <w:r>
        <w:rPr>
          <w:rFonts w:hint="eastAsia"/>
        </w:rPr>
        <w:t>профилометрия</w:t>
      </w:r>
    </w:p>
    <w:p w14:paraId="75A73C9C" w14:textId="77777777" w:rsidR="00E97AD8" w:rsidRDefault="00E97AD8" w:rsidP="00E97AD8"/>
    <w:p w14:paraId="2BCD1366" w14:textId="77777777" w:rsidR="00E97AD8" w:rsidRDefault="00E97AD8" w:rsidP="00E97AD8">
      <w:r>
        <w:t xml:space="preserve">2.5 </w:t>
      </w:r>
      <w:r>
        <w:rPr>
          <w:rFonts w:hint="eastAsia"/>
        </w:rPr>
        <w:t>Механические</w:t>
      </w:r>
      <w:r>
        <w:t xml:space="preserve"> </w:t>
      </w:r>
      <w:r>
        <w:rPr>
          <w:rFonts w:hint="eastAsia"/>
        </w:rPr>
        <w:t>свойства</w:t>
      </w:r>
    </w:p>
    <w:p w14:paraId="756E0B17" w14:textId="77777777" w:rsidR="00E97AD8" w:rsidRDefault="00E97AD8" w:rsidP="00E97AD8"/>
    <w:p w14:paraId="19AC65CC" w14:textId="77777777" w:rsidR="00E97AD8" w:rsidRDefault="00E97AD8" w:rsidP="00E97AD8">
      <w:r>
        <w:t xml:space="preserve">2.6 </w:t>
      </w:r>
      <w:r>
        <w:rPr>
          <w:rFonts w:hint="eastAsia"/>
        </w:rPr>
        <w:t>Трибологические</w:t>
      </w:r>
      <w:r>
        <w:t xml:space="preserve"> </w:t>
      </w:r>
      <w:r>
        <w:rPr>
          <w:rFonts w:hint="eastAsia"/>
        </w:rPr>
        <w:t>свойства</w:t>
      </w:r>
    </w:p>
    <w:p w14:paraId="05CA0114" w14:textId="77777777" w:rsidR="00E97AD8" w:rsidRDefault="00E97AD8" w:rsidP="00E97AD8"/>
    <w:p w14:paraId="3198180F" w14:textId="77777777" w:rsidR="00E97AD8" w:rsidRDefault="00E97AD8" w:rsidP="00E97AD8">
      <w:r>
        <w:t xml:space="preserve">2.7 </w:t>
      </w:r>
      <w:r>
        <w:rPr>
          <w:rFonts w:hint="eastAsia"/>
        </w:rPr>
        <w:t>Удельное</w:t>
      </w:r>
      <w:r>
        <w:t xml:space="preserve"> </w:t>
      </w:r>
      <w:r>
        <w:rPr>
          <w:rFonts w:hint="eastAsia"/>
        </w:rPr>
        <w:t>электросопротивление</w:t>
      </w:r>
      <w:r>
        <w:t xml:space="preserve"> </w:t>
      </w:r>
      <w:r>
        <w:rPr>
          <w:rFonts w:hint="eastAsia"/>
        </w:rPr>
        <w:t>и</w:t>
      </w:r>
      <w:r>
        <w:t xml:space="preserve"> </w:t>
      </w:r>
      <w:r>
        <w:rPr>
          <w:rFonts w:hint="eastAsia"/>
        </w:rPr>
        <w:t>жидкотекучесть</w:t>
      </w:r>
      <w:r>
        <w:t xml:space="preserve"> </w:t>
      </w:r>
      <w:r>
        <w:rPr>
          <w:rFonts w:hint="eastAsia"/>
        </w:rPr>
        <w:t>электродов</w:t>
      </w:r>
    </w:p>
    <w:p w14:paraId="32DFCF57" w14:textId="77777777" w:rsidR="00E97AD8" w:rsidRDefault="00E97AD8" w:rsidP="00E97AD8"/>
    <w:p w14:paraId="4F2218EB" w14:textId="77777777" w:rsidR="00E97AD8" w:rsidRDefault="00E97AD8" w:rsidP="00E97AD8">
      <w:r>
        <w:t xml:space="preserve">2.8 </w:t>
      </w:r>
      <w:r>
        <w:rPr>
          <w:rFonts w:hint="eastAsia"/>
        </w:rPr>
        <w:t>Дифференциально</w:t>
      </w:r>
      <w:r>
        <w:t>-</w:t>
      </w:r>
      <w:r>
        <w:rPr>
          <w:rFonts w:hint="eastAsia"/>
        </w:rPr>
        <w:t>термический</w:t>
      </w:r>
      <w:r>
        <w:t xml:space="preserve"> </w:t>
      </w:r>
      <w:r>
        <w:rPr>
          <w:rFonts w:hint="eastAsia"/>
        </w:rPr>
        <w:t>анализ</w:t>
      </w:r>
    </w:p>
    <w:p w14:paraId="6A22C0D1" w14:textId="77777777" w:rsidR="00E97AD8" w:rsidRDefault="00E97AD8" w:rsidP="00E97AD8"/>
    <w:p w14:paraId="524BFCC6" w14:textId="77777777" w:rsidR="00E97AD8" w:rsidRDefault="00E97AD8" w:rsidP="00E97AD8">
      <w:r>
        <w:t xml:space="preserve">2.9 </w:t>
      </w:r>
      <w:r>
        <w:rPr>
          <w:rFonts w:hint="eastAsia"/>
        </w:rPr>
        <w:t>Исследование</w:t>
      </w:r>
      <w:r>
        <w:t xml:space="preserve"> </w:t>
      </w:r>
      <w:r>
        <w:rPr>
          <w:rFonts w:hint="eastAsia"/>
        </w:rPr>
        <w:t>жаростойкости</w:t>
      </w:r>
      <w:r>
        <w:t xml:space="preserve"> 47 </w:t>
      </w:r>
      <w:r>
        <w:rPr>
          <w:rFonts w:hint="eastAsia"/>
        </w:rPr>
        <w:t>РАЗДЕЛ</w:t>
      </w:r>
      <w:r>
        <w:t xml:space="preserve"> 3 </w:t>
      </w:r>
      <w:r>
        <w:rPr>
          <w:rFonts w:hint="eastAsia"/>
        </w:rPr>
        <w:t>ФОРМИРОВАНИЕ</w:t>
      </w:r>
      <w:r>
        <w:t xml:space="preserve"> </w:t>
      </w:r>
      <w:r>
        <w:rPr>
          <w:rFonts w:hint="eastAsia"/>
        </w:rPr>
        <w:t>ЛЕГКОПЛАВКИХ</w:t>
      </w:r>
      <w:r>
        <w:t xml:space="preserve"> </w:t>
      </w:r>
      <w:r>
        <w:rPr>
          <w:rFonts w:hint="eastAsia"/>
        </w:rPr>
        <w:t>СТРУКТУРНООДНОРОДНЫХ</w:t>
      </w:r>
      <w:r>
        <w:t xml:space="preserve"> 49 </w:t>
      </w:r>
      <w:r>
        <w:rPr>
          <w:rFonts w:hint="eastAsia"/>
        </w:rPr>
        <w:t>ЭЛЕКТРОДОВ</w:t>
      </w:r>
      <w:r>
        <w:t xml:space="preserve"> </w:t>
      </w:r>
      <w:r>
        <w:rPr>
          <w:rFonts w:hint="eastAsia"/>
        </w:rPr>
        <w:t>ПУТЕМ</w:t>
      </w:r>
      <w:r>
        <w:t xml:space="preserve"> </w:t>
      </w:r>
      <w:r>
        <w:rPr>
          <w:rFonts w:hint="eastAsia"/>
        </w:rPr>
        <w:t>ЗАКАЛКИ</w:t>
      </w:r>
      <w:r>
        <w:t xml:space="preserve"> </w:t>
      </w:r>
      <w:r>
        <w:rPr>
          <w:rFonts w:hint="eastAsia"/>
        </w:rPr>
        <w:t>РАСПЛАВА</w:t>
      </w:r>
    </w:p>
    <w:p w14:paraId="482D1285" w14:textId="77777777" w:rsidR="00E97AD8" w:rsidRDefault="00E97AD8" w:rsidP="00E97AD8"/>
    <w:p w14:paraId="042C42F3" w14:textId="77777777" w:rsidR="00E97AD8" w:rsidRDefault="00E97AD8" w:rsidP="00E97AD8">
      <w:r>
        <w:t xml:space="preserve">3.1 </w:t>
      </w:r>
      <w:r>
        <w:rPr>
          <w:rFonts w:hint="eastAsia"/>
        </w:rPr>
        <w:t>Исследование</w:t>
      </w:r>
      <w:r>
        <w:t xml:space="preserve"> </w:t>
      </w:r>
      <w:r>
        <w:rPr>
          <w:rFonts w:hint="eastAsia"/>
        </w:rPr>
        <w:t>микроструктуры</w:t>
      </w:r>
      <w:r>
        <w:t xml:space="preserve"> </w:t>
      </w:r>
      <w:r>
        <w:rPr>
          <w:rFonts w:hint="eastAsia"/>
        </w:rPr>
        <w:t>закаленных</w:t>
      </w:r>
      <w:r>
        <w:t xml:space="preserve"> </w:t>
      </w:r>
      <w:r>
        <w:rPr>
          <w:rFonts w:hint="eastAsia"/>
        </w:rPr>
        <w:t>из</w:t>
      </w:r>
      <w:r>
        <w:t xml:space="preserve"> </w:t>
      </w:r>
      <w:r>
        <w:rPr>
          <w:rFonts w:hint="eastAsia"/>
        </w:rPr>
        <w:t>расплава</w:t>
      </w:r>
      <w:r>
        <w:t xml:space="preserve"> </w:t>
      </w:r>
      <w:r>
        <w:rPr>
          <w:rFonts w:hint="eastAsia"/>
        </w:rPr>
        <w:t>электродов</w:t>
      </w:r>
      <w:r>
        <w:t xml:space="preserve"> </w:t>
      </w:r>
      <w:r>
        <w:rPr>
          <w:rFonts w:hint="eastAsia"/>
        </w:rPr>
        <w:t>на</w:t>
      </w:r>
      <w:r>
        <w:t xml:space="preserve"> </w:t>
      </w:r>
      <w:r>
        <w:rPr>
          <w:rFonts w:hint="eastAsia"/>
        </w:rPr>
        <w:t>основе</w:t>
      </w:r>
      <w:r>
        <w:t xml:space="preserve"> </w:t>
      </w:r>
      <w:r>
        <w:rPr>
          <w:rFonts w:hint="eastAsia"/>
        </w:rPr>
        <w:t>алюминия</w:t>
      </w:r>
    </w:p>
    <w:p w14:paraId="31111475" w14:textId="77777777" w:rsidR="00E97AD8" w:rsidRDefault="00E97AD8" w:rsidP="00E97AD8"/>
    <w:p w14:paraId="774A9E79" w14:textId="77777777" w:rsidR="00E97AD8" w:rsidRDefault="00E97AD8" w:rsidP="00E97AD8">
      <w:r>
        <w:lastRenderedPageBreak/>
        <w:t xml:space="preserve">3.2 </w:t>
      </w:r>
      <w:r>
        <w:rPr>
          <w:rFonts w:hint="eastAsia"/>
        </w:rPr>
        <w:t>Проведение</w:t>
      </w:r>
      <w:r>
        <w:t xml:space="preserve"> </w:t>
      </w:r>
      <w:r>
        <w:rPr>
          <w:rFonts w:hint="eastAsia"/>
        </w:rPr>
        <w:t>термического</w:t>
      </w:r>
      <w:r>
        <w:t xml:space="preserve"> </w:t>
      </w:r>
      <w:r>
        <w:rPr>
          <w:rFonts w:hint="eastAsia"/>
        </w:rPr>
        <w:t>анализа</w:t>
      </w:r>
      <w:r>
        <w:t xml:space="preserve"> </w:t>
      </w:r>
      <w:r>
        <w:rPr>
          <w:rFonts w:hint="eastAsia"/>
        </w:rPr>
        <w:t>легкоплавких</w:t>
      </w:r>
      <w:r>
        <w:t xml:space="preserve"> </w:t>
      </w:r>
      <w:r>
        <w:rPr>
          <w:rFonts w:hint="eastAsia"/>
        </w:rPr>
        <w:t>электродов</w:t>
      </w:r>
    </w:p>
    <w:p w14:paraId="04AE7D39" w14:textId="77777777" w:rsidR="00E97AD8" w:rsidRDefault="00E97AD8" w:rsidP="00E97AD8"/>
    <w:p w14:paraId="3506B186" w14:textId="77777777" w:rsidR="00E97AD8" w:rsidRDefault="00E97AD8" w:rsidP="00E97AD8">
      <w:r>
        <w:t xml:space="preserve">3.3 </w:t>
      </w:r>
      <w:r>
        <w:rPr>
          <w:rFonts w:hint="eastAsia"/>
        </w:rPr>
        <w:t>Изучение</w:t>
      </w:r>
      <w:r>
        <w:t xml:space="preserve"> </w:t>
      </w:r>
      <w:r>
        <w:rPr>
          <w:rFonts w:hint="eastAsia"/>
        </w:rPr>
        <w:t>жидкотекучести</w:t>
      </w:r>
      <w:r>
        <w:t xml:space="preserve"> </w:t>
      </w:r>
      <w:r>
        <w:rPr>
          <w:rFonts w:hint="eastAsia"/>
        </w:rPr>
        <w:t>и</w:t>
      </w:r>
      <w:r>
        <w:t xml:space="preserve"> </w:t>
      </w:r>
      <w:r>
        <w:rPr>
          <w:rFonts w:hint="eastAsia"/>
        </w:rPr>
        <w:t>удельного</w:t>
      </w:r>
      <w:r>
        <w:t xml:space="preserve"> </w:t>
      </w:r>
      <w:r>
        <w:rPr>
          <w:rFonts w:hint="eastAsia"/>
        </w:rPr>
        <w:t>электросопротивления</w:t>
      </w:r>
      <w:r>
        <w:t xml:space="preserve"> </w:t>
      </w:r>
      <w:r>
        <w:rPr>
          <w:rFonts w:hint="eastAsia"/>
        </w:rPr>
        <w:t>полученных</w:t>
      </w:r>
      <w:r>
        <w:t xml:space="preserve"> </w:t>
      </w:r>
      <w:r>
        <w:rPr>
          <w:rFonts w:hint="eastAsia"/>
        </w:rPr>
        <w:t>электродов</w:t>
      </w:r>
    </w:p>
    <w:p w14:paraId="5CD535E6" w14:textId="77777777" w:rsidR="00E97AD8" w:rsidRDefault="00E97AD8" w:rsidP="00E97AD8"/>
    <w:p w14:paraId="7A8198AF" w14:textId="77777777" w:rsidR="00E97AD8" w:rsidRDefault="00E97AD8" w:rsidP="00E97AD8">
      <w:r>
        <w:t xml:space="preserve">3.4 </w:t>
      </w:r>
      <w:r>
        <w:rPr>
          <w:rFonts w:hint="eastAsia"/>
        </w:rPr>
        <w:t>Изучение</w:t>
      </w:r>
      <w:r>
        <w:t xml:space="preserve"> </w:t>
      </w:r>
      <w:r>
        <w:rPr>
          <w:rFonts w:hint="eastAsia"/>
        </w:rPr>
        <w:t>особенностей</w:t>
      </w:r>
      <w:r>
        <w:t xml:space="preserve"> </w:t>
      </w:r>
      <w:r>
        <w:rPr>
          <w:rFonts w:hint="eastAsia"/>
        </w:rPr>
        <w:t>массопереноса</w:t>
      </w:r>
      <w:r>
        <w:t xml:space="preserve"> </w:t>
      </w:r>
      <w:r>
        <w:rPr>
          <w:rFonts w:hint="eastAsia"/>
        </w:rPr>
        <w:t>на</w:t>
      </w:r>
      <w:r>
        <w:t xml:space="preserve"> </w:t>
      </w:r>
      <w:r>
        <w:rPr>
          <w:rFonts w:hint="eastAsia"/>
        </w:rPr>
        <w:t>никелевые</w:t>
      </w:r>
      <w:r>
        <w:t xml:space="preserve"> </w:t>
      </w:r>
      <w:r>
        <w:rPr>
          <w:rFonts w:hint="eastAsia"/>
        </w:rPr>
        <w:t>и</w:t>
      </w:r>
      <w:r>
        <w:t xml:space="preserve"> </w:t>
      </w:r>
      <w:r>
        <w:rPr>
          <w:rFonts w:hint="eastAsia"/>
        </w:rPr>
        <w:t>титановые</w:t>
      </w:r>
      <w:r>
        <w:t xml:space="preserve"> </w:t>
      </w:r>
      <w:r>
        <w:rPr>
          <w:rFonts w:hint="eastAsia"/>
        </w:rPr>
        <w:t>изделия</w:t>
      </w:r>
    </w:p>
    <w:p w14:paraId="58CB7380" w14:textId="77777777" w:rsidR="00E97AD8" w:rsidRDefault="00E97AD8" w:rsidP="00E97AD8"/>
    <w:p w14:paraId="101ACE25" w14:textId="77777777" w:rsidR="00E97AD8" w:rsidRDefault="00E97AD8" w:rsidP="00E97AD8">
      <w:r>
        <w:t xml:space="preserve">3.5 </w:t>
      </w:r>
      <w:r>
        <w:rPr>
          <w:rFonts w:hint="eastAsia"/>
        </w:rPr>
        <w:t>Выводы</w:t>
      </w:r>
      <w:r>
        <w:t xml:space="preserve"> </w:t>
      </w:r>
      <w:r>
        <w:rPr>
          <w:rFonts w:hint="eastAsia"/>
        </w:rPr>
        <w:t>к</w:t>
      </w:r>
      <w:r>
        <w:t xml:space="preserve"> </w:t>
      </w:r>
      <w:r>
        <w:rPr>
          <w:rFonts w:hint="eastAsia"/>
        </w:rPr>
        <w:t>разделу</w:t>
      </w:r>
      <w:r>
        <w:t xml:space="preserve"> 3 55 </w:t>
      </w:r>
      <w:r>
        <w:rPr>
          <w:rFonts w:hint="eastAsia"/>
        </w:rPr>
        <w:t>РАЗДЕЛ</w:t>
      </w:r>
      <w:r>
        <w:t xml:space="preserve"> 4 </w:t>
      </w:r>
      <w:r>
        <w:rPr>
          <w:rFonts w:hint="eastAsia"/>
        </w:rPr>
        <w:t>ПОВЫШЕНИЕ</w:t>
      </w:r>
      <w:r>
        <w:t xml:space="preserve"> </w:t>
      </w:r>
      <w:r>
        <w:rPr>
          <w:rFonts w:hint="eastAsia"/>
        </w:rPr>
        <w:t>КАЧЕСТВА</w:t>
      </w:r>
      <w:r>
        <w:t xml:space="preserve"> </w:t>
      </w:r>
      <w:r>
        <w:rPr>
          <w:rFonts w:hint="eastAsia"/>
        </w:rPr>
        <w:t>ПОВЕРХНОСТЕЙ</w:t>
      </w:r>
      <w:r>
        <w:t xml:space="preserve"> </w:t>
      </w:r>
      <w:r>
        <w:rPr>
          <w:rFonts w:hint="eastAsia"/>
        </w:rPr>
        <w:t>ИЗДЕЛИЙ</w:t>
      </w:r>
      <w:r>
        <w:t xml:space="preserve"> </w:t>
      </w:r>
      <w:r>
        <w:rPr>
          <w:rFonts w:hint="eastAsia"/>
        </w:rPr>
        <w:t>НА</w:t>
      </w:r>
      <w:r>
        <w:t xml:space="preserve"> </w:t>
      </w:r>
      <w:r>
        <w:rPr>
          <w:rFonts w:hint="eastAsia"/>
        </w:rPr>
        <w:t>ОСНОВЕ</w:t>
      </w:r>
    </w:p>
    <w:p w14:paraId="6F631058" w14:textId="77777777" w:rsidR="00E97AD8" w:rsidRDefault="00E97AD8" w:rsidP="00E97AD8"/>
    <w:p w14:paraId="4676F4EF" w14:textId="77777777" w:rsidR="00E97AD8" w:rsidRDefault="00E97AD8" w:rsidP="00E97AD8">
      <w:r>
        <w:t xml:space="preserve">Ni </w:t>
      </w:r>
      <w:r>
        <w:rPr>
          <w:rFonts w:hint="eastAsia"/>
        </w:rPr>
        <w:t>И</w:t>
      </w:r>
      <w:r>
        <w:t xml:space="preserve"> Ti, </w:t>
      </w:r>
      <w:r>
        <w:rPr>
          <w:rFonts w:hint="eastAsia"/>
        </w:rPr>
        <w:t>ПОЛУЧЕННЫХ</w:t>
      </w:r>
      <w:r>
        <w:t xml:space="preserve"> </w:t>
      </w:r>
      <w:r>
        <w:rPr>
          <w:rFonts w:hint="eastAsia"/>
        </w:rPr>
        <w:t>СЛС</w:t>
      </w:r>
      <w:r>
        <w:t xml:space="preserve"> </w:t>
      </w:r>
      <w:r>
        <w:rPr>
          <w:rFonts w:hint="eastAsia"/>
        </w:rPr>
        <w:t>И</w:t>
      </w:r>
      <w:r>
        <w:t xml:space="preserve"> </w:t>
      </w:r>
      <w:r>
        <w:rPr>
          <w:rFonts w:hint="eastAsia"/>
        </w:rPr>
        <w:t>СЭЛС</w:t>
      </w:r>
      <w:r>
        <w:t xml:space="preserve">, </w:t>
      </w:r>
      <w:r>
        <w:rPr>
          <w:rFonts w:hint="eastAsia"/>
        </w:rPr>
        <w:t>ПРИ</w:t>
      </w:r>
      <w:r>
        <w:t xml:space="preserve"> </w:t>
      </w:r>
      <w:r>
        <w:rPr>
          <w:rFonts w:hint="eastAsia"/>
        </w:rPr>
        <w:t>РЕАКЦИОННОЙ</w:t>
      </w:r>
      <w:r>
        <w:t xml:space="preserve"> </w:t>
      </w:r>
      <w:r>
        <w:rPr>
          <w:rFonts w:hint="eastAsia"/>
        </w:rPr>
        <w:t>ЭИО</w:t>
      </w:r>
    </w:p>
    <w:p w14:paraId="5C9F3D21" w14:textId="77777777" w:rsidR="00E97AD8" w:rsidRDefault="00E97AD8" w:rsidP="00E97AD8"/>
    <w:p w14:paraId="63F8FFB1" w14:textId="77777777" w:rsidR="00E97AD8" w:rsidRDefault="00E97AD8" w:rsidP="00E97AD8">
      <w:r>
        <w:t xml:space="preserve">4.1 </w:t>
      </w:r>
      <w:r>
        <w:rPr>
          <w:rFonts w:hint="eastAsia"/>
        </w:rPr>
        <w:t>Исследование</w:t>
      </w:r>
      <w:r>
        <w:t xml:space="preserve"> </w:t>
      </w:r>
      <w:r>
        <w:rPr>
          <w:rFonts w:hint="eastAsia"/>
        </w:rPr>
        <w:t>влияния</w:t>
      </w:r>
      <w:r>
        <w:t xml:space="preserve"> </w:t>
      </w:r>
      <w:r>
        <w:rPr>
          <w:rFonts w:hint="eastAsia"/>
        </w:rPr>
        <w:t>режимов</w:t>
      </w:r>
      <w:r>
        <w:t xml:space="preserve"> </w:t>
      </w:r>
      <w:r>
        <w:rPr>
          <w:rFonts w:hint="eastAsia"/>
        </w:rPr>
        <w:t>ЭИО</w:t>
      </w:r>
      <w:r>
        <w:t xml:space="preserve"> </w:t>
      </w:r>
      <w:r>
        <w:rPr>
          <w:rFonts w:hint="eastAsia"/>
        </w:rPr>
        <w:t>и</w:t>
      </w:r>
      <w:r>
        <w:t xml:space="preserve"> </w:t>
      </w:r>
      <w:r>
        <w:rPr>
          <w:rFonts w:hint="eastAsia"/>
        </w:rPr>
        <w:t>составов</w:t>
      </w:r>
      <w:r>
        <w:t xml:space="preserve"> </w:t>
      </w:r>
      <w:r>
        <w:rPr>
          <w:rFonts w:hint="eastAsia"/>
        </w:rPr>
        <w:t>электродов</w:t>
      </w:r>
      <w:r>
        <w:t xml:space="preserve"> </w:t>
      </w:r>
      <w:r>
        <w:rPr>
          <w:rFonts w:hint="eastAsia"/>
        </w:rPr>
        <w:t>на</w:t>
      </w:r>
      <w:r>
        <w:t xml:space="preserve"> </w:t>
      </w:r>
      <w:r>
        <w:rPr>
          <w:rFonts w:hint="eastAsia"/>
        </w:rPr>
        <w:t>структуру</w:t>
      </w:r>
      <w:r>
        <w:t xml:space="preserve"> </w:t>
      </w:r>
      <w:r>
        <w:rPr>
          <w:rFonts w:hint="eastAsia"/>
        </w:rPr>
        <w:t>и</w:t>
      </w:r>
      <w:r>
        <w:t xml:space="preserve"> </w:t>
      </w:r>
      <w:r>
        <w:rPr>
          <w:rFonts w:hint="eastAsia"/>
        </w:rPr>
        <w:t>свойства</w:t>
      </w:r>
      <w:r>
        <w:t xml:space="preserve"> </w:t>
      </w:r>
      <w:r>
        <w:rPr>
          <w:rFonts w:hint="eastAsia"/>
        </w:rPr>
        <w:t>электроискровых</w:t>
      </w:r>
      <w:r>
        <w:t xml:space="preserve"> </w:t>
      </w:r>
      <w:r>
        <w:rPr>
          <w:rFonts w:hint="eastAsia"/>
        </w:rPr>
        <w:t>поверхностей</w:t>
      </w:r>
      <w:r>
        <w:t xml:space="preserve"> </w:t>
      </w:r>
      <w:r>
        <w:rPr>
          <w:rFonts w:hint="eastAsia"/>
        </w:rPr>
        <w:t>СЛС</w:t>
      </w:r>
      <w:r>
        <w:t xml:space="preserve"> </w:t>
      </w:r>
      <w:r>
        <w:rPr>
          <w:rFonts w:hint="eastAsia"/>
        </w:rPr>
        <w:t>никелевых</w:t>
      </w:r>
      <w:r>
        <w:t xml:space="preserve"> </w:t>
      </w:r>
      <w:r>
        <w:rPr>
          <w:rFonts w:hint="eastAsia"/>
        </w:rPr>
        <w:t>сплавов</w:t>
      </w:r>
    </w:p>
    <w:p w14:paraId="627607EF" w14:textId="77777777" w:rsidR="00E97AD8" w:rsidRDefault="00E97AD8" w:rsidP="00E97AD8"/>
    <w:p w14:paraId="651B4579" w14:textId="77777777" w:rsidR="00E97AD8" w:rsidRDefault="00E97AD8" w:rsidP="00E97AD8">
      <w:r>
        <w:t xml:space="preserve">4.1.1 </w:t>
      </w:r>
      <w:r>
        <w:rPr>
          <w:rFonts w:hint="eastAsia"/>
        </w:rPr>
        <w:t>Влияние</w:t>
      </w:r>
      <w:r>
        <w:t xml:space="preserve"> </w:t>
      </w:r>
      <w:r>
        <w:rPr>
          <w:rFonts w:hint="eastAsia"/>
        </w:rPr>
        <w:t>полярности</w:t>
      </w:r>
      <w:r>
        <w:t xml:space="preserve"> </w:t>
      </w:r>
      <w:r>
        <w:rPr>
          <w:rFonts w:hint="eastAsia"/>
        </w:rPr>
        <w:t>электродов</w:t>
      </w:r>
      <w:r>
        <w:t xml:space="preserve"> </w:t>
      </w:r>
      <w:r>
        <w:rPr>
          <w:rFonts w:hint="eastAsia"/>
        </w:rPr>
        <w:t>при</w:t>
      </w:r>
      <w:r>
        <w:t xml:space="preserve"> </w:t>
      </w:r>
      <w:r>
        <w:rPr>
          <w:rFonts w:hint="eastAsia"/>
        </w:rPr>
        <w:t>обработке</w:t>
      </w:r>
      <w:r>
        <w:t xml:space="preserve"> </w:t>
      </w:r>
      <w:r>
        <w:rPr>
          <w:rFonts w:hint="eastAsia"/>
        </w:rPr>
        <w:t>поверхности</w:t>
      </w:r>
      <w:r>
        <w:t xml:space="preserve"> </w:t>
      </w:r>
      <w:r>
        <w:rPr>
          <w:rFonts w:hint="eastAsia"/>
        </w:rPr>
        <w:t>никелевого</w:t>
      </w:r>
      <w:r>
        <w:t xml:space="preserve"> </w:t>
      </w:r>
      <w:r>
        <w:rPr>
          <w:rFonts w:hint="eastAsia"/>
        </w:rPr>
        <w:t>СЛС</w:t>
      </w:r>
      <w:r>
        <w:t xml:space="preserve"> </w:t>
      </w:r>
      <w:r>
        <w:rPr>
          <w:rFonts w:hint="eastAsia"/>
        </w:rPr>
        <w:t>изделия</w:t>
      </w:r>
      <w:r>
        <w:t xml:space="preserve"> </w:t>
      </w:r>
      <w:r>
        <w:rPr>
          <w:rFonts w:hint="eastAsia"/>
        </w:rPr>
        <w:t>доэвтектическим</w:t>
      </w:r>
      <w:r>
        <w:t xml:space="preserve"> </w:t>
      </w:r>
      <w:r>
        <w:rPr>
          <w:rFonts w:hint="eastAsia"/>
        </w:rPr>
        <w:t>электродом</w:t>
      </w:r>
      <w:r>
        <w:t xml:space="preserve"> Al-9%Si</w:t>
      </w:r>
    </w:p>
    <w:p w14:paraId="62451124" w14:textId="77777777" w:rsidR="00E97AD8" w:rsidRDefault="00E97AD8" w:rsidP="00E97AD8"/>
    <w:p w14:paraId="0EAF7849" w14:textId="77777777" w:rsidR="00E97AD8" w:rsidRDefault="00E97AD8" w:rsidP="00E97AD8">
      <w:r>
        <w:t xml:space="preserve">4.1.2 </w:t>
      </w:r>
      <w:r>
        <w:rPr>
          <w:rFonts w:hint="eastAsia"/>
        </w:rPr>
        <w:t>Влияние</w:t>
      </w:r>
      <w:r>
        <w:t xml:space="preserve"> </w:t>
      </w:r>
      <w:r>
        <w:rPr>
          <w:rFonts w:hint="eastAsia"/>
        </w:rPr>
        <w:t>энергии</w:t>
      </w:r>
      <w:r>
        <w:t xml:space="preserve"> </w:t>
      </w:r>
      <w:r>
        <w:rPr>
          <w:rFonts w:hint="eastAsia"/>
        </w:rPr>
        <w:t>импульсов</w:t>
      </w:r>
      <w:r>
        <w:t xml:space="preserve"> </w:t>
      </w:r>
      <w:r>
        <w:rPr>
          <w:rFonts w:hint="eastAsia"/>
        </w:rPr>
        <w:t>на</w:t>
      </w:r>
      <w:r>
        <w:t xml:space="preserve"> </w:t>
      </w:r>
      <w:r>
        <w:rPr>
          <w:rFonts w:hint="eastAsia"/>
        </w:rPr>
        <w:t>структуру</w:t>
      </w:r>
      <w:r>
        <w:t xml:space="preserve"> </w:t>
      </w:r>
      <w:r>
        <w:rPr>
          <w:rFonts w:hint="eastAsia"/>
        </w:rPr>
        <w:t>и</w:t>
      </w:r>
      <w:r>
        <w:t xml:space="preserve"> </w:t>
      </w:r>
      <w:r>
        <w:rPr>
          <w:rFonts w:hint="eastAsia"/>
        </w:rPr>
        <w:t>свойства</w:t>
      </w:r>
      <w:r>
        <w:t xml:space="preserve"> </w:t>
      </w:r>
      <w:r>
        <w:rPr>
          <w:rFonts w:hint="eastAsia"/>
        </w:rPr>
        <w:t>модифицированного</w:t>
      </w:r>
      <w:r>
        <w:t xml:space="preserve"> </w:t>
      </w:r>
      <w:r>
        <w:rPr>
          <w:rFonts w:hint="eastAsia"/>
        </w:rPr>
        <w:t>слоя</w:t>
      </w:r>
      <w:r>
        <w:t xml:space="preserve">, </w:t>
      </w:r>
      <w:r>
        <w:rPr>
          <w:rFonts w:hint="eastAsia"/>
        </w:rPr>
        <w:t>полученного</w:t>
      </w:r>
      <w:r>
        <w:t xml:space="preserve"> </w:t>
      </w:r>
      <w:r>
        <w:rPr>
          <w:rFonts w:hint="eastAsia"/>
        </w:rPr>
        <w:t>при</w:t>
      </w:r>
      <w:r>
        <w:t xml:space="preserve"> </w:t>
      </w:r>
      <w:r>
        <w:rPr>
          <w:rFonts w:hint="eastAsia"/>
        </w:rPr>
        <w:t>ЭИО</w:t>
      </w:r>
      <w:r>
        <w:t xml:space="preserve"> </w:t>
      </w:r>
      <w:r>
        <w:rPr>
          <w:rFonts w:hint="eastAsia"/>
        </w:rPr>
        <w:t>никелевого</w:t>
      </w:r>
      <w:r>
        <w:t xml:space="preserve"> </w:t>
      </w:r>
      <w:r>
        <w:rPr>
          <w:rFonts w:hint="eastAsia"/>
        </w:rPr>
        <w:t>СЛС</w:t>
      </w:r>
      <w:r>
        <w:t xml:space="preserve"> </w:t>
      </w:r>
      <w:r>
        <w:rPr>
          <w:rFonts w:hint="eastAsia"/>
        </w:rPr>
        <w:t>образца</w:t>
      </w:r>
      <w:r>
        <w:t xml:space="preserve"> </w:t>
      </w:r>
      <w:r>
        <w:rPr>
          <w:rFonts w:hint="eastAsia"/>
        </w:rPr>
        <w:t>вращающимся</w:t>
      </w:r>
      <w:r>
        <w:t xml:space="preserve"> </w:t>
      </w:r>
      <w:r>
        <w:rPr>
          <w:rFonts w:hint="eastAsia"/>
        </w:rPr>
        <w:t>электродом</w:t>
      </w:r>
      <w:r>
        <w:t xml:space="preserve"> Al-12%Si</w:t>
      </w:r>
    </w:p>
    <w:p w14:paraId="7CA632B3" w14:textId="77777777" w:rsidR="00E97AD8" w:rsidRDefault="00E97AD8" w:rsidP="00E97AD8"/>
    <w:p w14:paraId="0EF40759" w14:textId="77777777" w:rsidR="00E97AD8" w:rsidRDefault="00E97AD8" w:rsidP="00E97AD8">
      <w:r>
        <w:t xml:space="preserve">4.2 </w:t>
      </w:r>
      <w:r>
        <w:rPr>
          <w:rFonts w:hint="eastAsia"/>
        </w:rPr>
        <w:t>Влияние</w:t>
      </w:r>
      <w:r>
        <w:t xml:space="preserve"> </w:t>
      </w:r>
      <w:r>
        <w:rPr>
          <w:rFonts w:hint="eastAsia"/>
        </w:rPr>
        <w:t>частоты</w:t>
      </w:r>
      <w:r>
        <w:t xml:space="preserve"> </w:t>
      </w:r>
      <w:r>
        <w:rPr>
          <w:rFonts w:hint="eastAsia"/>
        </w:rPr>
        <w:t>импульсов</w:t>
      </w:r>
      <w:r>
        <w:t xml:space="preserve"> </w:t>
      </w:r>
      <w:r>
        <w:rPr>
          <w:rFonts w:hint="eastAsia"/>
        </w:rPr>
        <w:t>и</w:t>
      </w:r>
      <w:r>
        <w:t xml:space="preserve"> </w:t>
      </w:r>
      <w:r>
        <w:rPr>
          <w:rFonts w:hint="eastAsia"/>
        </w:rPr>
        <w:t>времени</w:t>
      </w:r>
      <w:r>
        <w:t xml:space="preserve"> </w:t>
      </w:r>
      <w:r>
        <w:rPr>
          <w:rFonts w:hint="eastAsia"/>
        </w:rPr>
        <w:t>ЭИО</w:t>
      </w:r>
      <w:r>
        <w:t xml:space="preserve"> </w:t>
      </w:r>
      <w:r>
        <w:rPr>
          <w:rFonts w:hint="eastAsia"/>
        </w:rPr>
        <w:t>доэвтектическим</w:t>
      </w:r>
      <w:r>
        <w:t xml:space="preserve"> </w:t>
      </w:r>
      <w:r>
        <w:rPr>
          <w:rFonts w:hint="eastAsia"/>
        </w:rPr>
        <w:t>электродом</w:t>
      </w:r>
      <w:r>
        <w:t xml:space="preserve"> Al-9%Si </w:t>
      </w:r>
      <w:r>
        <w:rPr>
          <w:rFonts w:hint="eastAsia"/>
        </w:rPr>
        <w:t>титанового</w:t>
      </w:r>
      <w:r>
        <w:t xml:space="preserve"> </w:t>
      </w:r>
      <w:r>
        <w:rPr>
          <w:rFonts w:hint="eastAsia"/>
        </w:rPr>
        <w:t>СЭЛС</w:t>
      </w:r>
      <w:r>
        <w:t xml:space="preserve"> </w:t>
      </w:r>
      <w:r>
        <w:rPr>
          <w:rFonts w:hint="eastAsia"/>
        </w:rPr>
        <w:t>сплава</w:t>
      </w:r>
      <w:r>
        <w:t xml:space="preserve"> </w:t>
      </w:r>
      <w:r>
        <w:rPr>
          <w:rFonts w:hint="eastAsia"/>
        </w:rPr>
        <w:t>на</w:t>
      </w:r>
      <w:r>
        <w:t xml:space="preserve"> </w:t>
      </w:r>
      <w:r>
        <w:rPr>
          <w:rFonts w:hint="eastAsia"/>
        </w:rPr>
        <w:t>структуру</w:t>
      </w:r>
      <w:r>
        <w:t xml:space="preserve"> </w:t>
      </w:r>
      <w:r>
        <w:rPr>
          <w:rFonts w:hint="eastAsia"/>
        </w:rPr>
        <w:t>и</w:t>
      </w:r>
      <w:r>
        <w:t xml:space="preserve"> </w:t>
      </w:r>
      <w:r>
        <w:rPr>
          <w:rFonts w:hint="eastAsia"/>
        </w:rPr>
        <w:t>свойства</w:t>
      </w:r>
      <w:r>
        <w:t xml:space="preserve"> </w:t>
      </w:r>
      <w:r>
        <w:rPr>
          <w:rFonts w:hint="eastAsia"/>
        </w:rPr>
        <w:t>электроискрового</w:t>
      </w:r>
      <w:r>
        <w:t xml:space="preserve"> </w:t>
      </w:r>
      <w:r>
        <w:rPr>
          <w:rFonts w:hint="eastAsia"/>
        </w:rPr>
        <w:t>слоя</w:t>
      </w:r>
    </w:p>
    <w:p w14:paraId="42CAA0CC" w14:textId="77777777" w:rsidR="00E97AD8" w:rsidRDefault="00E97AD8" w:rsidP="00E97AD8"/>
    <w:p w14:paraId="7287862D" w14:textId="77777777" w:rsidR="00E97AD8" w:rsidRDefault="00E97AD8" w:rsidP="00E97AD8">
      <w:r>
        <w:t xml:space="preserve">4.3 </w:t>
      </w:r>
      <w:r>
        <w:rPr>
          <w:rFonts w:hint="eastAsia"/>
        </w:rPr>
        <w:t>Выводы</w:t>
      </w:r>
      <w:r>
        <w:t xml:space="preserve"> </w:t>
      </w:r>
      <w:r>
        <w:rPr>
          <w:rFonts w:hint="eastAsia"/>
        </w:rPr>
        <w:t>по</w:t>
      </w:r>
      <w:r>
        <w:t xml:space="preserve"> </w:t>
      </w:r>
      <w:r>
        <w:rPr>
          <w:rFonts w:hint="eastAsia"/>
        </w:rPr>
        <w:t>разделу</w:t>
      </w:r>
      <w:r>
        <w:t xml:space="preserve"> 4 79 </w:t>
      </w:r>
      <w:r>
        <w:rPr>
          <w:rFonts w:hint="eastAsia"/>
        </w:rPr>
        <w:t>РАЗДЕЛ</w:t>
      </w:r>
      <w:r>
        <w:t xml:space="preserve"> 5 5 </w:t>
      </w:r>
      <w:r>
        <w:rPr>
          <w:rFonts w:hint="eastAsia"/>
        </w:rPr>
        <w:t>СТОЙКОСТЬ</w:t>
      </w:r>
      <w:r>
        <w:t xml:space="preserve"> </w:t>
      </w:r>
      <w:r>
        <w:rPr>
          <w:rFonts w:hint="eastAsia"/>
        </w:rPr>
        <w:t>К</w:t>
      </w:r>
      <w:r>
        <w:t xml:space="preserve"> </w:t>
      </w:r>
      <w:r>
        <w:rPr>
          <w:rFonts w:hint="eastAsia"/>
        </w:rPr>
        <w:t>ВЫСОКОТЕМПЕРАТУРНОМУ</w:t>
      </w:r>
      <w:r>
        <w:t xml:space="preserve"> </w:t>
      </w:r>
      <w:r>
        <w:rPr>
          <w:rFonts w:hint="eastAsia"/>
        </w:rPr>
        <w:t>ОКИСЛЕНИЮ</w:t>
      </w:r>
      <w:r>
        <w:t xml:space="preserve"> </w:t>
      </w:r>
      <w:r>
        <w:rPr>
          <w:rFonts w:hint="eastAsia"/>
        </w:rPr>
        <w:t>СЛС</w:t>
      </w:r>
      <w:r>
        <w:t xml:space="preserve"> </w:t>
      </w:r>
      <w:r>
        <w:rPr>
          <w:rFonts w:hint="eastAsia"/>
        </w:rPr>
        <w:t>ИЗДЕЛИЙ</w:t>
      </w:r>
      <w:r>
        <w:t xml:space="preserve">, </w:t>
      </w:r>
      <w:r>
        <w:rPr>
          <w:rFonts w:hint="eastAsia"/>
        </w:rPr>
        <w:t>ПОДВЕРГНУТЫХ</w:t>
      </w:r>
      <w:r>
        <w:t xml:space="preserve"> </w:t>
      </w:r>
      <w:r>
        <w:rPr>
          <w:rFonts w:hint="eastAsia"/>
        </w:rPr>
        <w:t>ЭИО</w:t>
      </w:r>
    </w:p>
    <w:p w14:paraId="543364E8" w14:textId="77777777" w:rsidR="00E97AD8" w:rsidRDefault="00E97AD8" w:rsidP="00E97AD8"/>
    <w:p w14:paraId="52B2FC29" w14:textId="77777777" w:rsidR="00E97AD8" w:rsidRDefault="00E97AD8" w:rsidP="00E97AD8">
      <w:r>
        <w:t xml:space="preserve">5.1 </w:t>
      </w:r>
      <w:r>
        <w:rPr>
          <w:rFonts w:hint="eastAsia"/>
        </w:rPr>
        <w:t>Структурные</w:t>
      </w:r>
      <w:r>
        <w:t xml:space="preserve"> </w:t>
      </w:r>
      <w:r>
        <w:rPr>
          <w:rFonts w:hint="eastAsia"/>
        </w:rPr>
        <w:t>изменения</w:t>
      </w:r>
      <w:r>
        <w:t xml:space="preserve"> </w:t>
      </w:r>
      <w:r>
        <w:rPr>
          <w:rFonts w:hint="eastAsia"/>
        </w:rPr>
        <w:t>при</w:t>
      </w:r>
      <w:r>
        <w:t xml:space="preserve"> </w:t>
      </w:r>
      <w:r>
        <w:rPr>
          <w:rFonts w:hint="eastAsia"/>
        </w:rPr>
        <w:t>окислительном</w:t>
      </w:r>
      <w:r>
        <w:t xml:space="preserve"> </w:t>
      </w:r>
      <w:r>
        <w:rPr>
          <w:rFonts w:hint="eastAsia"/>
        </w:rPr>
        <w:t>отжиге</w:t>
      </w:r>
      <w:r>
        <w:t xml:space="preserve"> </w:t>
      </w:r>
      <w:r>
        <w:rPr>
          <w:rFonts w:hint="eastAsia"/>
        </w:rPr>
        <w:t>при</w:t>
      </w:r>
      <w:r>
        <w:t xml:space="preserve"> 870 </w:t>
      </w:r>
      <w:r>
        <w:rPr>
          <w:rFonts w:hint="eastAsia"/>
        </w:rPr>
        <w:t>°С</w:t>
      </w:r>
    </w:p>
    <w:p w14:paraId="37808F9B" w14:textId="77777777" w:rsidR="00E97AD8" w:rsidRDefault="00E97AD8" w:rsidP="00E97AD8"/>
    <w:p w14:paraId="5A11F790" w14:textId="77777777" w:rsidR="00E97AD8" w:rsidRDefault="00E97AD8" w:rsidP="00E97AD8">
      <w:r>
        <w:t xml:space="preserve">5.2 </w:t>
      </w:r>
      <w:r>
        <w:rPr>
          <w:rFonts w:hint="eastAsia"/>
        </w:rPr>
        <w:t>Исследование</w:t>
      </w:r>
      <w:r>
        <w:t xml:space="preserve"> </w:t>
      </w:r>
      <w:r>
        <w:rPr>
          <w:rFonts w:hint="eastAsia"/>
        </w:rPr>
        <w:t>трибологических</w:t>
      </w:r>
      <w:r>
        <w:t xml:space="preserve"> </w:t>
      </w:r>
      <w:r>
        <w:rPr>
          <w:rFonts w:hint="eastAsia"/>
        </w:rPr>
        <w:t>и</w:t>
      </w:r>
      <w:r>
        <w:t xml:space="preserve"> </w:t>
      </w:r>
      <w:r>
        <w:rPr>
          <w:rFonts w:hint="eastAsia"/>
        </w:rPr>
        <w:t>механических</w:t>
      </w:r>
      <w:r>
        <w:t xml:space="preserve"> </w:t>
      </w:r>
      <w:r>
        <w:rPr>
          <w:rFonts w:hint="eastAsia"/>
        </w:rPr>
        <w:t>свойств</w:t>
      </w:r>
      <w:r>
        <w:t xml:space="preserve"> </w:t>
      </w:r>
      <w:r>
        <w:rPr>
          <w:rFonts w:hint="eastAsia"/>
        </w:rPr>
        <w:t>после</w:t>
      </w:r>
      <w:r>
        <w:t xml:space="preserve"> </w:t>
      </w:r>
      <w:r>
        <w:rPr>
          <w:rFonts w:hint="eastAsia"/>
        </w:rPr>
        <w:t>окислительного</w:t>
      </w:r>
      <w:r>
        <w:t xml:space="preserve"> </w:t>
      </w:r>
      <w:r>
        <w:rPr>
          <w:rFonts w:hint="eastAsia"/>
        </w:rPr>
        <w:t>отжига</w:t>
      </w:r>
      <w:r>
        <w:t xml:space="preserve"> </w:t>
      </w:r>
      <w:r>
        <w:rPr>
          <w:rFonts w:hint="eastAsia"/>
        </w:rPr>
        <w:t>при</w:t>
      </w:r>
      <w:r>
        <w:t xml:space="preserve"> 870 </w:t>
      </w:r>
      <w:r>
        <w:rPr>
          <w:rFonts w:hint="eastAsia"/>
        </w:rPr>
        <w:t>°С</w:t>
      </w:r>
    </w:p>
    <w:p w14:paraId="7E53295F" w14:textId="77777777" w:rsidR="00E97AD8" w:rsidRDefault="00E97AD8" w:rsidP="00E97AD8"/>
    <w:p w14:paraId="57672E73" w14:textId="77777777" w:rsidR="00E97AD8" w:rsidRDefault="00E97AD8" w:rsidP="00E97AD8">
      <w:r>
        <w:t xml:space="preserve">5.3 </w:t>
      </w:r>
      <w:r>
        <w:rPr>
          <w:rFonts w:hint="eastAsia"/>
        </w:rPr>
        <w:t>Жаростойкость</w:t>
      </w:r>
      <w:r>
        <w:t xml:space="preserve"> </w:t>
      </w:r>
      <w:r>
        <w:rPr>
          <w:rFonts w:hint="eastAsia"/>
        </w:rPr>
        <w:t>электроискровых</w:t>
      </w:r>
      <w:r>
        <w:t xml:space="preserve"> </w:t>
      </w:r>
      <w:r>
        <w:rPr>
          <w:rFonts w:hint="eastAsia"/>
        </w:rPr>
        <w:t>поверхностей</w:t>
      </w:r>
      <w:r>
        <w:t xml:space="preserve"> </w:t>
      </w:r>
      <w:r>
        <w:rPr>
          <w:rFonts w:hint="eastAsia"/>
        </w:rPr>
        <w:t>при</w:t>
      </w:r>
      <w:r>
        <w:t xml:space="preserve"> 1000 </w:t>
      </w:r>
      <w:r>
        <w:rPr>
          <w:rFonts w:hint="eastAsia"/>
        </w:rPr>
        <w:t>°С</w:t>
      </w:r>
    </w:p>
    <w:p w14:paraId="2C6DE53E" w14:textId="77777777" w:rsidR="00E97AD8" w:rsidRDefault="00E97AD8" w:rsidP="00E97AD8"/>
    <w:p w14:paraId="0F0051D8" w14:textId="77777777" w:rsidR="00E97AD8" w:rsidRDefault="00E97AD8" w:rsidP="00E97AD8">
      <w:r>
        <w:t xml:space="preserve">5.4 </w:t>
      </w:r>
      <w:r>
        <w:rPr>
          <w:rFonts w:hint="eastAsia"/>
        </w:rPr>
        <w:t>Выводы</w:t>
      </w:r>
      <w:r>
        <w:t xml:space="preserve"> </w:t>
      </w:r>
      <w:r>
        <w:rPr>
          <w:rFonts w:hint="eastAsia"/>
        </w:rPr>
        <w:t>по</w:t>
      </w:r>
      <w:r>
        <w:t xml:space="preserve"> </w:t>
      </w:r>
      <w:r>
        <w:rPr>
          <w:rFonts w:hint="eastAsia"/>
        </w:rPr>
        <w:t>разделу</w:t>
      </w:r>
      <w:r>
        <w:t xml:space="preserve"> 5 96 </w:t>
      </w:r>
      <w:r>
        <w:rPr>
          <w:rFonts w:hint="eastAsia"/>
        </w:rPr>
        <w:t>ОБЩИЕ</w:t>
      </w:r>
      <w:r>
        <w:t xml:space="preserve"> </w:t>
      </w:r>
      <w:r>
        <w:rPr>
          <w:rFonts w:hint="eastAsia"/>
        </w:rPr>
        <w:t>ВЫВОДЫ</w:t>
      </w:r>
      <w:r>
        <w:t xml:space="preserve"> </w:t>
      </w:r>
      <w:r>
        <w:rPr>
          <w:rFonts w:hint="eastAsia"/>
        </w:rPr>
        <w:t>ПО</w:t>
      </w:r>
      <w:r>
        <w:t xml:space="preserve"> </w:t>
      </w:r>
      <w:r>
        <w:rPr>
          <w:rFonts w:hint="eastAsia"/>
        </w:rPr>
        <w:t>РАБОТЕ</w:t>
      </w:r>
      <w:r>
        <w:t xml:space="preserve"> 98 </w:t>
      </w:r>
      <w:r>
        <w:rPr>
          <w:rFonts w:hint="eastAsia"/>
        </w:rPr>
        <w:t>СПИСОК</w:t>
      </w:r>
      <w:r>
        <w:t xml:space="preserve"> </w:t>
      </w:r>
      <w:r>
        <w:rPr>
          <w:rFonts w:hint="eastAsia"/>
        </w:rPr>
        <w:t>ИСПОЛЬЗУЕМОЙ</w:t>
      </w:r>
      <w:r>
        <w:t xml:space="preserve"> </w:t>
      </w:r>
      <w:r>
        <w:rPr>
          <w:rFonts w:hint="eastAsia"/>
        </w:rPr>
        <w:t>ЛИТЕРАТУРЫ</w:t>
      </w:r>
      <w:r>
        <w:t xml:space="preserve"> 100 </w:t>
      </w:r>
      <w:r>
        <w:rPr>
          <w:rFonts w:hint="eastAsia"/>
        </w:rPr>
        <w:t>ПРИЛОЖЕНИЕ</w:t>
      </w:r>
      <w:r>
        <w:t xml:space="preserve"> </w:t>
      </w:r>
      <w:r>
        <w:rPr>
          <w:rFonts w:hint="eastAsia"/>
        </w:rPr>
        <w:t>А</w:t>
      </w:r>
      <w:r>
        <w:t xml:space="preserve"> </w:t>
      </w:r>
      <w:r>
        <w:rPr>
          <w:rFonts w:hint="eastAsia"/>
        </w:rPr>
        <w:t>Секрет</w:t>
      </w:r>
      <w:r>
        <w:t xml:space="preserve"> </w:t>
      </w:r>
      <w:r>
        <w:rPr>
          <w:rFonts w:hint="eastAsia"/>
        </w:rPr>
        <w:t>производства</w:t>
      </w:r>
      <w:r>
        <w:t xml:space="preserve"> (</w:t>
      </w:r>
      <w:r>
        <w:rPr>
          <w:rFonts w:hint="eastAsia"/>
        </w:rPr>
        <w:t>ноу</w:t>
      </w:r>
      <w:r>
        <w:t>-</w:t>
      </w:r>
      <w:r>
        <w:rPr>
          <w:rFonts w:hint="eastAsia"/>
        </w:rPr>
        <w:t>хау</w:t>
      </w:r>
      <w:r>
        <w:t xml:space="preserve">) </w:t>
      </w:r>
      <w:r>
        <w:rPr>
          <w:rFonts w:hint="eastAsia"/>
        </w:rPr>
        <w:t>«</w:t>
      </w:r>
      <w:r>
        <w:rPr>
          <w:rFonts w:hint="eastAsia"/>
        </w:rPr>
        <w:t>Способ</w:t>
      </w:r>
      <w:r>
        <w:t xml:space="preserve"> </w:t>
      </w:r>
      <w:r>
        <w:rPr>
          <w:rFonts w:hint="eastAsia"/>
        </w:rPr>
        <w:t>получения</w:t>
      </w:r>
      <w:r>
        <w:t xml:space="preserve"> </w:t>
      </w:r>
      <w:r>
        <w:rPr>
          <w:rFonts w:hint="eastAsia"/>
        </w:rPr>
        <w:t>структурнооднородных</w:t>
      </w:r>
      <w:r>
        <w:t xml:space="preserve"> </w:t>
      </w:r>
      <w:r>
        <w:rPr>
          <w:rFonts w:hint="eastAsia"/>
        </w:rPr>
        <w:t>легкоплавких</w:t>
      </w:r>
      <w:r>
        <w:t xml:space="preserve"> </w:t>
      </w:r>
      <w:r>
        <w:rPr>
          <w:rFonts w:hint="eastAsia"/>
        </w:rPr>
        <w:t>стержневых</w:t>
      </w:r>
      <w:r>
        <w:t xml:space="preserve"> </w:t>
      </w:r>
      <w:r>
        <w:rPr>
          <w:rFonts w:hint="eastAsia"/>
        </w:rPr>
        <w:t>электродов</w:t>
      </w:r>
      <w:r>
        <w:t xml:space="preserve"> Al-Si </w:t>
      </w:r>
      <w:r>
        <w:rPr>
          <w:rFonts w:hint="eastAsia"/>
        </w:rPr>
        <w:t>для</w:t>
      </w:r>
      <w:r>
        <w:t xml:space="preserve"> </w:t>
      </w:r>
      <w:r>
        <w:rPr>
          <w:rFonts w:hint="eastAsia"/>
        </w:rPr>
        <w:t>электроискровой</w:t>
      </w:r>
      <w:r>
        <w:t xml:space="preserve"> </w:t>
      </w:r>
      <w:r>
        <w:rPr>
          <w:rFonts w:hint="eastAsia"/>
        </w:rPr>
        <w:t>обработки</w:t>
      </w:r>
      <w:r>
        <w:rPr>
          <w:rFonts w:hint="eastAsia"/>
        </w:rPr>
        <w:t>»</w:t>
      </w:r>
      <w:r>
        <w:t xml:space="preserve"> 113 </w:t>
      </w:r>
      <w:r>
        <w:rPr>
          <w:rFonts w:hint="eastAsia"/>
        </w:rPr>
        <w:t>ПРИЛОЖЕНИЕ</w:t>
      </w:r>
      <w:r>
        <w:t xml:space="preserve"> </w:t>
      </w:r>
      <w:r>
        <w:rPr>
          <w:rFonts w:hint="eastAsia"/>
        </w:rPr>
        <w:t>Б</w:t>
      </w:r>
      <w:r>
        <w:t xml:space="preserve"> </w:t>
      </w:r>
      <w:r>
        <w:rPr>
          <w:rFonts w:hint="eastAsia"/>
        </w:rPr>
        <w:t>Секрет</w:t>
      </w:r>
      <w:r>
        <w:t xml:space="preserve"> </w:t>
      </w:r>
      <w:r>
        <w:rPr>
          <w:rFonts w:hint="eastAsia"/>
        </w:rPr>
        <w:t>производства</w:t>
      </w:r>
      <w:r>
        <w:t xml:space="preserve"> (</w:t>
      </w:r>
      <w:r>
        <w:rPr>
          <w:rFonts w:hint="eastAsia"/>
        </w:rPr>
        <w:t>ноу</w:t>
      </w:r>
      <w:r>
        <w:t>-</w:t>
      </w:r>
      <w:r>
        <w:rPr>
          <w:rFonts w:hint="eastAsia"/>
        </w:rPr>
        <w:t>хау</w:t>
      </w:r>
      <w:r>
        <w:t xml:space="preserve">) </w:t>
      </w:r>
      <w:r>
        <w:rPr>
          <w:rFonts w:hint="eastAsia"/>
        </w:rPr>
        <w:t>«</w:t>
      </w:r>
      <w:r>
        <w:rPr>
          <w:rFonts w:hint="eastAsia"/>
        </w:rPr>
        <w:t>Способ</w:t>
      </w:r>
      <w:r>
        <w:t xml:space="preserve"> </w:t>
      </w:r>
      <w:r>
        <w:rPr>
          <w:rFonts w:hint="eastAsia"/>
        </w:rPr>
        <w:t>устранения</w:t>
      </w:r>
      <w:r>
        <w:t xml:space="preserve"> </w:t>
      </w:r>
      <w:r>
        <w:rPr>
          <w:rFonts w:hint="eastAsia"/>
        </w:rPr>
        <w:t>дефектов</w:t>
      </w:r>
      <w:r>
        <w:t xml:space="preserve"> </w:t>
      </w:r>
      <w:r>
        <w:rPr>
          <w:rFonts w:hint="eastAsia"/>
        </w:rPr>
        <w:t>и</w:t>
      </w:r>
      <w:r>
        <w:t xml:space="preserve"> </w:t>
      </w:r>
      <w:r>
        <w:rPr>
          <w:rFonts w:hint="eastAsia"/>
        </w:rPr>
        <w:t>поверхностного</w:t>
      </w:r>
      <w:r>
        <w:t xml:space="preserve"> </w:t>
      </w:r>
      <w:r>
        <w:rPr>
          <w:rFonts w:hint="eastAsia"/>
        </w:rPr>
        <w:t>упрочнения</w:t>
      </w:r>
      <w:r>
        <w:t xml:space="preserve"> </w:t>
      </w:r>
      <w:r>
        <w:rPr>
          <w:rFonts w:hint="eastAsia"/>
        </w:rPr>
        <w:t>аддитивных</w:t>
      </w:r>
      <w:r>
        <w:t xml:space="preserve"> </w:t>
      </w:r>
      <w:r>
        <w:rPr>
          <w:rFonts w:hint="eastAsia"/>
        </w:rPr>
        <w:t>изделий</w:t>
      </w:r>
      <w:r>
        <w:t xml:space="preserve"> </w:t>
      </w:r>
      <w:r>
        <w:rPr>
          <w:rFonts w:hint="eastAsia"/>
        </w:rPr>
        <w:t>из</w:t>
      </w:r>
      <w:r>
        <w:t xml:space="preserve"> </w:t>
      </w:r>
      <w:r>
        <w:rPr>
          <w:rFonts w:hint="eastAsia"/>
        </w:rPr>
        <w:t>сплавов</w:t>
      </w:r>
      <w:r>
        <w:t xml:space="preserve"> </w:t>
      </w:r>
      <w:r>
        <w:rPr>
          <w:rFonts w:hint="eastAsia"/>
        </w:rPr>
        <w:t>на</w:t>
      </w:r>
      <w:r>
        <w:t xml:space="preserve"> </w:t>
      </w:r>
      <w:r>
        <w:rPr>
          <w:rFonts w:hint="eastAsia"/>
        </w:rPr>
        <w:t>основе</w:t>
      </w:r>
      <w:r>
        <w:t xml:space="preserve"> </w:t>
      </w:r>
      <w:r>
        <w:rPr>
          <w:rFonts w:hint="eastAsia"/>
        </w:rPr>
        <w:t>никеля</w:t>
      </w:r>
      <w:r>
        <w:t xml:space="preserve"> </w:t>
      </w:r>
      <w:r>
        <w:rPr>
          <w:rFonts w:hint="eastAsia"/>
        </w:rPr>
        <w:t>и</w:t>
      </w:r>
      <w:r>
        <w:t xml:space="preserve"> </w:t>
      </w:r>
      <w:r>
        <w:rPr>
          <w:rFonts w:hint="eastAsia"/>
        </w:rPr>
        <w:t>титана</w:t>
      </w:r>
      <w:r>
        <w:rPr>
          <w:rFonts w:hint="eastAsia"/>
        </w:rPr>
        <w:t>»</w:t>
      </w:r>
      <w:r>
        <w:t xml:space="preserve"> 114 </w:t>
      </w:r>
      <w:r>
        <w:rPr>
          <w:rFonts w:hint="eastAsia"/>
        </w:rPr>
        <w:t>ПРИЛОЖЕНИЕ</w:t>
      </w:r>
      <w:r>
        <w:t xml:space="preserve"> </w:t>
      </w:r>
      <w:r>
        <w:rPr>
          <w:rFonts w:hint="eastAsia"/>
        </w:rPr>
        <w:t>В</w:t>
      </w:r>
      <w:r>
        <w:t xml:space="preserve"> </w:t>
      </w:r>
      <w:r>
        <w:rPr>
          <w:rFonts w:hint="eastAsia"/>
        </w:rPr>
        <w:t>ТИ</w:t>
      </w:r>
      <w:r>
        <w:t xml:space="preserve"> </w:t>
      </w:r>
      <w:r>
        <w:rPr>
          <w:rFonts w:hint="eastAsia"/>
        </w:rPr>
        <w:t>на</w:t>
      </w:r>
      <w:r>
        <w:t xml:space="preserve"> </w:t>
      </w:r>
      <w:r>
        <w:rPr>
          <w:rFonts w:hint="eastAsia"/>
        </w:rPr>
        <w:t>изготовление</w:t>
      </w:r>
      <w:r>
        <w:t xml:space="preserve"> </w:t>
      </w:r>
      <w:r>
        <w:rPr>
          <w:rFonts w:hint="eastAsia"/>
        </w:rPr>
        <w:t>легкоплавких</w:t>
      </w:r>
      <w:r>
        <w:t xml:space="preserve"> </w:t>
      </w:r>
      <w:r>
        <w:rPr>
          <w:rFonts w:hint="eastAsia"/>
        </w:rPr>
        <w:t>электродов</w:t>
      </w:r>
      <w:r>
        <w:t xml:space="preserve"> </w:t>
      </w:r>
      <w:r>
        <w:rPr>
          <w:rFonts w:hint="eastAsia"/>
        </w:rPr>
        <w:t>на</w:t>
      </w:r>
      <w:r>
        <w:t xml:space="preserve"> </w:t>
      </w:r>
      <w:r>
        <w:rPr>
          <w:rFonts w:hint="eastAsia"/>
        </w:rPr>
        <w:t>основе</w:t>
      </w:r>
      <w:r>
        <w:t xml:space="preserve"> </w:t>
      </w:r>
      <w:r>
        <w:rPr>
          <w:rFonts w:hint="eastAsia"/>
        </w:rPr>
        <w:t>алюминия</w:t>
      </w:r>
    </w:p>
    <w:p w14:paraId="1A50888A" w14:textId="77777777" w:rsidR="00E97AD8" w:rsidRDefault="00E97AD8" w:rsidP="00E97AD8"/>
    <w:p w14:paraId="1E92CB09" w14:textId="77777777" w:rsidR="00E97AD8" w:rsidRDefault="00E97AD8" w:rsidP="00E97AD8">
      <w:r>
        <w:rPr>
          <w:rFonts w:hint="eastAsia"/>
        </w:rPr>
        <w:t>для</w:t>
      </w:r>
      <w:r>
        <w:t xml:space="preserve"> </w:t>
      </w:r>
      <w:r>
        <w:rPr>
          <w:rFonts w:hint="eastAsia"/>
        </w:rPr>
        <w:t>электроискровой</w:t>
      </w:r>
      <w:r>
        <w:t xml:space="preserve"> </w:t>
      </w:r>
      <w:r>
        <w:rPr>
          <w:rFonts w:hint="eastAsia"/>
        </w:rPr>
        <w:t>обработки</w:t>
      </w:r>
      <w:r>
        <w:t xml:space="preserve"> </w:t>
      </w:r>
      <w:r>
        <w:rPr>
          <w:rFonts w:hint="eastAsia"/>
        </w:rPr>
        <w:t>изделий</w:t>
      </w:r>
    </w:p>
    <w:p w14:paraId="0083D4E4" w14:textId="77777777" w:rsidR="00E97AD8" w:rsidRDefault="00E97AD8" w:rsidP="00E97AD8"/>
    <w:p w14:paraId="5C8AE048" w14:textId="77777777" w:rsidR="00E97AD8" w:rsidRDefault="00E97AD8" w:rsidP="00E97AD8">
      <w:r>
        <w:rPr>
          <w:rFonts w:hint="eastAsia"/>
        </w:rPr>
        <w:t>ПРИЛОЖЕНИЕ</w:t>
      </w:r>
      <w:r>
        <w:t xml:space="preserve"> </w:t>
      </w:r>
      <w:r>
        <w:rPr>
          <w:rFonts w:hint="eastAsia"/>
        </w:rPr>
        <w:t>Г</w:t>
      </w:r>
      <w:r>
        <w:t xml:space="preserve"> </w:t>
      </w:r>
      <w:r>
        <w:rPr>
          <w:rFonts w:hint="eastAsia"/>
        </w:rPr>
        <w:t>ТИ</w:t>
      </w:r>
      <w:r>
        <w:t xml:space="preserve"> </w:t>
      </w:r>
      <w:r>
        <w:rPr>
          <w:rFonts w:hint="eastAsia"/>
        </w:rPr>
        <w:t>на</w:t>
      </w:r>
      <w:r>
        <w:t xml:space="preserve"> </w:t>
      </w:r>
      <w:r>
        <w:rPr>
          <w:rFonts w:hint="eastAsia"/>
        </w:rPr>
        <w:t>процесс</w:t>
      </w:r>
      <w:r>
        <w:t xml:space="preserve"> </w:t>
      </w:r>
      <w:r>
        <w:rPr>
          <w:rFonts w:hint="eastAsia"/>
        </w:rPr>
        <w:t>локальной</w:t>
      </w:r>
      <w:r>
        <w:t xml:space="preserve"> </w:t>
      </w:r>
      <w:r>
        <w:rPr>
          <w:rFonts w:hint="eastAsia"/>
        </w:rPr>
        <w:t>электроискровой</w:t>
      </w:r>
      <w:r>
        <w:t xml:space="preserve"> </w:t>
      </w:r>
      <w:r>
        <w:rPr>
          <w:rFonts w:hint="eastAsia"/>
        </w:rPr>
        <w:t>обработки</w:t>
      </w:r>
      <w:r>
        <w:t xml:space="preserve"> </w:t>
      </w:r>
      <w:r>
        <w:rPr>
          <w:rFonts w:hint="eastAsia"/>
        </w:rPr>
        <w:t>легкоплавкими</w:t>
      </w:r>
      <w:r>
        <w:t xml:space="preserve"> </w:t>
      </w:r>
      <w:r>
        <w:rPr>
          <w:rFonts w:hint="eastAsia"/>
        </w:rPr>
        <w:t>электродами</w:t>
      </w:r>
      <w:r>
        <w:t xml:space="preserve"> </w:t>
      </w:r>
      <w:r>
        <w:rPr>
          <w:rFonts w:hint="eastAsia"/>
        </w:rPr>
        <w:t>изделий</w:t>
      </w:r>
      <w:r>
        <w:t xml:space="preserve">, </w:t>
      </w:r>
      <w:r>
        <w:rPr>
          <w:rFonts w:hint="eastAsia"/>
        </w:rPr>
        <w:t>полученных</w:t>
      </w:r>
      <w:r>
        <w:t xml:space="preserve"> </w:t>
      </w:r>
      <w:r>
        <w:rPr>
          <w:rFonts w:hint="eastAsia"/>
        </w:rPr>
        <w:t>аддитивными</w:t>
      </w:r>
      <w:r>
        <w:t xml:space="preserve"> </w:t>
      </w:r>
      <w:r>
        <w:rPr>
          <w:rFonts w:hint="eastAsia"/>
        </w:rPr>
        <w:t>технологиями</w:t>
      </w:r>
    </w:p>
    <w:p w14:paraId="56CAFF80" w14:textId="77777777" w:rsidR="00E97AD8" w:rsidRDefault="00E97AD8" w:rsidP="00E97AD8"/>
    <w:p w14:paraId="075F1306" w14:textId="44B8B288" w:rsidR="00E97AD8" w:rsidRPr="00E97AD8" w:rsidRDefault="00E97AD8" w:rsidP="00E97AD8">
      <w:r>
        <w:rPr>
          <w:rFonts w:hint="eastAsia"/>
        </w:rPr>
        <w:t>ПРИЛОЖЕНИЕ</w:t>
      </w:r>
      <w:r>
        <w:t xml:space="preserve"> </w:t>
      </w:r>
      <w:r>
        <w:rPr>
          <w:rFonts w:hint="eastAsia"/>
        </w:rPr>
        <w:t>Д</w:t>
      </w:r>
      <w:r>
        <w:t xml:space="preserve"> </w:t>
      </w:r>
      <w:r>
        <w:rPr>
          <w:rFonts w:hint="eastAsia"/>
        </w:rPr>
        <w:t>АКТ</w:t>
      </w:r>
      <w:r>
        <w:t xml:space="preserve"> </w:t>
      </w:r>
      <w:r>
        <w:rPr>
          <w:rFonts w:hint="eastAsia"/>
        </w:rPr>
        <w:t>об</w:t>
      </w:r>
      <w:r>
        <w:t xml:space="preserve"> </w:t>
      </w:r>
      <w:r>
        <w:rPr>
          <w:rFonts w:hint="eastAsia"/>
        </w:rPr>
        <w:t>опробовании</w:t>
      </w:r>
      <w:r>
        <w:t xml:space="preserve"> </w:t>
      </w:r>
      <w:r>
        <w:rPr>
          <w:rFonts w:hint="eastAsia"/>
        </w:rPr>
        <w:t>способа</w:t>
      </w:r>
      <w:r>
        <w:t xml:space="preserve"> </w:t>
      </w:r>
      <w:r>
        <w:rPr>
          <w:rFonts w:hint="eastAsia"/>
        </w:rPr>
        <w:t>устранения</w:t>
      </w:r>
      <w:r>
        <w:t xml:space="preserve"> </w:t>
      </w:r>
      <w:r>
        <w:rPr>
          <w:rFonts w:hint="eastAsia"/>
        </w:rPr>
        <w:t>дефектов</w:t>
      </w:r>
      <w:r>
        <w:t xml:space="preserve"> </w:t>
      </w:r>
      <w:r>
        <w:rPr>
          <w:rFonts w:hint="eastAsia"/>
        </w:rPr>
        <w:t>и</w:t>
      </w:r>
      <w:r>
        <w:t xml:space="preserve"> </w:t>
      </w:r>
      <w:r>
        <w:rPr>
          <w:rFonts w:hint="eastAsia"/>
        </w:rPr>
        <w:t>поверхностного</w:t>
      </w:r>
      <w:r>
        <w:t xml:space="preserve"> </w:t>
      </w:r>
      <w:r>
        <w:rPr>
          <w:rFonts w:hint="eastAsia"/>
        </w:rPr>
        <w:t>упрочнения</w:t>
      </w:r>
      <w:r>
        <w:t xml:space="preserve"> </w:t>
      </w:r>
      <w:r>
        <w:rPr>
          <w:rFonts w:hint="eastAsia"/>
        </w:rPr>
        <w:t>изделий</w:t>
      </w:r>
      <w:r>
        <w:t xml:space="preserve">, </w:t>
      </w:r>
      <w:r>
        <w:rPr>
          <w:rFonts w:hint="eastAsia"/>
        </w:rPr>
        <w:t>полученных</w:t>
      </w:r>
      <w:r>
        <w:t xml:space="preserve"> </w:t>
      </w:r>
      <w:r>
        <w:rPr>
          <w:rFonts w:hint="eastAsia"/>
        </w:rPr>
        <w:t>аддитивными</w:t>
      </w:r>
      <w:r>
        <w:t xml:space="preserve"> </w:t>
      </w:r>
      <w:r>
        <w:rPr>
          <w:rFonts w:hint="eastAsia"/>
        </w:rPr>
        <w:t>технологиями</w:t>
      </w:r>
    </w:p>
    <w:sectPr w:rsidR="00E97AD8" w:rsidRPr="00E97AD8" w:rsidSect="009276A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2D66" w14:textId="77777777" w:rsidR="009276A7" w:rsidRDefault="009276A7">
      <w:pPr>
        <w:spacing w:after="0" w:line="240" w:lineRule="auto"/>
      </w:pPr>
      <w:r>
        <w:separator/>
      </w:r>
    </w:p>
  </w:endnote>
  <w:endnote w:type="continuationSeparator" w:id="0">
    <w:p w14:paraId="31DF99E2" w14:textId="77777777" w:rsidR="009276A7" w:rsidRDefault="0092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ECB6" w14:textId="77777777" w:rsidR="009276A7" w:rsidRDefault="009276A7"/>
    <w:p w14:paraId="3BC0E9AB" w14:textId="77777777" w:rsidR="009276A7" w:rsidRDefault="009276A7"/>
    <w:p w14:paraId="72D12002" w14:textId="77777777" w:rsidR="009276A7" w:rsidRDefault="009276A7"/>
    <w:p w14:paraId="5BC5D33A" w14:textId="77777777" w:rsidR="009276A7" w:rsidRDefault="009276A7"/>
    <w:p w14:paraId="4F45447E" w14:textId="77777777" w:rsidR="009276A7" w:rsidRDefault="009276A7"/>
    <w:p w14:paraId="2F61693F" w14:textId="77777777" w:rsidR="009276A7" w:rsidRDefault="009276A7"/>
    <w:p w14:paraId="470F56B3" w14:textId="77777777" w:rsidR="009276A7" w:rsidRDefault="009276A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97B27ED" wp14:editId="44B78BB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65B91" w14:textId="77777777" w:rsidR="009276A7" w:rsidRDefault="009276A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7B27E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B265B91" w14:textId="77777777" w:rsidR="009276A7" w:rsidRDefault="009276A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27DEF70" w14:textId="77777777" w:rsidR="009276A7" w:rsidRDefault="009276A7"/>
    <w:p w14:paraId="2457706F" w14:textId="77777777" w:rsidR="009276A7" w:rsidRDefault="009276A7"/>
    <w:p w14:paraId="49811682" w14:textId="77777777" w:rsidR="009276A7" w:rsidRDefault="009276A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0778C13" wp14:editId="15458F4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EEB86" w14:textId="77777777" w:rsidR="009276A7" w:rsidRDefault="009276A7"/>
                          <w:p w14:paraId="14BE5A42" w14:textId="77777777" w:rsidR="009276A7" w:rsidRDefault="009276A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778C1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D9EEB86" w14:textId="77777777" w:rsidR="009276A7" w:rsidRDefault="009276A7"/>
                    <w:p w14:paraId="14BE5A42" w14:textId="77777777" w:rsidR="009276A7" w:rsidRDefault="009276A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8495E4D" w14:textId="77777777" w:rsidR="009276A7" w:rsidRDefault="009276A7"/>
    <w:p w14:paraId="31B3B173" w14:textId="77777777" w:rsidR="009276A7" w:rsidRDefault="009276A7">
      <w:pPr>
        <w:rPr>
          <w:sz w:val="2"/>
          <w:szCs w:val="2"/>
        </w:rPr>
      </w:pPr>
    </w:p>
    <w:p w14:paraId="55AB5DD2" w14:textId="77777777" w:rsidR="009276A7" w:rsidRDefault="009276A7"/>
    <w:p w14:paraId="2A3B2159" w14:textId="77777777" w:rsidR="009276A7" w:rsidRDefault="009276A7">
      <w:pPr>
        <w:spacing w:after="0" w:line="240" w:lineRule="auto"/>
      </w:pPr>
    </w:p>
  </w:footnote>
  <w:footnote w:type="continuationSeparator" w:id="0">
    <w:p w14:paraId="1D82CB4A" w14:textId="77777777" w:rsidR="009276A7" w:rsidRDefault="00927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A7"/>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27958</TotalTime>
  <Pages>4</Pages>
  <Words>539</Words>
  <Characters>3076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3608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3613</cp:revision>
  <cp:lastPrinted>2009-02-06T05:36:00Z</cp:lastPrinted>
  <dcterms:created xsi:type="dcterms:W3CDTF">2024-01-07T13:43:00Z</dcterms:created>
  <dcterms:modified xsi:type="dcterms:W3CDTF">2024-02-21T10:13:00Z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