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2B0A56" w:rsidRDefault="002B0A56" w:rsidP="002B0A56">
      <w:r w:rsidRPr="00D858E0">
        <w:rPr>
          <w:rFonts w:ascii="Times New Roman" w:hAnsi="Times New Roman" w:cs="Times New Roman"/>
          <w:b/>
          <w:sz w:val="24"/>
          <w:szCs w:val="24"/>
        </w:rPr>
        <w:t>Гнатенко Роман Григорович</w:t>
      </w:r>
      <w:r w:rsidRPr="00D858E0">
        <w:rPr>
          <w:rFonts w:ascii="Times New Roman" w:hAnsi="Times New Roman" w:cs="Times New Roman"/>
          <w:sz w:val="24"/>
          <w:szCs w:val="24"/>
        </w:rPr>
        <w:t>, директор ТОВ «НПО ВИШЕНЬ». Назва дисертації: «Удосконалення технології санації тріщин в асфальтобетонному покритті бітумно-полімерними герметизуючими матеріалами». Шифр та назва спеціальності – 05.22.11 – автомобільні шляхи та аеродроми. Спецрада – Д 64.059.01 Харківського національного автомобільно-дорожнього університету</w:t>
      </w:r>
    </w:p>
    <w:sectPr w:rsidR="00EF55EE" w:rsidRPr="002B0A5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ED" w:rsidRDefault="00E43FED">
      <w:pPr>
        <w:spacing w:after="0" w:line="240" w:lineRule="auto"/>
      </w:pPr>
      <w:r>
        <w:separator/>
      </w:r>
    </w:p>
  </w:endnote>
  <w:endnote w:type="continuationSeparator" w:id="0">
    <w:p w:rsidR="00E43FED" w:rsidRDefault="00E4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FED" w:rsidRDefault="00410EDC">
                <w:pPr>
                  <w:spacing w:line="240" w:lineRule="auto"/>
                </w:pPr>
                <w:fldSimple w:instr=" PAGE \* MERGEFORMAT ">
                  <w:r w:rsidR="00E43FE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FED" w:rsidRDefault="00410EDC">
                <w:pPr>
                  <w:spacing w:line="240" w:lineRule="auto"/>
                </w:pPr>
                <w:fldSimple w:instr=" PAGE \* MERGEFORMAT ">
                  <w:r w:rsidR="002B0A56" w:rsidRPr="002B0A5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ED" w:rsidRDefault="00E43FED"/>
    <w:p w:rsidR="00E43FED" w:rsidRDefault="00E43FED"/>
    <w:p w:rsidR="00E43FED" w:rsidRDefault="00E43FED"/>
    <w:p w:rsidR="00E43FED" w:rsidRDefault="00E43FED"/>
    <w:p w:rsidR="00E43FED" w:rsidRDefault="00E43FED"/>
    <w:p w:rsidR="00E43FED" w:rsidRDefault="00E43FED"/>
    <w:p w:rsidR="00E43FED" w:rsidRDefault="00410EDC">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FED" w:rsidRDefault="00410EDC">
                  <w:pPr>
                    <w:spacing w:line="240" w:lineRule="auto"/>
                  </w:pPr>
                  <w:fldSimple w:instr=" PAGE \* MERGEFORMAT ">
                    <w:r w:rsidR="00E43FED" w:rsidRPr="00C54BD9">
                      <w:rPr>
                        <w:rStyle w:val="afffff9"/>
                        <w:b w:val="0"/>
                        <w:bCs w:val="0"/>
                        <w:noProof/>
                      </w:rPr>
                      <w:t>15</w:t>
                    </w:r>
                  </w:fldSimple>
                </w:p>
              </w:txbxContent>
            </v:textbox>
            <w10:wrap anchorx="page" anchory="page"/>
          </v:shape>
        </w:pict>
      </w:r>
    </w:p>
    <w:p w:rsidR="00E43FED" w:rsidRDefault="00E43FED"/>
    <w:p w:rsidR="00E43FED" w:rsidRDefault="00E43FED"/>
    <w:p w:rsidR="00E43FED" w:rsidRDefault="00410EDC">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FED" w:rsidRDefault="00E43FED"/>
                <w:p w:rsidR="00E43FED" w:rsidRDefault="00410EDC">
                  <w:pPr>
                    <w:pStyle w:val="1ffffff7"/>
                    <w:spacing w:line="240" w:lineRule="auto"/>
                  </w:pPr>
                  <w:fldSimple w:instr=" PAGE \* MERGEFORMAT ">
                    <w:r w:rsidR="00E43FED" w:rsidRPr="00C54BD9">
                      <w:rPr>
                        <w:rStyle w:val="3b"/>
                        <w:noProof/>
                      </w:rPr>
                      <w:t>15</w:t>
                    </w:r>
                  </w:fldSimple>
                </w:p>
              </w:txbxContent>
            </v:textbox>
            <w10:wrap anchorx="page" anchory="page"/>
          </v:shape>
        </w:pict>
      </w:r>
    </w:p>
    <w:p w:rsidR="00E43FED" w:rsidRDefault="00E43FED"/>
    <w:p w:rsidR="00E43FED" w:rsidRDefault="00E43FED">
      <w:pPr>
        <w:rPr>
          <w:sz w:val="2"/>
          <w:szCs w:val="2"/>
        </w:rPr>
      </w:pPr>
    </w:p>
    <w:p w:rsidR="00E43FED" w:rsidRDefault="00E43FED"/>
    <w:p w:rsidR="00E43FED" w:rsidRDefault="00E43FED">
      <w:pPr>
        <w:spacing w:after="0" w:line="240" w:lineRule="auto"/>
      </w:pPr>
    </w:p>
  </w:footnote>
  <w:footnote w:type="continuationSeparator" w:id="0">
    <w:p w:rsidR="00E43FED" w:rsidRDefault="00E43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E43FED"/>
  <w:p w:rsidR="00E43FED" w:rsidRDefault="00E43FE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Pr="005856C0" w:rsidRDefault="00E43FE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80A4D-A7B0-44E3-9FB9-18BAA966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52</Words>
  <Characters>300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43</cp:revision>
  <cp:lastPrinted>2009-02-06T05:36:00Z</cp:lastPrinted>
  <dcterms:created xsi:type="dcterms:W3CDTF">2021-07-19T18:21:00Z</dcterms:created>
  <dcterms:modified xsi:type="dcterms:W3CDTF">2021-07-25T12:00:00Z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