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233E" w14:textId="23699B5D" w:rsidR="0019521A" w:rsidRDefault="0070789E" w:rsidP="0070789E">
      <w:r w:rsidRPr="0070789E">
        <w:rPr>
          <w:rFonts w:hint="eastAsia"/>
        </w:rPr>
        <w:t>Чумаков</w:t>
      </w:r>
      <w:r w:rsidRPr="0070789E">
        <w:t xml:space="preserve"> </w:t>
      </w:r>
      <w:r w:rsidRPr="0070789E">
        <w:rPr>
          <w:rFonts w:hint="eastAsia"/>
        </w:rPr>
        <w:t>Алексей</w:t>
      </w:r>
      <w:r w:rsidRPr="0070789E">
        <w:t xml:space="preserve"> </w:t>
      </w:r>
      <w:r w:rsidRPr="0070789E">
        <w:rPr>
          <w:rFonts w:hint="eastAsia"/>
        </w:rPr>
        <w:t>Сергеевич</w:t>
      </w:r>
      <w:r>
        <w:rPr>
          <w:rFonts w:hint="cs"/>
        </w:rPr>
        <w:t xml:space="preserve"> </w:t>
      </w:r>
      <w:r w:rsidRPr="0070789E">
        <w:rPr>
          <w:rFonts w:hint="eastAsia"/>
        </w:rPr>
        <w:t>Специфика</w:t>
      </w:r>
      <w:r w:rsidRPr="0070789E">
        <w:t xml:space="preserve"> </w:t>
      </w:r>
      <w:r w:rsidRPr="0070789E">
        <w:rPr>
          <w:rFonts w:hint="eastAsia"/>
        </w:rPr>
        <w:t>формирования</w:t>
      </w:r>
      <w:r w:rsidRPr="0070789E">
        <w:t xml:space="preserve"> </w:t>
      </w:r>
      <w:r w:rsidRPr="0070789E">
        <w:rPr>
          <w:rFonts w:hint="eastAsia"/>
        </w:rPr>
        <w:t>ленгмюровских</w:t>
      </w:r>
      <w:r w:rsidRPr="0070789E">
        <w:t xml:space="preserve"> </w:t>
      </w:r>
      <w:r w:rsidRPr="0070789E">
        <w:rPr>
          <w:rFonts w:hint="eastAsia"/>
        </w:rPr>
        <w:t>монослоев</w:t>
      </w:r>
      <w:r w:rsidRPr="0070789E">
        <w:t xml:space="preserve"> </w:t>
      </w:r>
      <w:r w:rsidRPr="0070789E">
        <w:rPr>
          <w:rFonts w:hint="eastAsia"/>
        </w:rPr>
        <w:t>на</w:t>
      </w:r>
      <w:r w:rsidRPr="0070789E">
        <w:t xml:space="preserve"> </w:t>
      </w:r>
      <w:r w:rsidRPr="0070789E">
        <w:rPr>
          <w:rFonts w:hint="eastAsia"/>
        </w:rPr>
        <w:t>основе</w:t>
      </w:r>
      <w:r w:rsidRPr="0070789E">
        <w:t xml:space="preserve"> </w:t>
      </w:r>
      <w:r w:rsidRPr="0070789E">
        <w:rPr>
          <w:rFonts w:hint="eastAsia"/>
        </w:rPr>
        <w:t>поверхностно</w:t>
      </w:r>
      <w:r w:rsidRPr="0070789E">
        <w:t>-</w:t>
      </w:r>
      <w:r w:rsidRPr="0070789E">
        <w:rPr>
          <w:rFonts w:hint="eastAsia"/>
        </w:rPr>
        <w:t>активных</w:t>
      </w:r>
      <w:r w:rsidRPr="0070789E">
        <w:t xml:space="preserve"> </w:t>
      </w:r>
      <w:r w:rsidRPr="0070789E">
        <w:rPr>
          <w:rFonts w:hint="eastAsia"/>
        </w:rPr>
        <w:t>веществ</w:t>
      </w:r>
      <w:r w:rsidRPr="0070789E">
        <w:t xml:space="preserve"> </w:t>
      </w:r>
      <w:r w:rsidRPr="0070789E">
        <w:rPr>
          <w:rFonts w:hint="eastAsia"/>
        </w:rPr>
        <w:t>в</w:t>
      </w:r>
      <w:r w:rsidRPr="0070789E">
        <w:t xml:space="preserve"> </w:t>
      </w:r>
      <w:r w:rsidRPr="0070789E">
        <w:rPr>
          <w:rFonts w:hint="eastAsia"/>
        </w:rPr>
        <w:t>электрическом</w:t>
      </w:r>
      <w:r w:rsidRPr="0070789E">
        <w:t xml:space="preserve"> </w:t>
      </w:r>
      <w:r w:rsidRPr="0070789E">
        <w:rPr>
          <w:rFonts w:hint="eastAsia"/>
        </w:rPr>
        <w:t>поле</w:t>
      </w:r>
    </w:p>
    <w:p w14:paraId="60A6A475" w14:textId="77777777" w:rsidR="0070789E" w:rsidRDefault="0070789E" w:rsidP="0070789E">
      <w:r>
        <w:rPr>
          <w:rFonts w:hint="eastAsia"/>
        </w:rPr>
        <w:t>ОГЛАВЛЕНИЕ</w:t>
      </w:r>
      <w:r>
        <w:t xml:space="preserve"> </w:t>
      </w:r>
      <w:r>
        <w:rPr>
          <w:rFonts w:hint="eastAsia"/>
        </w:rPr>
        <w:t>ДИССЕРТАЦИИ</w:t>
      </w:r>
    </w:p>
    <w:p w14:paraId="740009AC" w14:textId="77777777" w:rsidR="0070789E" w:rsidRDefault="0070789E" w:rsidP="0070789E">
      <w:r>
        <w:rPr>
          <w:rFonts w:hint="eastAsia"/>
        </w:rPr>
        <w:t>кандидат</w:t>
      </w:r>
      <w:r>
        <w:t xml:space="preserve"> </w:t>
      </w:r>
      <w:r>
        <w:rPr>
          <w:rFonts w:hint="eastAsia"/>
        </w:rPr>
        <w:t>наук</w:t>
      </w:r>
      <w:r>
        <w:t xml:space="preserve"> </w:t>
      </w:r>
      <w:r>
        <w:rPr>
          <w:rFonts w:hint="eastAsia"/>
        </w:rPr>
        <w:t>Чумаков</w:t>
      </w:r>
      <w:r>
        <w:t xml:space="preserve"> </w:t>
      </w:r>
      <w:r>
        <w:rPr>
          <w:rFonts w:hint="eastAsia"/>
        </w:rPr>
        <w:t>Алексей</w:t>
      </w:r>
      <w:r>
        <w:t xml:space="preserve"> </w:t>
      </w:r>
      <w:r>
        <w:rPr>
          <w:rFonts w:hint="eastAsia"/>
        </w:rPr>
        <w:t>Сергеевич</w:t>
      </w:r>
    </w:p>
    <w:p w14:paraId="407FFE46" w14:textId="77777777" w:rsidR="0070789E" w:rsidRDefault="0070789E" w:rsidP="0070789E">
      <w:r>
        <w:rPr>
          <w:rFonts w:hint="eastAsia"/>
        </w:rPr>
        <w:t>Введение</w:t>
      </w:r>
    </w:p>
    <w:p w14:paraId="094AA7C3" w14:textId="77777777" w:rsidR="0070789E" w:rsidRDefault="0070789E" w:rsidP="0070789E"/>
    <w:p w14:paraId="10129FA3" w14:textId="77777777" w:rsidR="0070789E" w:rsidRDefault="0070789E" w:rsidP="0070789E">
      <w:r>
        <w:t xml:space="preserve">1 </w:t>
      </w:r>
      <w:r>
        <w:rPr>
          <w:rFonts w:hint="eastAsia"/>
        </w:rPr>
        <w:t>Аналитический</w:t>
      </w:r>
      <w:r>
        <w:t xml:space="preserve"> </w:t>
      </w:r>
      <w:r>
        <w:rPr>
          <w:rFonts w:hint="eastAsia"/>
        </w:rPr>
        <w:t>обзор</w:t>
      </w:r>
      <w:r>
        <w:t xml:space="preserve"> </w:t>
      </w:r>
      <w:r>
        <w:rPr>
          <w:rFonts w:hint="eastAsia"/>
        </w:rPr>
        <w:t>литературы</w:t>
      </w:r>
    </w:p>
    <w:p w14:paraId="3582E1BE" w14:textId="77777777" w:rsidR="0070789E" w:rsidRDefault="0070789E" w:rsidP="0070789E"/>
    <w:p w14:paraId="791B1255" w14:textId="77777777" w:rsidR="0070789E" w:rsidRDefault="0070789E" w:rsidP="0070789E">
      <w:r>
        <w:t xml:space="preserve">1.1 </w:t>
      </w:r>
      <w:r>
        <w:rPr>
          <w:rFonts w:hint="eastAsia"/>
        </w:rPr>
        <w:t>Методы</w:t>
      </w:r>
      <w:r>
        <w:t xml:space="preserve"> </w:t>
      </w:r>
      <w:r>
        <w:rPr>
          <w:rFonts w:hint="eastAsia"/>
        </w:rPr>
        <w:t>получения</w:t>
      </w:r>
      <w:r>
        <w:t xml:space="preserve"> </w:t>
      </w:r>
      <w:r>
        <w:rPr>
          <w:rFonts w:hint="eastAsia"/>
        </w:rPr>
        <w:t>наноразмерных</w:t>
      </w:r>
      <w:r>
        <w:t xml:space="preserve"> </w:t>
      </w:r>
      <w:r>
        <w:rPr>
          <w:rFonts w:hint="eastAsia"/>
        </w:rPr>
        <w:t>плёночных</w:t>
      </w:r>
      <w:r>
        <w:t xml:space="preserve"> </w:t>
      </w:r>
      <w:r>
        <w:rPr>
          <w:rFonts w:hint="eastAsia"/>
        </w:rPr>
        <w:t>структур</w:t>
      </w:r>
      <w:r>
        <w:t xml:space="preserve"> (</w:t>
      </w:r>
      <w:r>
        <w:rPr>
          <w:rFonts w:hint="eastAsia"/>
        </w:rPr>
        <w:t>сравнительный</w:t>
      </w:r>
      <w:r>
        <w:t xml:space="preserve"> </w:t>
      </w:r>
      <w:r>
        <w:rPr>
          <w:rFonts w:hint="eastAsia"/>
        </w:rPr>
        <w:t>анализ</w:t>
      </w:r>
      <w:r>
        <w:t>)</w:t>
      </w:r>
    </w:p>
    <w:p w14:paraId="1E9B3EB1" w14:textId="77777777" w:rsidR="0070789E" w:rsidRDefault="0070789E" w:rsidP="0070789E"/>
    <w:p w14:paraId="44C0D0DC" w14:textId="77777777" w:rsidR="0070789E" w:rsidRDefault="0070789E" w:rsidP="0070789E">
      <w:r>
        <w:t xml:space="preserve">1.1.1 </w:t>
      </w:r>
      <w:r>
        <w:rPr>
          <w:rFonts w:hint="eastAsia"/>
        </w:rPr>
        <w:t>Метод</w:t>
      </w:r>
      <w:r>
        <w:t xml:space="preserve"> </w:t>
      </w:r>
      <w:r>
        <w:rPr>
          <w:rFonts w:hint="eastAsia"/>
        </w:rPr>
        <w:t>послойной</w:t>
      </w:r>
      <w:r>
        <w:t xml:space="preserve"> </w:t>
      </w:r>
      <w:r>
        <w:rPr>
          <w:rFonts w:hint="eastAsia"/>
        </w:rPr>
        <w:t>сборки</w:t>
      </w:r>
      <w:r>
        <w:t xml:space="preserve"> </w:t>
      </w:r>
      <w:r>
        <w:rPr>
          <w:rFonts w:hint="eastAsia"/>
        </w:rPr>
        <w:t>полиэлектролитных</w:t>
      </w:r>
      <w:r>
        <w:t xml:space="preserve"> </w:t>
      </w:r>
      <w:r>
        <w:rPr>
          <w:rFonts w:hint="eastAsia"/>
        </w:rPr>
        <w:t>слоёв</w:t>
      </w:r>
    </w:p>
    <w:p w14:paraId="3419697B" w14:textId="77777777" w:rsidR="0070789E" w:rsidRDefault="0070789E" w:rsidP="0070789E"/>
    <w:p w14:paraId="4DF05A31" w14:textId="77777777" w:rsidR="0070789E" w:rsidRDefault="0070789E" w:rsidP="0070789E">
      <w:r>
        <w:t xml:space="preserve">1.1.2 </w:t>
      </w:r>
      <w:r>
        <w:rPr>
          <w:rFonts w:hint="eastAsia"/>
        </w:rPr>
        <w:t>Метод</w:t>
      </w:r>
      <w:r>
        <w:t xml:space="preserve"> </w:t>
      </w:r>
      <w:r>
        <w:rPr>
          <w:rFonts w:hint="eastAsia"/>
        </w:rPr>
        <w:t>вращающейся</w:t>
      </w:r>
      <w:r>
        <w:t xml:space="preserve"> </w:t>
      </w:r>
      <w:r>
        <w:rPr>
          <w:rFonts w:hint="eastAsia"/>
        </w:rPr>
        <w:t>подложки</w:t>
      </w:r>
    </w:p>
    <w:p w14:paraId="18C0E0B8" w14:textId="77777777" w:rsidR="0070789E" w:rsidRDefault="0070789E" w:rsidP="0070789E"/>
    <w:p w14:paraId="3A79C14B" w14:textId="77777777" w:rsidR="0070789E" w:rsidRDefault="0070789E" w:rsidP="0070789E">
      <w:r>
        <w:t xml:space="preserve">1.2 </w:t>
      </w:r>
      <w:r>
        <w:rPr>
          <w:rFonts w:hint="eastAsia"/>
        </w:rPr>
        <w:t>Метод</w:t>
      </w:r>
      <w:r>
        <w:t xml:space="preserve"> </w:t>
      </w:r>
      <w:r>
        <w:rPr>
          <w:rFonts w:hint="eastAsia"/>
        </w:rPr>
        <w:t>Ленгмюра</w:t>
      </w:r>
      <w:r>
        <w:t>-</w:t>
      </w:r>
      <w:r>
        <w:rPr>
          <w:rFonts w:hint="eastAsia"/>
        </w:rPr>
        <w:t>Блоджетт</w:t>
      </w:r>
    </w:p>
    <w:p w14:paraId="6BF93AE7" w14:textId="77777777" w:rsidR="0070789E" w:rsidRDefault="0070789E" w:rsidP="0070789E"/>
    <w:p w14:paraId="535595E5" w14:textId="77777777" w:rsidR="0070789E" w:rsidRDefault="0070789E" w:rsidP="0070789E">
      <w:r>
        <w:t xml:space="preserve">1.2.1 </w:t>
      </w:r>
      <w:r>
        <w:rPr>
          <w:rFonts w:hint="eastAsia"/>
        </w:rPr>
        <w:t>Материалы</w:t>
      </w:r>
      <w:r>
        <w:t xml:space="preserve"> </w:t>
      </w:r>
      <w:r>
        <w:rPr>
          <w:rFonts w:hint="eastAsia"/>
        </w:rPr>
        <w:t>для</w:t>
      </w:r>
      <w:r>
        <w:t xml:space="preserve"> </w:t>
      </w:r>
      <w:r>
        <w:rPr>
          <w:rFonts w:hint="eastAsia"/>
        </w:rPr>
        <w:t>формирования</w:t>
      </w:r>
      <w:r>
        <w:t xml:space="preserve"> </w:t>
      </w:r>
      <w:r>
        <w:rPr>
          <w:rFonts w:hint="eastAsia"/>
        </w:rPr>
        <w:t>монослоев</w:t>
      </w:r>
      <w:r>
        <w:t xml:space="preserve">. </w:t>
      </w:r>
      <w:r>
        <w:rPr>
          <w:rFonts w:hint="eastAsia"/>
        </w:rPr>
        <w:t>Амфифильные</w:t>
      </w:r>
      <w:r>
        <w:t xml:space="preserve"> </w:t>
      </w:r>
      <w:r>
        <w:rPr>
          <w:rFonts w:hint="eastAsia"/>
        </w:rPr>
        <w:t>вещества</w:t>
      </w:r>
    </w:p>
    <w:p w14:paraId="15645447" w14:textId="77777777" w:rsidR="0070789E" w:rsidRDefault="0070789E" w:rsidP="0070789E"/>
    <w:p w14:paraId="4501D25A" w14:textId="77777777" w:rsidR="0070789E" w:rsidRDefault="0070789E" w:rsidP="0070789E">
      <w:r>
        <w:t xml:space="preserve">1.2.2 </w:t>
      </w:r>
      <w:r>
        <w:rPr>
          <w:rFonts w:hint="eastAsia"/>
        </w:rPr>
        <w:t>Суть</w:t>
      </w:r>
      <w:r>
        <w:t xml:space="preserve"> </w:t>
      </w:r>
      <w:r>
        <w:rPr>
          <w:rFonts w:hint="eastAsia"/>
        </w:rPr>
        <w:t>метода</w:t>
      </w:r>
      <w:r>
        <w:t xml:space="preserve"> </w:t>
      </w:r>
      <w:r>
        <w:rPr>
          <w:rFonts w:hint="eastAsia"/>
        </w:rPr>
        <w:t>Ленгмюра</w:t>
      </w:r>
      <w:r>
        <w:t>-</w:t>
      </w:r>
      <w:r>
        <w:rPr>
          <w:rFonts w:hint="eastAsia"/>
        </w:rPr>
        <w:t>Блоджетт</w:t>
      </w:r>
    </w:p>
    <w:p w14:paraId="71EFA720" w14:textId="77777777" w:rsidR="0070789E" w:rsidRDefault="0070789E" w:rsidP="0070789E"/>
    <w:p w14:paraId="11EB6E10" w14:textId="77777777" w:rsidR="0070789E" w:rsidRDefault="0070789E" w:rsidP="0070789E">
      <w:r>
        <w:t xml:space="preserve">1.2.3 </w:t>
      </w:r>
      <w:r>
        <w:rPr>
          <w:rFonts w:hint="eastAsia"/>
        </w:rPr>
        <w:t>Установка</w:t>
      </w:r>
      <w:r>
        <w:t xml:space="preserve"> </w:t>
      </w:r>
      <w:r>
        <w:rPr>
          <w:rFonts w:hint="eastAsia"/>
        </w:rPr>
        <w:t>Ленгмюра</w:t>
      </w:r>
      <w:r>
        <w:t>-</w:t>
      </w:r>
      <w:r>
        <w:rPr>
          <w:rFonts w:hint="eastAsia"/>
        </w:rPr>
        <w:t>Блоджетт</w:t>
      </w:r>
      <w:r>
        <w:t xml:space="preserve"> </w:t>
      </w:r>
      <w:r>
        <w:rPr>
          <w:rFonts w:hint="eastAsia"/>
        </w:rPr>
        <w:t>для</w:t>
      </w:r>
      <w:r>
        <w:t xml:space="preserve"> </w:t>
      </w:r>
      <w:r>
        <w:rPr>
          <w:rFonts w:hint="eastAsia"/>
        </w:rPr>
        <w:t>переноса</w:t>
      </w:r>
      <w:r>
        <w:t xml:space="preserve"> </w:t>
      </w:r>
      <w:r>
        <w:rPr>
          <w:rFonts w:hint="eastAsia"/>
        </w:rPr>
        <w:t>монослоев</w:t>
      </w:r>
      <w:r>
        <w:t xml:space="preserve"> </w:t>
      </w:r>
      <w:r>
        <w:rPr>
          <w:rFonts w:hint="eastAsia"/>
        </w:rPr>
        <w:t>на</w:t>
      </w:r>
      <w:r>
        <w:t xml:space="preserve"> </w:t>
      </w:r>
      <w:r>
        <w:rPr>
          <w:rFonts w:hint="eastAsia"/>
        </w:rPr>
        <w:t>твердые</w:t>
      </w:r>
      <w:r>
        <w:t xml:space="preserve"> </w:t>
      </w:r>
      <w:r>
        <w:rPr>
          <w:rFonts w:hint="eastAsia"/>
        </w:rPr>
        <w:t>подложки</w:t>
      </w:r>
    </w:p>
    <w:p w14:paraId="0FEA23F9" w14:textId="77777777" w:rsidR="0070789E" w:rsidRDefault="0070789E" w:rsidP="0070789E"/>
    <w:p w14:paraId="2472B7DD" w14:textId="77777777" w:rsidR="0070789E" w:rsidRDefault="0070789E" w:rsidP="0070789E">
      <w:r>
        <w:t xml:space="preserve">1.2.4 </w:t>
      </w:r>
      <w:r>
        <w:rPr>
          <w:rFonts w:hint="eastAsia"/>
        </w:rPr>
        <w:t>Структура</w:t>
      </w:r>
      <w:r>
        <w:t xml:space="preserve"> </w:t>
      </w:r>
      <w:r>
        <w:rPr>
          <w:rFonts w:hint="eastAsia"/>
        </w:rPr>
        <w:t>монослоя</w:t>
      </w:r>
      <w:r>
        <w:t xml:space="preserve"> </w:t>
      </w:r>
      <w:r>
        <w:rPr>
          <w:rFonts w:hint="eastAsia"/>
        </w:rPr>
        <w:t>на</w:t>
      </w:r>
      <w:r>
        <w:t xml:space="preserve"> </w:t>
      </w:r>
      <w:r>
        <w:rPr>
          <w:rFonts w:hint="eastAsia"/>
        </w:rPr>
        <w:t>поверхности</w:t>
      </w:r>
      <w:r>
        <w:t xml:space="preserve"> </w:t>
      </w:r>
      <w:r>
        <w:rPr>
          <w:rFonts w:hint="eastAsia"/>
        </w:rPr>
        <w:t>воды</w:t>
      </w:r>
      <w:r>
        <w:t xml:space="preserve"> </w:t>
      </w:r>
      <w:r>
        <w:rPr>
          <w:rFonts w:hint="eastAsia"/>
        </w:rPr>
        <w:t>и</w:t>
      </w:r>
      <w:r>
        <w:t xml:space="preserve"> </w:t>
      </w:r>
      <w:r>
        <w:rPr>
          <w:rFonts w:hint="eastAsia"/>
        </w:rPr>
        <w:t>методы</w:t>
      </w:r>
      <w:r>
        <w:t xml:space="preserve"> </w:t>
      </w:r>
      <w:r>
        <w:rPr>
          <w:rFonts w:hint="eastAsia"/>
        </w:rPr>
        <w:t>ее</w:t>
      </w:r>
      <w:r>
        <w:t xml:space="preserve"> </w:t>
      </w:r>
      <w:r>
        <w:rPr>
          <w:rFonts w:hint="eastAsia"/>
        </w:rPr>
        <w:t>исследования</w:t>
      </w:r>
    </w:p>
    <w:p w14:paraId="600459CC" w14:textId="77777777" w:rsidR="0070789E" w:rsidRDefault="0070789E" w:rsidP="0070789E"/>
    <w:p w14:paraId="21F5D003" w14:textId="77777777" w:rsidR="0070789E" w:rsidRDefault="0070789E" w:rsidP="0070789E">
      <w:r>
        <w:t xml:space="preserve">1.2.5 </w:t>
      </w:r>
      <w:r>
        <w:rPr>
          <w:rFonts w:hint="eastAsia"/>
        </w:rPr>
        <w:t>Управляющие</w:t>
      </w:r>
      <w:r>
        <w:t xml:space="preserve"> </w:t>
      </w:r>
      <w:r>
        <w:rPr>
          <w:rFonts w:hint="eastAsia"/>
        </w:rPr>
        <w:t>факторы</w:t>
      </w:r>
      <w:r>
        <w:t xml:space="preserve"> </w:t>
      </w:r>
      <w:r>
        <w:rPr>
          <w:rFonts w:hint="eastAsia"/>
        </w:rPr>
        <w:t>в</w:t>
      </w:r>
      <w:r>
        <w:t xml:space="preserve"> </w:t>
      </w:r>
      <w:r>
        <w:rPr>
          <w:rFonts w:hint="eastAsia"/>
        </w:rPr>
        <w:t>технологии</w:t>
      </w:r>
      <w:r>
        <w:t xml:space="preserve"> </w:t>
      </w:r>
      <w:r>
        <w:rPr>
          <w:rFonts w:hint="eastAsia"/>
        </w:rPr>
        <w:t>Ленгмюра</w:t>
      </w:r>
      <w:r>
        <w:t>-</w:t>
      </w:r>
      <w:r>
        <w:rPr>
          <w:rFonts w:hint="eastAsia"/>
        </w:rPr>
        <w:t>Блоджетт</w:t>
      </w:r>
    </w:p>
    <w:p w14:paraId="6E39C1F4" w14:textId="77777777" w:rsidR="0070789E" w:rsidRDefault="0070789E" w:rsidP="0070789E"/>
    <w:p w14:paraId="38D296B1" w14:textId="77777777" w:rsidR="0070789E" w:rsidRDefault="0070789E" w:rsidP="0070789E">
      <w:r>
        <w:t xml:space="preserve">1.2.6 </w:t>
      </w:r>
      <w:r>
        <w:rPr>
          <w:rFonts w:hint="eastAsia"/>
        </w:rPr>
        <w:t>Взаимодействие</w:t>
      </w:r>
      <w:r>
        <w:t xml:space="preserve"> </w:t>
      </w:r>
      <w:r>
        <w:rPr>
          <w:rFonts w:hint="eastAsia"/>
        </w:rPr>
        <w:t>компонентов</w:t>
      </w:r>
      <w:r>
        <w:t xml:space="preserve"> </w:t>
      </w:r>
      <w:r>
        <w:rPr>
          <w:rFonts w:hint="eastAsia"/>
        </w:rPr>
        <w:t>субфазы</w:t>
      </w:r>
      <w:r>
        <w:t xml:space="preserve"> </w:t>
      </w:r>
      <w:r>
        <w:rPr>
          <w:rFonts w:hint="eastAsia"/>
        </w:rPr>
        <w:t>с</w:t>
      </w:r>
      <w:r>
        <w:t xml:space="preserve"> </w:t>
      </w:r>
      <w:r>
        <w:rPr>
          <w:rFonts w:hint="eastAsia"/>
        </w:rPr>
        <w:t>молеку</w:t>
      </w:r>
      <w:r>
        <w:rPr>
          <w:rFonts w:hint="eastAsia"/>
        </w:rPr>
        <w:lastRenderedPageBreak/>
        <w:t>лами</w:t>
      </w:r>
      <w:r>
        <w:t xml:space="preserve"> </w:t>
      </w:r>
      <w:r>
        <w:rPr>
          <w:rFonts w:hint="eastAsia"/>
        </w:rPr>
        <w:t>монослоя</w:t>
      </w:r>
    </w:p>
    <w:p w14:paraId="01EBD142" w14:textId="77777777" w:rsidR="0070789E" w:rsidRDefault="0070789E" w:rsidP="0070789E"/>
    <w:p w14:paraId="4EC772FE" w14:textId="77777777" w:rsidR="0070789E" w:rsidRDefault="0070789E" w:rsidP="0070789E">
      <w:r>
        <w:t xml:space="preserve">1.3 </w:t>
      </w:r>
      <w:r>
        <w:rPr>
          <w:rFonts w:hint="eastAsia"/>
        </w:rPr>
        <w:t>Физические</w:t>
      </w:r>
      <w:r>
        <w:t xml:space="preserve"> </w:t>
      </w:r>
      <w:r>
        <w:rPr>
          <w:rFonts w:hint="eastAsia"/>
        </w:rPr>
        <w:t>свойства</w:t>
      </w:r>
      <w:r>
        <w:t xml:space="preserve"> </w:t>
      </w:r>
      <w:r>
        <w:rPr>
          <w:rFonts w:hint="eastAsia"/>
        </w:rPr>
        <w:t>водной</w:t>
      </w:r>
      <w:r>
        <w:t xml:space="preserve"> </w:t>
      </w:r>
      <w:r>
        <w:rPr>
          <w:rFonts w:hint="eastAsia"/>
        </w:rPr>
        <w:t>субфазы</w:t>
      </w:r>
      <w:r>
        <w:t xml:space="preserve"> </w:t>
      </w:r>
      <w:r>
        <w:rPr>
          <w:rFonts w:hint="eastAsia"/>
        </w:rPr>
        <w:t>как</w:t>
      </w:r>
      <w:r>
        <w:t xml:space="preserve"> </w:t>
      </w:r>
      <w:r>
        <w:rPr>
          <w:rFonts w:hint="eastAsia"/>
        </w:rPr>
        <w:t>основы</w:t>
      </w:r>
      <w:r>
        <w:t xml:space="preserve"> </w:t>
      </w:r>
      <w:r>
        <w:rPr>
          <w:rFonts w:hint="eastAsia"/>
        </w:rPr>
        <w:t>для</w:t>
      </w:r>
      <w:r>
        <w:t xml:space="preserve"> </w:t>
      </w:r>
      <w:r>
        <w:rPr>
          <w:rFonts w:hint="eastAsia"/>
        </w:rPr>
        <w:t>формирования</w:t>
      </w:r>
      <w:r>
        <w:t xml:space="preserve"> </w:t>
      </w:r>
      <w:r>
        <w:rPr>
          <w:rFonts w:hint="eastAsia"/>
        </w:rPr>
        <w:t>монослоев</w:t>
      </w:r>
    </w:p>
    <w:p w14:paraId="549365F2" w14:textId="77777777" w:rsidR="0070789E" w:rsidRDefault="0070789E" w:rsidP="0070789E"/>
    <w:p w14:paraId="35BAE66E" w14:textId="77777777" w:rsidR="0070789E" w:rsidRDefault="0070789E" w:rsidP="0070789E">
      <w:r>
        <w:t xml:space="preserve">1.3.1 </w:t>
      </w:r>
      <w:r>
        <w:rPr>
          <w:rFonts w:hint="eastAsia"/>
        </w:rPr>
        <w:t>Молекула</w:t>
      </w:r>
      <w:r>
        <w:t xml:space="preserve"> </w:t>
      </w:r>
      <w:r>
        <w:rPr>
          <w:rFonts w:hint="eastAsia"/>
        </w:rPr>
        <w:t>воды</w:t>
      </w:r>
      <w:r>
        <w:t xml:space="preserve">, </w:t>
      </w:r>
      <w:r>
        <w:rPr>
          <w:rFonts w:hint="eastAsia"/>
        </w:rPr>
        <w:t>свойства</w:t>
      </w:r>
      <w:r>
        <w:t xml:space="preserve"> </w:t>
      </w:r>
      <w:r>
        <w:rPr>
          <w:rFonts w:hint="eastAsia"/>
        </w:rPr>
        <w:t>и</w:t>
      </w:r>
      <w:r>
        <w:t xml:space="preserve"> </w:t>
      </w:r>
      <w:r>
        <w:rPr>
          <w:rFonts w:hint="eastAsia"/>
        </w:rPr>
        <w:t>особенности</w:t>
      </w:r>
    </w:p>
    <w:p w14:paraId="5E26EAEB" w14:textId="77777777" w:rsidR="0070789E" w:rsidRDefault="0070789E" w:rsidP="0070789E"/>
    <w:p w14:paraId="160F14DD" w14:textId="77777777" w:rsidR="0070789E" w:rsidRDefault="0070789E" w:rsidP="0070789E">
      <w:r>
        <w:t xml:space="preserve">1.3.2 </w:t>
      </w:r>
      <w:r>
        <w:rPr>
          <w:rFonts w:hint="eastAsia"/>
        </w:rPr>
        <w:t>Диссоциация</w:t>
      </w:r>
      <w:r>
        <w:t xml:space="preserve"> </w:t>
      </w:r>
      <w:r>
        <w:rPr>
          <w:rFonts w:hint="eastAsia"/>
        </w:rPr>
        <w:t>воды</w:t>
      </w:r>
      <w:r>
        <w:t xml:space="preserve">, </w:t>
      </w:r>
      <w:r>
        <w:rPr>
          <w:rFonts w:hint="eastAsia"/>
        </w:rPr>
        <w:t>кислотность</w:t>
      </w:r>
    </w:p>
    <w:p w14:paraId="5BA00D71" w14:textId="77777777" w:rsidR="0070789E" w:rsidRDefault="0070789E" w:rsidP="0070789E"/>
    <w:p w14:paraId="263099DE" w14:textId="77777777" w:rsidR="0070789E" w:rsidRDefault="0070789E" w:rsidP="0070789E">
      <w:r>
        <w:t xml:space="preserve">1.3.3 </w:t>
      </w:r>
      <w:r>
        <w:rPr>
          <w:rFonts w:hint="eastAsia"/>
        </w:rPr>
        <w:t>Поведение</w:t>
      </w:r>
      <w:r>
        <w:t xml:space="preserve"> </w:t>
      </w:r>
      <w:r>
        <w:rPr>
          <w:rFonts w:hint="eastAsia"/>
        </w:rPr>
        <w:t>воды</w:t>
      </w:r>
      <w:r>
        <w:t xml:space="preserve"> </w:t>
      </w:r>
      <w:r>
        <w:rPr>
          <w:rFonts w:hint="eastAsia"/>
        </w:rPr>
        <w:t>в</w:t>
      </w:r>
      <w:r>
        <w:t xml:space="preserve"> </w:t>
      </w:r>
      <w:r>
        <w:rPr>
          <w:rFonts w:hint="eastAsia"/>
        </w:rPr>
        <w:t>электрическом</w:t>
      </w:r>
      <w:r>
        <w:t xml:space="preserve"> </w:t>
      </w:r>
      <w:r>
        <w:rPr>
          <w:rFonts w:hint="eastAsia"/>
        </w:rPr>
        <w:t>поле</w:t>
      </w:r>
    </w:p>
    <w:p w14:paraId="318BB01E" w14:textId="77777777" w:rsidR="0070789E" w:rsidRDefault="0070789E" w:rsidP="0070789E"/>
    <w:p w14:paraId="56F039E7" w14:textId="77777777" w:rsidR="0070789E" w:rsidRDefault="0070789E" w:rsidP="0070789E">
      <w:r>
        <w:t xml:space="preserve">2 </w:t>
      </w:r>
      <w:r>
        <w:rPr>
          <w:rFonts w:hint="eastAsia"/>
        </w:rPr>
        <w:t>Влияние</w:t>
      </w:r>
      <w:r>
        <w:t xml:space="preserve"> </w:t>
      </w:r>
      <w:r>
        <w:rPr>
          <w:rFonts w:hint="eastAsia"/>
        </w:rPr>
        <w:t>электрического</w:t>
      </w:r>
      <w:r>
        <w:t xml:space="preserve"> </w:t>
      </w:r>
      <w:r>
        <w:rPr>
          <w:rFonts w:hint="eastAsia"/>
        </w:rPr>
        <w:t>поля</w:t>
      </w:r>
      <w:r>
        <w:t xml:space="preserve"> </w:t>
      </w:r>
      <w:r>
        <w:rPr>
          <w:rFonts w:hint="eastAsia"/>
        </w:rPr>
        <w:t>на</w:t>
      </w:r>
      <w:r>
        <w:t xml:space="preserve"> </w:t>
      </w:r>
      <w:r>
        <w:rPr>
          <w:rFonts w:hint="eastAsia"/>
        </w:rPr>
        <w:t>образование</w:t>
      </w:r>
      <w:r>
        <w:t xml:space="preserve"> </w:t>
      </w:r>
      <w:r>
        <w:rPr>
          <w:rFonts w:hint="eastAsia"/>
        </w:rPr>
        <w:t>монослоя</w:t>
      </w:r>
      <w:r>
        <w:t xml:space="preserve"> </w:t>
      </w:r>
      <w:r>
        <w:rPr>
          <w:rFonts w:hint="eastAsia"/>
        </w:rPr>
        <w:t>жирной</w:t>
      </w:r>
      <w:r>
        <w:t xml:space="preserve"> </w:t>
      </w:r>
      <w:r>
        <w:rPr>
          <w:rFonts w:hint="eastAsia"/>
        </w:rPr>
        <w:t>кислоты</w:t>
      </w:r>
    </w:p>
    <w:p w14:paraId="58EA25F0" w14:textId="77777777" w:rsidR="0070789E" w:rsidRDefault="0070789E" w:rsidP="0070789E"/>
    <w:p w14:paraId="29BE4BEB" w14:textId="77777777" w:rsidR="0070789E" w:rsidRDefault="0070789E" w:rsidP="0070789E">
      <w:r>
        <w:t xml:space="preserve">2.1 </w:t>
      </w:r>
      <w:r>
        <w:rPr>
          <w:rFonts w:hint="eastAsia"/>
        </w:rPr>
        <w:t>Модифицированная</w:t>
      </w:r>
      <w:r>
        <w:t xml:space="preserve"> </w:t>
      </w:r>
      <w:r>
        <w:rPr>
          <w:rFonts w:hint="eastAsia"/>
        </w:rPr>
        <w:t>установка</w:t>
      </w:r>
      <w:r>
        <w:t xml:space="preserve"> </w:t>
      </w:r>
      <w:r>
        <w:rPr>
          <w:rFonts w:hint="eastAsia"/>
        </w:rPr>
        <w:t>Ленгмюра</w:t>
      </w:r>
      <w:r>
        <w:t>-</w:t>
      </w:r>
      <w:r>
        <w:rPr>
          <w:rFonts w:hint="eastAsia"/>
        </w:rPr>
        <w:t>Блоджетт</w:t>
      </w:r>
      <w:r>
        <w:t xml:space="preserve"> </w:t>
      </w:r>
      <w:r>
        <w:rPr>
          <w:rFonts w:hint="eastAsia"/>
        </w:rPr>
        <w:t>на</w:t>
      </w:r>
      <w:r>
        <w:t xml:space="preserve"> </w:t>
      </w:r>
      <w:r>
        <w:rPr>
          <w:rFonts w:hint="eastAsia"/>
        </w:rPr>
        <w:t>базе</w:t>
      </w:r>
      <w:r>
        <w:t xml:space="preserve"> MDT-LB5</w:t>
      </w:r>
    </w:p>
    <w:p w14:paraId="04734726" w14:textId="77777777" w:rsidR="0070789E" w:rsidRDefault="0070789E" w:rsidP="0070789E"/>
    <w:p w14:paraId="557D28F0" w14:textId="77777777" w:rsidR="0070789E" w:rsidRDefault="0070789E" w:rsidP="0070789E">
      <w:r>
        <w:t xml:space="preserve">2.2 </w:t>
      </w:r>
      <w:r>
        <w:rPr>
          <w:rFonts w:hint="eastAsia"/>
        </w:rPr>
        <w:t>Условия</w:t>
      </w:r>
      <w:r>
        <w:t xml:space="preserve"> </w:t>
      </w:r>
      <w:r>
        <w:rPr>
          <w:rFonts w:hint="eastAsia"/>
        </w:rPr>
        <w:t>проведения</w:t>
      </w:r>
      <w:r>
        <w:t xml:space="preserve"> </w:t>
      </w:r>
      <w:r>
        <w:rPr>
          <w:rFonts w:hint="eastAsia"/>
        </w:rPr>
        <w:t>эксперимента</w:t>
      </w:r>
      <w:r>
        <w:t xml:space="preserve"> </w:t>
      </w:r>
      <w:r>
        <w:rPr>
          <w:rFonts w:hint="eastAsia"/>
        </w:rPr>
        <w:t>на</w:t>
      </w:r>
      <w:r>
        <w:t xml:space="preserve"> </w:t>
      </w:r>
      <w:r>
        <w:rPr>
          <w:rFonts w:hint="eastAsia"/>
        </w:rPr>
        <w:t>установке</w:t>
      </w:r>
      <w:r>
        <w:t xml:space="preserve"> MDT-LB5 </w:t>
      </w:r>
      <w:r>
        <w:rPr>
          <w:rFonts w:hint="eastAsia"/>
        </w:rPr>
        <w:t>и</w:t>
      </w:r>
      <w:r>
        <w:t xml:space="preserve"> </w:t>
      </w:r>
      <w:r>
        <w:rPr>
          <w:rFonts w:hint="eastAsia"/>
        </w:rPr>
        <w:t>полученные</w:t>
      </w:r>
      <w:r>
        <w:t xml:space="preserve"> </w:t>
      </w:r>
      <w:r>
        <w:rPr>
          <w:rFonts w:hint="eastAsia"/>
        </w:rPr>
        <w:t>результаты</w:t>
      </w:r>
    </w:p>
    <w:p w14:paraId="3D985881" w14:textId="77777777" w:rsidR="0070789E" w:rsidRDefault="0070789E" w:rsidP="0070789E"/>
    <w:p w14:paraId="1888141F" w14:textId="77777777" w:rsidR="0070789E" w:rsidRDefault="0070789E" w:rsidP="0070789E">
      <w:r>
        <w:t xml:space="preserve">2.3 </w:t>
      </w:r>
      <w:r>
        <w:rPr>
          <w:rFonts w:hint="eastAsia"/>
        </w:rPr>
        <w:t>Модифицированная</w:t>
      </w:r>
      <w:r>
        <w:t xml:space="preserve"> </w:t>
      </w:r>
      <w:r>
        <w:rPr>
          <w:rFonts w:hint="eastAsia"/>
        </w:rPr>
        <w:t>установка</w:t>
      </w:r>
      <w:r>
        <w:t xml:space="preserve"> </w:t>
      </w:r>
      <w:r>
        <w:rPr>
          <w:rFonts w:hint="eastAsia"/>
        </w:rPr>
        <w:t>Ленгмюра</w:t>
      </w:r>
      <w:r>
        <w:t>-</w:t>
      </w:r>
      <w:r>
        <w:rPr>
          <w:rFonts w:hint="eastAsia"/>
        </w:rPr>
        <w:t>Блоджетт</w:t>
      </w:r>
      <w:r>
        <w:t xml:space="preserve"> </w:t>
      </w:r>
      <w:r>
        <w:rPr>
          <w:rFonts w:hint="eastAsia"/>
        </w:rPr>
        <w:t>на</w:t>
      </w:r>
      <w:r>
        <w:t xml:space="preserve"> </w:t>
      </w:r>
      <w:r>
        <w:rPr>
          <w:rFonts w:hint="eastAsia"/>
        </w:rPr>
        <w:t>базе</w:t>
      </w:r>
      <w:r>
        <w:t xml:space="preserve"> KSV Nima LB Trough Medium KN</w:t>
      </w:r>
    </w:p>
    <w:p w14:paraId="3778B923" w14:textId="77777777" w:rsidR="0070789E" w:rsidRDefault="0070789E" w:rsidP="0070789E"/>
    <w:p w14:paraId="2D633F52" w14:textId="77777777" w:rsidR="0070789E" w:rsidRDefault="0070789E" w:rsidP="0070789E">
      <w:r>
        <w:t xml:space="preserve">2.4 </w:t>
      </w:r>
      <w:r>
        <w:rPr>
          <w:rFonts w:hint="eastAsia"/>
        </w:rPr>
        <w:t>Условия</w:t>
      </w:r>
      <w:r>
        <w:t xml:space="preserve"> </w:t>
      </w:r>
      <w:r>
        <w:rPr>
          <w:rFonts w:hint="eastAsia"/>
        </w:rPr>
        <w:t>эксперимента</w:t>
      </w:r>
      <w:r>
        <w:t xml:space="preserve"> </w:t>
      </w:r>
      <w:r>
        <w:rPr>
          <w:rFonts w:hint="eastAsia"/>
        </w:rPr>
        <w:t>на</w:t>
      </w:r>
      <w:r>
        <w:t xml:space="preserve"> </w:t>
      </w:r>
      <w:r>
        <w:rPr>
          <w:rFonts w:hint="eastAsia"/>
        </w:rPr>
        <w:t>установке</w:t>
      </w:r>
      <w:r>
        <w:t xml:space="preserve"> KSV Nima LB Trough Medium KN 2002 </w:t>
      </w:r>
      <w:r>
        <w:rPr>
          <w:rFonts w:hint="eastAsia"/>
        </w:rPr>
        <w:t>и</w:t>
      </w:r>
      <w:r>
        <w:t xml:space="preserve"> </w:t>
      </w:r>
      <w:r>
        <w:rPr>
          <w:rFonts w:hint="eastAsia"/>
        </w:rPr>
        <w:t>полученные</w:t>
      </w:r>
      <w:r>
        <w:t xml:space="preserve"> </w:t>
      </w:r>
      <w:r>
        <w:rPr>
          <w:rFonts w:hint="eastAsia"/>
        </w:rPr>
        <w:t>результаты</w:t>
      </w:r>
    </w:p>
    <w:p w14:paraId="5380EAD4" w14:textId="77777777" w:rsidR="0070789E" w:rsidRDefault="0070789E" w:rsidP="0070789E"/>
    <w:p w14:paraId="13BDB025" w14:textId="77777777" w:rsidR="0070789E" w:rsidRDefault="0070789E" w:rsidP="0070789E">
      <w:r>
        <w:t xml:space="preserve">2.5 </w:t>
      </w:r>
      <w:r>
        <w:rPr>
          <w:rFonts w:hint="eastAsia"/>
        </w:rPr>
        <w:t>Исследование</w:t>
      </w:r>
      <w:r>
        <w:t xml:space="preserve"> </w:t>
      </w:r>
      <w:r>
        <w:rPr>
          <w:rFonts w:hint="eastAsia"/>
        </w:rPr>
        <w:t>зависимости</w:t>
      </w:r>
      <w:r>
        <w:t xml:space="preserve"> </w:t>
      </w:r>
      <w:r>
        <w:rPr>
          <w:rFonts w:hint="eastAsia"/>
        </w:rPr>
        <w:t>изменения</w:t>
      </w:r>
      <w:r>
        <w:t xml:space="preserve"> </w:t>
      </w:r>
      <w:r>
        <w:rPr>
          <w:rFonts w:hint="eastAsia"/>
        </w:rPr>
        <w:t>параметров</w:t>
      </w:r>
      <w:r>
        <w:t xml:space="preserve"> </w:t>
      </w:r>
      <w:r>
        <w:rPr>
          <w:rFonts w:hint="eastAsia"/>
        </w:rPr>
        <w:t>и</w:t>
      </w:r>
      <w:r>
        <w:t xml:space="preserve"> </w:t>
      </w:r>
      <w:r>
        <w:rPr>
          <w:rFonts w:hint="eastAsia"/>
        </w:rPr>
        <w:t>характеристик</w:t>
      </w:r>
      <w:r>
        <w:t xml:space="preserve"> </w:t>
      </w:r>
      <w:r>
        <w:rPr>
          <w:rFonts w:hint="eastAsia"/>
        </w:rPr>
        <w:t>монослоев</w:t>
      </w:r>
      <w:r>
        <w:t xml:space="preserve"> </w:t>
      </w:r>
      <w:r>
        <w:rPr>
          <w:rFonts w:hint="eastAsia"/>
        </w:rPr>
        <w:t>от</w:t>
      </w:r>
      <w:r>
        <w:t xml:space="preserve"> </w:t>
      </w:r>
      <w:r>
        <w:rPr>
          <w:rFonts w:hint="eastAsia"/>
        </w:rPr>
        <w:t>величины</w:t>
      </w:r>
      <w:r>
        <w:t xml:space="preserve"> </w:t>
      </w:r>
      <w:r>
        <w:rPr>
          <w:rFonts w:hint="eastAsia"/>
        </w:rPr>
        <w:t>разности</w:t>
      </w:r>
      <w:r>
        <w:t xml:space="preserve"> </w:t>
      </w:r>
      <w:r>
        <w:rPr>
          <w:rFonts w:hint="eastAsia"/>
        </w:rPr>
        <w:t>потенциалов</w:t>
      </w:r>
      <w:r>
        <w:t xml:space="preserve"> </w:t>
      </w:r>
      <w:r>
        <w:rPr>
          <w:rFonts w:hint="eastAsia"/>
        </w:rPr>
        <w:t>на</w:t>
      </w:r>
      <w:r>
        <w:t xml:space="preserve"> </w:t>
      </w:r>
      <w:r>
        <w:rPr>
          <w:rFonts w:hint="eastAsia"/>
        </w:rPr>
        <w:t>электродах</w:t>
      </w:r>
    </w:p>
    <w:p w14:paraId="6F1B28D8" w14:textId="77777777" w:rsidR="0070789E" w:rsidRDefault="0070789E" w:rsidP="0070789E"/>
    <w:p w14:paraId="7FFAE984" w14:textId="77777777" w:rsidR="0070789E" w:rsidRDefault="0070789E" w:rsidP="0070789E">
      <w:r>
        <w:t xml:space="preserve">3 </w:t>
      </w:r>
      <w:r>
        <w:rPr>
          <w:rFonts w:hint="eastAsia"/>
        </w:rPr>
        <w:t>Изучение</w:t>
      </w:r>
      <w:r>
        <w:t xml:space="preserve"> </w:t>
      </w:r>
      <w:r>
        <w:rPr>
          <w:rFonts w:hint="eastAsia"/>
        </w:rPr>
        <w:t>влияния</w:t>
      </w:r>
      <w:r>
        <w:t xml:space="preserve"> </w:t>
      </w:r>
      <w:r>
        <w:rPr>
          <w:rFonts w:hint="eastAsia"/>
        </w:rPr>
        <w:t>нормально</w:t>
      </w:r>
      <w:r>
        <w:t xml:space="preserve"> </w:t>
      </w:r>
      <w:r>
        <w:rPr>
          <w:rFonts w:hint="eastAsia"/>
        </w:rPr>
        <w:t>направленного</w:t>
      </w:r>
      <w:r>
        <w:t xml:space="preserve"> </w:t>
      </w:r>
      <w:r>
        <w:rPr>
          <w:rFonts w:hint="eastAsia"/>
        </w:rPr>
        <w:t>электрического</w:t>
      </w:r>
      <w:r>
        <w:t xml:space="preserve"> </w:t>
      </w:r>
      <w:r>
        <w:rPr>
          <w:rFonts w:hint="eastAsia"/>
        </w:rPr>
        <w:t>поля</w:t>
      </w:r>
      <w:r>
        <w:t xml:space="preserve"> </w:t>
      </w:r>
      <w:r>
        <w:rPr>
          <w:rFonts w:hint="eastAsia"/>
        </w:rPr>
        <w:t>на</w:t>
      </w:r>
      <w:r>
        <w:t xml:space="preserve"> </w:t>
      </w:r>
      <w:r>
        <w:rPr>
          <w:rFonts w:hint="eastAsia"/>
        </w:rPr>
        <w:t>ленгмюровский</w:t>
      </w:r>
      <w:r>
        <w:t xml:space="preserve"> </w:t>
      </w:r>
      <w:r>
        <w:rPr>
          <w:rFonts w:hint="eastAsia"/>
        </w:rPr>
        <w:t>монослой</w:t>
      </w:r>
      <w:r>
        <w:t xml:space="preserve"> </w:t>
      </w:r>
      <w:r>
        <w:rPr>
          <w:rFonts w:hint="eastAsia"/>
        </w:rPr>
        <w:t>жидкого</w:t>
      </w:r>
      <w:r>
        <w:t xml:space="preserve"> </w:t>
      </w:r>
      <w:r>
        <w:rPr>
          <w:rFonts w:hint="eastAsia"/>
        </w:rPr>
        <w:t>кристалла</w:t>
      </w:r>
    </w:p>
    <w:p w14:paraId="57DD6151" w14:textId="77777777" w:rsidR="0070789E" w:rsidRDefault="0070789E" w:rsidP="0070789E"/>
    <w:p w14:paraId="62EB3DB6" w14:textId="77777777" w:rsidR="0070789E" w:rsidRDefault="0070789E" w:rsidP="0070789E">
      <w:r>
        <w:lastRenderedPageBreak/>
        <w:t xml:space="preserve">3.1 </w:t>
      </w:r>
      <w:r>
        <w:rPr>
          <w:rFonts w:hint="eastAsia"/>
        </w:rPr>
        <w:t>Влияние</w:t>
      </w:r>
      <w:r>
        <w:t xml:space="preserve"> </w:t>
      </w:r>
      <w:r>
        <w:rPr>
          <w:rFonts w:hint="eastAsia"/>
        </w:rPr>
        <w:t>поля</w:t>
      </w:r>
      <w:r>
        <w:t xml:space="preserve"> </w:t>
      </w:r>
      <w:r>
        <w:rPr>
          <w:rFonts w:hint="eastAsia"/>
        </w:rPr>
        <w:t>на</w:t>
      </w:r>
      <w:r>
        <w:t xml:space="preserve"> </w:t>
      </w:r>
      <w:r>
        <w:rPr>
          <w:rFonts w:hint="eastAsia"/>
        </w:rPr>
        <w:t>монослои</w:t>
      </w:r>
      <w:r>
        <w:t xml:space="preserve"> </w:t>
      </w:r>
      <w:r>
        <w:rPr>
          <w:rFonts w:hint="eastAsia"/>
        </w:rPr>
        <w:t>жидкого</w:t>
      </w:r>
      <w:r>
        <w:t xml:space="preserve"> </w:t>
      </w:r>
      <w:r>
        <w:rPr>
          <w:rFonts w:hint="eastAsia"/>
        </w:rPr>
        <w:t>кристалла</w:t>
      </w:r>
      <w:r>
        <w:t xml:space="preserve"> </w:t>
      </w:r>
      <w:r>
        <w:rPr>
          <w:rFonts w:hint="eastAsia"/>
        </w:rPr>
        <w:t>при</w:t>
      </w:r>
      <w:r>
        <w:t xml:space="preserve"> </w:t>
      </w:r>
      <w:r>
        <w:rPr>
          <w:rFonts w:hint="eastAsia"/>
        </w:rPr>
        <w:t>нормальных</w:t>
      </w:r>
      <w:r>
        <w:t xml:space="preserve"> </w:t>
      </w:r>
      <w:r>
        <w:rPr>
          <w:rFonts w:hint="eastAsia"/>
        </w:rPr>
        <w:t>условиях</w:t>
      </w:r>
    </w:p>
    <w:p w14:paraId="75AB4E6C" w14:textId="77777777" w:rsidR="0070789E" w:rsidRDefault="0070789E" w:rsidP="0070789E"/>
    <w:p w14:paraId="47EC873C" w14:textId="77777777" w:rsidR="0070789E" w:rsidRDefault="0070789E" w:rsidP="0070789E">
      <w:r>
        <w:t xml:space="preserve">3.2 </w:t>
      </w:r>
      <w:r>
        <w:rPr>
          <w:rFonts w:hint="eastAsia"/>
        </w:rPr>
        <w:t>Влияние</w:t>
      </w:r>
      <w:r>
        <w:t xml:space="preserve"> </w:t>
      </w:r>
      <w:r>
        <w:rPr>
          <w:rFonts w:hint="eastAsia"/>
        </w:rPr>
        <w:t>электрического</w:t>
      </w:r>
      <w:r>
        <w:t xml:space="preserve"> </w:t>
      </w:r>
      <w:r>
        <w:rPr>
          <w:rFonts w:hint="eastAsia"/>
        </w:rPr>
        <w:t>поля</w:t>
      </w:r>
      <w:r>
        <w:t xml:space="preserve"> </w:t>
      </w:r>
      <w:r>
        <w:rPr>
          <w:rFonts w:hint="eastAsia"/>
        </w:rPr>
        <w:t>на</w:t>
      </w:r>
      <w:r>
        <w:t xml:space="preserve"> </w:t>
      </w:r>
      <w:r>
        <w:rPr>
          <w:rFonts w:hint="eastAsia"/>
        </w:rPr>
        <w:t>монослои</w:t>
      </w:r>
      <w:r>
        <w:t xml:space="preserve"> </w:t>
      </w:r>
      <w:r>
        <w:rPr>
          <w:rFonts w:hint="eastAsia"/>
        </w:rPr>
        <w:t>жидкого</w:t>
      </w:r>
      <w:r>
        <w:t xml:space="preserve"> </w:t>
      </w:r>
      <w:r>
        <w:rPr>
          <w:rFonts w:hint="eastAsia"/>
        </w:rPr>
        <w:t>кристалла</w:t>
      </w:r>
      <w:r>
        <w:t xml:space="preserve">, </w:t>
      </w:r>
      <w:r>
        <w:rPr>
          <w:rFonts w:hint="eastAsia"/>
        </w:rPr>
        <w:t>сформированные</w:t>
      </w:r>
      <w:r>
        <w:t xml:space="preserve"> </w:t>
      </w:r>
      <w:r>
        <w:rPr>
          <w:rFonts w:hint="eastAsia"/>
        </w:rPr>
        <w:t>при</w:t>
      </w:r>
      <w:r>
        <w:t xml:space="preserve"> </w:t>
      </w:r>
      <w:r>
        <w:rPr>
          <w:rFonts w:hint="eastAsia"/>
        </w:rPr>
        <w:t>повышенной</w:t>
      </w:r>
      <w:r>
        <w:t xml:space="preserve"> </w:t>
      </w:r>
      <w:r>
        <w:rPr>
          <w:rFonts w:hint="eastAsia"/>
        </w:rPr>
        <w:t>температуре</w:t>
      </w:r>
      <w:r>
        <w:t xml:space="preserve"> </w:t>
      </w:r>
      <w:r>
        <w:rPr>
          <w:rFonts w:hint="eastAsia"/>
        </w:rPr>
        <w:t>субфазы</w:t>
      </w:r>
    </w:p>
    <w:p w14:paraId="580CE854" w14:textId="77777777" w:rsidR="0070789E" w:rsidRDefault="0070789E" w:rsidP="0070789E"/>
    <w:p w14:paraId="0239CF10" w14:textId="77777777" w:rsidR="0070789E" w:rsidRDefault="0070789E" w:rsidP="0070789E">
      <w:r>
        <w:t xml:space="preserve">4 </w:t>
      </w:r>
      <w:r>
        <w:rPr>
          <w:rFonts w:hint="eastAsia"/>
        </w:rPr>
        <w:t>Исследование</w:t>
      </w:r>
      <w:r>
        <w:t xml:space="preserve"> </w:t>
      </w:r>
      <w:r>
        <w:rPr>
          <w:rFonts w:hint="eastAsia"/>
        </w:rPr>
        <w:t>процессов</w:t>
      </w:r>
      <w:r>
        <w:t xml:space="preserve"> </w:t>
      </w:r>
      <w:r>
        <w:rPr>
          <w:rFonts w:hint="eastAsia"/>
        </w:rPr>
        <w:t>ионизации</w:t>
      </w:r>
      <w:r>
        <w:t xml:space="preserve"> </w:t>
      </w:r>
      <w:r>
        <w:rPr>
          <w:rFonts w:hint="eastAsia"/>
        </w:rPr>
        <w:t>водной</w:t>
      </w:r>
      <w:r>
        <w:t xml:space="preserve"> </w:t>
      </w:r>
      <w:r>
        <w:rPr>
          <w:rFonts w:hint="eastAsia"/>
        </w:rPr>
        <w:t>субфазы</w:t>
      </w:r>
    </w:p>
    <w:p w14:paraId="7EC9458B" w14:textId="77777777" w:rsidR="0070789E" w:rsidRDefault="0070789E" w:rsidP="0070789E"/>
    <w:p w14:paraId="0A7DD033" w14:textId="77777777" w:rsidR="0070789E" w:rsidRDefault="0070789E" w:rsidP="0070789E">
      <w:r>
        <w:t xml:space="preserve">4.1 </w:t>
      </w:r>
      <w:r>
        <w:rPr>
          <w:rFonts w:hint="eastAsia"/>
        </w:rPr>
        <w:t>Изменение</w:t>
      </w:r>
      <w:r>
        <w:t xml:space="preserve"> </w:t>
      </w:r>
      <w:r>
        <w:rPr>
          <w:rFonts w:hint="eastAsia"/>
        </w:rPr>
        <w:t>кислотности</w:t>
      </w:r>
      <w:r>
        <w:t xml:space="preserve"> </w:t>
      </w:r>
      <w:r>
        <w:rPr>
          <w:rFonts w:hint="eastAsia"/>
        </w:rPr>
        <w:t>воды</w:t>
      </w:r>
      <w:r>
        <w:t xml:space="preserve"> </w:t>
      </w:r>
      <w:r>
        <w:rPr>
          <w:rFonts w:hint="eastAsia"/>
        </w:rPr>
        <w:t>под</w:t>
      </w:r>
      <w:r>
        <w:t xml:space="preserve"> </w:t>
      </w:r>
      <w:r>
        <w:rPr>
          <w:rFonts w:hint="eastAsia"/>
        </w:rPr>
        <w:t>воздействием</w:t>
      </w:r>
      <w:r>
        <w:t xml:space="preserve"> </w:t>
      </w:r>
      <w:r>
        <w:rPr>
          <w:rFonts w:hint="eastAsia"/>
        </w:rPr>
        <w:t>электрического</w:t>
      </w:r>
      <w:r>
        <w:t xml:space="preserve"> </w:t>
      </w:r>
      <w:r>
        <w:rPr>
          <w:rFonts w:hint="eastAsia"/>
        </w:rPr>
        <w:t>поля</w:t>
      </w:r>
    </w:p>
    <w:p w14:paraId="17A8F1E5" w14:textId="77777777" w:rsidR="0070789E" w:rsidRDefault="0070789E" w:rsidP="0070789E"/>
    <w:p w14:paraId="4754AEF7" w14:textId="77777777" w:rsidR="0070789E" w:rsidRDefault="0070789E" w:rsidP="0070789E">
      <w:r>
        <w:t xml:space="preserve">4.2 </w:t>
      </w:r>
      <w:r>
        <w:rPr>
          <w:rFonts w:hint="eastAsia"/>
        </w:rPr>
        <w:t>Влияние</w:t>
      </w:r>
      <w:r>
        <w:t xml:space="preserve"> </w:t>
      </w:r>
      <w:r>
        <w:rPr>
          <w:rFonts w:hint="eastAsia"/>
        </w:rPr>
        <w:t>предварительной</w:t>
      </w:r>
      <w:r>
        <w:t xml:space="preserve"> </w:t>
      </w:r>
      <w:r>
        <w:rPr>
          <w:rFonts w:hint="eastAsia"/>
        </w:rPr>
        <w:t>подготовки</w:t>
      </w:r>
      <w:r>
        <w:t xml:space="preserve"> </w:t>
      </w:r>
      <w:r>
        <w:rPr>
          <w:rFonts w:hint="eastAsia"/>
        </w:rPr>
        <w:t>водной</w:t>
      </w:r>
      <w:r>
        <w:t xml:space="preserve"> </w:t>
      </w:r>
      <w:r>
        <w:rPr>
          <w:rFonts w:hint="eastAsia"/>
        </w:rPr>
        <w:t>субфазы</w:t>
      </w:r>
      <w:r>
        <w:t xml:space="preserve"> </w:t>
      </w:r>
      <w:r>
        <w:rPr>
          <w:rFonts w:hint="eastAsia"/>
        </w:rPr>
        <w:t>на</w:t>
      </w:r>
      <w:r>
        <w:t xml:space="preserve"> </w:t>
      </w:r>
      <w:r>
        <w:rPr>
          <w:rFonts w:hint="eastAsia"/>
        </w:rPr>
        <w:t>свойства</w:t>
      </w:r>
      <w:r>
        <w:t xml:space="preserve"> </w:t>
      </w:r>
      <w:r>
        <w:rPr>
          <w:rFonts w:hint="eastAsia"/>
        </w:rPr>
        <w:t>ленгмюровских</w:t>
      </w:r>
      <w:r>
        <w:t xml:space="preserve"> </w:t>
      </w:r>
      <w:r>
        <w:rPr>
          <w:rFonts w:hint="eastAsia"/>
        </w:rPr>
        <w:t>монослоев</w:t>
      </w:r>
    </w:p>
    <w:p w14:paraId="16C90C3B" w14:textId="77777777" w:rsidR="0070789E" w:rsidRDefault="0070789E" w:rsidP="0070789E"/>
    <w:p w14:paraId="39E6E663" w14:textId="77777777" w:rsidR="0070789E" w:rsidRDefault="0070789E" w:rsidP="0070789E">
      <w:r>
        <w:t xml:space="preserve">5 </w:t>
      </w:r>
      <w:r>
        <w:rPr>
          <w:rFonts w:hint="eastAsia"/>
        </w:rPr>
        <w:t>Молекулярно</w:t>
      </w:r>
      <w:r>
        <w:t>-</w:t>
      </w:r>
      <w:r>
        <w:rPr>
          <w:rFonts w:hint="eastAsia"/>
        </w:rPr>
        <w:t>динамическое</w:t>
      </w:r>
      <w:r>
        <w:t xml:space="preserve"> </w:t>
      </w:r>
      <w:r>
        <w:rPr>
          <w:rFonts w:hint="eastAsia"/>
        </w:rPr>
        <w:t>моделирование</w:t>
      </w:r>
      <w:r>
        <w:t xml:space="preserve"> </w:t>
      </w:r>
      <w:r>
        <w:rPr>
          <w:rFonts w:hint="eastAsia"/>
        </w:rPr>
        <w:t>участка</w:t>
      </w:r>
      <w:r>
        <w:t xml:space="preserve"> </w:t>
      </w:r>
      <w:r>
        <w:rPr>
          <w:rFonts w:hint="eastAsia"/>
        </w:rPr>
        <w:t>монослоя</w:t>
      </w:r>
      <w:r>
        <w:t xml:space="preserve"> </w:t>
      </w:r>
      <w:r>
        <w:rPr>
          <w:rFonts w:hint="eastAsia"/>
        </w:rPr>
        <w:t>арахиновой</w:t>
      </w:r>
      <w:r>
        <w:t xml:space="preserve"> </w:t>
      </w:r>
      <w:r>
        <w:rPr>
          <w:rFonts w:hint="eastAsia"/>
        </w:rPr>
        <w:t>кислоты</w:t>
      </w:r>
      <w:r>
        <w:t xml:space="preserve">. </w:t>
      </w:r>
      <w:r>
        <w:rPr>
          <w:rFonts w:hint="eastAsia"/>
        </w:rPr>
        <w:t>Исследование</w:t>
      </w:r>
      <w:r>
        <w:t xml:space="preserve"> </w:t>
      </w:r>
      <w:r>
        <w:rPr>
          <w:rFonts w:hint="eastAsia"/>
        </w:rPr>
        <w:t>поведения</w:t>
      </w:r>
      <w:r>
        <w:t xml:space="preserve"> </w:t>
      </w:r>
      <w:r>
        <w:rPr>
          <w:rFonts w:hint="eastAsia"/>
        </w:rPr>
        <w:t>моделей</w:t>
      </w:r>
      <w:r>
        <w:t xml:space="preserve"> </w:t>
      </w:r>
      <w:r>
        <w:rPr>
          <w:rFonts w:hint="eastAsia"/>
        </w:rPr>
        <w:t>построенных</w:t>
      </w:r>
      <w:r>
        <w:t xml:space="preserve"> </w:t>
      </w:r>
      <w:r>
        <w:rPr>
          <w:rFonts w:hint="eastAsia"/>
        </w:rPr>
        <w:t>монослоев</w:t>
      </w:r>
      <w:r>
        <w:t xml:space="preserve"> </w:t>
      </w:r>
      <w:r>
        <w:rPr>
          <w:rFonts w:hint="eastAsia"/>
        </w:rPr>
        <w:t>в</w:t>
      </w:r>
      <w:r>
        <w:t xml:space="preserve"> </w:t>
      </w:r>
      <w:r>
        <w:rPr>
          <w:rFonts w:hint="eastAsia"/>
        </w:rPr>
        <w:t>различных</w:t>
      </w:r>
      <w:r>
        <w:t xml:space="preserve"> </w:t>
      </w:r>
      <w:r>
        <w:rPr>
          <w:rFonts w:hint="eastAsia"/>
        </w:rPr>
        <w:t>условиях</w:t>
      </w:r>
    </w:p>
    <w:p w14:paraId="6A212B38" w14:textId="77777777" w:rsidR="0070789E" w:rsidRDefault="0070789E" w:rsidP="0070789E"/>
    <w:p w14:paraId="1583F995" w14:textId="77777777" w:rsidR="0070789E" w:rsidRDefault="0070789E" w:rsidP="0070789E">
      <w:r>
        <w:t xml:space="preserve">5.1 </w:t>
      </w:r>
      <w:r>
        <w:rPr>
          <w:rFonts w:hint="eastAsia"/>
        </w:rPr>
        <w:t>Изучение</w:t>
      </w:r>
      <w:r>
        <w:t xml:space="preserve"> </w:t>
      </w:r>
      <w:r>
        <w:rPr>
          <w:rFonts w:hint="eastAsia"/>
        </w:rPr>
        <w:t>свойств</w:t>
      </w:r>
      <w:r>
        <w:t xml:space="preserve"> </w:t>
      </w:r>
      <w:r>
        <w:rPr>
          <w:rFonts w:hint="eastAsia"/>
        </w:rPr>
        <w:t>монослоев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температуры</w:t>
      </w:r>
    </w:p>
    <w:p w14:paraId="030A94BC" w14:textId="77777777" w:rsidR="0070789E" w:rsidRDefault="0070789E" w:rsidP="0070789E"/>
    <w:p w14:paraId="47F8AE56" w14:textId="77777777" w:rsidR="0070789E" w:rsidRDefault="0070789E" w:rsidP="0070789E">
      <w:r>
        <w:t xml:space="preserve">5.2 </w:t>
      </w:r>
      <w:r>
        <w:rPr>
          <w:rFonts w:hint="eastAsia"/>
        </w:rPr>
        <w:t>Изучение</w:t>
      </w:r>
      <w:r>
        <w:t xml:space="preserve"> </w:t>
      </w:r>
      <w:r>
        <w:rPr>
          <w:rFonts w:hint="eastAsia"/>
        </w:rPr>
        <w:t>свойств</w:t>
      </w:r>
      <w:r>
        <w:t xml:space="preserve"> </w:t>
      </w:r>
      <w:r>
        <w:rPr>
          <w:rFonts w:hint="eastAsia"/>
        </w:rPr>
        <w:t>монослоев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наличия</w:t>
      </w:r>
      <w:r>
        <w:t xml:space="preserve"> </w:t>
      </w:r>
      <w:r>
        <w:rPr>
          <w:rFonts w:hint="eastAsia"/>
        </w:rPr>
        <w:t>электрического</w:t>
      </w:r>
      <w:r>
        <w:t xml:space="preserve"> </w:t>
      </w:r>
      <w:r>
        <w:rPr>
          <w:rFonts w:hint="eastAsia"/>
        </w:rPr>
        <w:t>поля</w:t>
      </w:r>
    </w:p>
    <w:p w14:paraId="2A45025F" w14:textId="77777777" w:rsidR="0070789E" w:rsidRDefault="0070789E" w:rsidP="0070789E"/>
    <w:p w14:paraId="3478BAEC" w14:textId="77777777" w:rsidR="0070789E" w:rsidRDefault="0070789E" w:rsidP="0070789E">
      <w:r>
        <w:rPr>
          <w:rFonts w:hint="eastAsia"/>
        </w:rPr>
        <w:t>Заключение</w:t>
      </w:r>
    </w:p>
    <w:p w14:paraId="16A7C35B" w14:textId="77777777" w:rsidR="0070789E" w:rsidRDefault="0070789E" w:rsidP="0070789E"/>
    <w:p w14:paraId="3CFE48CF" w14:textId="77777777" w:rsidR="0070789E" w:rsidRDefault="0070789E" w:rsidP="0070789E">
      <w:r>
        <w:rPr>
          <w:rFonts w:hint="eastAsia"/>
        </w:rPr>
        <w:t>Список</w:t>
      </w:r>
      <w:r>
        <w:t xml:space="preserve"> </w:t>
      </w:r>
      <w:r>
        <w:rPr>
          <w:rFonts w:hint="eastAsia"/>
        </w:rPr>
        <w:t>основных</w:t>
      </w:r>
      <w:r>
        <w:t xml:space="preserve"> </w:t>
      </w:r>
      <w:r>
        <w:rPr>
          <w:rFonts w:hint="eastAsia"/>
        </w:rPr>
        <w:t>сокращений</w:t>
      </w:r>
    </w:p>
    <w:p w14:paraId="023C035F" w14:textId="77777777" w:rsidR="0070789E" w:rsidRDefault="0070789E" w:rsidP="0070789E"/>
    <w:p w14:paraId="56F8B057" w14:textId="535A02A4" w:rsidR="0070789E" w:rsidRPr="0070789E" w:rsidRDefault="0070789E" w:rsidP="0070789E">
      <w:r>
        <w:rPr>
          <w:rFonts w:hint="eastAsia"/>
        </w:rPr>
        <w:t>Список</w:t>
      </w:r>
      <w:r>
        <w:t xml:space="preserve"> </w:t>
      </w:r>
      <w:r>
        <w:rPr>
          <w:rFonts w:hint="eastAsia"/>
        </w:rPr>
        <w:t>литературы</w:t>
      </w:r>
    </w:p>
    <w:sectPr w:rsidR="0070789E" w:rsidRPr="0070789E" w:rsidSect="007A0AF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3BCB" w14:textId="77777777" w:rsidR="007A0AF5" w:rsidRDefault="007A0AF5">
      <w:pPr>
        <w:spacing w:after="0" w:line="240" w:lineRule="auto"/>
      </w:pPr>
      <w:r>
        <w:separator/>
      </w:r>
    </w:p>
  </w:endnote>
  <w:endnote w:type="continuationSeparator" w:id="0">
    <w:p w14:paraId="31C570E2" w14:textId="77777777" w:rsidR="007A0AF5" w:rsidRDefault="007A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00ED" w14:textId="77777777" w:rsidR="007A0AF5" w:rsidRDefault="007A0AF5"/>
    <w:p w14:paraId="008E47B0" w14:textId="77777777" w:rsidR="007A0AF5" w:rsidRDefault="007A0AF5"/>
    <w:p w14:paraId="6D60D844" w14:textId="77777777" w:rsidR="007A0AF5" w:rsidRDefault="007A0AF5"/>
    <w:p w14:paraId="3755A4C9" w14:textId="77777777" w:rsidR="007A0AF5" w:rsidRDefault="007A0AF5"/>
    <w:p w14:paraId="6B9F909A" w14:textId="77777777" w:rsidR="007A0AF5" w:rsidRDefault="007A0AF5"/>
    <w:p w14:paraId="637B5F20" w14:textId="77777777" w:rsidR="007A0AF5" w:rsidRDefault="007A0AF5"/>
    <w:p w14:paraId="0EFD4025" w14:textId="77777777" w:rsidR="007A0AF5" w:rsidRDefault="007A0AF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2704762" wp14:editId="286F250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1BFEE" w14:textId="77777777" w:rsidR="007A0AF5" w:rsidRDefault="007A0A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0476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21BFEE" w14:textId="77777777" w:rsidR="007A0AF5" w:rsidRDefault="007A0A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492860A" w14:textId="77777777" w:rsidR="007A0AF5" w:rsidRDefault="007A0AF5"/>
    <w:p w14:paraId="242CE2C2" w14:textId="77777777" w:rsidR="007A0AF5" w:rsidRDefault="007A0AF5"/>
    <w:p w14:paraId="6903FDFF" w14:textId="77777777" w:rsidR="007A0AF5" w:rsidRDefault="007A0AF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EBB697" wp14:editId="4FC888C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8F11" w14:textId="77777777" w:rsidR="007A0AF5" w:rsidRDefault="007A0AF5"/>
                          <w:p w14:paraId="7EE55E8E" w14:textId="77777777" w:rsidR="007A0AF5" w:rsidRDefault="007A0A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BB6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888F11" w14:textId="77777777" w:rsidR="007A0AF5" w:rsidRDefault="007A0AF5"/>
                    <w:p w14:paraId="7EE55E8E" w14:textId="77777777" w:rsidR="007A0AF5" w:rsidRDefault="007A0AF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9341174" w14:textId="77777777" w:rsidR="007A0AF5" w:rsidRDefault="007A0AF5"/>
    <w:p w14:paraId="3D8E659C" w14:textId="77777777" w:rsidR="007A0AF5" w:rsidRDefault="007A0AF5">
      <w:pPr>
        <w:rPr>
          <w:sz w:val="2"/>
          <w:szCs w:val="2"/>
        </w:rPr>
      </w:pPr>
    </w:p>
    <w:p w14:paraId="1ADCDCAD" w14:textId="77777777" w:rsidR="007A0AF5" w:rsidRDefault="007A0AF5"/>
    <w:p w14:paraId="260AABDF" w14:textId="77777777" w:rsidR="007A0AF5" w:rsidRDefault="007A0AF5">
      <w:pPr>
        <w:spacing w:after="0" w:line="240" w:lineRule="auto"/>
      </w:pPr>
    </w:p>
  </w:footnote>
  <w:footnote w:type="continuationSeparator" w:id="0">
    <w:p w14:paraId="278E29D0" w14:textId="77777777" w:rsidR="007A0AF5" w:rsidRDefault="007A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AF5"/>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28031</TotalTime>
  <Pages>3</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3621</cp:revision>
  <cp:lastPrinted>2009-02-06T05:36:00Z</cp:lastPrinted>
  <dcterms:created xsi:type="dcterms:W3CDTF">2024-01-07T13:43:00Z</dcterms:created>
  <dcterms:modified xsi:type="dcterms:W3CDTF">2024-02-21T12:03:00Z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