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1A4C01" w:rsidRDefault="001A4C01" w:rsidP="001A4C01">
      <w:r w:rsidRPr="00A313CF">
        <w:rPr>
          <w:rFonts w:ascii="Times New Roman" w:eastAsia="Calibri" w:hAnsi="Times New Roman" w:cs="Times New Roman"/>
          <w:b/>
          <w:sz w:val="24"/>
          <w:szCs w:val="24"/>
        </w:rPr>
        <w:t>Мельник Віталій Дмитрович</w:t>
      </w:r>
      <w:r w:rsidRPr="00A313CF">
        <w:rPr>
          <w:rFonts w:ascii="Times New Roman" w:eastAsia="Calibri" w:hAnsi="Times New Roman" w:cs="Times New Roman"/>
          <w:sz w:val="24"/>
          <w:szCs w:val="24"/>
        </w:rPr>
        <w:t>, асистент кафедри документознавс</w:t>
      </w:r>
      <w:r>
        <w:rPr>
          <w:rFonts w:ascii="Times New Roman" w:eastAsia="Calibri" w:hAnsi="Times New Roman" w:cs="Times New Roman"/>
          <w:sz w:val="24"/>
          <w:szCs w:val="24"/>
        </w:rPr>
        <w:t xml:space="preserve">тва та інформаційної діяльності, </w:t>
      </w:r>
      <w:r w:rsidRPr="00A313CF">
        <w:rPr>
          <w:rFonts w:ascii="Times New Roman" w:eastAsia="Calibri" w:hAnsi="Times New Roman" w:cs="Times New Roman"/>
          <w:sz w:val="24"/>
          <w:szCs w:val="24"/>
        </w:rPr>
        <w:t>Івано-Франківськ</w:t>
      </w:r>
      <w:r>
        <w:rPr>
          <w:rFonts w:ascii="Times New Roman" w:eastAsia="Calibri" w:hAnsi="Times New Roman" w:cs="Times New Roman"/>
          <w:sz w:val="24"/>
          <w:szCs w:val="24"/>
        </w:rPr>
        <w:t>ий</w:t>
      </w:r>
      <w:r w:rsidRPr="00A313CF">
        <w:rPr>
          <w:rFonts w:ascii="Times New Roman" w:eastAsia="Calibri" w:hAnsi="Times New Roman" w:cs="Times New Roman"/>
          <w:sz w:val="24"/>
          <w:szCs w:val="24"/>
        </w:rPr>
        <w:t xml:space="preserve"> національн</w:t>
      </w:r>
      <w:r>
        <w:rPr>
          <w:rFonts w:ascii="Times New Roman" w:eastAsia="Calibri" w:hAnsi="Times New Roman" w:cs="Times New Roman"/>
          <w:sz w:val="24"/>
          <w:szCs w:val="24"/>
        </w:rPr>
        <w:t>ий</w:t>
      </w:r>
      <w:r w:rsidRPr="00A313CF">
        <w:rPr>
          <w:rFonts w:ascii="Times New Roman" w:eastAsia="Calibri" w:hAnsi="Times New Roman" w:cs="Times New Roman"/>
          <w:sz w:val="24"/>
          <w:szCs w:val="24"/>
        </w:rPr>
        <w:t xml:space="preserve"> технічн</w:t>
      </w:r>
      <w:r>
        <w:rPr>
          <w:rFonts w:ascii="Times New Roman" w:eastAsia="Calibri" w:hAnsi="Times New Roman" w:cs="Times New Roman"/>
          <w:sz w:val="24"/>
          <w:szCs w:val="24"/>
        </w:rPr>
        <w:t>ий університет</w:t>
      </w:r>
      <w:r w:rsidRPr="00A313CF">
        <w:rPr>
          <w:rFonts w:ascii="Times New Roman" w:eastAsia="Calibri" w:hAnsi="Times New Roman" w:cs="Times New Roman"/>
          <w:sz w:val="24"/>
          <w:szCs w:val="24"/>
        </w:rPr>
        <w:t xml:space="preserve"> нафти і газу. Назва дисертації: «Інтелімедійна автоматизована система підтримки прийняття рішень при бурінні нафтогазових свердловин». Шифр та назва спеціальності – 05.13.07 – автоматизація процесів керування. Спецрада Д 20.052.03 Івано-Франківського національного технічного університету нафти і газу</w:t>
      </w:r>
    </w:p>
    <w:sectPr w:rsidR="00CD7D1F" w:rsidRPr="001A4C0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A26621">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A26621">
                <w:pPr>
                  <w:spacing w:line="240" w:lineRule="auto"/>
                </w:pPr>
                <w:fldSimple w:instr=" PAGE \* MERGEFORMAT ">
                  <w:r w:rsidR="001A4C01" w:rsidRPr="001A4C0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A26621">
      <w:pPr>
        <w:rPr>
          <w:sz w:val="2"/>
          <w:szCs w:val="2"/>
        </w:rPr>
      </w:pPr>
      <w:r w:rsidRPr="00A2662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A26621">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A26621">
      <w:pPr>
        <w:rPr>
          <w:sz w:val="2"/>
          <w:szCs w:val="2"/>
        </w:rPr>
      </w:pPr>
      <w:r w:rsidRPr="00A2662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A26621">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DEF52-69D3-4D63-BE20-7D6BF9F7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2021-08-23T17:39:00Z</dcterms:created>
  <dcterms:modified xsi:type="dcterms:W3CDTF">2021-08-25T10:41:00Z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