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B2" w:rsidRDefault="00951C79" w:rsidP="00951C79">
      <w:pPr>
        <w:rPr>
          <w:rFonts w:ascii="Times New Roman" w:eastAsia="Times New Roman" w:hAnsi="Times New Roman" w:cs="Times New Roman"/>
          <w:kern w:val="0"/>
          <w:sz w:val="28"/>
          <w:szCs w:val="28"/>
          <w:lang w:eastAsia="ru-RU"/>
        </w:rPr>
      </w:pPr>
      <w:bookmarkStart w:id="0" w:name="_GoBack"/>
      <w:proofErr w:type="spellStart"/>
      <w:r w:rsidRPr="00951C79">
        <w:rPr>
          <w:rFonts w:ascii="Times New Roman" w:eastAsia="Times New Roman" w:hAnsi="Times New Roman" w:cs="Times New Roman" w:hint="eastAsia"/>
          <w:kern w:val="0"/>
          <w:sz w:val="28"/>
          <w:szCs w:val="28"/>
          <w:lang w:eastAsia="ru-RU"/>
        </w:rPr>
        <w:t>Єдинак</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Олена</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Миколаївна</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Еколого</w:t>
      </w:r>
      <w:r w:rsidRPr="00951C79">
        <w:rPr>
          <w:rFonts w:ascii="Times New Roman" w:eastAsia="Times New Roman" w:hAnsi="Times New Roman" w:cs="Times New Roman"/>
          <w:kern w:val="0"/>
          <w:sz w:val="28"/>
          <w:szCs w:val="28"/>
          <w:lang w:eastAsia="ru-RU"/>
        </w:rPr>
        <w:t>-</w:t>
      </w:r>
      <w:r w:rsidRPr="00951C79">
        <w:rPr>
          <w:rFonts w:ascii="Times New Roman" w:eastAsia="Times New Roman" w:hAnsi="Times New Roman" w:cs="Times New Roman" w:hint="eastAsia"/>
          <w:kern w:val="0"/>
          <w:sz w:val="28"/>
          <w:szCs w:val="28"/>
          <w:lang w:eastAsia="ru-RU"/>
        </w:rPr>
        <w:t>економічне</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моделювання</w:t>
      </w:r>
      <w:proofErr w:type="spellEnd"/>
      <w:r w:rsidRPr="00951C79">
        <w:rPr>
          <w:rFonts w:ascii="Times New Roman" w:eastAsia="Times New Roman" w:hAnsi="Times New Roman" w:cs="Times New Roman"/>
          <w:kern w:val="0"/>
          <w:sz w:val="28"/>
          <w:szCs w:val="28"/>
          <w:lang w:eastAsia="ru-RU"/>
        </w:rPr>
        <w:t xml:space="preserve"> </w:t>
      </w:r>
      <w:r w:rsidRPr="00951C79">
        <w:rPr>
          <w:rFonts w:ascii="Times New Roman" w:eastAsia="Times New Roman" w:hAnsi="Times New Roman" w:cs="Times New Roman" w:hint="eastAsia"/>
          <w:kern w:val="0"/>
          <w:sz w:val="28"/>
          <w:szCs w:val="28"/>
          <w:lang w:eastAsia="ru-RU"/>
        </w:rPr>
        <w:t>в</w:t>
      </w:r>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розрізі</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основних</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видів</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економічної</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діяльності</w:t>
      </w:r>
      <w:proofErr w:type="spell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України</w:t>
      </w:r>
      <w:proofErr w:type="spellEnd"/>
      <w:proofErr w:type="gramStart"/>
      <w:r w:rsidRPr="00951C79">
        <w:rPr>
          <w:rFonts w:ascii="Times New Roman" w:eastAsia="Times New Roman" w:hAnsi="Times New Roman" w:cs="Times New Roman"/>
          <w:kern w:val="0"/>
          <w:sz w:val="28"/>
          <w:szCs w:val="28"/>
          <w:lang w:eastAsia="ru-RU"/>
        </w:rPr>
        <w:t>. :</w:t>
      </w:r>
      <w:proofErr w:type="gramEnd"/>
      <w:r w:rsidRPr="00951C79">
        <w:rPr>
          <w:rFonts w:ascii="Times New Roman" w:eastAsia="Times New Roman" w:hAnsi="Times New Roman" w:cs="Times New Roman"/>
          <w:kern w:val="0"/>
          <w:sz w:val="28"/>
          <w:szCs w:val="28"/>
          <w:lang w:eastAsia="ru-RU"/>
        </w:rPr>
        <w:t xml:space="preserve"> </w:t>
      </w:r>
      <w:proofErr w:type="spellStart"/>
      <w:r w:rsidRPr="00951C79">
        <w:rPr>
          <w:rFonts w:ascii="Times New Roman" w:eastAsia="Times New Roman" w:hAnsi="Times New Roman" w:cs="Times New Roman" w:hint="eastAsia"/>
          <w:kern w:val="0"/>
          <w:sz w:val="28"/>
          <w:szCs w:val="28"/>
          <w:lang w:eastAsia="ru-RU"/>
        </w:rPr>
        <w:t>Дис</w:t>
      </w:r>
      <w:proofErr w:type="spellEnd"/>
      <w:r w:rsidRPr="00951C79">
        <w:rPr>
          <w:rFonts w:ascii="Times New Roman" w:eastAsia="Times New Roman" w:hAnsi="Times New Roman" w:cs="Times New Roman"/>
          <w:kern w:val="0"/>
          <w:sz w:val="28"/>
          <w:szCs w:val="28"/>
          <w:lang w:eastAsia="ru-RU"/>
        </w:rPr>
        <w:t xml:space="preserve">... </w:t>
      </w:r>
      <w:r w:rsidRPr="00951C79">
        <w:rPr>
          <w:rFonts w:ascii="Times New Roman" w:eastAsia="Times New Roman" w:hAnsi="Times New Roman" w:cs="Times New Roman" w:hint="eastAsia"/>
          <w:kern w:val="0"/>
          <w:sz w:val="28"/>
          <w:szCs w:val="28"/>
          <w:lang w:eastAsia="ru-RU"/>
        </w:rPr>
        <w:t>канд</w:t>
      </w:r>
      <w:r w:rsidRPr="00951C79">
        <w:rPr>
          <w:rFonts w:ascii="Times New Roman" w:eastAsia="Times New Roman" w:hAnsi="Times New Roman" w:cs="Times New Roman"/>
          <w:kern w:val="0"/>
          <w:sz w:val="28"/>
          <w:szCs w:val="28"/>
          <w:lang w:eastAsia="ru-RU"/>
        </w:rPr>
        <w:t xml:space="preserve">. </w:t>
      </w:r>
      <w:r w:rsidRPr="00951C79">
        <w:rPr>
          <w:rFonts w:ascii="Times New Roman" w:eastAsia="Times New Roman" w:hAnsi="Times New Roman" w:cs="Times New Roman" w:hint="eastAsia"/>
          <w:kern w:val="0"/>
          <w:sz w:val="28"/>
          <w:szCs w:val="28"/>
          <w:lang w:eastAsia="ru-RU"/>
        </w:rPr>
        <w:t>наук</w:t>
      </w:r>
      <w:r w:rsidRPr="00951C79">
        <w:rPr>
          <w:rFonts w:ascii="Times New Roman" w:eastAsia="Times New Roman" w:hAnsi="Times New Roman" w:cs="Times New Roman"/>
          <w:kern w:val="0"/>
          <w:sz w:val="28"/>
          <w:szCs w:val="28"/>
          <w:lang w:eastAsia="ru-RU"/>
        </w:rPr>
        <w:t xml:space="preserve">: 08.00.11 </w:t>
      </w:r>
      <w:r>
        <w:rPr>
          <w:rFonts w:ascii="Times New Roman" w:eastAsia="Times New Roman" w:hAnsi="Times New Roman" w:cs="Times New Roman"/>
          <w:kern w:val="0"/>
          <w:sz w:val="28"/>
          <w:szCs w:val="28"/>
          <w:lang w:eastAsia="ru-RU"/>
        </w:rPr>
        <w:t>–</w:t>
      </w:r>
      <w:r w:rsidRPr="00951C79">
        <w:rPr>
          <w:rFonts w:ascii="Times New Roman" w:eastAsia="Times New Roman" w:hAnsi="Times New Roman" w:cs="Times New Roman"/>
          <w:kern w:val="0"/>
          <w:sz w:val="28"/>
          <w:szCs w:val="28"/>
          <w:lang w:eastAsia="ru-RU"/>
        </w:rPr>
        <w:t xml:space="preserve"> 2009</w:t>
      </w:r>
    </w:p>
    <w:p w:rsidR="00951C79" w:rsidRDefault="00951C79" w:rsidP="00951C79">
      <w:r>
        <w:rPr>
          <w:rFonts w:hint="eastAsia"/>
        </w:rPr>
        <w:t>Єдинак</w:t>
      </w:r>
      <w:r>
        <w:t></w:t>
      </w:r>
      <w:r>
        <w:rPr>
          <w:rFonts w:hint="eastAsia"/>
        </w:rPr>
        <w:t>О</w:t>
      </w:r>
      <w:r>
        <w:t></w:t>
      </w:r>
      <w:r>
        <w:t></w:t>
      </w:r>
      <w:r>
        <w:rPr>
          <w:rFonts w:hint="eastAsia"/>
        </w:rPr>
        <w:t>М</w:t>
      </w:r>
      <w:r>
        <w:t></w:t>
      </w:r>
      <w:r>
        <w:t></w:t>
      </w:r>
      <w:r>
        <w:rPr>
          <w:rFonts w:hint="eastAsia"/>
        </w:rPr>
        <w:t>Еколого</w:t>
      </w:r>
      <w:r>
        <w:t></w:t>
      </w:r>
      <w:r>
        <w:rPr>
          <w:rFonts w:hint="eastAsia"/>
        </w:rPr>
        <w:t>економічне</w:t>
      </w:r>
      <w:r>
        <w:t></w:t>
      </w:r>
      <w:r>
        <w:rPr>
          <w:rFonts w:hint="eastAsia"/>
        </w:rPr>
        <w:t>моделювання</w:t>
      </w:r>
      <w:r>
        <w:t></w:t>
      </w:r>
      <w:r>
        <w:rPr>
          <w:rFonts w:hint="eastAsia"/>
        </w:rPr>
        <w:t>в</w:t>
      </w:r>
      <w:r>
        <w:t></w:t>
      </w:r>
      <w:r>
        <w:rPr>
          <w:rFonts w:hint="eastAsia"/>
        </w:rPr>
        <w:t>розрізі</w:t>
      </w:r>
      <w:r>
        <w:t></w:t>
      </w:r>
      <w:r>
        <w:rPr>
          <w:rFonts w:hint="eastAsia"/>
        </w:rPr>
        <w:t>основних</w:t>
      </w:r>
      <w:r>
        <w:t></w:t>
      </w:r>
      <w:r>
        <w:rPr>
          <w:rFonts w:hint="eastAsia"/>
        </w:rPr>
        <w:t>видів</w:t>
      </w:r>
      <w:r>
        <w:t></w:t>
      </w:r>
      <w:r>
        <w:rPr>
          <w:rFonts w:hint="eastAsia"/>
        </w:rPr>
        <w:t>економічної</w:t>
      </w:r>
      <w:r>
        <w:t></w:t>
      </w:r>
      <w:r>
        <w:rPr>
          <w:rFonts w:hint="eastAsia"/>
        </w:rPr>
        <w:t>діяльності</w:t>
      </w:r>
      <w:r>
        <w:t></w:t>
      </w:r>
      <w:r>
        <w:rPr>
          <w:rFonts w:hint="eastAsia"/>
        </w:rPr>
        <w:t>України</w:t>
      </w:r>
      <w:r>
        <w:t></w:t>
      </w:r>
      <w:r>
        <w:t></w:t>
      </w:r>
      <w:r>
        <w:t></w:t>
      </w:r>
      <w:r>
        <w:t></w:t>
      </w:r>
      <w:r>
        <w:rPr>
          <w:rFonts w:hint="eastAsia"/>
        </w:rPr>
        <w:t>Рукопис</w:t>
      </w:r>
      <w:r>
        <w:t></w:t>
      </w:r>
    </w:p>
    <w:p w:rsidR="00951C79" w:rsidRDefault="00951C79" w:rsidP="00951C79"/>
    <w:p w:rsidR="00951C79" w:rsidRDefault="00951C79" w:rsidP="00951C79">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математичні</w:t>
      </w:r>
      <w:r>
        <w:t></w:t>
      </w:r>
      <w:r>
        <w:rPr>
          <w:rFonts w:hint="eastAsia"/>
        </w:rPr>
        <w:t>методи</w:t>
      </w:r>
      <w:r>
        <w:t></w:t>
      </w:r>
      <w:r>
        <w:t></w:t>
      </w:r>
      <w:r>
        <w:rPr>
          <w:rFonts w:hint="eastAsia"/>
        </w:rPr>
        <w:t>моделі</w:t>
      </w:r>
      <w:r>
        <w:t></w:t>
      </w:r>
      <w:r>
        <w:rPr>
          <w:rFonts w:hint="eastAsia"/>
        </w:rPr>
        <w:t>та</w:t>
      </w:r>
      <w:r>
        <w:t></w:t>
      </w:r>
      <w:r>
        <w:rPr>
          <w:rFonts w:hint="eastAsia"/>
        </w:rPr>
        <w:t>інформаційні</w:t>
      </w:r>
      <w:r>
        <w:t></w:t>
      </w:r>
      <w:r>
        <w:rPr>
          <w:rFonts w:hint="eastAsia"/>
        </w:rPr>
        <w:t>технології</w:t>
      </w:r>
      <w:r>
        <w:t></w:t>
      </w:r>
      <w:r>
        <w:rPr>
          <w:rFonts w:hint="eastAsia"/>
        </w:rPr>
        <w:t>в</w:t>
      </w:r>
      <w:r>
        <w:t></w:t>
      </w:r>
      <w:r>
        <w:rPr>
          <w:rFonts w:hint="eastAsia"/>
        </w:rPr>
        <w:t>економіці</w:t>
      </w:r>
      <w:r>
        <w:t></w:t>
      </w:r>
      <w:r>
        <w:t></w:t>
      </w:r>
      <w:r>
        <w:t></w:t>
      </w:r>
      <w:r>
        <w:t></w:t>
      </w:r>
      <w:r>
        <w:rPr>
          <w:rFonts w:hint="eastAsia"/>
        </w:rPr>
        <w:t>Міжнародний</w:t>
      </w:r>
      <w:r>
        <w:t></w:t>
      </w:r>
      <w:r>
        <w:rPr>
          <w:rFonts w:hint="eastAsia"/>
        </w:rPr>
        <w:t>науково</w:t>
      </w:r>
      <w:r>
        <w:t></w:t>
      </w:r>
      <w:r>
        <w:rPr>
          <w:rFonts w:hint="eastAsia"/>
        </w:rPr>
        <w:t>навчальний</w:t>
      </w:r>
      <w:r>
        <w:t></w:t>
      </w:r>
      <w:r>
        <w:rPr>
          <w:rFonts w:hint="eastAsia"/>
        </w:rPr>
        <w:t>центр</w:t>
      </w:r>
      <w:r>
        <w:t></w:t>
      </w:r>
      <w:r>
        <w:rPr>
          <w:rFonts w:hint="eastAsia"/>
        </w:rPr>
        <w:t>інформаційних</w:t>
      </w:r>
      <w:r>
        <w:t></w:t>
      </w:r>
      <w:r>
        <w:rPr>
          <w:rFonts w:hint="eastAsia"/>
        </w:rPr>
        <w:t>технологій</w:t>
      </w:r>
      <w:r>
        <w:t></w:t>
      </w:r>
      <w:r>
        <w:rPr>
          <w:rFonts w:hint="eastAsia"/>
        </w:rPr>
        <w:t>та</w:t>
      </w:r>
      <w:r>
        <w:t></w:t>
      </w:r>
      <w:r>
        <w:rPr>
          <w:rFonts w:hint="eastAsia"/>
        </w:rPr>
        <w:t>систем</w:t>
      </w:r>
      <w:r>
        <w:t></w:t>
      </w:r>
      <w:r>
        <w:rPr>
          <w:rFonts w:hint="eastAsia"/>
        </w:rPr>
        <w:t>НАН</w:t>
      </w:r>
      <w:r>
        <w:t></w:t>
      </w:r>
      <w:r>
        <w:rPr>
          <w:rFonts w:hint="eastAsia"/>
        </w:rPr>
        <w:t>України</w:t>
      </w:r>
      <w:r>
        <w:t></w:t>
      </w:r>
      <w:r>
        <w:rPr>
          <w:rFonts w:hint="eastAsia"/>
        </w:rPr>
        <w:t>та</w:t>
      </w:r>
      <w:r>
        <w:t></w:t>
      </w:r>
      <w:r>
        <w:rPr>
          <w:rFonts w:hint="eastAsia"/>
        </w:rPr>
        <w:t>Міністерства</w:t>
      </w:r>
      <w:r>
        <w:t></w:t>
      </w:r>
      <w:r>
        <w:rPr>
          <w:rFonts w:hint="eastAsia"/>
        </w:rPr>
        <w:t>науки</w:t>
      </w:r>
      <w:r>
        <w:t></w:t>
      </w:r>
      <w:r>
        <w:rPr>
          <w:rFonts w:hint="eastAsia"/>
        </w:rPr>
        <w:t>і</w:t>
      </w:r>
      <w:r>
        <w:t></w:t>
      </w:r>
      <w:r>
        <w:rPr>
          <w:rFonts w:hint="eastAsia"/>
        </w:rPr>
        <w:t>освіти</w:t>
      </w:r>
      <w:r>
        <w:t></w:t>
      </w:r>
      <w:r>
        <w:rPr>
          <w:rFonts w:hint="eastAsia"/>
        </w:rPr>
        <w:t>України</w:t>
      </w:r>
      <w:r>
        <w:t></w:t>
      </w:r>
      <w:r>
        <w:t></w:t>
      </w:r>
      <w:r>
        <w:rPr>
          <w:rFonts w:hint="eastAsia"/>
        </w:rPr>
        <w:t>Київ</w:t>
      </w:r>
      <w:r>
        <w:t></w:t>
      </w:r>
      <w:r>
        <w:t></w:t>
      </w:r>
      <w:r>
        <w:t></w:t>
      </w:r>
      <w:r>
        <w:t></w:t>
      </w:r>
      <w:r>
        <w:t></w:t>
      </w:r>
      <w:r>
        <w:t></w:t>
      </w:r>
      <w:r>
        <w:t></w:t>
      </w:r>
    </w:p>
    <w:p w:rsidR="00951C79" w:rsidRDefault="00951C79" w:rsidP="00951C79"/>
    <w:p w:rsidR="00951C79" w:rsidRDefault="00951C79" w:rsidP="00951C79">
      <w:r>
        <w:rPr>
          <w:rFonts w:hint="eastAsia"/>
        </w:rPr>
        <w:t>Дисертація</w:t>
      </w:r>
      <w:r>
        <w:t></w:t>
      </w:r>
      <w:r>
        <w:rPr>
          <w:rFonts w:hint="eastAsia"/>
        </w:rPr>
        <w:t>присвячена</w:t>
      </w:r>
      <w:r>
        <w:t></w:t>
      </w:r>
      <w:r>
        <w:rPr>
          <w:rFonts w:hint="eastAsia"/>
        </w:rPr>
        <w:t>подальшому</w:t>
      </w:r>
      <w:r>
        <w:t></w:t>
      </w:r>
      <w:r>
        <w:rPr>
          <w:rFonts w:hint="eastAsia"/>
        </w:rPr>
        <w:t>розвитку</w:t>
      </w:r>
      <w:r>
        <w:t></w:t>
      </w:r>
      <w:r>
        <w:rPr>
          <w:rFonts w:hint="eastAsia"/>
        </w:rPr>
        <w:t>теоретичних</w:t>
      </w:r>
      <w:r>
        <w:t></w:t>
      </w:r>
      <w:r>
        <w:t></w:t>
      </w:r>
      <w:r>
        <w:rPr>
          <w:rFonts w:hint="eastAsia"/>
        </w:rPr>
        <w:t>методологічних</w:t>
      </w:r>
      <w:r>
        <w:t></w:t>
      </w:r>
      <w:r>
        <w:rPr>
          <w:rFonts w:hint="eastAsia"/>
        </w:rPr>
        <w:t>і</w:t>
      </w:r>
      <w:r>
        <w:t></w:t>
      </w:r>
      <w:r>
        <w:rPr>
          <w:rFonts w:hint="eastAsia"/>
        </w:rPr>
        <w:t>методичних</w:t>
      </w:r>
      <w:r>
        <w:t></w:t>
      </w:r>
      <w:r>
        <w:rPr>
          <w:rFonts w:hint="eastAsia"/>
        </w:rPr>
        <w:t>підходів</w:t>
      </w:r>
      <w:r>
        <w:t></w:t>
      </w:r>
      <w:r>
        <w:rPr>
          <w:rFonts w:hint="eastAsia"/>
        </w:rPr>
        <w:t>у</w:t>
      </w:r>
      <w:r>
        <w:t></w:t>
      </w:r>
      <w:r>
        <w:rPr>
          <w:rFonts w:hint="eastAsia"/>
        </w:rPr>
        <w:t>економіко</w:t>
      </w:r>
      <w:r>
        <w:t></w:t>
      </w:r>
      <w:r>
        <w:rPr>
          <w:rFonts w:hint="eastAsia"/>
        </w:rPr>
        <w:t>математичному</w:t>
      </w:r>
      <w:r>
        <w:t></w:t>
      </w:r>
      <w:r>
        <w:rPr>
          <w:rFonts w:hint="eastAsia"/>
        </w:rPr>
        <w:t>моделюванні</w:t>
      </w:r>
      <w:r>
        <w:t></w:t>
      </w:r>
      <w:r>
        <w:rPr>
          <w:rFonts w:hint="eastAsia"/>
        </w:rPr>
        <w:t>еколого</w:t>
      </w:r>
      <w:r>
        <w:t></w:t>
      </w:r>
      <w:r>
        <w:rPr>
          <w:rFonts w:hint="eastAsia"/>
        </w:rPr>
        <w:t>економічних</w:t>
      </w:r>
      <w:r>
        <w:t></w:t>
      </w:r>
      <w:r>
        <w:rPr>
          <w:rFonts w:hint="eastAsia"/>
        </w:rPr>
        <w:t>систем</w:t>
      </w:r>
      <w:r>
        <w:t></w:t>
      </w:r>
      <w:r>
        <w:rPr>
          <w:rFonts w:hint="eastAsia"/>
        </w:rPr>
        <w:t>в</w:t>
      </w:r>
      <w:r>
        <w:t></w:t>
      </w:r>
      <w:r>
        <w:rPr>
          <w:rFonts w:hint="eastAsia"/>
        </w:rPr>
        <w:t>умовах</w:t>
      </w:r>
      <w:r>
        <w:t></w:t>
      </w:r>
      <w:r>
        <w:rPr>
          <w:rFonts w:hint="eastAsia"/>
        </w:rPr>
        <w:t>сталого</w:t>
      </w:r>
      <w:r>
        <w:t></w:t>
      </w:r>
      <w:r>
        <w:rPr>
          <w:rFonts w:hint="eastAsia"/>
        </w:rPr>
        <w:t>розвитку</w:t>
      </w:r>
      <w:r>
        <w:t></w:t>
      </w:r>
    </w:p>
    <w:p w:rsidR="00951C79" w:rsidRDefault="00951C79" w:rsidP="00951C79"/>
    <w:p w:rsidR="00951C79" w:rsidRDefault="00951C79" w:rsidP="00951C79">
      <w:r>
        <w:rPr>
          <w:rFonts w:hint="eastAsia"/>
        </w:rPr>
        <w:t>Відповідно</w:t>
      </w:r>
      <w:r>
        <w:t></w:t>
      </w:r>
      <w:r>
        <w:rPr>
          <w:rFonts w:hint="eastAsia"/>
        </w:rPr>
        <w:t>до</w:t>
      </w:r>
      <w:r>
        <w:t></w:t>
      </w:r>
      <w:r>
        <w:rPr>
          <w:rFonts w:hint="eastAsia"/>
        </w:rPr>
        <w:t>принципів</w:t>
      </w:r>
      <w:r>
        <w:t></w:t>
      </w:r>
      <w:r>
        <w:rPr>
          <w:rFonts w:hint="eastAsia"/>
        </w:rPr>
        <w:t>сталого</w:t>
      </w:r>
      <w:r>
        <w:t></w:t>
      </w:r>
      <w:r>
        <w:rPr>
          <w:rFonts w:hint="eastAsia"/>
        </w:rPr>
        <w:t>розвитку</w:t>
      </w:r>
      <w:r>
        <w:t></w:t>
      </w:r>
      <w:r>
        <w:rPr>
          <w:rFonts w:hint="eastAsia"/>
        </w:rPr>
        <w:t>проаналізовано</w:t>
      </w:r>
      <w:r>
        <w:t></w:t>
      </w:r>
      <w:r>
        <w:rPr>
          <w:rFonts w:hint="eastAsia"/>
        </w:rPr>
        <w:t>проблему</w:t>
      </w:r>
      <w:r>
        <w:t></w:t>
      </w:r>
      <w:r>
        <w:rPr>
          <w:rFonts w:hint="eastAsia"/>
        </w:rPr>
        <w:t>екологізації</w:t>
      </w:r>
      <w:r>
        <w:t></w:t>
      </w:r>
      <w:r>
        <w:rPr>
          <w:rFonts w:hint="eastAsia"/>
        </w:rPr>
        <w:t>виробництва</w:t>
      </w:r>
      <w:r>
        <w:t></w:t>
      </w:r>
      <w:r>
        <w:rPr>
          <w:rFonts w:hint="eastAsia"/>
        </w:rPr>
        <w:t>та</w:t>
      </w:r>
      <w:r>
        <w:t></w:t>
      </w:r>
      <w:r>
        <w:rPr>
          <w:rFonts w:hint="eastAsia"/>
        </w:rPr>
        <w:t>побудови</w:t>
      </w:r>
      <w:r>
        <w:t></w:t>
      </w:r>
      <w:r>
        <w:rPr>
          <w:rFonts w:hint="eastAsia"/>
        </w:rPr>
        <w:t>відповідних</w:t>
      </w:r>
      <w:r>
        <w:t></w:t>
      </w:r>
      <w:r>
        <w:rPr>
          <w:rFonts w:hint="eastAsia"/>
        </w:rPr>
        <w:t>економіко</w:t>
      </w:r>
      <w:r>
        <w:t></w:t>
      </w:r>
      <w:r>
        <w:rPr>
          <w:rFonts w:hint="eastAsia"/>
        </w:rPr>
        <w:t>математичних</w:t>
      </w:r>
      <w:r>
        <w:t></w:t>
      </w:r>
      <w:r>
        <w:rPr>
          <w:rFonts w:hint="eastAsia"/>
        </w:rPr>
        <w:t>моделей</w:t>
      </w:r>
      <w:r>
        <w:t></w:t>
      </w:r>
      <w:r>
        <w:rPr>
          <w:rFonts w:hint="eastAsia"/>
        </w:rPr>
        <w:t>еколого</w:t>
      </w:r>
      <w:r>
        <w:t></w:t>
      </w:r>
      <w:r>
        <w:rPr>
          <w:rFonts w:hint="eastAsia"/>
        </w:rPr>
        <w:t>економічної</w:t>
      </w:r>
      <w:r>
        <w:t></w:t>
      </w:r>
      <w:r>
        <w:rPr>
          <w:rFonts w:hint="eastAsia"/>
        </w:rPr>
        <w:t>рівноваги</w:t>
      </w:r>
      <w:r>
        <w:t></w:t>
      </w:r>
      <w:r>
        <w:t></w:t>
      </w:r>
      <w:r>
        <w:rPr>
          <w:rFonts w:hint="eastAsia"/>
        </w:rPr>
        <w:t>Здійснено</w:t>
      </w:r>
      <w:r>
        <w:t></w:t>
      </w:r>
      <w:r>
        <w:rPr>
          <w:rFonts w:hint="eastAsia"/>
        </w:rPr>
        <w:t>розширення</w:t>
      </w:r>
      <w:r>
        <w:t></w:t>
      </w:r>
      <w:r>
        <w:rPr>
          <w:rFonts w:hint="eastAsia"/>
        </w:rPr>
        <w:t>класичної</w:t>
      </w:r>
      <w:r>
        <w:t></w:t>
      </w:r>
      <w:r>
        <w:rPr>
          <w:rFonts w:hint="eastAsia"/>
        </w:rPr>
        <w:t>моделі</w:t>
      </w:r>
      <w:r>
        <w:t></w:t>
      </w:r>
      <w:r>
        <w:rPr>
          <w:rFonts w:hint="eastAsia"/>
        </w:rPr>
        <w:t>міжгалузевого</w:t>
      </w:r>
      <w:r>
        <w:t></w:t>
      </w:r>
      <w:r>
        <w:rPr>
          <w:rFonts w:hint="eastAsia"/>
        </w:rPr>
        <w:t>балансу</w:t>
      </w:r>
      <w:r>
        <w:t></w:t>
      </w:r>
      <w:r>
        <w:rPr>
          <w:rFonts w:hint="eastAsia"/>
        </w:rPr>
        <w:t>та</w:t>
      </w:r>
      <w:r>
        <w:t></w:t>
      </w:r>
      <w:r>
        <w:rPr>
          <w:rFonts w:hint="eastAsia"/>
        </w:rPr>
        <w:t>перетворення</w:t>
      </w:r>
      <w:r>
        <w:t></w:t>
      </w:r>
      <w:r>
        <w:rPr>
          <w:rFonts w:hint="eastAsia"/>
        </w:rPr>
        <w:t>її</w:t>
      </w:r>
      <w:r>
        <w:t></w:t>
      </w:r>
      <w:r>
        <w:rPr>
          <w:rFonts w:hint="eastAsia"/>
        </w:rPr>
        <w:t>на</w:t>
      </w:r>
      <w:r>
        <w:t></w:t>
      </w:r>
      <w:r>
        <w:rPr>
          <w:rFonts w:hint="eastAsia"/>
        </w:rPr>
        <w:t>оптимізаційну</w:t>
      </w:r>
      <w:r>
        <w:t></w:t>
      </w:r>
      <w:r>
        <w:rPr>
          <w:rFonts w:hint="eastAsia"/>
        </w:rPr>
        <w:t>модель</w:t>
      </w:r>
      <w:r>
        <w:t></w:t>
      </w:r>
      <w:r>
        <w:rPr>
          <w:rFonts w:hint="eastAsia"/>
        </w:rPr>
        <w:t>шляхом</w:t>
      </w:r>
      <w:r>
        <w:t></w:t>
      </w:r>
      <w:r>
        <w:rPr>
          <w:rFonts w:hint="eastAsia"/>
        </w:rPr>
        <w:t>включення</w:t>
      </w:r>
      <w:r>
        <w:t></w:t>
      </w:r>
      <w:r>
        <w:rPr>
          <w:rFonts w:hint="eastAsia"/>
        </w:rPr>
        <w:t>обмежень</w:t>
      </w:r>
      <w:r>
        <w:t></w:t>
      </w:r>
      <w:r>
        <w:rPr>
          <w:rFonts w:hint="eastAsia"/>
        </w:rPr>
        <w:t>на</w:t>
      </w:r>
      <w:r>
        <w:t></w:t>
      </w:r>
      <w:r>
        <w:rPr>
          <w:rFonts w:hint="eastAsia"/>
        </w:rPr>
        <w:t>викиди</w:t>
      </w:r>
      <w:r>
        <w:t></w:t>
      </w:r>
      <w:r>
        <w:t></w:t>
      </w:r>
      <w:r>
        <w:rPr>
          <w:rFonts w:hint="eastAsia"/>
        </w:rPr>
        <w:t>Ця</w:t>
      </w:r>
      <w:r>
        <w:t></w:t>
      </w:r>
      <w:r>
        <w:rPr>
          <w:rFonts w:hint="eastAsia"/>
        </w:rPr>
        <w:t>модель</w:t>
      </w:r>
      <w:r>
        <w:t></w:t>
      </w:r>
      <w:r>
        <w:rPr>
          <w:rFonts w:hint="eastAsia"/>
        </w:rPr>
        <w:t>доповнена</w:t>
      </w:r>
      <w:r>
        <w:t></w:t>
      </w:r>
      <w:r>
        <w:rPr>
          <w:rFonts w:hint="eastAsia"/>
        </w:rPr>
        <w:t>маржинальними</w:t>
      </w:r>
      <w:r>
        <w:t></w:t>
      </w:r>
      <w:r>
        <w:rPr>
          <w:rFonts w:hint="eastAsia"/>
        </w:rPr>
        <w:t>змінними</w:t>
      </w:r>
      <w:r>
        <w:t></w:t>
      </w:r>
      <w:r>
        <w:rPr>
          <w:rFonts w:hint="eastAsia"/>
        </w:rPr>
        <w:t>і</w:t>
      </w:r>
      <w:r>
        <w:t></w:t>
      </w:r>
      <w:r>
        <w:rPr>
          <w:rFonts w:hint="eastAsia"/>
        </w:rPr>
        <w:t>відповідними</w:t>
      </w:r>
      <w:r>
        <w:t></w:t>
      </w:r>
      <w:r>
        <w:rPr>
          <w:rFonts w:hint="eastAsia"/>
        </w:rPr>
        <w:t>їм</w:t>
      </w:r>
      <w:r>
        <w:t></w:t>
      </w:r>
      <w:r>
        <w:rPr>
          <w:rFonts w:hint="eastAsia"/>
        </w:rPr>
        <w:t>коефіцієнтами</w:t>
      </w:r>
      <w:r>
        <w:t></w:t>
      </w:r>
      <w:r>
        <w:t></w:t>
      </w:r>
      <w:r>
        <w:rPr>
          <w:rFonts w:hint="eastAsia"/>
        </w:rPr>
        <w:t>що</w:t>
      </w:r>
      <w:r>
        <w:t></w:t>
      </w:r>
      <w:r>
        <w:rPr>
          <w:rFonts w:hint="eastAsia"/>
        </w:rPr>
        <w:t>значно</w:t>
      </w:r>
      <w:r>
        <w:t></w:t>
      </w:r>
      <w:r>
        <w:rPr>
          <w:rFonts w:hint="eastAsia"/>
        </w:rPr>
        <w:t>розширює</w:t>
      </w:r>
      <w:r>
        <w:t></w:t>
      </w:r>
      <w:r>
        <w:rPr>
          <w:rFonts w:hint="eastAsia"/>
        </w:rPr>
        <w:t>межі</w:t>
      </w:r>
      <w:r>
        <w:t></w:t>
      </w:r>
      <w:r>
        <w:rPr>
          <w:rFonts w:hint="eastAsia"/>
        </w:rPr>
        <w:t>розрахунків</w:t>
      </w:r>
      <w:r>
        <w:t></w:t>
      </w:r>
    </w:p>
    <w:p w:rsidR="00951C79" w:rsidRDefault="00951C79" w:rsidP="00951C79"/>
    <w:p w:rsidR="00951C79" w:rsidRPr="00951C79" w:rsidRDefault="00951C79" w:rsidP="00951C79">
      <w:r>
        <w:rPr>
          <w:rFonts w:hint="eastAsia"/>
        </w:rPr>
        <w:t>Запропоновано</w:t>
      </w:r>
      <w:r>
        <w:t></w:t>
      </w:r>
      <w:r>
        <w:rPr>
          <w:rFonts w:hint="eastAsia"/>
        </w:rPr>
        <w:t>методику</w:t>
      </w:r>
      <w:r>
        <w:t></w:t>
      </w:r>
      <w:r>
        <w:rPr>
          <w:rFonts w:hint="eastAsia"/>
        </w:rPr>
        <w:t>розрахунку</w:t>
      </w:r>
      <w:r>
        <w:t></w:t>
      </w:r>
      <w:r>
        <w:rPr>
          <w:rFonts w:hint="eastAsia"/>
        </w:rPr>
        <w:t>маржинальних</w:t>
      </w:r>
      <w:r>
        <w:t></w:t>
      </w:r>
      <w:r>
        <w:rPr>
          <w:rFonts w:hint="eastAsia"/>
        </w:rPr>
        <w:t>коефіцієнтів</w:t>
      </w:r>
      <w:r>
        <w:t></w:t>
      </w:r>
      <w:r>
        <w:t></w:t>
      </w:r>
      <w:r>
        <w:rPr>
          <w:rFonts w:hint="eastAsia"/>
        </w:rPr>
        <w:t>Зроблено</w:t>
      </w:r>
      <w:r>
        <w:t></w:t>
      </w:r>
      <w:r>
        <w:rPr>
          <w:rFonts w:hint="eastAsia"/>
        </w:rPr>
        <w:t>розрахунки</w:t>
      </w:r>
      <w:r>
        <w:t></w:t>
      </w:r>
      <w:r>
        <w:t></w:t>
      </w:r>
      <w:r>
        <w:rPr>
          <w:rFonts w:hint="eastAsia"/>
        </w:rPr>
        <w:t>проаналізовано</w:t>
      </w:r>
      <w:r>
        <w:t></w:t>
      </w:r>
      <w:r>
        <w:rPr>
          <w:rFonts w:hint="eastAsia"/>
        </w:rPr>
        <w:t>стан</w:t>
      </w:r>
      <w:r>
        <w:t></w:t>
      </w:r>
      <w:r>
        <w:rPr>
          <w:rFonts w:hint="eastAsia"/>
        </w:rPr>
        <w:t>економіки</w:t>
      </w:r>
      <w:r>
        <w:t></w:t>
      </w:r>
      <w:r>
        <w:rPr>
          <w:rFonts w:hint="eastAsia"/>
        </w:rPr>
        <w:t>України</w:t>
      </w:r>
      <w:r>
        <w:t></w:t>
      </w:r>
      <w:r>
        <w:t></w:t>
      </w:r>
      <w:r>
        <w:rPr>
          <w:rFonts w:hint="eastAsia"/>
        </w:rPr>
        <w:t>обґрунтовано</w:t>
      </w:r>
      <w:r>
        <w:t></w:t>
      </w:r>
      <w:r>
        <w:rPr>
          <w:rFonts w:hint="eastAsia"/>
        </w:rPr>
        <w:t>напрями</w:t>
      </w:r>
      <w:r>
        <w:t></w:t>
      </w:r>
      <w:r>
        <w:rPr>
          <w:rFonts w:hint="eastAsia"/>
        </w:rPr>
        <w:t>оптимізації</w:t>
      </w:r>
      <w:r>
        <w:t></w:t>
      </w:r>
      <w:r>
        <w:rPr>
          <w:rFonts w:hint="eastAsia"/>
        </w:rPr>
        <w:t>галузевої</w:t>
      </w:r>
      <w:r>
        <w:t></w:t>
      </w:r>
      <w:r>
        <w:rPr>
          <w:rFonts w:hint="eastAsia"/>
        </w:rPr>
        <w:t>структури</w:t>
      </w:r>
      <w:r>
        <w:t></w:t>
      </w:r>
      <w:r>
        <w:rPr>
          <w:rFonts w:hint="eastAsia"/>
        </w:rPr>
        <w:t>економіки</w:t>
      </w:r>
      <w:r>
        <w:t></w:t>
      </w:r>
      <w:r>
        <w:rPr>
          <w:rFonts w:hint="eastAsia"/>
        </w:rPr>
        <w:t>України</w:t>
      </w:r>
      <w:r>
        <w:t></w:t>
      </w:r>
      <w:r>
        <w:rPr>
          <w:rFonts w:hint="eastAsia"/>
        </w:rPr>
        <w:t>з</w:t>
      </w:r>
      <w:r>
        <w:t></w:t>
      </w:r>
      <w:r>
        <w:rPr>
          <w:rFonts w:hint="eastAsia"/>
        </w:rPr>
        <w:t>урахуванням</w:t>
      </w:r>
      <w:r>
        <w:t></w:t>
      </w:r>
      <w:r>
        <w:rPr>
          <w:rFonts w:hint="eastAsia"/>
        </w:rPr>
        <w:t>екологічної</w:t>
      </w:r>
      <w:r>
        <w:t></w:t>
      </w:r>
      <w:r>
        <w:rPr>
          <w:rFonts w:hint="eastAsia"/>
        </w:rPr>
        <w:t>ситуації</w:t>
      </w:r>
      <w:r>
        <w:t></w:t>
      </w:r>
      <w:r>
        <w:rPr>
          <w:rFonts w:hint="eastAsia"/>
        </w:rPr>
        <w:t>на</w:t>
      </w:r>
      <w:r>
        <w:t></w:t>
      </w:r>
      <w:r>
        <w:rPr>
          <w:rFonts w:hint="eastAsia"/>
        </w:rPr>
        <w:t>перспективу</w:t>
      </w:r>
      <w:r>
        <w:t></w:t>
      </w:r>
      <w:bookmarkEnd w:id="0"/>
    </w:p>
    <w:sectPr w:rsidR="00951C79" w:rsidRPr="00951C7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72" w:rsidRDefault="00441272">
      <w:pPr>
        <w:spacing w:after="0" w:line="240" w:lineRule="auto"/>
      </w:pPr>
      <w:r>
        <w:separator/>
      </w:r>
    </w:p>
  </w:endnote>
  <w:endnote w:type="continuationSeparator" w:id="0">
    <w:p w:rsidR="00441272" w:rsidRDefault="0044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72" w:rsidRDefault="00441272"/>
    <w:p w:rsidR="00441272" w:rsidRDefault="00441272"/>
    <w:p w:rsidR="00441272" w:rsidRDefault="00441272"/>
    <w:p w:rsidR="00441272" w:rsidRDefault="00441272"/>
    <w:p w:rsidR="00441272" w:rsidRDefault="00441272"/>
    <w:p w:rsidR="00441272" w:rsidRDefault="00441272"/>
    <w:p w:rsidR="00441272" w:rsidRDefault="0044127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272" w:rsidRDefault="004412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41272" w:rsidRDefault="004412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41272" w:rsidRDefault="00441272"/>
    <w:p w:rsidR="00441272" w:rsidRDefault="00441272"/>
    <w:p w:rsidR="00441272" w:rsidRDefault="0044127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272" w:rsidRDefault="00441272"/>
                          <w:p w:rsidR="00441272" w:rsidRDefault="0044127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41272" w:rsidRDefault="00441272"/>
                    <w:p w:rsidR="00441272" w:rsidRDefault="0044127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41272" w:rsidRDefault="00441272"/>
    <w:p w:rsidR="00441272" w:rsidRDefault="00441272">
      <w:pPr>
        <w:rPr>
          <w:sz w:val="2"/>
          <w:szCs w:val="2"/>
        </w:rPr>
      </w:pPr>
    </w:p>
    <w:p w:rsidR="00441272" w:rsidRDefault="00441272"/>
    <w:p w:rsidR="00441272" w:rsidRDefault="00441272">
      <w:pPr>
        <w:spacing w:after="0" w:line="240" w:lineRule="auto"/>
      </w:pPr>
    </w:p>
  </w:footnote>
  <w:footnote w:type="continuationSeparator" w:id="0">
    <w:p w:rsidR="00441272" w:rsidRDefault="0044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2"/>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8FAE-2558-4B8D-8AF7-8FE34731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18116</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1035</cp:revision>
  <cp:lastPrinted>2009-02-06T05:36:00Z</cp:lastPrinted>
  <dcterms:created xsi:type="dcterms:W3CDTF">2023-09-07T12:38:00Z</dcterms:created>
  <dcterms:modified xsi:type="dcterms:W3CDTF">2023-11-25T12:13:00Z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