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B0F" w:rsidRPr="000F6B5F" w:rsidRDefault="000F6B5F" w:rsidP="000F6B5F">
      <w:r w:rsidRPr="000F6B5F">
        <w:rPr>
          <w:rFonts w:ascii="Times New Roman" w:eastAsia="Times New Roman" w:hAnsi="Times New Roman" w:cs="Times New Roman" w:hint="eastAsia"/>
          <w:kern w:val="0"/>
          <w:sz w:val="28"/>
          <w:szCs w:val="28"/>
          <w:lang w:eastAsia="ru-RU"/>
        </w:rPr>
        <w:t>Артемишин</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Марина</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Борисівна</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Правове</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регулювання</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торгівлі</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товарами</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в</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рамках</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спільної</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торговельної</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політики</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Європейського</w:t>
      </w:r>
      <w:r w:rsidRPr="000F6B5F">
        <w:rPr>
          <w:rFonts w:ascii="Times New Roman" w:eastAsia="Times New Roman" w:hAnsi="Times New Roman" w:cs="Times New Roman"/>
          <w:kern w:val="0"/>
          <w:sz w:val="28"/>
          <w:szCs w:val="28"/>
          <w:lang w:eastAsia="ru-RU"/>
        </w:rPr>
        <w:t xml:space="preserve"> </w:t>
      </w:r>
      <w:proofErr w:type="gramStart"/>
      <w:r w:rsidRPr="000F6B5F">
        <w:rPr>
          <w:rFonts w:ascii="Times New Roman" w:eastAsia="Times New Roman" w:hAnsi="Times New Roman" w:cs="Times New Roman" w:hint="eastAsia"/>
          <w:kern w:val="0"/>
          <w:sz w:val="28"/>
          <w:szCs w:val="28"/>
          <w:lang w:eastAsia="ru-RU"/>
        </w:rPr>
        <w:t>співтовариства</w:t>
      </w:r>
      <w:r w:rsidRPr="000F6B5F">
        <w:rPr>
          <w:rFonts w:ascii="Times New Roman" w:eastAsia="Times New Roman" w:hAnsi="Times New Roman" w:cs="Times New Roman"/>
          <w:kern w:val="0"/>
          <w:sz w:val="28"/>
          <w:szCs w:val="28"/>
          <w:lang w:eastAsia="ru-RU"/>
        </w:rPr>
        <w:t xml:space="preserve"> :</w:t>
      </w:r>
      <w:proofErr w:type="gramEnd"/>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дис</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канд</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юрид</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наук</w:t>
      </w:r>
      <w:r w:rsidRPr="000F6B5F">
        <w:rPr>
          <w:rFonts w:ascii="Times New Roman" w:eastAsia="Times New Roman" w:hAnsi="Times New Roman" w:cs="Times New Roman"/>
          <w:kern w:val="0"/>
          <w:sz w:val="28"/>
          <w:szCs w:val="28"/>
          <w:lang w:eastAsia="ru-RU"/>
        </w:rPr>
        <w:t xml:space="preserve">: 12.00.11 / </w:t>
      </w:r>
      <w:r w:rsidRPr="000F6B5F">
        <w:rPr>
          <w:rFonts w:ascii="Times New Roman" w:eastAsia="Times New Roman" w:hAnsi="Times New Roman" w:cs="Times New Roman" w:hint="eastAsia"/>
          <w:kern w:val="0"/>
          <w:sz w:val="28"/>
          <w:szCs w:val="28"/>
          <w:lang w:eastAsia="ru-RU"/>
        </w:rPr>
        <w:t>Київський</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національний</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ун</w:t>
      </w:r>
      <w:r w:rsidRPr="000F6B5F">
        <w:rPr>
          <w:rFonts w:ascii="Times New Roman" w:eastAsia="Times New Roman" w:hAnsi="Times New Roman" w:cs="Times New Roman"/>
          <w:kern w:val="0"/>
          <w:sz w:val="28"/>
          <w:szCs w:val="28"/>
          <w:lang w:eastAsia="ru-RU"/>
        </w:rPr>
        <w:t>-</w:t>
      </w:r>
      <w:r w:rsidRPr="000F6B5F">
        <w:rPr>
          <w:rFonts w:ascii="Times New Roman" w:eastAsia="Times New Roman" w:hAnsi="Times New Roman" w:cs="Times New Roman" w:hint="eastAsia"/>
          <w:kern w:val="0"/>
          <w:sz w:val="28"/>
          <w:szCs w:val="28"/>
          <w:lang w:eastAsia="ru-RU"/>
        </w:rPr>
        <w:t>т</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ім</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Тараса</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Шевченка</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Інститут</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міжнародних</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відносин</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К</w:t>
      </w:r>
      <w:r w:rsidRPr="000F6B5F">
        <w:rPr>
          <w:rFonts w:ascii="Times New Roman" w:eastAsia="Times New Roman" w:hAnsi="Times New Roman" w:cs="Times New Roman"/>
          <w:kern w:val="0"/>
          <w:sz w:val="28"/>
          <w:szCs w:val="28"/>
          <w:lang w:eastAsia="ru-RU"/>
        </w:rPr>
        <w:t xml:space="preserve">., 2007. </w:t>
      </w:r>
      <w:r w:rsidRPr="000F6B5F">
        <w:rPr>
          <w:rFonts w:ascii="Times New Roman" w:eastAsia="Times New Roman" w:hAnsi="Times New Roman" w:cs="Times New Roman" w:hint="eastAsia"/>
          <w:kern w:val="0"/>
          <w:sz w:val="28"/>
          <w:szCs w:val="28"/>
          <w:lang w:eastAsia="ru-RU"/>
        </w:rPr>
        <w:t>—</w:t>
      </w:r>
      <w:r w:rsidRPr="000F6B5F">
        <w:rPr>
          <w:rFonts w:ascii="Times New Roman" w:eastAsia="Times New Roman" w:hAnsi="Times New Roman" w:cs="Times New Roman"/>
          <w:kern w:val="0"/>
          <w:sz w:val="28"/>
          <w:szCs w:val="28"/>
          <w:lang w:eastAsia="ru-RU"/>
        </w:rPr>
        <w:t xml:space="preserve"> 230</w:t>
      </w:r>
      <w:r w:rsidRPr="000F6B5F">
        <w:rPr>
          <w:rFonts w:ascii="Times New Roman" w:eastAsia="Times New Roman" w:hAnsi="Times New Roman" w:cs="Times New Roman" w:hint="eastAsia"/>
          <w:kern w:val="0"/>
          <w:sz w:val="28"/>
          <w:szCs w:val="28"/>
          <w:lang w:eastAsia="ru-RU"/>
        </w:rPr>
        <w:t>арк</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Бібліогр</w:t>
      </w:r>
      <w:r w:rsidRPr="000F6B5F">
        <w:rPr>
          <w:rFonts w:ascii="Times New Roman" w:eastAsia="Times New Roman" w:hAnsi="Times New Roman" w:cs="Times New Roman"/>
          <w:kern w:val="0"/>
          <w:sz w:val="28"/>
          <w:szCs w:val="28"/>
          <w:lang w:eastAsia="ru-RU"/>
        </w:rPr>
        <w:t xml:space="preserve">.: </w:t>
      </w:r>
      <w:r w:rsidRPr="000F6B5F">
        <w:rPr>
          <w:rFonts w:ascii="Times New Roman" w:eastAsia="Times New Roman" w:hAnsi="Times New Roman" w:cs="Times New Roman" w:hint="eastAsia"/>
          <w:kern w:val="0"/>
          <w:sz w:val="28"/>
          <w:szCs w:val="28"/>
          <w:lang w:eastAsia="ru-RU"/>
        </w:rPr>
        <w:t>арк</w:t>
      </w:r>
      <w:r w:rsidRPr="000F6B5F">
        <w:rPr>
          <w:rFonts w:ascii="Times New Roman" w:eastAsia="Times New Roman" w:hAnsi="Times New Roman" w:cs="Times New Roman"/>
          <w:kern w:val="0"/>
          <w:sz w:val="28"/>
          <w:szCs w:val="28"/>
          <w:lang w:eastAsia="ru-RU"/>
        </w:rPr>
        <w:t>. 207-230.</w:t>
      </w:r>
      <w:bookmarkStart w:id="0" w:name="_GoBack"/>
      <w:bookmarkEnd w:id="0"/>
    </w:p>
    <w:sectPr w:rsidR="00490B0F" w:rsidRPr="000F6B5F"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0D5" w:rsidRDefault="007C30D5">
      <w:pPr>
        <w:spacing w:after="0" w:line="240" w:lineRule="auto"/>
      </w:pPr>
      <w:r>
        <w:separator/>
      </w:r>
    </w:p>
  </w:endnote>
  <w:endnote w:type="continuationSeparator" w:id="0">
    <w:p w:rsidR="007C30D5" w:rsidRDefault="007C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0D5" w:rsidRDefault="007C30D5"/>
    <w:p w:rsidR="007C30D5" w:rsidRDefault="007C30D5"/>
    <w:p w:rsidR="007C30D5" w:rsidRDefault="007C30D5"/>
    <w:p w:rsidR="007C30D5" w:rsidRDefault="007C30D5"/>
    <w:p w:rsidR="007C30D5" w:rsidRDefault="007C30D5"/>
    <w:p w:rsidR="007C30D5" w:rsidRDefault="007C30D5"/>
    <w:p w:rsidR="007C30D5" w:rsidRDefault="007C30D5">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0D5" w:rsidRDefault="007C30D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7C30D5" w:rsidRDefault="007C30D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7C30D5" w:rsidRDefault="007C30D5"/>
    <w:p w:rsidR="007C30D5" w:rsidRDefault="007C30D5"/>
    <w:p w:rsidR="007C30D5" w:rsidRDefault="007C30D5">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0D5" w:rsidRDefault="007C30D5"/>
                          <w:p w:rsidR="007C30D5" w:rsidRDefault="007C30D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7C30D5" w:rsidRDefault="007C30D5"/>
                    <w:p w:rsidR="007C30D5" w:rsidRDefault="007C30D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7C30D5" w:rsidRDefault="007C30D5"/>
    <w:p w:rsidR="007C30D5" w:rsidRDefault="007C30D5">
      <w:pPr>
        <w:rPr>
          <w:sz w:val="2"/>
          <w:szCs w:val="2"/>
        </w:rPr>
      </w:pPr>
    </w:p>
    <w:p w:rsidR="007C30D5" w:rsidRDefault="007C30D5"/>
    <w:p w:rsidR="007C30D5" w:rsidRDefault="007C30D5">
      <w:pPr>
        <w:spacing w:after="0" w:line="240" w:lineRule="auto"/>
      </w:pPr>
    </w:p>
  </w:footnote>
  <w:footnote w:type="continuationSeparator" w:id="0">
    <w:p w:rsidR="007C30D5" w:rsidRDefault="007C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D5"/>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A1"/>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2E"/>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E2CDFD"/>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DCFC9-895B-4997-8B9F-5C9A8AC6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15478</TotalTime>
  <Pages>1</Pages>
  <Words>45</Words>
  <Characters>257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450</cp:revision>
  <cp:lastPrinted>2009-02-06T05:36:00Z</cp:lastPrinted>
  <dcterms:created xsi:type="dcterms:W3CDTF">2023-09-07T12:38:00Z</dcterms:created>
  <dcterms:modified xsi:type="dcterms:W3CDTF">2023-11-15T17:52:00Z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