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20E4" w14:textId="25822551" w:rsidR="000F16CC" w:rsidRDefault="00E96AA3" w:rsidP="00E96AA3">
      <w:pPr>
        <w:rPr>
          <w:rFonts w:ascii="Times New Roman" w:eastAsia="Arial Unicode MS" w:hAnsi="Times New Roman" w:cs="Times New Roman"/>
          <w:b/>
          <w:bCs/>
          <w:color w:val="000000"/>
          <w:kern w:val="0"/>
          <w:sz w:val="28"/>
          <w:szCs w:val="28"/>
          <w:lang w:eastAsia="ru-RU" w:bidi="uk-UA"/>
        </w:rPr>
      </w:pPr>
      <w:r w:rsidRPr="00E96AA3">
        <w:rPr>
          <w:rFonts w:ascii="Times New Roman" w:eastAsia="Arial Unicode MS" w:hAnsi="Times New Roman" w:cs="Times New Roman" w:hint="eastAsia"/>
          <w:b/>
          <w:bCs/>
          <w:color w:val="000000"/>
          <w:kern w:val="0"/>
          <w:sz w:val="28"/>
          <w:szCs w:val="28"/>
          <w:lang w:eastAsia="ru-RU" w:bidi="uk-UA"/>
        </w:rPr>
        <w:t>Тавшавадзе</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Бека</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Темурович</w:t>
      </w:r>
      <w:r>
        <w:rPr>
          <w:rFonts w:ascii="Times New Roman" w:eastAsia="Arial Unicode MS" w:hAnsi="Times New Roman" w:cs="Times New Roman" w:hint="eastAsia"/>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Разработка</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и</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обоснование</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методологии</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расчетов</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испытаний</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и</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сертификации</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дорожных</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удерживающих</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ограждений</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барьерного</w:t>
      </w:r>
      <w:r w:rsidRPr="00E96AA3">
        <w:rPr>
          <w:rFonts w:ascii="Times New Roman" w:eastAsia="Arial Unicode MS" w:hAnsi="Times New Roman" w:cs="Times New Roman"/>
          <w:b/>
          <w:bCs/>
          <w:color w:val="000000"/>
          <w:kern w:val="0"/>
          <w:sz w:val="28"/>
          <w:szCs w:val="28"/>
          <w:lang w:eastAsia="ru-RU" w:bidi="uk-UA"/>
        </w:rPr>
        <w:t xml:space="preserve"> </w:t>
      </w:r>
      <w:r w:rsidRPr="00E96AA3">
        <w:rPr>
          <w:rFonts w:ascii="Times New Roman" w:eastAsia="Arial Unicode MS" w:hAnsi="Times New Roman" w:cs="Times New Roman" w:hint="eastAsia"/>
          <w:b/>
          <w:bCs/>
          <w:color w:val="000000"/>
          <w:kern w:val="0"/>
          <w:sz w:val="28"/>
          <w:szCs w:val="28"/>
          <w:lang w:eastAsia="ru-RU" w:bidi="uk-UA"/>
        </w:rPr>
        <w:t>типа</w:t>
      </w:r>
    </w:p>
    <w:p w14:paraId="13C116DB" w14:textId="77777777" w:rsidR="00E96AA3" w:rsidRDefault="00E96AA3" w:rsidP="00E96AA3">
      <w:r>
        <w:rPr>
          <w:rFonts w:hint="eastAsia"/>
        </w:rPr>
        <w:t>ОГЛАВЛЕНИЕ</w:t>
      </w:r>
      <w:r>
        <w:t xml:space="preserve"> </w:t>
      </w:r>
      <w:r>
        <w:rPr>
          <w:rFonts w:hint="eastAsia"/>
        </w:rPr>
        <w:t>ДИССЕРТАЦИИ</w:t>
      </w:r>
    </w:p>
    <w:p w14:paraId="71967E3C" w14:textId="77777777" w:rsidR="00E96AA3" w:rsidRDefault="00E96AA3" w:rsidP="00E96AA3">
      <w:r>
        <w:rPr>
          <w:rFonts w:hint="eastAsia"/>
        </w:rPr>
        <w:t>кандидат</w:t>
      </w:r>
      <w:r>
        <w:t xml:space="preserve"> </w:t>
      </w:r>
      <w:r>
        <w:rPr>
          <w:rFonts w:hint="eastAsia"/>
        </w:rPr>
        <w:t>наук</w:t>
      </w:r>
      <w:r>
        <w:t xml:space="preserve"> </w:t>
      </w:r>
      <w:r>
        <w:rPr>
          <w:rFonts w:hint="eastAsia"/>
        </w:rPr>
        <w:t>Тавшавадзе</w:t>
      </w:r>
      <w:r>
        <w:t xml:space="preserve"> </w:t>
      </w:r>
      <w:r>
        <w:rPr>
          <w:rFonts w:hint="eastAsia"/>
        </w:rPr>
        <w:t>Бека</w:t>
      </w:r>
      <w:r>
        <w:t xml:space="preserve"> </w:t>
      </w:r>
      <w:r>
        <w:rPr>
          <w:rFonts w:hint="eastAsia"/>
        </w:rPr>
        <w:t>Темурович</w:t>
      </w:r>
    </w:p>
    <w:p w14:paraId="3575CA38" w14:textId="77777777" w:rsidR="00E96AA3" w:rsidRDefault="00E96AA3" w:rsidP="00E96AA3">
      <w:r>
        <w:rPr>
          <w:rFonts w:hint="eastAsia"/>
        </w:rPr>
        <w:t>ВВЕДЕНИЕ</w:t>
      </w:r>
    </w:p>
    <w:p w14:paraId="02DB9B17" w14:textId="77777777" w:rsidR="00E96AA3" w:rsidRDefault="00E96AA3" w:rsidP="00E96AA3"/>
    <w:p w14:paraId="3DD9858A" w14:textId="77777777" w:rsidR="00E96AA3" w:rsidRDefault="00E96AA3" w:rsidP="00E96AA3">
      <w:r>
        <w:rPr>
          <w:rFonts w:hint="eastAsia"/>
        </w:rPr>
        <w:t>ГЛАВА</w:t>
      </w:r>
      <w:r>
        <w:t xml:space="preserve"> 1. </w:t>
      </w:r>
      <w:r>
        <w:rPr>
          <w:rFonts w:hint="eastAsia"/>
        </w:rPr>
        <w:t>СОСТОЯНИЕ</w:t>
      </w:r>
      <w:r>
        <w:t xml:space="preserve"> </w:t>
      </w:r>
      <w:r>
        <w:rPr>
          <w:rFonts w:hint="eastAsia"/>
        </w:rPr>
        <w:t>ПРОБЛЕМЫ</w:t>
      </w:r>
      <w:r>
        <w:t xml:space="preserve"> </w:t>
      </w:r>
      <w:r>
        <w:rPr>
          <w:rFonts w:hint="eastAsia"/>
        </w:rPr>
        <w:t>ИССЛЕДОВАНИЯ</w:t>
      </w:r>
    </w:p>
    <w:p w14:paraId="5CE4E436" w14:textId="77777777" w:rsidR="00E96AA3" w:rsidRDefault="00E96AA3" w:rsidP="00E96AA3"/>
    <w:p w14:paraId="5413DDBB" w14:textId="77777777" w:rsidR="00E96AA3" w:rsidRDefault="00E96AA3" w:rsidP="00E96AA3">
      <w:r>
        <w:t xml:space="preserve">1.1 </w:t>
      </w:r>
      <w:r>
        <w:rPr>
          <w:rFonts w:hint="eastAsia"/>
        </w:rPr>
        <w:t>Особенности</w:t>
      </w:r>
      <w:r>
        <w:t xml:space="preserve"> </w:t>
      </w:r>
      <w:r>
        <w:rPr>
          <w:rFonts w:hint="eastAsia"/>
        </w:rPr>
        <w:t>применения</w:t>
      </w:r>
      <w:r>
        <w:t xml:space="preserve"> </w:t>
      </w:r>
      <w:r>
        <w:rPr>
          <w:rFonts w:hint="eastAsia"/>
        </w:rPr>
        <w:t>барьерных</w:t>
      </w:r>
      <w:r>
        <w:t xml:space="preserve"> </w:t>
      </w:r>
      <w:r>
        <w:rPr>
          <w:rFonts w:hint="eastAsia"/>
        </w:rPr>
        <w:t>дорожных</w:t>
      </w:r>
      <w:r>
        <w:t xml:space="preserve"> </w:t>
      </w:r>
      <w:r>
        <w:rPr>
          <w:rFonts w:hint="eastAsia"/>
        </w:rPr>
        <w:t>ограждений</w:t>
      </w:r>
      <w:r>
        <w:t xml:space="preserve">, </w:t>
      </w:r>
      <w:r>
        <w:rPr>
          <w:rFonts w:hint="eastAsia"/>
        </w:rPr>
        <w:t>представления</w:t>
      </w:r>
      <w:r>
        <w:t xml:space="preserve"> </w:t>
      </w:r>
      <w:r>
        <w:rPr>
          <w:rFonts w:hint="eastAsia"/>
        </w:rPr>
        <w:t>об</w:t>
      </w:r>
      <w:r>
        <w:t xml:space="preserve"> </w:t>
      </w:r>
      <w:r>
        <w:rPr>
          <w:rFonts w:hint="eastAsia"/>
        </w:rPr>
        <w:t>основных</w:t>
      </w:r>
      <w:r>
        <w:t xml:space="preserve"> </w:t>
      </w:r>
      <w:r>
        <w:rPr>
          <w:rFonts w:hint="eastAsia"/>
        </w:rPr>
        <w:t>преимуществах</w:t>
      </w:r>
      <w:r>
        <w:t xml:space="preserve"> </w:t>
      </w:r>
      <w:r>
        <w:rPr>
          <w:rFonts w:hint="eastAsia"/>
        </w:rPr>
        <w:t>и</w:t>
      </w:r>
      <w:r>
        <w:t xml:space="preserve"> </w:t>
      </w:r>
      <w:r>
        <w:rPr>
          <w:rFonts w:hint="eastAsia"/>
        </w:rPr>
        <w:t>недостатках</w:t>
      </w:r>
      <w:r>
        <w:t xml:space="preserve">, </w:t>
      </w:r>
      <w:r>
        <w:rPr>
          <w:rFonts w:hint="eastAsia"/>
        </w:rPr>
        <w:t>их</w:t>
      </w:r>
      <w:r>
        <w:t xml:space="preserve"> </w:t>
      </w:r>
      <w:r>
        <w:rPr>
          <w:rFonts w:hint="eastAsia"/>
        </w:rPr>
        <w:t>роли</w:t>
      </w:r>
      <w:r>
        <w:t xml:space="preserve"> </w:t>
      </w:r>
      <w:r>
        <w:rPr>
          <w:rFonts w:hint="eastAsia"/>
        </w:rPr>
        <w:t>в</w:t>
      </w:r>
      <w:r>
        <w:t xml:space="preserve"> </w:t>
      </w:r>
      <w:r>
        <w:rPr>
          <w:rFonts w:hint="eastAsia"/>
        </w:rPr>
        <w:t>обеспечении</w:t>
      </w:r>
      <w:r>
        <w:t xml:space="preserve"> </w:t>
      </w:r>
      <w:r>
        <w:rPr>
          <w:rFonts w:hint="eastAsia"/>
        </w:rPr>
        <w:t>безопасности</w:t>
      </w:r>
      <w:r>
        <w:t xml:space="preserve"> </w:t>
      </w:r>
      <w:r>
        <w:rPr>
          <w:rFonts w:hint="eastAsia"/>
        </w:rPr>
        <w:t>на</w:t>
      </w:r>
      <w:r>
        <w:t xml:space="preserve"> </w:t>
      </w:r>
      <w:r>
        <w:rPr>
          <w:rFonts w:hint="eastAsia"/>
        </w:rPr>
        <w:t>автомобильных</w:t>
      </w:r>
      <w:r>
        <w:t xml:space="preserve"> </w:t>
      </w:r>
      <w:r>
        <w:rPr>
          <w:rFonts w:hint="eastAsia"/>
        </w:rPr>
        <w:t>дорогах</w:t>
      </w:r>
    </w:p>
    <w:p w14:paraId="192E4147" w14:textId="77777777" w:rsidR="00E96AA3" w:rsidRDefault="00E96AA3" w:rsidP="00E96AA3"/>
    <w:p w14:paraId="1E8AFB50" w14:textId="77777777" w:rsidR="00E96AA3" w:rsidRDefault="00E96AA3" w:rsidP="00E96AA3">
      <w:r>
        <w:t xml:space="preserve">1.2 </w:t>
      </w:r>
      <w:r>
        <w:rPr>
          <w:rFonts w:hint="eastAsia"/>
        </w:rPr>
        <w:t>Методы</w:t>
      </w:r>
      <w:r>
        <w:t xml:space="preserve"> </w:t>
      </w:r>
      <w:r>
        <w:rPr>
          <w:rFonts w:hint="eastAsia"/>
        </w:rPr>
        <w:t>расчетного</w:t>
      </w:r>
      <w:r>
        <w:t xml:space="preserve"> </w:t>
      </w:r>
      <w:r>
        <w:rPr>
          <w:rFonts w:hint="eastAsia"/>
        </w:rPr>
        <w:t>анализа</w:t>
      </w:r>
      <w:r>
        <w:t xml:space="preserve"> </w:t>
      </w:r>
      <w:r>
        <w:rPr>
          <w:rFonts w:hint="eastAsia"/>
        </w:rPr>
        <w:t>дорожных</w:t>
      </w:r>
      <w:r>
        <w:t xml:space="preserve"> </w:t>
      </w:r>
      <w:r>
        <w:rPr>
          <w:rFonts w:hint="eastAsia"/>
        </w:rPr>
        <w:t>боковых</w:t>
      </w:r>
      <w:r>
        <w:t xml:space="preserve"> </w:t>
      </w:r>
      <w:r>
        <w:rPr>
          <w:rFonts w:hint="eastAsia"/>
        </w:rPr>
        <w:t>ограждений</w:t>
      </w:r>
    </w:p>
    <w:p w14:paraId="54D80095" w14:textId="77777777" w:rsidR="00E96AA3" w:rsidRDefault="00E96AA3" w:rsidP="00E96AA3"/>
    <w:p w14:paraId="7D9B29C5" w14:textId="77777777" w:rsidR="00E96AA3" w:rsidRDefault="00E96AA3" w:rsidP="00E96AA3">
      <w:r>
        <w:t xml:space="preserve">1.3 </w:t>
      </w:r>
      <w:r>
        <w:rPr>
          <w:rFonts w:hint="eastAsia"/>
        </w:rPr>
        <w:t>Анализ</w:t>
      </w:r>
      <w:r>
        <w:t xml:space="preserve"> </w:t>
      </w:r>
      <w:r>
        <w:rPr>
          <w:rFonts w:hint="eastAsia"/>
        </w:rPr>
        <w:t>существующих</w:t>
      </w:r>
      <w:r>
        <w:t xml:space="preserve"> </w:t>
      </w:r>
      <w:r>
        <w:rPr>
          <w:rFonts w:hint="eastAsia"/>
        </w:rPr>
        <w:t>нормативных</w:t>
      </w:r>
      <w:r>
        <w:t xml:space="preserve"> </w:t>
      </w:r>
      <w:r>
        <w:rPr>
          <w:rFonts w:hint="eastAsia"/>
        </w:rPr>
        <w:t>требований</w:t>
      </w:r>
      <w:r>
        <w:t xml:space="preserve"> </w:t>
      </w:r>
      <w:r>
        <w:rPr>
          <w:rFonts w:hint="eastAsia"/>
        </w:rPr>
        <w:t>к</w:t>
      </w:r>
      <w:r>
        <w:t xml:space="preserve"> </w:t>
      </w:r>
      <w:r>
        <w:rPr>
          <w:rFonts w:hint="eastAsia"/>
        </w:rPr>
        <w:t>дорожным</w:t>
      </w:r>
      <w:r>
        <w:t xml:space="preserve"> </w:t>
      </w:r>
      <w:r>
        <w:rPr>
          <w:rFonts w:hint="eastAsia"/>
        </w:rPr>
        <w:t>ограждениям</w:t>
      </w:r>
    </w:p>
    <w:p w14:paraId="449E5C02" w14:textId="77777777" w:rsidR="00E96AA3" w:rsidRDefault="00E96AA3" w:rsidP="00E96AA3"/>
    <w:p w14:paraId="0A3C92DE" w14:textId="77777777" w:rsidR="00E96AA3" w:rsidRDefault="00E96AA3" w:rsidP="00E96AA3">
      <w:r>
        <w:t xml:space="preserve">1.4 </w:t>
      </w:r>
      <w:r>
        <w:rPr>
          <w:rFonts w:hint="eastAsia"/>
        </w:rPr>
        <w:t>Анализ</w:t>
      </w:r>
      <w:r>
        <w:t xml:space="preserve"> </w:t>
      </w:r>
      <w:r>
        <w:rPr>
          <w:rFonts w:hint="eastAsia"/>
        </w:rPr>
        <w:t>требований</w:t>
      </w:r>
      <w:r>
        <w:t xml:space="preserve"> </w:t>
      </w:r>
      <w:r>
        <w:rPr>
          <w:rFonts w:hint="eastAsia"/>
        </w:rPr>
        <w:t>к</w:t>
      </w:r>
      <w:r>
        <w:t xml:space="preserve"> </w:t>
      </w:r>
      <w:r>
        <w:rPr>
          <w:rFonts w:hint="eastAsia"/>
        </w:rPr>
        <w:t>сертификации</w:t>
      </w:r>
      <w:r>
        <w:t xml:space="preserve"> </w:t>
      </w:r>
      <w:r>
        <w:rPr>
          <w:rFonts w:hint="eastAsia"/>
        </w:rPr>
        <w:t>дорожных</w:t>
      </w:r>
      <w:r>
        <w:t xml:space="preserve"> </w:t>
      </w:r>
      <w:r>
        <w:rPr>
          <w:rFonts w:hint="eastAsia"/>
        </w:rPr>
        <w:t>ограждений</w:t>
      </w:r>
    </w:p>
    <w:p w14:paraId="50DB15D4" w14:textId="77777777" w:rsidR="00E96AA3" w:rsidRDefault="00E96AA3" w:rsidP="00E96AA3"/>
    <w:p w14:paraId="7FE15548" w14:textId="77777777" w:rsidR="00E96AA3" w:rsidRDefault="00E96AA3" w:rsidP="00E96AA3">
      <w:r>
        <w:t xml:space="preserve">1.5 </w:t>
      </w:r>
      <w:r>
        <w:rPr>
          <w:rFonts w:hint="eastAsia"/>
        </w:rPr>
        <w:t>Выводы</w:t>
      </w:r>
      <w:r>
        <w:t xml:space="preserve"> </w:t>
      </w:r>
      <w:r>
        <w:rPr>
          <w:rFonts w:hint="eastAsia"/>
        </w:rPr>
        <w:t>по</w:t>
      </w:r>
      <w:r>
        <w:t xml:space="preserve"> </w:t>
      </w:r>
      <w:r>
        <w:rPr>
          <w:rFonts w:hint="eastAsia"/>
        </w:rPr>
        <w:t>главе</w:t>
      </w:r>
    </w:p>
    <w:p w14:paraId="0291A13F" w14:textId="77777777" w:rsidR="00E96AA3" w:rsidRDefault="00E96AA3" w:rsidP="00E96AA3"/>
    <w:p w14:paraId="27E3AB8E" w14:textId="77777777" w:rsidR="00E96AA3" w:rsidRDefault="00E96AA3" w:rsidP="00E96AA3">
      <w:r>
        <w:rPr>
          <w:rFonts w:hint="eastAsia"/>
        </w:rPr>
        <w:t>ГЛАВА</w:t>
      </w:r>
      <w:r>
        <w:t xml:space="preserve"> 2. </w:t>
      </w:r>
      <w:r>
        <w:rPr>
          <w:rFonts w:hint="eastAsia"/>
        </w:rPr>
        <w:t>МЕТОДИКА</w:t>
      </w:r>
      <w:r>
        <w:t xml:space="preserve"> </w:t>
      </w:r>
      <w:r>
        <w:rPr>
          <w:rFonts w:hint="eastAsia"/>
        </w:rPr>
        <w:t>ПРОВЕДЕНИЯ</w:t>
      </w:r>
      <w:r>
        <w:t xml:space="preserve"> </w:t>
      </w:r>
      <w:r>
        <w:rPr>
          <w:rFonts w:hint="eastAsia"/>
        </w:rPr>
        <w:t>ВИРТУАЛЬНЫХ</w:t>
      </w:r>
      <w:r>
        <w:t xml:space="preserve"> </w:t>
      </w:r>
      <w:r>
        <w:rPr>
          <w:rFonts w:hint="eastAsia"/>
        </w:rPr>
        <w:t>ИСПЫТАНИЙ</w:t>
      </w:r>
    </w:p>
    <w:p w14:paraId="64392CDE" w14:textId="77777777" w:rsidR="00E96AA3" w:rsidRDefault="00E96AA3" w:rsidP="00E96AA3"/>
    <w:p w14:paraId="007B4008" w14:textId="77777777" w:rsidR="00E96AA3" w:rsidRDefault="00E96AA3" w:rsidP="00E96AA3">
      <w:r>
        <w:t xml:space="preserve">2.1. </w:t>
      </w:r>
      <w:r>
        <w:rPr>
          <w:rFonts w:hint="eastAsia"/>
        </w:rPr>
        <w:t>Обоснование</w:t>
      </w:r>
      <w:r>
        <w:t xml:space="preserve"> </w:t>
      </w:r>
      <w:r>
        <w:rPr>
          <w:rFonts w:hint="eastAsia"/>
        </w:rPr>
        <w:t>расчетной</w:t>
      </w:r>
      <w:r>
        <w:t xml:space="preserve"> </w:t>
      </w:r>
      <w:r>
        <w:rPr>
          <w:rFonts w:hint="eastAsia"/>
        </w:rPr>
        <w:t>схемы</w:t>
      </w:r>
      <w:r>
        <w:t xml:space="preserve"> </w:t>
      </w:r>
      <w:r>
        <w:rPr>
          <w:rFonts w:hint="eastAsia"/>
        </w:rPr>
        <w:t>и</w:t>
      </w:r>
      <w:r>
        <w:t xml:space="preserve"> </w:t>
      </w:r>
      <w:r>
        <w:rPr>
          <w:rFonts w:hint="eastAsia"/>
        </w:rPr>
        <w:t>выбор</w:t>
      </w:r>
      <w:r>
        <w:t xml:space="preserve"> </w:t>
      </w:r>
      <w:r>
        <w:rPr>
          <w:rFonts w:hint="eastAsia"/>
        </w:rPr>
        <w:t>программного</w:t>
      </w:r>
      <w:r>
        <w:t xml:space="preserve"> </w:t>
      </w:r>
      <w:r>
        <w:rPr>
          <w:rFonts w:hint="eastAsia"/>
        </w:rPr>
        <w:t>продукта</w:t>
      </w:r>
    </w:p>
    <w:p w14:paraId="13541E4B" w14:textId="77777777" w:rsidR="00E96AA3" w:rsidRDefault="00E96AA3" w:rsidP="00E96AA3"/>
    <w:p w14:paraId="1D1ADD3F" w14:textId="77777777" w:rsidR="00E96AA3" w:rsidRDefault="00E96AA3" w:rsidP="00E96AA3">
      <w:r>
        <w:t xml:space="preserve">2.2 </w:t>
      </w:r>
      <w:r>
        <w:rPr>
          <w:rFonts w:hint="eastAsia"/>
        </w:rPr>
        <w:t>Основные</w:t>
      </w:r>
      <w:r>
        <w:t xml:space="preserve"> </w:t>
      </w:r>
      <w:r>
        <w:rPr>
          <w:rFonts w:hint="eastAsia"/>
        </w:rPr>
        <w:t>уравнения</w:t>
      </w:r>
      <w:r>
        <w:t xml:space="preserve"> </w:t>
      </w:r>
      <w:r>
        <w:rPr>
          <w:rFonts w:hint="eastAsia"/>
        </w:rPr>
        <w:t>ЬЗ</w:t>
      </w:r>
      <w:r>
        <w:t>-</w:t>
      </w:r>
      <w:r>
        <w:rPr>
          <w:rFonts w:hint="eastAsia"/>
        </w:rPr>
        <w:t>БУЫЛ</w:t>
      </w:r>
    </w:p>
    <w:p w14:paraId="2AA66921" w14:textId="77777777" w:rsidR="00E96AA3" w:rsidRDefault="00E96AA3" w:rsidP="00E96AA3"/>
    <w:p w14:paraId="4D1BF1C3" w14:textId="77777777" w:rsidR="00E96AA3" w:rsidRDefault="00E96AA3" w:rsidP="00E96AA3">
      <w:r>
        <w:lastRenderedPageBreak/>
        <w:t xml:space="preserve">2.2. </w:t>
      </w:r>
      <w:r>
        <w:rPr>
          <w:rFonts w:hint="eastAsia"/>
        </w:rPr>
        <w:t>Создание</w:t>
      </w:r>
      <w:r>
        <w:t xml:space="preserve"> </w:t>
      </w:r>
      <w:r>
        <w:rPr>
          <w:rFonts w:hint="eastAsia"/>
        </w:rPr>
        <w:t>математической</w:t>
      </w:r>
      <w:r>
        <w:t xml:space="preserve"> </w:t>
      </w:r>
      <w:r>
        <w:rPr>
          <w:rFonts w:hint="eastAsia"/>
        </w:rPr>
        <w:t>модели</w:t>
      </w:r>
    </w:p>
    <w:p w14:paraId="4416B512" w14:textId="77777777" w:rsidR="00E96AA3" w:rsidRDefault="00E96AA3" w:rsidP="00E96AA3"/>
    <w:p w14:paraId="362D5300" w14:textId="77777777" w:rsidR="00E96AA3" w:rsidRDefault="00E96AA3" w:rsidP="00E96AA3">
      <w:r>
        <w:t xml:space="preserve">2.3. </w:t>
      </w:r>
      <w:r>
        <w:rPr>
          <w:rFonts w:hint="eastAsia"/>
        </w:rPr>
        <w:t>Валидация</w:t>
      </w:r>
      <w:r>
        <w:t xml:space="preserve"> </w:t>
      </w:r>
      <w:r>
        <w:rPr>
          <w:rFonts w:hint="eastAsia"/>
        </w:rPr>
        <w:t>КЭ</w:t>
      </w:r>
      <w:r>
        <w:t xml:space="preserve"> </w:t>
      </w:r>
      <w:r>
        <w:rPr>
          <w:rFonts w:hint="eastAsia"/>
        </w:rPr>
        <w:t>моделей</w:t>
      </w:r>
    </w:p>
    <w:p w14:paraId="03D5EA37" w14:textId="77777777" w:rsidR="00E96AA3" w:rsidRDefault="00E96AA3" w:rsidP="00E96AA3"/>
    <w:p w14:paraId="4086F0D6" w14:textId="77777777" w:rsidR="00E96AA3" w:rsidRDefault="00E96AA3" w:rsidP="00E96AA3">
      <w:r>
        <w:t xml:space="preserve">2.4. </w:t>
      </w:r>
      <w:r>
        <w:rPr>
          <w:rFonts w:hint="eastAsia"/>
        </w:rPr>
        <w:t>Выводы</w:t>
      </w:r>
      <w:r>
        <w:t xml:space="preserve"> </w:t>
      </w:r>
      <w:r>
        <w:rPr>
          <w:rFonts w:hint="eastAsia"/>
        </w:rPr>
        <w:t>по</w:t>
      </w:r>
      <w:r>
        <w:t xml:space="preserve"> </w:t>
      </w:r>
      <w:r>
        <w:rPr>
          <w:rFonts w:hint="eastAsia"/>
        </w:rPr>
        <w:t>главе</w:t>
      </w:r>
    </w:p>
    <w:p w14:paraId="13D205B5" w14:textId="77777777" w:rsidR="00E96AA3" w:rsidRDefault="00E96AA3" w:rsidP="00E96AA3"/>
    <w:p w14:paraId="7B319A90" w14:textId="77777777" w:rsidR="00E96AA3" w:rsidRDefault="00E96AA3" w:rsidP="00E96AA3">
      <w:r>
        <w:rPr>
          <w:rFonts w:hint="eastAsia"/>
        </w:rPr>
        <w:t>ГЛАВА</w:t>
      </w:r>
      <w:r>
        <w:t xml:space="preserve"> 3. </w:t>
      </w:r>
      <w:r>
        <w:rPr>
          <w:rFonts w:hint="eastAsia"/>
        </w:rPr>
        <w:t>ВЛИЯНИЕ</w:t>
      </w:r>
      <w:r>
        <w:t xml:space="preserve"> </w:t>
      </w:r>
      <w:r>
        <w:rPr>
          <w:rFonts w:hint="eastAsia"/>
        </w:rPr>
        <w:t>ОСНОВНЫХ</w:t>
      </w:r>
      <w:r>
        <w:t xml:space="preserve"> </w:t>
      </w:r>
      <w:r>
        <w:rPr>
          <w:rFonts w:hint="eastAsia"/>
        </w:rPr>
        <w:t>КОНСТРУКТИВНЫХ</w:t>
      </w:r>
      <w:r>
        <w:t xml:space="preserve"> </w:t>
      </w:r>
      <w:r>
        <w:rPr>
          <w:rFonts w:hint="eastAsia"/>
        </w:rPr>
        <w:t>ПАРАМЕТРОВ</w:t>
      </w:r>
      <w:r>
        <w:t xml:space="preserve"> </w:t>
      </w:r>
      <w:r>
        <w:rPr>
          <w:rFonts w:hint="eastAsia"/>
        </w:rPr>
        <w:t>БАРЬЕРНЫХ</w:t>
      </w:r>
      <w:r>
        <w:t xml:space="preserve"> </w:t>
      </w:r>
      <w:r>
        <w:rPr>
          <w:rFonts w:hint="eastAsia"/>
        </w:rPr>
        <w:t>ДОРОЖНЫХ</w:t>
      </w:r>
      <w:r>
        <w:t xml:space="preserve"> </w:t>
      </w:r>
      <w:r>
        <w:rPr>
          <w:rFonts w:hint="eastAsia"/>
        </w:rPr>
        <w:t>ОГРАЖДЕНИЙ</w:t>
      </w:r>
      <w:r>
        <w:t xml:space="preserve"> </w:t>
      </w:r>
      <w:r>
        <w:rPr>
          <w:rFonts w:hint="eastAsia"/>
        </w:rPr>
        <w:t>НА</w:t>
      </w:r>
      <w:r>
        <w:t xml:space="preserve"> </w:t>
      </w:r>
      <w:r>
        <w:rPr>
          <w:rFonts w:hint="eastAsia"/>
        </w:rPr>
        <w:t>ИХ</w:t>
      </w:r>
      <w:r>
        <w:t xml:space="preserve"> </w:t>
      </w:r>
      <w:r>
        <w:rPr>
          <w:rFonts w:hint="eastAsia"/>
        </w:rPr>
        <w:t>ПОТРЕБИТЕЛЬСКИЕ</w:t>
      </w:r>
      <w:r>
        <w:t xml:space="preserve"> </w:t>
      </w:r>
      <w:r>
        <w:rPr>
          <w:rFonts w:hint="eastAsia"/>
        </w:rPr>
        <w:t>ХАРАКТЕРИСТИКИ</w:t>
      </w:r>
    </w:p>
    <w:p w14:paraId="39036DCA" w14:textId="77777777" w:rsidR="00E96AA3" w:rsidRDefault="00E96AA3" w:rsidP="00E96AA3"/>
    <w:p w14:paraId="5397B260" w14:textId="77777777" w:rsidR="00E96AA3" w:rsidRDefault="00E96AA3" w:rsidP="00E96AA3">
      <w:r>
        <w:t xml:space="preserve">3.1. </w:t>
      </w:r>
      <w:r>
        <w:rPr>
          <w:rFonts w:hint="eastAsia"/>
        </w:rPr>
        <w:t>Анализ</w:t>
      </w:r>
      <w:r>
        <w:t xml:space="preserve"> </w:t>
      </w:r>
      <w:r>
        <w:rPr>
          <w:rFonts w:hint="eastAsia"/>
        </w:rPr>
        <w:t>конструкции</w:t>
      </w:r>
      <w:r>
        <w:t xml:space="preserve"> </w:t>
      </w:r>
      <w:r>
        <w:rPr>
          <w:rFonts w:hint="eastAsia"/>
        </w:rPr>
        <w:t>БДО</w:t>
      </w:r>
      <w:r>
        <w:t xml:space="preserve"> </w:t>
      </w:r>
      <w:r>
        <w:rPr>
          <w:rFonts w:hint="eastAsia"/>
        </w:rPr>
        <w:t>с</w:t>
      </w:r>
      <w:r>
        <w:t xml:space="preserve"> </w:t>
      </w:r>
      <w:r>
        <w:rPr>
          <w:rFonts w:hint="eastAsia"/>
        </w:rPr>
        <w:t>применением</w:t>
      </w:r>
      <w:r>
        <w:t xml:space="preserve"> "-</w:t>
      </w:r>
      <w:r>
        <w:rPr>
          <w:rFonts w:hint="eastAsia"/>
        </w:rPr>
        <w:t>образной</w:t>
      </w:r>
      <w:r>
        <w:t xml:space="preserve"> </w:t>
      </w:r>
      <w:r>
        <w:rPr>
          <w:rFonts w:hint="eastAsia"/>
        </w:rPr>
        <w:t>балки</w:t>
      </w:r>
    </w:p>
    <w:p w14:paraId="7DA2FE76" w14:textId="77777777" w:rsidR="00E96AA3" w:rsidRDefault="00E96AA3" w:rsidP="00E96AA3"/>
    <w:p w14:paraId="71090327" w14:textId="77777777" w:rsidR="00E96AA3" w:rsidRDefault="00E96AA3" w:rsidP="00E96AA3">
      <w:r>
        <w:t xml:space="preserve">3.2. </w:t>
      </w:r>
      <w:r>
        <w:rPr>
          <w:rFonts w:hint="eastAsia"/>
        </w:rPr>
        <w:t>Анализ</w:t>
      </w:r>
      <w:r>
        <w:t xml:space="preserve"> </w:t>
      </w:r>
      <w:r>
        <w:rPr>
          <w:rFonts w:hint="eastAsia"/>
        </w:rPr>
        <w:t>конструкции</w:t>
      </w:r>
      <w:r>
        <w:t xml:space="preserve"> </w:t>
      </w:r>
      <w:r>
        <w:rPr>
          <w:rFonts w:hint="eastAsia"/>
        </w:rPr>
        <w:t>БДО</w:t>
      </w:r>
      <w:r>
        <w:t xml:space="preserve"> </w:t>
      </w:r>
      <w:r>
        <w:rPr>
          <w:rFonts w:hint="eastAsia"/>
        </w:rPr>
        <w:t>с</w:t>
      </w:r>
      <w:r>
        <w:t xml:space="preserve"> </w:t>
      </w:r>
      <w:r>
        <w:rPr>
          <w:rFonts w:hint="eastAsia"/>
        </w:rPr>
        <w:t>применением</w:t>
      </w:r>
      <w:r>
        <w:t xml:space="preserve"> 3-</w:t>
      </w:r>
      <w:r>
        <w:rPr>
          <w:rFonts w:hint="eastAsia"/>
        </w:rPr>
        <w:t>волновой</w:t>
      </w:r>
      <w:r>
        <w:t xml:space="preserve"> </w:t>
      </w:r>
      <w:r>
        <w:rPr>
          <w:rFonts w:hint="eastAsia"/>
        </w:rPr>
        <w:t>балки</w:t>
      </w:r>
    </w:p>
    <w:p w14:paraId="01CAECFA" w14:textId="77777777" w:rsidR="00E96AA3" w:rsidRDefault="00E96AA3" w:rsidP="00E96AA3"/>
    <w:p w14:paraId="60F1E565" w14:textId="77777777" w:rsidR="00E96AA3" w:rsidRDefault="00E96AA3" w:rsidP="00E96AA3">
      <w:r>
        <w:t xml:space="preserve">3.3. </w:t>
      </w:r>
      <w:r>
        <w:rPr>
          <w:rFonts w:hint="eastAsia"/>
        </w:rPr>
        <w:t>Анализ</w:t>
      </w:r>
      <w:r>
        <w:t xml:space="preserve"> </w:t>
      </w:r>
      <w:r>
        <w:rPr>
          <w:rFonts w:hint="eastAsia"/>
        </w:rPr>
        <w:t>конструкции</w:t>
      </w:r>
      <w:r>
        <w:t xml:space="preserve"> </w:t>
      </w:r>
      <w:r>
        <w:rPr>
          <w:rFonts w:hint="eastAsia"/>
        </w:rPr>
        <w:t>БДО</w:t>
      </w:r>
      <w:r>
        <w:t xml:space="preserve"> </w:t>
      </w:r>
      <w:r>
        <w:rPr>
          <w:rFonts w:hint="eastAsia"/>
        </w:rPr>
        <w:t>с</w:t>
      </w:r>
      <w:r>
        <w:t xml:space="preserve"> </w:t>
      </w:r>
      <w:r>
        <w:rPr>
          <w:rFonts w:hint="eastAsia"/>
        </w:rPr>
        <w:t>применением</w:t>
      </w:r>
      <w:r>
        <w:t xml:space="preserve"> </w:t>
      </w:r>
      <w:r>
        <w:rPr>
          <w:rFonts w:hint="eastAsia"/>
        </w:rPr>
        <w:t>С</w:t>
      </w:r>
      <w:r>
        <w:t>-</w:t>
      </w:r>
      <w:r>
        <w:rPr>
          <w:rFonts w:hint="eastAsia"/>
        </w:rPr>
        <w:t>образных</w:t>
      </w:r>
      <w:r>
        <w:t xml:space="preserve"> </w:t>
      </w:r>
      <w:r>
        <w:rPr>
          <w:rFonts w:hint="eastAsia"/>
        </w:rPr>
        <w:t>балок</w:t>
      </w:r>
    </w:p>
    <w:p w14:paraId="3AFA44D6" w14:textId="77777777" w:rsidR="00E96AA3" w:rsidRDefault="00E96AA3" w:rsidP="00E96AA3"/>
    <w:p w14:paraId="2E2F9ADD" w14:textId="77777777" w:rsidR="00E96AA3" w:rsidRDefault="00E96AA3" w:rsidP="00E96AA3">
      <w:r>
        <w:t xml:space="preserve">3.4. </w:t>
      </w:r>
      <w:r>
        <w:rPr>
          <w:rFonts w:hint="eastAsia"/>
        </w:rPr>
        <w:t>Анализ</w:t>
      </w:r>
      <w:r>
        <w:t xml:space="preserve"> </w:t>
      </w:r>
      <w:r>
        <w:rPr>
          <w:rFonts w:hint="eastAsia"/>
        </w:rPr>
        <w:t>конструкций</w:t>
      </w:r>
      <w:r>
        <w:t xml:space="preserve"> </w:t>
      </w:r>
      <w:r>
        <w:rPr>
          <w:rFonts w:hint="eastAsia"/>
        </w:rPr>
        <w:t>БДО</w:t>
      </w:r>
      <w:r>
        <w:t xml:space="preserve"> </w:t>
      </w:r>
      <w:r>
        <w:rPr>
          <w:rFonts w:hint="eastAsia"/>
        </w:rPr>
        <w:t>без</w:t>
      </w:r>
      <w:r>
        <w:t xml:space="preserve"> </w:t>
      </w:r>
      <w:r>
        <w:rPr>
          <w:rFonts w:hint="eastAsia"/>
        </w:rPr>
        <w:t>консолей</w:t>
      </w:r>
    </w:p>
    <w:p w14:paraId="7354D0F2" w14:textId="77777777" w:rsidR="00E96AA3" w:rsidRDefault="00E96AA3" w:rsidP="00E96AA3"/>
    <w:p w14:paraId="17E0CAC1" w14:textId="77777777" w:rsidR="00E96AA3" w:rsidRDefault="00E96AA3" w:rsidP="00E96AA3">
      <w:r>
        <w:t xml:space="preserve">3.5. </w:t>
      </w:r>
      <w:r>
        <w:rPr>
          <w:rFonts w:hint="eastAsia"/>
        </w:rPr>
        <w:t>Анализ</w:t>
      </w:r>
      <w:r>
        <w:t xml:space="preserve"> </w:t>
      </w:r>
      <w:r>
        <w:rPr>
          <w:rFonts w:hint="eastAsia"/>
        </w:rPr>
        <w:t>конструкций</w:t>
      </w:r>
      <w:r>
        <w:t xml:space="preserve"> </w:t>
      </w:r>
      <w:r>
        <w:rPr>
          <w:rFonts w:hint="eastAsia"/>
        </w:rPr>
        <w:t>БДО</w:t>
      </w:r>
      <w:r>
        <w:t xml:space="preserve"> </w:t>
      </w:r>
      <w:r>
        <w:rPr>
          <w:rFonts w:hint="eastAsia"/>
        </w:rPr>
        <w:t>мостовой</w:t>
      </w:r>
      <w:r>
        <w:t xml:space="preserve"> </w:t>
      </w:r>
      <w:r>
        <w:rPr>
          <w:rFonts w:hint="eastAsia"/>
        </w:rPr>
        <w:t>группы</w:t>
      </w:r>
    </w:p>
    <w:p w14:paraId="25CF04E3" w14:textId="77777777" w:rsidR="00E96AA3" w:rsidRDefault="00E96AA3" w:rsidP="00E96AA3"/>
    <w:p w14:paraId="11FB49D7" w14:textId="77777777" w:rsidR="00E96AA3" w:rsidRDefault="00E96AA3" w:rsidP="00E96AA3">
      <w:r>
        <w:t xml:space="preserve">3.6. </w:t>
      </w:r>
      <w:r>
        <w:rPr>
          <w:rFonts w:hint="eastAsia"/>
        </w:rPr>
        <w:t>Выводы</w:t>
      </w:r>
      <w:r>
        <w:t xml:space="preserve"> </w:t>
      </w:r>
      <w:r>
        <w:rPr>
          <w:rFonts w:hint="eastAsia"/>
        </w:rPr>
        <w:t>по</w:t>
      </w:r>
      <w:r>
        <w:t xml:space="preserve"> </w:t>
      </w:r>
      <w:r>
        <w:rPr>
          <w:rFonts w:hint="eastAsia"/>
        </w:rPr>
        <w:t>главе</w:t>
      </w:r>
    </w:p>
    <w:p w14:paraId="704C7A9E" w14:textId="77777777" w:rsidR="00E96AA3" w:rsidRDefault="00E96AA3" w:rsidP="00E96AA3"/>
    <w:p w14:paraId="41090479" w14:textId="77777777" w:rsidR="00E96AA3" w:rsidRDefault="00E96AA3" w:rsidP="00E96AA3">
      <w:r>
        <w:rPr>
          <w:rFonts w:hint="eastAsia"/>
        </w:rPr>
        <w:t>ГЛАВА</w:t>
      </w:r>
      <w:r>
        <w:t xml:space="preserve"> 4. </w:t>
      </w:r>
      <w:r>
        <w:rPr>
          <w:rFonts w:hint="eastAsia"/>
        </w:rPr>
        <w:t>РАЗРАБОТКА</w:t>
      </w:r>
      <w:r>
        <w:t xml:space="preserve"> </w:t>
      </w:r>
      <w:r>
        <w:rPr>
          <w:rFonts w:hint="eastAsia"/>
        </w:rPr>
        <w:t>СОВРЕМЕННЫХ</w:t>
      </w:r>
      <w:r>
        <w:t xml:space="preserve"> </w:t>
      </w:r>
      <w:r>
        <w:rPr>
          <w:rFonts w:hint="eastAsia"/>
        </w:rPr>
        <w:t>НОРМАТИВНЫХ</w:t>
      </w:r>
      <w:r>
        <w:t xml:space="preserve"> </w:t>
      </w:r>
      <w:r>
        <w:rPr>
          <w:rFonts w:hint="eastAsia"/>
        </w:rPr>
        <w:t>ТРЕБОВАНИЙ</w:t>
      </w:r>
      <w:r>
        <w:t xml:space="preserve"> </w:t>
      </w:r>
      <w:r>
        <w:rPr>
          <w:rFonts w:hint="eastAsia"/>
        </w:rPr>
        <w:t>К</w:t>
      </w:r>
      <w:r>
        <w:t xml:space="preserve"> </w:t>
      </w:r>
      <w:r>
        <w:rPr>
          <w:rFonts w:hint="eastAsia"/>
        </w:rPr>
        <w:t>ДОРОЖНЫМ</w:t>
      </w:r>
      <w:r>
        <w:t xml:space="preserve"> </w:t>
      </w:r>
      <w:r>
        <w:rPr>
          <w:rFonts w:hint="eastAsia"/>
        </w:rPr>
        <w:t>БАРЬЕРНЫМ</w:t>
      </w:r>
      <w:r>
        <w:t xml:space="preserve"> </w:t>
      </w:r>
      <w:r>
        <w:rPr>
          <w:rFonts w:hint="eastAsia"/>
        </w:rPr>
        <w:t>ОГРАЖДЕНИЯМ</w:t>
      </w:r>
      <w:r>
        <w:t xml:space="preserve"> </w:t>
      </w:r>
      <w:r>
        <w:rPr>
          <w:rFonts w:hint="eastAsia"/>
        </w:rPr>
        <w:t>И</w:t>
      </w:r>
      <w:r>
        <w:t xml:space="preserve"> </w:t>
      </w:r>
      <w:r>
        <w:rPr>
          <w:rFonts w:hint="eastAsia"/>
        </w:rPr>
        <w:t>ОПРЕДЕЛЕНИЕ</w:t>
      </w:r>
      <w:r>
        <w:t xml:space="preserve"> </w:t>
      </w:r>
      <w:r>
        <w:rPr>
          <w:rFonts w:hint="eastAsia"/>
        </w:rPr>
        <w:t>ОБЛАСТИ</w:t>
      </w:r>
      <w:r>
        <w:t xml:space="preserve"> </w:t>
      </w:r>
      <w:r>
        <w:rPr>
          <w:rFonts w:hint="eastAsia"/>
        </w:rPr>
        <w:t>ПРИМЕНЕНИЯ</w:t>
      </w:r>
      <w:r>
        <w:t xml:space="preserve"> </w:t>
      </w:r>
      <w:r>
        <w:rPr>
          <w:rFonts w:hint="eastAsia"/>
        </w:rPr>
        <w:t>ВИРТУАЛЬНЫХ</w:t>
      </w:r>
      <w:r>
        <w:t xml:space="preserve"> </w:t>
      </w:r>
      <w:r>
        <w:rPr>
          <w:rFonts w:hint="eastAsia"/>
        </w:rPr>
        <w:t>ИСПЫТАНИЙ</w:t>
      </w:r>
    </w:p>
    <w:p w14:paraId="11FD6037" w14:textId="77777777" w:rsidR="00E96AA3" w:rsidRDefault="00E96AA3" w:rsidP="00E96AA3"/>
    <w:p w14:paraId="4060D1AE" w14:textId="77777777" w:rsidR="00E96AA3" w:rsidRDefault="00E96AA3" w:rsidP="00E96AA3">
      <w:r>
        <w:t xml:space="preserve">4.1. </w:t>
      </w:r>
      <w:r>
        <w:rPr>
          <w:rFonts w:hint="eastAsia"/>
        </w:rPr>
        <w:t>Исследования</w:t>
      </w:r>
      <w:r>
        <w:t xml:space="preserve"> </w:t>
      </w:r>
      <w:r>
        <w:rPr>
          <w:rFonts w:hint="eastAsia"/>
        </w:rPr>
        <w:t>влияния</w:t>
      </w:r>
      <w:r>
        <w:t xml:space="preserve"> </w:t>
      </w:r>
      <w:r>
        <w:rPr>
          <w:rFonts w:hint="eastAsia"/>
        </w:rPr>
        <w:t>режимов</w:t>
      </w:r>
      <w:r>
        <w:t xml:space="preserve"> </w:t>
      </w:r>
      <w:r>
        <w:rPr>
          <w:rFonts w:hint="eastAsia"/>
        </w:rPr>
        <w:t>испытаний</w:t>
      </w:r>
      <w:r>
        <w:t xml:space="preserve"> </w:t>
      </w:r>
      <w:r>
        <w:rPr>
          <w:rFonts w:hint="eastAsia"/>
        </w:rPr>
        <w:t>на</w:t>
      </w:r>
      <w:r>
        <w:t xml:space="preserve"> </w:t>
      </w:r>
      <w:r>
        <w:rPr>
          <w:rFonts w:hint="eastAsia"/>
        </w:rPr>
        <w:t>потребительские</w:t>
      </w:r>
    </w:p>
    <w:p w14:paraId="5D58E6C9" w14:textId="77777777" w:rsidR="00E96AA3" w:rsidRDefault="00E96AA3" w:rsidP="00E96AA3"/>
    <w:p w14:paraId="369AA069" w14:textId="77777777" w:rsidR="00E96AA3" w:rsidRDefault="00E96AA3" w:rsidP="00E96AA3">
      <w:r>
        <w:rPr>
          <w:rFonts w:hint="eastAsia"/>
        </w:rPr>
        <w:t>характеристики</w:t>
      </w:r>
      <w:r>
        <w:t xml:space="preserve"> </w:t>
      </w:r>
      <w:r>
        <w:rPr>
          <w:rFonts w:hint="eastAsia"/>
        </w:rPr>
        <w:t>барьерных</w:t>
      </w:r>
      <w:r>
        <w:t xml:space="preserve"> </w:t>
      </w:r>
      <w:r>
        <w:rPr>
          <w:rFonts w:hint="eastAsia"/>
        </w:rPr>
        <w:t>ограждений</w:t>
      </w:r>
    </w:p>
    <w:p w14:paraId="6508AB7E" w14:textId="77777777" w:rsidR="00E96AA3" w:rsidRDefault="00E96AA3" w:rsidP="00E96AA3"/>
    <w:p w14:paraId="18A7E854" w14:textId="77777777" w:rsidR="00E96AA3" w:rsidRDefault="00E96AA3" w:rsidP="00E96AA3">
      <w:r>
        <w:lastRenderedPageBreak/>
        <w:t xml:space="preserve">4.2. </w:t>
      </w:r>
      <w:r>
        <w:rPr>
          <w:rFonts w:hint="eastAsia"/>
        </w:rPr>
        <w:t>Формирование</w:t>
      </w:r>
      <w:r>
        <w:t xml:space="preserve"> </w:t>
      </w:r>
      <w:r>
        <w:rPr>
          <w:rFonts w:hint="eastAsia"/>
        </w:rPr>
        <w:t>области</w:t>
      </w:r>
      <w:r>
        <w:t xml:space="preserve"> </w:t>
      </w:r>
      <w:r>
        <w:rPr>
          <w:rFonts w:hint="eastAsia"/>
        </w:rPr>
        <w:t>применения</w:t>
      </w:r>
      <w:r>
        <w:t xml:space="preserve"> </w:t>
      </w:r>
      <w:r>
        <w:rPr>
          <w:rFonts w:hint="eastAsia"/>
        </w:rPr>
        <w:t>виртуальных</w:t>
      </w:r>
      <w:r>
        <w:t xml:space="preserve"> </w:t>
      </w:r>
      <w:r>
        <w:rPr>
          <w:rFonts w:hint="eastAsia"/>
        </w:rPr>
        <w:t>испытаний</w:t>
      </w:r>
      <w:r>
        <w:t xml:space="preserve"> </w:t>
      </w:r>
      <w:r>
        <w:rPr>
          <w:rFonts w:hint="eastAsia"/>
        </w:rPr>
        <w:t>в</w:t>
      </w:r>
      <w:r>
        <w:t xml:space="preserve"> </w:t>
      </w:r>
      <w:r>
        <w:rPr>
          <w:rFonts w:hint="eastAsia"/>
        </w:rPr>
        <w:t>системе</w:t>
      </w:r>
      <w:r>
        <w:t xml:space="preserve"> </w:t>
      </w:r>
      <w:r>
        <w:rPr>
          <w:rFonts w:hint="eastAsia"/>
        </w:rPr>
        <w:t>сертификации</w:t>
      </w:r>
      <w:r>
        <w:t xml:space="preserve"> </w:t>
      </w:r>
      <w:r>
        <w:rPr>
          <w:rFonts w:hint="eastAsia"/>
        </w:rPr>
        <w:t>на</w:t>
      </w:r>
      <w:r>
        <w:t xml:space="preserve"> </w:t>
      </w:r>
      <w:r>
        <w:rPr>
          <w:rFonts w:hint="eastAsia"/>
        </w:rPr>
        <w:t>соответствие</w:t>
      </w:r>
      <w:r>
        <w:t xml:space="preserve"> </w:t>
      </w:r>
      <w:r>
        <w:rPr>
          <w:rFonts w:hint="eastAsia"/>
        </w:rPr>
        <w:t>требованиям</w:t>
      </w:r>
      <w:r>
        <w:t xml:space="preserve"> </w:t>
      </w:r>
      <w:r>
        <w:rPr>
          <w:rFonts w:hint="eastAsia"/>
        </w:rPr>
        <w:t>ТР</w:t>
      </w:r>
      <w:r>
        <w:t xml:space="preserve"> </w:t>
      </w:r>
      <w:r>
        <w:rPr>
          <w:rFonts w:hint="eastAsia"/>
        </w:rPr>
        <w:t>ТС</w:t>
      </w:r>
      <w:r>
        <w:t xml:space="preserve"> 014/</w:t>
      </w:r>
    </w:p>
    <w:p w14:paraId="7C889309" w14:textId="77777777" w:rsidR="00E96AA3" w:rsidRDefault="00E96AA3" w:rsidP="00E96AA3"/>
    <w:p w14:paraId="1E7DCD23" w14:textId="77777777" w:rsidR="00E96AA3" w:rsidRDefault="00E96AA3" w:rsidP="00E96AA3">
      <w:r>
        <w:t xml:space="preserve">4.3. </w:t>
      </w:r>
      <w:r>
        <w:rPr>
          <w:rFonts w:hint="eastAsia"/>
        </w:rPr>
        <w:t>Разработка</w:t>
      </w:r>
      <w:r>
        <w:t xml:space="preserve"> </w:t>
      </w:r>
      <w:r>
        <w:rPr>
          <w:rFonts w:hint="eastAsia"/>
        </w:rPr>
        <w:t>схемы</w:t>
      </w:r>
      <w:r>
        <w:t xml:space="preserve"> </w:t>
      </w:r>
      <w:r>
        <w:rPr>
          <w:rFonts w:hint="eastAsia"/>
        </w:rPr>
        <w:t>сертификации</w:t>
      </w:r>
      <w:r>
        <w:t xml:space="preserve"> </w:t>
      </w:r>
      <w:r>
        <w:rPr>
          <w:rFonts w:hint="eastAsia"/>
        </w:rPr>
        <w:t>дорожных</w:t>
      </w:r>
      <w:r>
        <w:t xml:space="preserve"> </w:t>
      </w:r>
      <w:r>
        <w:rPr>
          <w:rFonts w:hint="eastAsia"/>
        </w:rPr>
        <w:t>ограждений</w:t>
      </w:r>
      <w:r>
        <w:t xml:space="preserve"> </w:t>
      </w:r>
      <w:r>
        <w:rPr>
          <w:rFonts w:hint="eastAsia"/>
        </w:rPr>
        <w:t>с</w:t>
      </w:r>
      <w:r>
        <w:t xml:space="preserve"> </w:t>
      </w:r>
      <w:r>
        <w:rPr>
          <w:rFonts w:hint="eastAsia"/>
        </w:rPr>
        <w:t>учетом</w:t>
      </w:r>
      <w:r>
        <w:t xml:space="preserve"> </w:t>
      </w:r>
      <w:r>
        <w:rPr>
          <w:rFonts w:hint="eastAsia"/>
        </w:rPr>
        <w:t>виртуальных</w:t>
      </w:r>
      <w:r>
        <w:t xml:space="preserve"> </w:t>
      </w:r>
      <w:r>
        <w:rPr>
          <w:rFonts w:hint="eastAsia"/>
        </w:rPr>
        <w:t>испытаний</w:t>
      </w:r>
    </w:p>
    <w:p w14:paraId="5B337DC5" w14:textId="77777777" w:rsidR="00E96AA3" w:rsidRDefault="00E96AA3" w:rsidP="00E96AA3"/>
    <w:p w14:paraId="616CE866" w14:textId="77777777" w:rsidR="00E96AA3" w:rsidRDefault="00E96AA3" w:rsidP="00E96AA3">
      <w:r>
        <w:t xml:space="preserve">4.4. </w:t>
      </w:r>
      <w:r>
        <w:rPr>
          <w:rFonts w:hint="eastAsia"/>
        </w:rPr>
        <w:t>Перспективы</w:t>
      </w:r>
      <w:r>
        <w:t xml:space="preserve"> </w:t>
      </w:r>
      <w:r>
        <w:rPr>
          <w:rFonts w:hint="eastAsia"/>
        </w:rPr>
        <w:t>применения</w:t>
      </w:r>
      <w:r>
        <w:t xml:space="preserve"> </w:t>
      </w:r>
      <w:r>
        <w:rPr>
          <w:rFonts w:hint="eastAsia"/>
        </w:rPr>
        <w:t>виртуальных</w:t>
      </w:r>
      <w:r>
        <w:t xml:space="preserve"> </w:t>
      </w:r>
      <w:r>
        <w:rPr>
          <w:rFonts w:hint="eastAsia"/>
        </w:rPr>
        <w:t>испытаний</w:t>
      </w:r>
    </w:p>
    <w:p w14:paraId="2A1C783C" w14:textId="77777777" w:rsidR="00E96AA3" w:rsidRDefault="00E96AA3" w:rsidP="00E96AA3"/>
    <w:p w14:paraId="213D4DD8" w14:textId="77777777" w:rsidR="00E96AA3" w:rsidRDefault="00E96AA3" w:rsidP="00E96AA3">
      <w:r>
        <w:t xml:space="preserve">4.5. </w:t>
      </w:r>
      <w:r>
        <w:rPr>
          <w:rFonts w:hint="eastAsia"/>
        </w:rPr>
        <w:t>Выводы</w:t>
      </w:r>
      <w:r>
        <w:t xml:space="preserve"> </w:t>
      </w:r>
      <w:r>
        <w:rPr>
          <w:rFonts w:hint="eastAsia"/>
        </w:rPr>
        <w:t>по</w:t>
      </w:r>
      <w:r>
        <w:t xml:space="preserve"> </w:t>
      </w:r>
      <w:r>
        <w:rPr>
          <w:rFonts w:hint="eastAsia"/>
        </w:rPr>
        <w:t>главе</w:t>
      </w:r>
    </w:p>
    <w:p w14:paraId="47E02C36" w14:textId="77777777" w:rsidR="00E96AA3" w:rsidRDefault="00E96AA3" w:rsidP="00E96AA3"/>
    <w:p w14:paraId="7E0CFE29" w14:textId="77777777" w:rsidR="00E96AA3" w:rsidRDefault="00E96AA3" w:rsidP="00E96AA3">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ПО</w:t>
      </w:r>
      <w:r>
        <w:t xml:space="preserve"> </w:t>
      </w:r>
      <w:r>
        <w:rPr>
          <w:rFonts w:hint="eastAsia"/>
        </w:rPr>
        <w:t>РАБОТЕ</w:t>
      </w:r>
    </w:p>
    <w:p w14:paraId="537F7656" w14:textId="77777777" w:rsidR="00E96AA3" w:rsidRDefault="00E96AA3" w:rsidP="00E96AA3"/>
    <w:p w14:paraId="5BEB9C6E" w14:textId="77777777" w:rsidR="00E96AA3" w:rsidRDefault="00E96AA3" w:rsidP="00E96AA3">
      <w:r>
        <w:rPr>
          <w:rFonts w:hint="eastAsia"/>
        </w:rPr>
        <w:t>СПИСОК</w:t>
      </w:r>
      <w:r>
        <w:t xml:space="preserve"> </w:t>
      </w:r>
      <w:r>
        <w:rPr>
          <w:rFonts w:hint="eastAsia"/>
        </w:rPr>
        <w:t>ЛИТЕРАТУРЫ</w:t>
      </w:r>
    </w:p>
    <w:p w14:paraId="78DD03F8" w14:textId="77777777" w:rsidR="00E96AA3" w:rsidRDefault="00E96AA3" w:rsidP="00E96AA3"/>
    <w:p w14:paraId="51EE4365" w14:textId="77777777" w:rsidR="00E96AA3" w:rsidRDefault="00E96AA3" w:rsidP="00E96AA3">
      <w:r>
        <w:rPr>
          <w:rFonts w:hint="eastAsia"/>
        </w:rPr>
        <w:t>ПРИЛОЖЕНИЕ</w:t>
      </w:r>
      <w:r>
        <w:t xml:space="preserve"> </w:t>
      </w:r>
      <w:r>
        <w:rPr>
          <w:rFonts w:hint="eastAsia"/>
        </w:rPr>
        <w:t>А</w:t>
      </w:r>
      <w:r>
        <w:t xml:space="preserve"> </w:t>
      </w:r>
      <w:r>
        <w:rPr>
          <w:rFonts w:hint="eastAsia"/>
        </w:rPr>
        <w:t>Рекомендации</w:t>
      </w:r>
      <w:r>
        <w:t xml:space="preserve"> </w:t>
      </w:r>
      <w:r>
        <w:rPr>
          <w:rFonts w:hint="eastAsia"/>
        </w:rPr>
        <w:t>по</w:t>
      </w:r>
      <w:r>
        <w:t xml:space="preserve"> </w:t>
      </w:r>
      <w:r>
        <w:rPr>
          <w:rFonts w:hint="eastAsia"/>
        </w:rPr>
        <w:t>систематизации</w:t>
      </w:r>
      <w:r>
        <w:t xml:space="preserve"> </w:t>
      </w:r>
      <w:r>
        <w:rPr>
          <w:rFonts w:hint="eastAsia"/>
        </w:rPr>
        <w:t>нормативных</w:t>
      </w:r>
      <w:r>
        <w:t xml:space="preserve"> </w:t>
      </w:r>
      <w:r>
        <w:rPr>
          <w:rFonts w:hint="eastAsia"/>
        </w:rPr>
        <w:t>документов</w:t>
      </w:r>
      <w:r>
        <w:t xml:space="preserve"> </w:t>
      </w:r>
      <w:r>
        <w:rPr>
          <w:rFonts w:hint="eastAsia"/>
        </w:rPr>
        <w:t>в</w:t>
      </w:r>
      <w:r>
        <w:t xml:space="preserve"> </w:t>
      </w:r>
      <w:r>
        <w:rPr>
          <w:rFonts w:hint="eastAsia"/>
        </w:rPr>
        <w:t>области</w:t>
      </w:r>
      <w:r>
        <w:t xml:space="preserve"> </w:t>
      </w:r>
      <w:r>
        <w:rPr>
          <w:rFonts w:hint="eastAsia"/>
        </w:rPr>
        <w:t>ДО</w:t>
      </w:r>
    </w:p>
    <w:p w14:paraId="3C9C4EBC" w14:textId="77777777" w:rsidR="00E96AA3" w:rsidRDefault="00E96AA3" w:rsidP="00E96AA3"/>
    <w:p w14:paraId="4B27E4A9" w14:textId="5385625B" w:rsidR="00E96AA3" w:rsidRPr="00E96AA3" w:rsidRDefault="00E96AA3" w:rsidP="00E96AA3">
      <w:r>
        <w:rPr>
          <w:rFonts w:hint="eastAsia"/>
        </w:rPr>
        <w:t>ВВЕДЕНИЕ</w:t>
      </w:r>
    </w:p>
    <w:sectPr w:rsidR="00E96AA3" w:rsidRPr="00E96AA3" w:rsidSect="00854C3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8587" w14:textId="77777777" w:rsidR="00854C34" w:rsidRDefault="00854C34">
      <w:pPr>
        <w:spacing w:after="0" w:line="240" w:lineRule="auto"/>
      </w:pPr>
      <w:r>
        <w:separator/>
      </w:r>
    </w:p>
  </w:endnote>
  <w:endnote w:type="continuationSeparator" w:id="0">
    <w:p w14:paraId="3FF6D6D5" w14:textId="77777777" w:rsidR="00854C34" w:rsidRDefault="0085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4109" w14:textId="77777777" w:rsidR="00854C34" w:rsidRDefault="00854C34"/>
    <w:p w14:paraId="4E6DBD60" w14:textId="77777777" w:rsidR="00854C34" w:rsidRDefault="00854C34"/>
    <w:p w14:paraId="6306F42C" w14:textId="77777777" w:rsidR="00854C34" w:rsidRDefault="00854C34"/>
    <w:p w14:paraId="1CD23632" w14:textId="77777777" w:rsidR="00854C34" w:rsidRDefault="00854C34"/>
    <w:p w14:paraId="4775D975" w14:textId="77777777" w:rsidR="00854C34" w:rsidRDefault="00854C34"/>
    <w:p w14:paraId="0F242750" w14:textId="77777777" w:rsidR="00854C34" w:rsidRDefault="00854C34"/>
    <w:p w14:paraId="7904D850" w14:textId="77777777" w:rsidR="00854C34" w:rsidRDefault="00854C3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FC96D10" wp14:editId="3D69CB8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E68E" w14:textId="77777777" w:rsidR="00854C34" w:rsidRDefault="00854C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C96D1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4E8E68E" w14:textId="77777777" w:rsidR="00854C34" w:rsidRDefault="00854C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9EB745E" w14:textId="77777777" w:rsidR="00854C34" w:rsidRDefault="00854C34"/>
    <w:p w14:paraId="68DC0500" w14:textId="77777777" w:rsidR="00854C34" w:rsidRDefault="00854C34"/>
    <w:p w14:paraId="5BB8BC72" w14:textId="77777777" w:rsidR="00854C34" w:rsidRDefault="00854C3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EB246F9" wp14:editId="3859902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95F0F" w14:textId="77777777" w:rsidR="00854C34" w:rsidRDefault="00854C34"/>
                          <w:p w14:paraId="35B07481" w14:textId="77777777" w:rsidR="00854C34" w:rsidRDefault="00854C3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B246F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DA95F0F" w14:textId="77777777" w:rsidR="00854C34" w:rsidRDefault="00854C34"/>
                    <w:p w14:paraId="35B07481" w14:textId="77777777" w:rsidR="00854C34" w:rsidRDefault="00854C3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9224D62" w14:textId="77777777" w:rsidR="00854C34" w:rsidRDefault="00854C34"/>
    <w:p w14:paraId="13FF9EFE" w14:textId="77777777" w:rsidR="00854C34" w:rsidRDefault="00854C34">
      <w:pPr>
        <w:rPr>
          <w:sz w:val="2"/>
          <w:szCs w:val="2"/>
        </w:rPr>
      </w:pPr>
    </w:p>
    <w:p w14:paraId="50832973" w14:textId="77777777" w:rsidR="00854C34" w:rsidRDefault="00854C34"/>
    <w:p w14:paraId="52D9FCF0" w14:textId="77777777" w:rsidR="00854C34" w:rsidRDefault="00854C34">
      <w:pPr>
        <w:spacing w:after="0" w:line="240" w:lineRule="auto"/>
      </w:pPr>
    </w:p>
  </w:footnote>
  <w:footnote w:type="continuationSeparator" w:id="0">
    <w:p w14:paraId="62562676" w14:textId="77777777" w:rsidR="00854C34" w:rsidRDefault="0085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34"/>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16981</TotalTime>
  <Pages>3</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2006</cp:revision>
  <cp:lastPrinted>2009-02-06T05:36:00Z</cp:lastPrinted>
  <dcterms:created xsi:type="dcterms:W3CDTF">2024-01-07T13:43:00Z</dcterms:created>
  <dcterms:modified xsi:type="dcterms:W3CDTF">2024-02-05T20:25:00Z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