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943C" w14:textId="298ECCF5" w:rsidR="003147E6" w:rsidRDefault="00021B83" w:rsidP="00021B83">
      <w:r w:rsidRPr="00021B83">
        <w:rPr>
          <w:rFonts w:hint="eastAsia"/>
        </w:rPr>
        <w:t>Игнатов</w:t>
      </w:r>
      <w:r w:rsidRPr="00021B83">
        <w:t xml:space="preserve"> </w:t>
      </w:r>
      <w:r w:rsidRPr="00021B83">
        <w:rPr>
          <w:rFonts w:hint="eastAsia"/>
        </w:rPr>
        <w:t>Владимир</w:t>
      </w:r>
      <w:r w:rsidRPr="00021B83">
        <w:t xml:space="preserve"> </w:t>
      </w:r>
      <w:r w:rsidRPr="00021B83">
        <w:rPr>
          <w:rFonts w:hint="eastAsia"/>
        </w:rPr>
        <w:t>Юрьевич</w:t>
      </w:r>
      <w:r>
        <w:rPr>
          <w:rFonts w:hint="cs"/>
        </w:rPr>
        <w:t xml:space="preserve"> </w:t>
      </w:r>
      <w:r w:rsidRPr="00021B83">
        <w:rPr>
          <w:rFonts w:hint="eastAsia"/>
        </w:rPr>
        <w:t>Повышение</w:t>
      </w:r>
      <w:r w:rsidRPr="00021B83">
        <w:t xml:space="preserve"> </w:t>
      </w:r>
      <w:r w:rsidRPr="00021B83">
        <w:rPr>
          <w:rFonts w:hint="eastAsia"/>
        </w:rPr>
        <w:t>эффективности</w:t>
      </w:r>
      <w:r w:rsidRPr="00021B83">
        <w:t xml:space="preserve"> </w:t>
      </w:r>
      <w:r w:rsidRPr="00021B83">
        <w:rPr>
          <w:rFonts w:hint="eastAsia"/>
        </w:rPr>
        <w:t>систем</w:t>
      </w:r>
      <w:r w:rsidRPr="00021B83">
        <w:t xml:space="preserve"> </w:t>
      </w:r>
      <w:r w:rsidRPr="00021B83">
        <w:rPr>
          <w:rFonts w:hint="eastAsia"/>
        </w:rPr>
        <w:t>энергоснабжения</w:t>
      </w:r>
      <w:r w:rsidRPr="00021B83">
        <w:t xml:space="preserve"> </w:t>
      </w:r>
      <w:r w:rsidRPr="00021B83">
        <w:rPr>
          <w:rFonts w:hint="eastAsia"/>
        </w:rPr>
        <w:t>малых</w:t>
      </w:r>
      <w:r w:rsidRPr="00021B83">
        <w:t xml:space="preserve"> </w:t>
      </w:r>
      <w:r w:rsidRPr="00021B83">
        <w:rPr>
          <w:rFonts w:hint="eastAsia"/>
        </w:rPr>
        <w:t>городов</w:t>
      </w:r>
      <w:r w:rsidRPr="00021B83">
        <w:t xml:space="preserve"> </w:t>
      </w:r>
      <w:r w:rsidRPr="00021B83">
        <w:rPr>
          <w:rFonts w:hint="eastAsia"/>
        </w:rPr>
        <w:t>путем</w:t>
      </w:r>
      <w:r w:rsidRPr="00021B83">
        <w:t xml:space="preserve"> </w:t>
      </w:r>
      <w:r w:rsidRPr="00021B83">
        <w:rPr>
          <w:rFonts w:hint="eastAsia"/>
        </w:rPr>
        <w:t>внедрения</w:t>
      </w:r>
      <w:r w:rsidRPr="00021B83">
        <w:t xml:space="preserve"> </w:t>
      </w:r>
      <w:r w:rsidRPr="00021B83">
        <w:rPr>
          <w:rFonts w:hint="eastAsia"/>
        </w:rPr>
        <w:t>энергокомплексов</w:t>
      </w:r>
      <w:r w:rsidRPr="00021B83">
        <w:t xml:space="preserve"> </w:t>
      </w:r>
      <w:r w:rsidRPr="00021B83">
        <w:rPr>
          <w:rFonts w:hint="eastAsia"/>
        </w:rPr>
        <w:t>на</w:t>
      </w:r>
      <w:r w:rsidRPr="00021B83">
        <w:t xml:space="preserve"> </w:t>
      </w:r>
      <w:r w:rsidRPr="00021B83">
        <w:rPr>
          <w:rFonts w:hint="eastAsia"/>
        </w:rPr>
        <w:t>базе</w:t>
      </w:r>
      <w:r w:rsidRPr="00021B83">
        <w:t xml:space="preserve"> </w:t>
      </w:r>
      <w:r w:rsidRPr="00021B83">
        <w:rPr>
          <w:rFonts w:hint="eastAsia"/>
        </w:rPr>
        <w:t>газотурбинных</w:t>
      </w:r>
      <w:r w:rsidRPr="00021B83">
        <w:t xml:space="preserve"> </w:t>
      </w:r>
      <w:r w:rsidRPr="00021B83">
        <w:rPr>
          <w:rFonts w:hint="eastAsia"/>
        </w:rPr>
        <w:t>и</w:t>
      </w:r>
      <w:r w:rsidRPr="00021B83">
        <w:t xml:space="preserve"> </w:t>
      </w:r>
      <w:r w:rsidRPr="00021B83">
        <w:rPr>
          <w:rFonts w:hint="eastAsia"/>
        </w:rPr>
        <w:t>ветроэнергетических</w:t>
      </w:r>
      <w:r w:rsidRPr="00021B83">
        <w:t xml:space="preserve"> </w:t>
      </w:r>
      <w:r w:rsidRPr="00021B83">
        <w:rPr>
          <w:rFonts w:hint="eastAsia"/>
        </w:rPr>
        <w:t>установок</w:t>
      </w:r>
    </w:p>
    <w:p w14:paraId="65A2B5F3" w14:textId="77777777" w:rsidR="00021B83" w:rsidRDefault="00021B83" w:rsidP="00021B83">
      <w:r>
        <w:rPr>
          <w:rFonts w:hint="eastAsia"/>
        </w:rPr>
        <w:t>ОГЛАВЛЕНИЕ</w:t>
      </w:r>
      <w:r>
        <w:t xml:space="preserve"> </w:t>
      </w:r>
      <w:r>
        <w:rPr>
          <w:rFonts w:hint="eastAsia"/>
        </w:rPr>
        <w:t>ДИССЕРТАЦИИ</w:t>
      </w:r>
    </w:p>
    <w:p w14:paraId="2E2B2842" w14:textId="77777777" w:rsidR="00021B83" w:rsidRDefault="00021B83" w:rsidP="00021B83">
      <w:r>
        <w:rPr>
          <w:rFonts w:hint="eastAsia"/>
        </w:rPr>
        <w:t>кандидат</w:t>
      </w:r>
      <w:r>
        <w:t xml:space="preserve"> </w:t>
      </w:r>
      <w:r>
        <w:rPr>
          <w:rFonts w:hint="eastAsia"/>
        </w:rPr>
        <w:t>наук</w:t>
      </w:r>
      <w:r>
        <w:t xml:space="preserve"> </w:t>
      </w:r>
      <w:r>
        <w:rPr>
          <w:rFonts w:hint="eastAsia"/>
        </w:rPr>
        <w:t>Игнатов</w:t>
      </w:r>
      <w:r>
        <w:t xml:space="preserve"> </w:t>
      </w:r>
      <w:r>
        <w:rPr>
          <w:rFonts w:hint="eastAsia"/>
        </w:rPr>
        <w:t>Владимир</w:t>
      </w:r>
      <w:r>
        <w:t xml:space="preserve"> </w:t>
      </w:r>
      <w:r>
        <w:rPr>
          <w:rFonts w:hint="eastAsia"/>
        </w:rPr>
        <w:t>Юрьевич</w:t>
      </w:r>
    </w:p>
    <w:p w14:paraId="48B444EB" w14:textId="77777777" w:rsidR="00021B83" w:rsidRDefault="00021B83" w:rsidP="00021B83">
      <w:r>
        <w:rPr>
          <w:rFonts w:hint="eastAsia"/>
        </w:rPr>
        <w:t>ВВЕДЕНИЕ</w:t>
      </w:r>
    </w:p>
    <w:p w14:paraId="46C4B626" w14:textId="77777777" w:rsidR="00021B83" w:rsidRDefault="00021B83" w:rsidP="00021B83"/>
    <w:p w14:paraId="038CB44A" w14:textId="77777777" w:rsidR="00021B83" w:rsidRDefault="00021B83" w:rsidP="00021B83">
      <w:r>
        <w:t xml:space="preserve">1. </w:t>
      </w:r>
      <w:r>
        <w:rPr>
          <w:rFonts w:hint="eastAsia"/>
        </w:rPr>
        <w:t>Проблемы</w:t>
      </w:r>
      <w:r>
        <w:t xml:space="preserve"> </w:t>
      </w:r>
      <w:r>
        <w:rPr>
          <w:rFonts w:hint="eastAsia"/>
        </w:rPr>
        <w:t>систем</w:t>
      </w:r>
      <w:r>
        <w:t xml:space="preserve"> </w:t>
      </w:r>
      <w:r>
        <w:rPr>
          <w:rFonts w:hint="eastAsia"/>
        </w:rPr>
        <w:t>энергоснабжения</w:t>
      </w:r>
      <w:r>
        <w:t xml:space="preserve"> </w:t>
      </w:r>
      <w:r>
        <w:rPr>
          <w:rFonts w:hint="eastAsia"/>
        </w:rPr>
        <w:t>малых</w:t>
      </w:r>
      <w:r>
        <w:t xml:space="preserve"> </w:t>
      </w:r>
      <w:r>
        <w:rPr>
          <w:rFonts w:hint="eastAsia"/>
        </w:rPr>
        <w:t>городов</w:t>
      </w:r>
      <w:r>
        <w:t xml:space="preserve">, </w:t>
      </w:r>
      <w:r>
        <w:rPr>
          <w:rFonts w:hint="eastAsia"/>
        </w:rPr>
        <w:t>выбор</w:t>
      </w:r>
      <w:r>
        <w:t xml:space="preserve"> </w:t>
      </w:r>
      <w:r>
        <w:rPr>
          <w:rFonts w:hint="eastAsia"/>
        </w:rPr>
        <w:t>направления</w:t>
      </w:r>
      <w:r>
        <w:t xml:space="preserve"> </w:t>
      </w:r>
      <w:r>
        <w:rPr>
          <w:rFonts w:hint="eastAsia"/>
        </w:rPr>
        <w:t>исследования</w:t>
      </w:r>
    </w:p>
    <w:p w14:paraId="47ED1E40" w14:textId="77777777" w:rsidR="00021B83" w:rsidRDefault="00021B83" w:rsidP="00021B83"/>
    <w:p w14:paraId="6EAE4CE5" w14:textId="77777777" w:rsidR="00021B83" w:rsidRDefault="00021B83" w:rsidP="00021B83">
      <w:r>
        <w:t xml:space="preserve">1.1 </w:t>
      </w:r>
      <w:r>
        <w:rPr>
          <w:rFonts w:hint="eastAsia"/>
        </w:rPr>
        <w:t>Современное</w:t>
      </w:r>
      <w:r>
        <w:t xml:space="preserve"> </w:t>
      </w:r>
      <w:r>
        <w:rPr>
          <w:rFonts w:hint="eastAsia"/>
        </w:rPr>
        <w:t>состояние</w:t>
      </w:r>
      <w:r>
        <w:t xml:space="preserve"> </w:t>
      </w:r>
      <w:r>
        <w:rPr>
          <w:rFonts w:hint="eastAsia"/>
        </w:rPr>
        <w:t>и</w:t>
      </w:r>
      <w:r>
        <w:t xml:space="preserve"> </w:t>
      </w:r>
      <w:r>
        <w:rPr>
          <w:rFonts w:hint="eastAsia"/>
        </w:rPr>
        <w:t>направления</w:t>
      </w:r>
      <w:r>
        <w:t xml:space="preserve"> </w:t>
      </w:r>
      <w:r>
        <w:rPr>
          <w:rFonts w:hint="eastAsia"/>
        </w:rPr>
        <w:t>развития</w:t>
      </w:r>
      <w:r>
        <w:t xml:space="preserve"> </w:t>
      </w:r>
      <w:r>
        <w:rPr>
          <w:rFonts w:hint="eastAsia"/>
        </w:rPr>
        <w:t>систем</w:t>
      </w:r>
      <w:r>
        <w:t xml:space="preserve"> </w:t>
      </w:r>
      <w:r>
        <w:rPr>
          <w:rFonts w:hint="eastAsia"/>
        </w:rPr>
        <w:t>энергоснабжения</w:t>
      </w:r>
      <w:r>
        <w:t xml:space="preserve"> </w:t>
      </w:r>
      <w:r>
        <w:rPr>
          <w:rFonts w:hint="eastAsia"/>
        </w:rPr>
        <w:t>в</w:t>
      </w:r>
      <w:r>
        <w:t xml:space="preserve"> </w:t>
      </w:r>
      <w:r>
        <w:rPr>
          <w:rFonts w:hint="eastAsia"/>
        </w:rPr>
        <w:t>мире</w:t>
      </w:r>
      <w:r>
        <w:t xml:space="preserve"> </w:t>
      </w:r>
      <w:r>
        <w:rPr>
          <w:rFonts w:hint="eastAsia"/>
        </w:rPr>
        <w:t>и</w:t>
      </w:r>
      <w:r>
        <w:t xml:space="preserve"> </w:t>
      </w:r>
      <w:r>
        <w:rPr>
          <w:rFonts w:hint="eastAsia"/>
        </w:rPr>
        <w:t>РФ</w:t>
      </w:r>
    </w:p>
    <w:p w14:paraId="2FC8F09E" w14:textId="77777777" w:rsidR="00021B83" w:rsidRDefault="00021B83" w:rsidP="00021B83"/>
    <w:p w14:paraId="4AC3A7F4" w14:textId="77777777" w:rsidR="00021B83" w:rsidRDefault="00021B83" w:rsidP="00021B83">
      <w:r>
        <w:t xml:space="preserve">1.2 </w:t>
      </w:r>
      <w:r>
        <w:rPr>
          <w:rFonts w:hint="eastAsia"/>
        </w:rPr>
        <w:t>Конструкции</w:t>
      </w:r>
      <w:r>
        <w:t xml:space="preserve"> </w:t>
      </w:r>
      <w:r>
        <w:rPr>
          <w:rFonts w:hint="eastAsia"/>
        </w:rPr>
        <w:t>и</w:t>
      </w:r>
      <w:r>
        <w:t xml:space="preserve"> </w:t>
      </w:r>
      <w:r>
        <w:rPr>
          <w:rFonts w:hint="eastAsia"/>
        </w:rPr>
        <w:t>особенности</w:t>
      </w:r>
      <w:r>
        <w:t xml:space="preserve"> </w:t>
      </w:r>
      <w:r>
        <w:rPr>
          <w:rFonts w:hint="eastAsia"/>
        </w:rPr>
        <w:t>современных</w:t>
      </w:r>
      <w:r>
        <w:t xml:space="preserve"> </w:t>
      </w:r>
      <w:r>
        <w:rPr>
          <w:rFonts w:hint="eastAsia"/>
        </w:rPr>
        <w:t>ветроэнергетических</w:t>
      </w:r>
      <w:r>
        <w:t xml:space="preserve"> </w:t>
      </w:r>
      <w:r>
        <w:rPr>
          <w:rFonts w:hint="eastAsia"/>
        </w:rPr>
        <w:t>установок</w:t>
      </w:r>
    </w:p>
    <w:p w14:paraId="4F0F0B37" w14:textId="77777777" w:rsidR="00021B83" w:rsidRDefault="00021B83" w:rsidP="00021B83"/>
    <w:p w14:paraId="0F2E1314" w14:textId="77777777" w:rsidR="00021B83" w:rsidRDefault="00021B83" w:rsidP="00021B83">
      <w:r>
        <w:t xml:space="preserve">1.3 </w:t>
      </w:r>
      <w:r>
        <w:rPr>
          <w:rFonts w:hint="eastAsia"/>
        </w:rPr>
        <w:t>Конструкция</w:t>
      </w:r>
      <w:r>
        <w:t xml:space="preserve"> </w:t>
      </w:r>
      <w:r>
        <w:rPr>
          <w:rFonts w:hint="eastAsia"/>
        </w:rPr>
        <w:t>и</w:t>
      </w:r>
      <w:r>
        <w:t xml:space="preserve"> </w:t>
      </w:r>
      <w:r>
        <w:rPr>
          <w:rFonts w:hint="eastAsia"/>
        </w:rPr>
        <w:t>характеристики</w:t>
      </w:r>
      <w:r>
        <w:t xml:space="preserve"> </w:t>
      </w:r>
      <w:r>
        <w:rPr>
          <w:rFonts w:hint="eastAsia"/>
        </w:rPr>
        <w:t>малых</w:t>
      </w:r>
      <w:r>
        <w:t xml:space="preserve"> </w:t>
      </w:r>
      <w:r>
        <w:rPr>
          <w:rFonts w:hint="eastAsia"/>
        </w:rPr>
        <w:t>ГТУ</w:t>
      </w:r>
    </w:p>
    <w:p w14:paraId="759E8E6D" w14:textId="77777777" w:rsidR="00021B83" w:rsidRDefault="00021B83" w:rsidP="00021B83"/>
    <w:p w14:paraId="5ECAD339" w14:textId="77777777" w:rsidR="00021B83" w:rsidRDefault="00021B83" w:rsidP="00021B83">
      <w:r>
        <w:t xml:space="preserve">1.4 </w:t>
      </w:r>
      <w:r>
        <w:rPr>
          <w:rFonts w:hint="eastAsia"/>
        </w:rPr>
        <w:t>Воздействие</w:t>
      </w:r>
      <w:r>
        <w:t xml:space="preserve"> </w:t>
      </w:r>
      <w:r>
        <w:rPr>
          <w:rFonts w:hint="eastAsia"/>
        </w:rPr>
        <w:t>ВЭУ</w:t>
      </w:r>
      <w:r>
        <w:t xml:space="preserve"> </w:t>
      </w:r>
      <w:r>
        <w:rPr>
          <w:rFonts w:hint="eastAsia"/>
        </w:rPr>
        <w:t>на</w:t>
      </w:r>
      <w:r>
        <w:t xml:space="preserve"> </w:t>
      </w:r>
      <w:r>
        <w:rPr>
          <w:rFonts w:hint="eastAsia"/>
        </w:rPr>
        <w:t>окружающую</w:t>
      </w:r>
      <w:r>
        <w:t xml:space="preserve"> </w:t>
      </w:r>
      <w:r>
        <w:rPr>
          <w:rFonts w:hint="eastAsia"/>
        </w:rPr>
        <w:t>среду</w:t>
      </w:r>
      <w:r>
        <w:t xml:space="preserve">. </w:t>
      </w:r>
      <w:r>
        <w:rPr>
          <w:rFonts w:hint="eastAsia"/>
        </w:rPr>
        <w:t>Положительные</w:t>
      </w:r>
      <w:r>
        <w:t xml:space="preserve"> </w:t>
      </w:r>
      <w:r>
        <w:rPr>
          <w:rFonts w:hint="eastAsia"/>
        </w:rPr>
        <w:t>и</w:t>
      </w:r>
      <w:r>
        <w:t xml:space="preserve"> </w:t>
      </w:r>
      <w:r>
        <w:rPr>
          <w:rFonts w:hint="eastAsia"/>
        </w:rPr>
        <w:t>отрицательные</w:t>
      </w:r>
      <w:r>
        <w:t xml:space="preserve"> </w:t>
      </w:r>
      <w:r>
        <w:rPr>
          <w:rFonts w:hint="eastAsia"/>
        </w:rPr>
        <w:t>факторы</w:t>
      </w:r>
    </w:p>
    <w:p w14:paraId="261613A4" w14:textId="77777777" w:rsidR="00021B83" w:rsidRDefault="00021B83" w:rsidP="00021B83"/>
    <w:p w14:paraId="37FC3D91" w14:textId="77777777" w:rsidR="00021B83" w:rsidRDefault="00021B83" w:rsidP="00021B83">
      <w:r>
        <w:t xml:space="preserve">1.5 </w:t>
      </w:r>
      <w:r>
        <w:rPr>
          <w:rFonts w:hint="eastAsia"/>
        </w:rPr>
        <w:t>Обзор</w:t>
      </w:r>
      <w:r>
        <w:t xml:space="preserve"> </w:t>
      </w:r>
      <w:r>
        <w:rPr>
          <w:rFonts w:hint="eastAsia"/>
        </w:rPr>
        <w:t>выполненных</w:t>
      </w:r>
      <w:r>
        <w:t xml:space="preserve"> </w:t>
      </w:r>
      <w:r>
        <w:rPr>
          <w:rFonts w:hint="eastAsia"/>
        </w:rPr>
        <w:t>исследований</w:t>
      </w:r>
      <w:r>
        <w:t xml:space="preserve"> </w:t>
      </w:r>
      <w:r>
        <w:rPr>
          <w:rFonts w:hint="eastAsia"/>
        </w:rPr>
        <w:t>по</w:t>
      </w:r>
      <w:r>
        <w:t xml:space="preserve"> </w:t>
      </w:r>
      <w:r>
        <w:rPr>
          <w:rFonts w:hint="eastAsia"/>
        </w:rPr>
        <w:t>совершенствованию</w:t>
      </w:r>
      <w:r>
        <w:t xml:space="preserve"> </w:t>
      </w:r>
      <w:r>
        <w:rPr>
          <w:rFonts w:hint="eastAsia"/>
        </w:rPr>
        <w:t>систем</w:t>
      </w:r>
      <w:r>
        <w:t xml:space="preserve"> </w:t>
      </w:r>
      <w:r>
        <w:rPr>
          <w:rFonts w:hint="eastAsia"/>
        </w:rPr>
        <w:t>энергоснабжения</w:t>
      </w:r>
      <w:r>
        <w:t xml:space="preserve"> </w:t>
      </w:r>
      <w:r>
        <w:rPr>
          <w:rFonts w:hint="eastAsia"/>
        </w:rPr>
        <w:t>на</w:t>
      </w:r>
      <w:r>
        <w:t xml:space="preserve"> </w:t>
      </w:r>
      <w:r>
        <w:rPr>
          <w:rFonts w:hint="eastAsia"/>
        </w:rPr>
        <w:t>основе</w:t>
      </w:r>
      <w:r>
        <w:t xml:space="preserve"> </w:t>
      </w:r>
      <w:r>
        <w:rPr>
          <w:rFonts w:hint="eastAsia"/>
        </w:rPr>
        <w:t>применения</w:t>
      </w:r>
      <w:r>
        <w:t xml:space="preserve"> </w:t>
      </w:r>
      <w:r>
        <w:rPr>
          <w:rFonts w:hint="eastAsia"/>
        </w:rPr>
        <w:t>возобновляемых</w:t>
      </w:r>
      <w:r>
        <w:t xml:space="preserve"> </w:t>
      </w:r>
      <w:r>
        <w:rPr>
          <w:rFonts w:hint="eastAsia"/>
        </w:rPr>
        <w:t>и</w:t>
      </w:r>
      <w:r>
        <w:t xml:space="preserve"> </w:t>
      </w:r>
      <w:r>
        <w:rPr>
          <w:rFonts w:hint="eastAsia"/>
        </w:rPr>
        <w:t>традиционных</w:t>
      </w:r>
      <w:r>
        <w:t xml:space="preserve"> </w:t>
      </w:r>
      <w:r>
        <w:rPr>
          <w:rFonts w:hint="eastAsia"/>
        </w:rPr>
        <w:t>источников</w:t>
      </w:r>
    </w:p>
    <w:p w14:paraId="62D2A5FC" w14:textId="77777777" w:rsidR="00021B83" w:rsidRDefault="00021B83" w:rsidP="00021B83"/>
    <w:p w14:paraId="4636AB3C" w14:textId="77777777" w:rsidR="00021B83" w:rsidRDefault="00021B83" w:rsidP="00021B83">
      <w:r>
        <w:t xml:space="preserve">1.6.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исследования</w:t>
      </w:r>
    </w:p>
    <w:p w14:paraId="3A53EBD9" w14:textId="77777777" w:rsidR="00021B83" w:rsidRDefault="00021B83" w:rsidP="00021B83"/>
    <w:p w14:paraId="408BAF83" w14:textId="77777777" w:rsidR="00021B83" w:rsidRDefault="00021B83" w:rsidP="00021B83">
      <w:r>
        <w:rPr>
          <w:rFonts w:hint="eastAsia"/>
        </w:rPr>
        <w:t>Выводы</w:t>
      </w:r>
      <w:r>
        <w:t xml:space="preserve"> </w:t>
      </w:r>
      <w:r>
        <w:rPr>
          <w:rFonts w:hint="eastAsia"/>
        </w:rPr>
        <w:t>по</w:t>
      </w:r>
      <w:r>
        <w:t xml:space="preserve"> </w:t>
      </w:r>
      <w:r>
        <w:rPr>
          <w:rFonts w:hint="eastAsia"/>
        </w:rPr>
        <w:t>главе</w:t>
      </w:r>
    </w:p>
    <w:p w14:paraId="49D8F999" w14:textId="77777777" w:rsidR="00021B83" w:rsidRDefault="00021B83" w:rsidP="00021B83"/>
    <w:p w14:paraId="23EC4796" w14:textId="77777777" w:rsidR="00021B83" w:rsidRDefault="00021B83" w:rsidP="00021B83">
      <w:r>
        <w:t xml:space="preserve">2. </w:t>
      </w:r>
      <w:r>
        <w:rPr>
          <w:rFonts w:hint="eastAsia"/>
        </w:rPr>
        <w:t>Схемные</w:t>
      </w:r>
      <w:r>
        <w:t xml:space="preserve"> </w:t>
      </w:r>
      <w:r>
        <w:rPr>
          <w:rFonts w:hint="eastAsia"/>
        </w:rPr>
        <w:t>решения</w:t>
      </w:r>
      <w:r>
        <w:t xml:space="preserve"> </w:t>
      </w:r>
      <w:r>
        <w:rPr>
          <w:rFonts w:hint="eastAsia"/>
        </w:rPr>
        <w:t>и</w:t>
      </w:r>
      <w:r>
        <w:t xml:space="preserve"> </w:t>
      </w:r>
      <w:r>
        <w:rPr>
          <w:rFonts w:hint="eastAsia"/>
        </w:rPr>
        <w:t>методические</w:t>
      </w:r>
      <w:r>
        <w:t xml:space="preserve"> </w:t>
      </w:r>
      <w:r>
        <w:rPr>
          <w:rFonts w:hint="eastAsia"/>
        </w:rPr>
        <w:t>положения</w:t>
      </w:r>
      <w:r>
        <w:t xml:space="preserve"> </w:t>
      </w:r>
      <w:r>
        <w:rPr>
          <w:rFonts w:hint="eastAsia"/>
        </w:rPr>
        <w:t>исследования</w:t>
      </w:r>
      <w:r>
        <w:t xml:space="preserve"> </w:t>
      </w:r>
      <w:r>
        <w:rPr>
          <w:rFonts w:hint="eastAsia"/>
        </w:rPr>
        <w:t>эффективности</w:t>
      </w:r>
      <w:r>
        <w:t xml:space="preserve"> </w:t>
      </w:r>
      <w:r>
        <w:rPr>
          <w:rFonts w:hint="eastAsia"/>
        </w:rPr>
        <w:t>автономных</w:t>
      </w:r>
      <w:r>
        <w:t xml:space="preserve"> </w:t>
      </w:r>
      <w:r>
        <w:rPr>
          <w:rFonts w:hint="eastAsia"/>
        </w:rPr>
        <w:t>систем</w:t>
      </w:r>
      <w:r>
        <w:t xml:space="preserve"> </w:t>
      </w:r>
      <w:r>
        <w:rPr>
          <w:rFonts w:hint="eastAsia"/>
        </w:rPr>
        <w:t>энергоснабжения</w:t>
      </w:r>
    </w:p>
    <w:p w14:paraId="3A8319A3" w14:textId="77777777" w:rsidR="00021B83" w:rsidRDefault="00021B83" w:rsidP="00021B83"/>
    <w:p w14:paraId="527B5B61" w14:textId="77777777" w:rsidR="00021B83" w:rsidRDefault="00021B83" w:rsidP="00021B83">
      <w:r>
        <w:t xml:space="preserve">2.1 </w:t>
      </w:r>
      <w:r>
        <w:rPr>
          <w:rFonts w:hint="eastAsia"/>
        </w:rPr>
        <w:t>Энергетические</w:t>
      </w:r>
      <w:r>
        <w:t xml:space="preserve">, </w:t>
      </w:r>
      <w:r>
        <w:rPr>
          <w:rFonts w:hint="eastAsia"/>
        </w:rPr>
        <w:t>экологические</w:t>
      </w:r>
      <w:r>
        <w:t xml:space="preserve"> </w:t>
      </w:r>
      <w:r>
        <w:rPr>
          <w:rFonts w:hint="eastAsia"/>
        </w:rPr>
        <w:t>и</w:t>
      </w:r>
      <w:r>
        <w:t xml:space="preserve"> </w:t>
      </w:r>
      <w:r>
        <w:rPr>
          <w:rFonts w:hint="eastAsia"/>
        </w:rPr>
        <w:t>технико</w:t>
      </w:r>
      <w:r>
        <w:t>-</w:t>
      </w:r>
      <w:r>
        <w:rPr>
          <w:rFonts w:hint="eastAsia"/>
        </w:rPr>
        <w:t>эконо</w:t>
      </w:r>
      <w:r>
        <w:rPr>
          <w:rFonts w:hint="eastAsia"/>
        </w:rPr>
        <w:lastRenderedPageBreak/>
        <w:t>мические</w:t>
      </w:r>
      <w:r>
        <w:t xml:space="preserve"> </w:t>
      </w:r>
      <w:r>
        <w:rPr>
          <w:rFonts w:hint="eastAsia"/>
        </w:rPr>
        <w:t>показатели</w:t>
      </w:r>
      <w:r>
        <w:t xml:space="preserve"> </w:t>
      </w:r>
      <w:r>
        <w:rPr>
          <w:rFonts w:hint="eastAsia"/>
        </w:rPr>
        <w:t>эффективности</w:t>
      </w:r>
      <w:r>
        <w:t xml:space="preserve"> </w:t>
      </w:r>
      <w:r>
        <w:rPr>
          <w:rFonts w:hint="eastAsia"/>
        </w:rPr>
        <w:t>энергокомплексов</w:t>
      </w:r>
      <w:r>
        <w:t xml:space="preserve"> </w:t>
      </w:r>
      <w:r>
        <w:rPr>
          <w:rFonts w:hint="eastAsia"/>
        </w:rPr>
        <w:t>на</w:t>
      </w:r>
      <w:r>
        <w:t xml:space="preserve"> </w:t>
      </w:r>
      <w:r>
        <w:rPr>
          <w:rFonts w:hint="eastAsia"/>
        </w:rPr>
        <w:t>основе</w:t>
      </w:r>
      <w:r>
        <w:t xml:space="preserve"> </w:t>
      </w:r>
      <w:r>
        <w:rPr>
          <w:rFonts w:hint="eastAsia"/>
        </w:rPr>
        <w:t>ГТУ</w:t>
      </w:r>
      <w:r>
        <w:t xml:space="preserve"> </w:t>
      </w:r>
      <w:r>
        <w:rPr>
          <w:rFonts w:hint="eastAsia"/>
        </w:rPr>
        <w:t>и</w:t>
      </w:r>
      <w:r>
        <w:t xml:space="preserve"> </w:t>
      </w:r>
      <w:r>
        <w:rPr>
          <w:rFonts w:hint="eastAsia"/>
        </w:rPr>
        <w:t>ВЭУ</w:t>
      </w:r>
    </w:p>
    <w:p w14:paraId="616D77EC" w14:textId="77777777" w:rsidR="00021B83" w:rsidRDefault="00021B83" w:rsidP="00021B83"/>
    <w:p w14:paraId="3F9E70DA" w14:textId="77777777" w:rsidR="00021B83" w:rsidRDefault="00021B83" w:rsidP="00021B83">
      <w:r>
        <w:t xml:space="preserve">2.2 </w:t>
      </w:r>
      <w:r>
        <w:rPr>
          <w:rFonts w:hint="eastAsia"/>
        </w:rPr>
        <w:t>Режимные</w:t>
      </w:r>
      <w:r>
        <w:t xml:space="preserve"> </w:t>
      </w:r>
      <w:r>
        <w:rPr>
          <w:rFonts w:hint="eastAsia"/>
        </w:rPr>
        <w:t>особенности</w:t>
      </w:r>
      <w:r>
        <w:t xml:space="preserve"> </w:t>
      </w:r>
      <w:r>
        <w:rPr>
          <w:rFonts w:hint="eastAsia"/>
        </w:rPr>
        <w:t>газотурбинных</w:t>
      </w:r>
      <w:r>
        <w:t xml:space="preserve"> </w:t>
      </w:r>
      <w:r>
        <w:rPr>
          <w:rFonts w:hint="eastAsia"/>
        </w:rPr>
        <w:t>установок</w:t>
      </w:r>
    </w:p>
    <w:p w14:paraId="3C5C260D" w14:textId="77777777" w:rsidR="00021B83" w:rsidRDefault="00021B83" w:rsidP="00021B83"/>
    <w:p w14:paraId="362C85CF" w14:textId="77777777" w:rsidR="00021B83" w:rsidRDefault="00021B83" w:rsidP="00021B83">
      <w:r>
        <w:t xml:space="preserve">2.3 </w:t>
      </w:r>
      <w:r>
        <w:rPr>
          <w:rFonts w:hint="eastAsia"/>
        </w:rPr>
        <w:t>Учет</w:t>
      </w:r>
      <w:r>
        <w:t xml:space="preserve"> </w:t>
      </w:r>
      <w:r>
        <w:rPr>
          <w:rFonts w:hint="eastAsia"/>
        </w:rPr>
        <w:t>надежности</w:t>
      </w:r>
      <w:r>
        <w:t xml:space="preserve"> </w:t>
      </w:r>
      <w:r>
        <w:rPr>
          <w:rFonts w:hint="eastAsia"/>
        </w:rPr>
        <w:t>и</w:t>
      </w:r>
      <w:r>
        <w:t xml:space="preserve"> </w:t>
      </w:r>
      <w:r>
        <w:rPr>
          <w:rFonts w:hint="eastAsia"/>
        </w:rPr>
        <w:t>защиты</w:t>
      </w:r>
      <w:r>
        <w:t xml:space="preserve"> </w:t>
      </w:r>
      <w:r>
        <w:rPr>
          <w:rFonts w:hint="eastAsia"/>
        </w:rPr>
        <w:t>окружающей</w:t>
      </w:r>
      <w:r>
        <w:t xml:space="preserve"> </w:t>
      </w:r>
      <w:r>
        <w:rPr>
          <w:rFonts w:hint="eastAsia"/>
        </w:rPr>
        <w:t>среды</w:t>
      </w:r>
      <w:r>
        <w:t xml:space="preserve"> </w:t>
      </w:r>
      <w:r>
        <w:rPr>
          <w:rFonts w:hint="eastAsia"/>
        </w:rPr>
        <w:t>при</w:t>
      </w:r>
      <w:r>
        <w:t xml:space="preserve"> </w:t>
      </w:r>
      <w:r>
        <w:rPr>
          <w:rFonts w:hint="eastAsia"/>
        </w:rPr>
        <w:t>работе</w:t>
      </w:r>
      <w:r>
        <w:t xml:space="preserve"> </w:t>
      </w:r>
      <w:r>
        <w:rPr>
          <w:rFonts w:hint="eastAsia"/>
        </w:rPr>
        <w:t>энергокомплекса</w:t>
      </w:r>
    </w:p>
    <w:p w14:paraId="65161BCE" w14:textId="77777777" w:rsidR="00021B83" w:rsidRDefault="00021B83" w:rsidP="00021B83"/>
    <w:p w14:paraId="1C35A43A" w14:textId="77777777" w:rsidR="00021B83" w:rsidRDefault="00021B83" w:rsidP="00021B83">
      <w:r>
        <w:t xml:space="preserve">2.4 </w:t>
      </w:r>
      <w:r>
        <w:rPr>
          <w:rFonts w:hint="eastAsia"/>
        </w:rPr>
        <w:t>Варианты</w:t>
      </w:r>
      <w:r>
        <w:t xml:space="preserve"> </w:t>
      </w:r>
      <w:r>
        <w:rPr>
          <w:rFonts w:hint="eastAsia"/>
        </w:rPr>
        <w:t>схемных</w:t>
      </w:r>
      <w:r>
        <w:t xml:space="preserve"> </w:t>
      </w:r>
      <w:r>
        <w:rPr>
          <w:rFonts w:hint="eastAsia"/>
        </w:rPr>
        <w:t>решений</w:t>
      </w:r>
      <w:r>
        <w:t xml:space="preserve"> </w:t>
      </w:r>
      <w:r>
        <w:rPr>
          <w:rFonts w:hint="eastAsia"/>
        </w:rPr>
        <w:t>энергокомплексов</w:t>
      </w:r>
      <w:r>
        <w:t xml:space="preserve"> </w:t>
      </w:r>
      <w:r>
        <w:rPr>
          <w:rFonts w:hint="eastAsia"/>
        </w:rPr>
        <w:t>на</w:t>
      </w:r>
      <w:r>
        <w:t xml:space="preserve"> </w:t>
      </w:r>
      <w:r>
        <w:rPr>
          <w:rFonts w:hint="eastAsia"/>
        </w:rPr>
        <w:t>базе</w:t>
      </w:r>
      <w:r>
        <w:t xml:space="preserve"> </w:t>
      </w:r>
      <w:r>
        <w:rPr>
          <w:rFonts w:hint="eastAsia"/>
        </w:rPr>
        <w:t>ГТУ</w:t>
      </w:r>
      <w:r>
        <w:t xml:space="preserve"> </w:t>
      </w:r>
      <w:r>
        <w:rPr>
          <w:rFonts w:hint="eastAsia"/>
        </w:rPr>
        <w:t>и</w:t>
      </w:r>
      <w:r>
        <w:t xml:space="preserve"> </w:t>
      </w:r>
      <w:r>
        <w:rPr>
          <w:rFonts w:hint="eastAsia"/>
        </w:rPr>
        <w:t>ВЭУ</w:t>
      </w:r>
    </w:p>
    <w:p w14:paraId="50E9F83F" w14:textId="77777777" w:rsidR="00021B83" w:rsidRDefault="00021B83" w:rsidP="00021B83"/>
    <w:p w14:paraId="3AE5650D" w14:textId="77777777" w:rsidR="00021B83" w:rsidRDefault="00021B83" w:rsidP="00021B83">
      <w:r>
        <w:t xml:space="preserve">2.5 </w:t>
      </w:r>
      <w:r>
        <w:rPr>
          <w:rFonts w:hint="eastAsia"/>
        </w:rPr>
        <w:t>Методика</w:t>
      </w:r>
      <w:r>
        <w:t xml:space="preserve"> </w:t>
      </w:r>
      <w:r>
        <w:rPr>
          <w:rFonts w:hint="eastAsia"/>
        </w:rPr>
        <w:t>оценки</w:t>
      </w:r>
      <w:r>
        <w:t xml:space="preserve"> </w:t>
      </w:r>
      <w:r>
        <w:rPr>
          <w:rFonts w:hint="eastAsia"/>
        </w:rPr>
        <w:t>энергетической</w:t>
      </w:r>
      <w:r>
        <w:t xml:space="preserve"> </w:t>
      </w:r>
      <w:r>
        <w:rPr>
          <w:rFonts w:hint="eastAsia"/>
        </w:rPr>
        <w:t>и</w:t>
      </w:r>
      <w:r>
        <w:t xml:space="preserve"> </w:t>
      </w:r>
      <w:r>
        <w:rPr>
          <w:rFonts w:hint="eastAsia"/>
        </w:rPr>
        <w:t>экологической</w:t>
      </w:r>
      <w:r>
        <w:t xml:space="preserve"> </w:t>
      </w:r>
      <w:r>
        <w:rPr>
          <w:rFonts w:hint="eastAsia"/>
        </w:rPr>
        <w:t>эффективности</w:t>
      </w:r>
      <w:r>
        <w:t xml:space="preserve"> </w:t>
      </w:r>
      <w:r>
        <w:rPr>
          <w:rFonts w:hint="eastAsia"/>
        </w:rPr>
        <w:t>систем</w:t>
      </w:r>
      <w:r>
        <w:t xml:space="preserve"> </w:t>
      </w:r>
      <w:r>
        <w:rPr>
          <w:rFonts w:hint="eastAsia"/>
        </w:rPr>
        <w:t>энергоснабжения</w:t>
      </w:r>
      <w:r>
        <w:t xml:space="preserve"> </w:t>
      </w:r>
      <w:r>
        <w:rPr>
          <w:rFonts w:hint="eastAsia"/>
        </w:rPr>
        <w:t>на</w:t>
      </w:r>
      <w:r>
        <w:t xml:space="preserve"> </w:t>
      </w:r>
      <w:r>
        <w:rPr>
          <w:rFonts w:hint="eastAsia"/>
        </w:rPr>
        <w:t>базе</w:t>
      </w:r>
      <w:r>
        <w:t xml:space="preserve"> </w:t>
      </w:r>
      <w:r>
        <w:rPr>
          <w:rFonts w:hint="eastAsia"/>
        </w:rPr>
        <w:t>газотурбинных</w:t>
      </w:r>
      <w:r>
        <w:t xml:space="preserve"> </w:t>
      </w:r>
      <w:r>
        <w:rPr>
          <w:rFonts w:hint="eastAsia"/>
        </w:rPr>
        <w:t>и</w:t>
      </w:r>
      <w:r>
        <w:t xml:space="preserve"> </w:t>
      </w:r>
      <w:r>
        <w:rPr>
          <w:rFonts w:hint="eastAsia"/>
        </w:rPr>
        <w:t>ветроэнергетических</w:t>
      </w:r>
      <w:r>
        <w:t xml:space="preserve"> </w:t>
      </w:r>
      <w:r>
        <w:rPr>
          <w:rFonts w:hint="eastAsia"/>
        </w:rPr>
        <w:t>установок</w:t>
      </w:r>
    </w:p>
    <w:p w14:paraId="0D62673D" w14:textId="77777777" w:rsidR="00021B83" w:rsidRDefault="00021B83" w:rsidP="00021B83"/>
    <w:p w14:paraId="131F3587" w14:textId="77777777" w:rsidR="00021B83" w:rsidRDefault="00021B83" w:rsidP="00021B83">
      <w:r>
        <w:rPr>
          <w:rFonts w:hint="eastAsia"/>
        </w:rPr>
        <w:t>Выводы</w:t>
      </w:r>
      <w:r>
        <w:t xml:space="preserve"> </w:t>
      </w:r>
      <w:r>
        <w:rPr>
          <w:rFonts w:hint="eastAsia"/>
        </w:rPr>
        <w:t>по</w:t>
      </w:r>
      <w:r>
        <w:t xml:space="preserve"> </w:t>
      </w:r>
      <w:r>
        <w:rPr>
          <w:rFonts w:hint="eastAsia"/>
        </w:rPr>
        <w:t>главе</w:t>
      </w:r>
    </w:p>
    <w:p w14:paraId="2F552F85" w14:textId="77777777" w:rsidR="00021B83" w:rsidRDefault="00021B83" w:rsidP="00021B83"/>
    <w:p w14:paraId="720CD2FC" w14:textId="77777777" w:rsidR="00021B83" w:rsidRDefault="00021B83" w:rsidP="00021B83">
      <w:r>
        <w:t xml:space="preserve">3.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автономного</w:t>
      </w:r>
      <w:r>
        <w:t xml:space="preserve"> </w:t>
      </w:r>
      <w:r>
        <w:rPr>
          <w:rFonts w:hint="eastAsia"/>
        </w:rPr>
        <w:t>комбинированного</w:t>
      </w:r>
      <w:r>
        <w:t xml:space="preserve"> </w:t>
      </w:r>
      <w:r>
        <w:rPr>
          <w:rFonts w:hint="eastAsia"/>
        </w:rPr>
        <w:t>источника</w:t>
      </w:r>
      <w:r>
        <w:t xml:space="preserve"> </w:t>
      </w:r>
      <w:r>
        <w:rPr>
          <w:rFonts w:hint="eastAsia"/>
        </w:rPr>
        <w:t>энергоснабжения</w:t>
      </w:r>
      <w:r>
        <w:t xml:space="preserve"> </w:t>
      </w:r>
      <w:r>
        <w:rPr>
          <w:rFonts w:hint="eastAsia"/>
        </w:rPr>
        <w:t>на</w:t>
      </w:r>
      <w:r>
        <w:t xml:space="preserve"> </w:t>
      </w:r>
      <w:r>
        <w:rPr>
          <w:rFonts w:hint="eastAsia"/>
        </w:rPr>
        <w:t>базе</w:t>
      </w:r>
      <w:r>
        <w:t xml:space="preserve"> </w:t>
      </w:r>
      <w:r>
        <w:rPr>
          <w:rFonts w:hint="eastAsia"/>
        </w:rPr>
        <w:t>газотурбинных</w:t>
      </w:r>
      <w:r>
        <w:t xml:space="preserve"> </w:t>
      </w:r>
      <w:r>
        <w:rPr>
          <w:rFonts w:hint="eastAsia"/>
        </w:rPr>
        <w:t>и</w:t>
      </w:r>
      <w:r>
        <w:t xml:space="preserve"> </w:t>
      </w:r>
      <w:r>
        <w:rPr>
          <w:rFonts w:hint="eastAsia"/>
        </w:rPr>
        <w:t>ветроэнергетических</w:t>
      </w:r>
      <w:r>
        <w:t xml:space="preserve"> </w:t>
      </w:r>
      <w:r>
        <w:rPr>
          <w:rFonts w:hint="eastAsia"/>
        </w:rPr>
        <w:t>установок</w:t>
      </w:r>
    </w:p>
    <w:p w14:paraId="71070D4C" w14:textId="77777777" w:rsidR="00021B83" w:rsidRDefault="00021B83" w:rsidP="00021B83"/>
    <w:p w14:paraId="36961146" w14:textId="77777777" w:rsidR="00021B83" w:rsidRDefault="00021B83" w:rsidP="00021B83">
      <w:r>
        <w:t xml:space="preserve">3.1 </w:t>
      </w:r>
      <w:r>
        <w:rPr>
          <w:rFonts w:hint="eastAsia"/>
        </w:rPr>
        <w:t>Капиталовложения</w:t>
      </w:r>
      <w:r>
        <w:t xml:space="preserve"> </w:t>
      </w:r>
      <w:r>
        <w:rPr>
          <w:rFonts w:hint="eastAsia"/>
        </w:rPr>
        <w:t>в</w:t>
      </w:r>
      <w:r>
        <w:t xml:space="preserve"> </w:t>
      </w:r>
      <w:r>
        <w:rPr>
          <w:rFonts w:hint="eastAsia"/>
        </w:rPr>
        <w:t>основные</w:t>
      </w:r>
      <w:r>
        <w:t xml:space="preserve"> </w:t>
      </w:r>
      <w:r>
        <w:rPr>
          <w:rFonts w:hint="eastAsia"/>
        </w:rPr>
        <w:t>установки</w:t>
      </w:r>
      <w:r>
        <w:t xml:space="preserve"> </w:t>
      </w:r>
      <w:r>
        <w:rPr>
          <w:rFonts w:hint="eastAsia"/>
        </w:rPr>
        <w:t>генерации</w:t>
      </w:r>
      <w:r>
        <w:t xml:space="preserve"> </w:t>
      </w:r>
      <w:r>
        <w:rPr>
          <w:rFonts w:hint="eastAsia"/>
        </w:rPr>
        <w:t>ВЭУ</w:t>
      </w:r>
      <w:r>
        <w:t xml:space="preserve">, </w:t>
      </w:r>
      <w:r>
        <w:rPr>
          <w:rFonts w:hint="eastAsia"/>
        </w:rPr>
        <w:t>ГТУ</w:t>
      </w:r>
      <w:r>
        <w:t xml:space="preserve"> </w:t>
      </w:r>
      <w:r>
        <w:rPr>
          <w:rFonts w:hint="eastAsia"/>
        </w:rPr>
        <w:t>и</w:t>
      </w:r>
      <w:r>
        <w:t xml:space="preserve"> </w:t>
      </w:r>
      <w:r>
        <w:rPr>
          <w:rFonts w:hint="eastAsia"/>
        </w:rPr>
        <w:t>накопители</w:t>
      </w:r>
      <w:r>
        <w:t xml:space="preserve"> </w:t>
      </w:r>
      <w:r>
        <w:rPr>
          <w:rFonts w:hint="eastAsia"/>
        </w:rPr>
        <w:t>энергии</w:t>
      </w:r>
    </w:p>
    <w:p w14:paraId="36217D3A" w14:textId="77777777" w:rsidR="00021B83" w:rsidRDefault="00021B83" w:rsidP="00021B83"/>
    <w:p w14:paraId="3DCDE8E5" w14:textId="77777777" w:rsidR="00021B83" w:rsidRDefault="00021B83" w:rsidP="00021B83">
      <w:r>
        <w:t xml:space="preserve">3.2 </w:t>
      </w:r>
      <w:r>
        <w:rPr>
          <w:rFonts w:hint="eastAsia"/>
        </w:rPr>
        <w:t>Моделирование</w:t>
      </w:r>
      <w:r>
        <w:t xml:space="preserve"> </w:t>
      </w:r>
      <w:r>
        <w:rPr>
          <w:rFonts w:hint="eastAsia"/>
        </w:rPr>
        <w:t>режимов</w:t>
      </w:r>
      <w:r>
        <w:t xml:space="preserve"> </w:t>
      </w:r>
      <w:r>
        <w:rPr>
          <w:rFonts w:hint="eastAsia"/>
        </w:rPr>
        <w:t>работы</w:t>
      </w:r>
      <w:r>
        <w:t xml:space="preserve"> </w:t>
      </w:r>
      <w:r>
        <w:rPr>
          <w:rFonts w:hint="eastAsia"/>
        </w:rPr>
        <w:t>ГТУ</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температуры</w:t>
      </w:r>
      <w:r>
        <w:t xml:space="preserve"> </w:t>
      </w:r>
      <w:r>
        <w:rPr>
          <w:rFonts w:hint="eastAsia"/>
        </w:rPr>
        <w:t>наружного</w:t>
      </w:r>
      <w:r>
        <w:t xml:space="preserve"> </w:t>
      </w:r>
      <w:r>
        <w:rPr>
          <w:rFonts w:hint="eastAsia"/>
        </w:rPr>
        <w:t>воздуха</w:t>
      </w:r>
      <w:r>
        <w:t xml:space="preserve"> </w:t>
      </w:r>
      <w:r>
        <w:rPr>
          <w:rFonts w:hint="eastAsia"/>
        </w:rPr>
        <w:t>и</w:t>
      </w:r>
      <w:r>
        <w:t xml:space="preserve"> </w:t>
      </w:r>
      <w:r>
        <w:rPr>
          <w:rFonts w:hint="eastAsia"/>
        </w:rPr>
        <w:t>величины</w:t>
      </w:r>
      <w:r>
        <w:t xml:space="preserve"> </w:t>
      </w:r>
      <w:r>
        <w:rPr>
          <w:rFonts w:hint="eastAsia"/>
        </w:rPr>
        <w:t>электрической</w:t>
      </w:r>
      <w:r>
        <w:t xml:space="preserve"> </w:t>
      </w:r>
      <w:r>
        <w:rPr>
          <w:rFonts w:hint="eastAsia"/>
        </w:rPr>
        <w:t>нагрузки</w:t>
      </w:r>
    </w:p>
    <w:p w14:paraId="1F6C7654" w14:textId="77777777" w:rsidR="00021B83" w:rsidRDefault="00021B83" w:rsidP="00021B83"/>
    <w:p w14:paraId="1F0445E4" w14:textId="77777777" w:rsidR="00021B83" w:rsidRDefault="00021B83" w:rsidP="00021B83">
      <w:r>
        <w:t xml:space="preserve">3.3 </w:t>
      </w:r>
      <w:r>
        <w:rPr>
          <w:rFonts w:hint="eastAsia"/>
        </w:rPr>
        <w:t>Математическая</w:t>
      </w:r>
      <w:r>
        <w:t xml:space="preserve"> </w:t>
      </w:r>
      <w:r>
        <w:rPr>
          <w:rFonts w:hint="eastAsia"/>
        </w:rPr>
        <w:t>модель</w:t>
      </w:r>
      <w:r>
        <w:t xml:space="preserve"> </w:t>
      </w:r>
      <w:r>
        <w:rPr>
          <w:rFonts w:hint="eastAsia"/>
        </w:rPr>
        <w:t>расчета</w:t>
      </w:r>
      <w:r>
        <w:t xml:space="preserve"> </w:t>
      </w:r>
      <w:r>
        <w:rPr>
          <w:rFonts w:hint="eastAsia"/>
        </w:rPr>
        <w:t>энергетических</w:t>
      </w:r>
      <w:r>
        <w:t xml:space="preserve">, </w:t>
      </w:r>
      <w:r>
        <w:rPr>
          <w:rFonts w:hint="eastAsia"/>
        </w:rPr>
        <w:t>экологических</w:t>
      </w:r>
      <w:r>
        <w:t xml:space="preserve"> </w:t>
      </w:r>
      <w:r>
        <w:rPr>
          <w:rFonts w:hint="eastAsia"/>
        </w:rPr>
        <w:t>и</w:t>
      </w:r>
      <w:r>
        <w:t xml:space="preserve"> </w:t>
      </w:r>
      <w:r>
        <w:rPr>
          <w:rFonts w:hint="eastAsia"/>
        </w:rPr>
        <w:t>экономических</w:t>
      </w:r>
      <w:r>
        <w:t xml:space="preserve"> </w:t>
      </w:r>
      <w:r>
        <w:rPr>
          <w:rFonts w:hint="eastAsia"/>
        </w:rPr>
        <w:t>показателей</w:t>
      </w:r>
      <w:r>
        <w:t xml:space="preserve"> </w:t>
      </w:r>
      <w:r>
        <w:rPr>
          <w:rFonts w:hint="eastAsia"/>
        </w:rPr>
        <w:t>эффективности</w:t>
      </w:r>
      <w:r>
        <w:t xml:space="preserve"> </w:t>
      </w:r>
      <w:r>
        <w:rPr>
          <w:rFonts w:hint="eastAsia"/>
        </w:rPr>
        <w:t>автономного</w:t>
      </w:r>
      <w:r>
        <w:t xml:space="preserve"> </w:t>
      </w:r>
      <w:r>
        <w:rPr>
          <w:rFonts w:hint="eastAsia"/>
        </w:rPr>
        <w:t>энергокомплекса</w:t>
      </w:r>
    </w:p>
    <w:p w14:paraId="01F9F959" w14:textId="77777777" w:rsidR="00021B83" w:rsidRDefault="00021B83" w:rsidP="00021B83"/>
    <w:p w14:paraId="6DDF83AD" w14:textId="77777777" w:rsidR="00021B83" w:rsidRDefault="00021B83" w:rsidP="00021B83">
      <w:r>
        <w:rPr>
          <w:rFonts w:hint="eastAsia"/>
        </w:rPr>
        <w:t>на</w:t>
      </w:r>
      <w:r>
        <w:t xml:space="preserve"> </w:t>
      </w:r>
      <w:r>
        <w:rPr>
          <w:rFonts w:hint="eastAsia"/>
        </w:rPr>
        <w:t>базе</w:t>
      </w:r>
      <w:r>
        <w:t xml:space="preserve"> </w:t>
      </w:r>
      <w:r>
        <w:rPr>
          <w:rFonts w:hint="eastAsia"/>
        </w:rPr>
        <w:t>ГТУ</w:t>
      </w:r>
      <w:r>
        <w:t xml:space="preserve"> </w:t>
      </w:r>
      <w:r>
        <w:rPr>
          <w:rFonts w:hint="eastAsia"/>
        </w:rPr>
        <w:t>и</w:t>
      </w:r>
      <w:r>
        <w:t xml:space="preserve"> </w:t>
      </w:r>
      <w:r>
        <w:rPr>
          <w:rFonts w:hint="eastAsia"/>
        </w:rPr>
        <w:t>ВЭУ</w:t>
      </w:r>
    </w:p>
    <w:p w14:paraId="32CB7478" w14:textId="77777777" w:rsidR="00021B83" w:rsidRDefault="00021B83" w:rsidP="00021B83"/>
    <w:p w14:paraId="423FEA4C" w14:textId="77777777" w:rsidR="00021B83" w:rsidRDefault="00021B83" w:rsidP="00021B83">
      <w:r>
        <w:rPr>
          <w:rFonts w:hint="eastAsia"/>
        </w:rPr>
        <w:t>Выводы</w:t>
      </w:r>
      <w:r>
        <w:t xml:space="preserve"> </w:t>
      </w:r>
      <w:r>
        <w:rPr>
          <w:rFonts w:hint="eastAsia"/>
        </w:rPr>
        <w:t>по</w:t>
      </w:r>
      <w:r>
        <w:t xml:space="preserve"> </w:t>
      </w:r>
      <w:r>
        <w:rPr>
          <w:rFonts w:hint="eastAsia"/>
        </w:rPr>
        <w:t>главе</w:t>
      </w:r>
    </w:p>
    <w:p w14:paraId="290C431F" w14:textId="77777777" w:rsidR="00021B83" w:rsidRDefault="00021B83" w:rsidP="00021B83"/>
    <w:p w14:paraId="5677CA1C" w14:textId="77777777" w:rsidR="00021B83" w:rsidRDefault="00021B83" w:rsidP="00021B83">
      <w:r>
        <w:t xml:space="preserve">4. </w:t>
      </w:r>
      <w:r>
        <w:rPr>
          <w:rFonts w:hint="eastAsia"/>
        </w:rPr>
        <w:t>Расчетно</w:t>
      </w:r>
      <w:r>
        <w:t>-</w:t>
      </w:r>
      <w:r>
        <w:rPr>
          <w:rFonts w:hint="eastAsia"/>
        </w:rPr>
        <w:t>теоретические</w:t>
      </w:r>
      <w:r>
        <w:t xml:space="preserve"> </w:t>
      </w:r>
      <w:r>
        <w:rPr>
          <w:rFonts w:hint="eastAsia"/>
        </w:rPr>
        <w:t>исследования</w:t>
      </w:r>
      <w:r>
        <w:t xml:space="preserve"> </w:t>
      </w:r>
      <w:r>
        <w:rPr>
          <w:rFonts w:hint="eastAsia"/>
        </w:rPr>
        <w:t>эффективности</w:t>
      </w:r>
      <w:r>
        <w:t xml:space="preserve"> </w:t>
      </w:r>
      <w:r>
        <w:rPr>
          <w:rFonts w:hint="eastAsia"/>
        </w:rPr>
        <w:t>вариантов</w:t>
      </w:r>
      <w:r>
        <w:t xml:space="preserve"> </w:t>
      </w:r>
      <w:r>
        <w:rPr>
          <w:rFonts w:hint="eastAsia"/>
        </w:rPr>
        <w:t>схем</w:t>
      </w:r>
      <w:r>
        <w:t xml:space="preserve"> </w:t>
      </w:r>
      <w:r>
        <w:rPr>
          <w:rFonts w:hint="eastAsia"/>
        </w:rPr>
        <w:t>автономного</w:t>
      </w:r>
      <w:r>
        <w:t xml:space="preserve"> </w:t>
      </w:r>
      <w:r>
        <w:rPr>
          <w:rFonts w:hint="eastAsia"/>
        </w:rPr>
        <w:t>комбинированного</w:t>
      </w:r>
      <w:r>
        <w:t xml:space="preserve"> </w:t>
      </w:r>
      <w:r>
        <w:rPr>
          <w:rFonts w:hint="eastAsia"/>
        </w:rPr>
        <w:t>источника</w:t>
      </w:r>
      <w:r>
        <w:t xml:space="preserve"> </w:t>
      </w:r>
      <w:r>
        <w:rPr>
          <w:rFonts w:hint="eastAsia"/>
        </w:rPr>
        <w:t>энергоснабжения</w:t>
      </w:r>
      <w:r>
        <w:t xml:space="preserve"> </w:t>
      </w:r>
      <w:r>
        <w:rPr>
          <w:rFonts w:hint="eastAsia"/>
        </w:rPr>
        <w:t>на</w:t>
      </w:r>
      <w:r>
        <w:t xml:space="preserve"> </w:t>
      </w:r>
      <w:r>
        <w:rPr>
          <w:rFonts w:hint="eastAsia"/>
        </w:rPr>
        <w:t>базе</w:t>
      </w:r>
      <w:r>
        <w:t xml:space="preserve"> </w:t>
      </w:r>
      <w:r>
        <w:rPr>
          <w:rFonts w:hint="eastAsia"/>
        </w:rPr>
        <w:t>ГТУ</w:t>
      </w:r>
      <w:r>
        <w:t xml:space="preserve"> </w:t>
      </w:r>
      <w:r>
        <w:rPr>
          <w:rFonts w:hint="eastAsia"/>
        </w:rPr>
        <w:t>и</w:t>
      </w:r>
      <w:r>
        <w:t xml:space="preserve"> </w:t>
      </w:r>
      <w:r>
        <w:rPr>
          <w:rFonts w:hint="eastAsia"/>
        </w:rPr>
        <w:t>ВЭУ</w:t>
      </w:r>
    </w:p>
    <w:p w14:paraId="4C9189CF" w14:textId="77777777" w:rsidR="00021B83" w:rsidRDefault="00021B83" w:rsidP="00021B83"/>
    <w:p w14:paraId="0660AAC9" w14:textId="77777777" w:rsidR="00021B83" w:rsidRDefault="00021B83" w:rsidP="00021B83">
      <w:r>
        <w:t xml:space="preserve">4.1 </w:t>
      </w:r>
      <w:r>
        <w:rPr>
          <w:rFonts w:hint="eastAsia"/>
        </w:rPr>
        <w:t>Определение</w:t>
      </w:r>
      <w:r>
        <w:t xml:space="preserve"> </w:t>
      </w:r>
      <w:r>
        <w:rPr>
          <w:rFonts w:hint="eastAsia"/>
        </w:rPr>
        <w:t>коэффициентов</w:t>
      </w:r>
      <w:r>
        <w:t xml:space="preserve"> </w:t>
      </w:r>
      <w:r>
        <w:rPr>
          <w:rFonts w:hint="eastAsia"/>
        </w:rPr>
        <w:t>регрессионных</w:t>
      </w:r>
      <w:r>
        <w:t xml:space="preserve"> </w:t>
      </w:r>
      <w:r>
        <w:rPr>
          <w:rFonts w:hint="eastAsia"/>
        </w:rPr>
        <w:t>уравнений</w:t>
      </w:r>
      <w:r>
        <w:t xml:space="preserve"> </w:t>
      </w:r>
      <w:r>
        <w:rPr>
          <w:rFonts w:hint="eastAsia"/>
        </w:rPr>
        <w:t>для</w:t>
      </w:r>
      <w:r>
        <w:t xml:space="preserve"> </w:t>
      </w:r>
      <w:r>
        <w:rPr>
          <w:rFonts w:hint="eastAsia"/>
        </w:rPr>
        <w:t>расчета</w:t>
      </w:r>
      <w:r>
        <w:t xml:space="preserve"> </w:t>
      </w:r>
      <w:r>
        <w:rPr>
          <w:rFonts w:hint="eastAsia"/>
        </w:rPr>
        <w:t>количественных</w:t>
      </w:r>
      <w:r>
        <w:t xml:space="preserve"> </w:t>
      </w:r>
      <w:r>
        <w:rPr>
          <w:rFonts w:hint="eastAsia"/>
        </w:rPr>
        <w:t>показателей</w:t>
      </w:r>
      <w:r>
        <w:t xml:space="preserve"> </w:t>
      </w:r>
      <w:r>
        <w:rPr>
          <w:rFonts w:hint="eastAsia"/>
        </w:rPr>
        <w:t>энергокомплекса</w:t>
      </w:r>
      <w:r>
        <w:t xml:space="preserve"> </w:t>
      </w:r>
      <w:r>
        <w:rPr>
          <w:rFonts w:hint="eastAsia"/>
        </w:rPr>
        <w:t>на</w:t>
      </w:r>
      <w:r>
        <w:t xml:space="preserve"> </w:t>
      </w:r>
      <w:r>
        <w:rPr>
          <w:rFonts w:hint="eastAsia"/>
        </w:rPr>
        <w:t>базе</w:t>
      </w:r>
      <w:r>
        <w:t xml:space="preserve"> </w:t>
      </w:r>
      <w:r>
        <w:rPr>
          <w:rFonts w:hint="eastAsia"/>
        </w:rPr>
        <w:t>ГТУ</w:t>
      </w:r>
      <w:r>
        <w:t xml:space="preserve"> </w:t>
      </w:r>
      <w:r>
        <w:rPr>
          <w:rFonts w:hint="eastAsia"/>
        </w:rPr>
        <w:t>и</w:t>
      </w:r>
      <w:r>
        <w:t xml:space="preserve"> </w:t>
      </w:r>
      <w:r>
        <w:rPr>
          <w:rFonts w:hint="eastAsia"/>
        </w:rPr>
        <w:t>ВЭУ</w:t>
      </w:r>
    </w:p>
    <w:p w14:paraId="458499AA" w14:textId="77777777" w:rsidR="00021B83" w:rsidRDefault="00021B83" w:rsidP="00021B83"/>
    <w:p w14:paraId="0B07F4E3" w14:textId="77777777" w:rsidR="00021B83" w:rsidRDefault="00021B83" w:rsidP="00021B83">
      <w:r>
        <w:t xml:space="preserve">4.2 </w:t>
      </w:r>
      <w:r>
        <w:rPr>
          <w:rFonts w:hint="eastAsia"/>
        </w:rPr>
        <w:t>Расчет</w:t>
      </w:r>
      <w:r>
        <w:t xml:space="preserve"> </w:t>
      </w:r>
      <w:r>
        <w:rPr>
          <w:rFonts w:hint="eastAsia"/>
        </w:rPr>
        <w:t>количественных</w:t>
      </w:r>
      <w:r>
        <w:t xml:space="preserve"> </w:t>
      </w:r>
      <w:r>
        <w:rPr>
          <w:rFonts w:hint="eastAsia"/>
        </w:rPr>
        <w:t>показателей</w:t>
      </w:r>
      <w:r>
        <w:t xml:space="preserve"> </w:t>
      </w:r>
      <w:r>
        <w:rPr>
          <w:rFonts w:hint="eastAsia"/>
        </w:rPr>
        <w:t>комбинированной</w:t>
      </w:r>
      <w:r>
        <w:t xml:space="preserve"> </w:t>
      </w:r>
      <w:r>
        <w:rPr>
          <w:rFonts w:hint="eastAsia"/>
        </w:rPr>
        <w:t>установки</w:t>
      </w:r>
    </w:p>
    <w:p w14:paraId="4B4A720B" w14:textId="77777777" w:rsidR="00021B83" w:rsidRDefault="00021B83" w:rsidP="00021B83"/>
    <w:p w14:paraId="0205F813" w14:textId="77777777" w:rsidR="00021B83" w:rsidRDefault="00021B83" w:rsidP="00021B83">
      <w:r>
        <w:rPr>
          <w:rFonts w:hint="eastAsia"/>
        </w:rPr>
        <w:t>на</w:t>
      </w:r>
      <w:r>
        <w:t xml:space="preserve"> </w:t>
      </w:r>
      <w:r>
        <w:rPr>
          <w:rFonts w:hint="eastAsia"/>
        </w:rPr>
        <w:t>базе</w:t>
      </w:r>
      <w:r>
        <w:t xml:space="preserve"> </w:t>
      </w:r>
      <w:r>
        <w:rPr>
          <w:rFonts w:hint="eastAsia"/>
        </w:rPr>
        <w:t>ГТУ</w:t>
      </w:r>
      <w:r>
        <w:t xml:space="preserve"> </w:t>
      </w:r>
      <w:r>
        <w:rPr>
          <w:rFonts w:hint="eastAsia"/>
        </w:rPr>
        <w:t>и</w:t>
      </w:r>
      <w:r>
        <w:t xml:space="preserve"> </w:t>
      </w:r>
      <w:r>
        <w:rPr>
          <w:rFonts w:hint="eastAsia"/>
        </w:rPr>
        <w:t>ВЭУ</w:t>
      </w:r>
    </w:p>
    <w:p w14:paraId="3A0AAFD8" w14:textId="77777777" w:rsidR="00021B83" w:rsidRDefault="00021B83" w:rsidP="00021B83"/>
    <w:p w14:paraId="4708BB20" w14:textId="77777777" w:rsidR="00021B83" w:rsidRDefault="00021B83" w:rsidP="00021B83">
      <w:r>
        <w:t xml:space="preserve">4.3 </w:t>
      </w:r>
      <w:r>
        <w:rPr>
          <w:rFonts w:hint="eastAsia"/>
        </w:rPr>
        <w:t>Расчет</w:t>
      </w:r>
      <w:r>
        <w:t xml:space="preserve"> </w:t>
      </w:r>
      <w:r>
        <w:rPr>
          <w:rFonts w:hint="eastAsia"/>
        </w:rPr>
        <w:t>интегральных</w:t>
      </w:r>
      <w:r>
        <w:t xml:space="preserve"> </w:t>
      </w:r>
      <w:r>
        <w:rPr>
          <w:rFonts w:hint="eastAsia"/>
        </w:rPr>
        <w:t>показателей</w:t>
      </w:r>
      <w:r>
        <w:t xml:space="preserve"> </w:t>
      </w:r>
      <w:r>
        <w:rPr>
          <w:rFonts w:hint="eastAsia"/>
        </w:rPr>
        <w:t>эффективности</w:t>
      </w:r>
      <w:r>
        <w:t xml:space="preserve"> </w:t>
      </w:r>
      <w:r>
        <w:rPr>
          <w:rFonts w:hint="eastAsia"/>
        </w:rPr>
        <w:t>применения</w:t>
      </w:r>
      <w:r>
        <w:t xml:space="preserve"> </w:t>
      </w:r>
      <w:r>
        <w:rPr>
          <w:rFonts w:hint="eastAsia"/>
        </w:rPr>
        <w:t>энергокомплексов</w:t>
      </w:r>
      <w:r>
        <w:t xml:space="preserve"> </w:t>
      </w:r>
      <w:r>
        <w:rPr>
          <w:rFonts w:hint="eastAsia"/>
        </w:rPr>
        <w:t>на</w:t>
      </w:r>
      <w:r>
        <w:t xml:space="preserve"> </w:t>
      </w:r>
      <w:r>
        <w:rPr>
          <w:rFonts w:hint="eastAsia"/>
        </w:rPr>
        <w:t>базе</w:t>
      </w:r>
      <w:r>
        <w:t xml:space="preserve"> </w:t>
      </w:r>
      <w:r>
        <w:rPr>
          <w:rFonts w:hint="eastAsia"/>
        </w:rPr>
        <w:t>ГТУ</w:t>
      </w:r>
      <w:r>
        <w:t xml:space="preserve"> </w:t>
      </w:r>
      <w:r>
        <w:rPr>
          <w:rFonts w:hint="eastAsia"/>
        </w:rPr>
        <w:t>и</w:t>
      </w:r>
      <w:r>
        <w:t xml:space="preserve"> </w:t>
      </w:r>
      <w:r>
        <w:rPr>
          <w:rFonts w:hint="eastAsia"/>
        </w:rPr>
        <w:t>ВЭУ</w:t>
      </w:r>
    </w:p>
    <w:p w14:paraId="34FF9A4F" w14:textId="77777777" w:rsidR="00021B83" w:rsidRDefault="00021B83" w:rsidP="00021B83"/>
    <w:p w14:paraId="4CCFA0D0" w14:textId="77777777" w:rsidR="00021B83" w:rsidRDefault="00021B83" w:rsidP="00021B83">
      <w:r>
        <w:rPr>
          <w:rFonts w:hint="eastAsia"/>
        </w:rPr>
        <w:t>Выводы</w:t>
      </w:r>
      <w:r>
        <w:t xml:space="preserve"> </w:t>
      </w:r>
      <w:r>
        <w:rPr>
          <w:rFonts w:hint="eastAsia"/>
        </w:rPr>
        <w:t>по</w:t>
      </w:r>
      <w:r>
        <w:t xml:space="preserve"> </w:t>
      </w:r>
      <w:r>
        <w:rPr>
          <w:rFonts w:hint="eastAsia"/>
        </w:rPr>
        <w:t>главе</w:t>
      </w:r>
    </w:p>
    <w:p w14:paraId="54593CC7" w14:textId="77777777" w:rsidR="00021B83" w:rsidRDefault="00021B83" w:rsidP="00021B83"/>
    <w:p w14:paraId="7E7D89BD" w14:textId="77777777" w:rsidR="00021B83" w:rsidRDefault="00021B83" w:rsidP="00021B83">
      <w:r>
        <w:rPr>
          <w:rFonts w:hint="eastAsia"/>
        </w:rPr>
        <w:t>ОСНОВНЫЕ</w:t>
      </w:r>
      <w:r>
        <w:t xml:space="preserve"> </w:t>
      </w:r>
      <w:r>
        <w:rPr>
          <w:rFonts w:hint="eastAsia"/>
        </w:rPr>
        <w:t>ВЫВОДЫ</w:t>
      </w:r>
      <w:r>
        <w:t xml:space="preserve"> </w:t>
      </w:r>
      <w:r>
        <w:rPr>
          <w:rFonts w:hint="eastAsia"/>
        </w:rPr>
        <w:t>И</w:t>
      </w:r>
      <w:r>
        <w:t xml:space="preserve"> </w:t>
      </w:r>
      <w:r>
        <w:rPr>
          <w:rFonts w:hint="eastAsia"/>
        </w:rPr>
        <w:t>РЕКОМЕНДАЦИИ</w:t>
      </w:r>
    </w:p>
    <w:p w14:paraId="311A03A2" w14:textId="77777777" w:rsidR="00021B83" w:rsidRDefault="00021B83" w:rsidP="00021B83"/>
    <w:p w14:paraId="4E0A2DF3" w14:textId="77777777" w:rsidR="00021B83" w:rsidRDefault="00021B83" w:rsidP="00021B83">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7791A3C8" w14:textId="77777777" w:rsidR="00021B83" w:rsidRDefault="00021B83" w:rsidP="00021B83"/>
    <w:p w14:paraId="167FCC37" w14:textId="29452E10" w:rsidR="00021B83" w:rsidRPr="00021B83" w:rsidRDefault="00021B83" w:rsidP="00021B83">
      <w:r>
        <w:rPr>
          <w:rFonts w:hint="eastAsia"/>
        </w:rPr>
        <w:t>СПИСОК</w:t>
      </w:r>
      <w:r>
        <w:t xml:space="preserve"> </w:t>
      </w:r>
      <w:r>
        <w:rPr>
          <w:rFonts w:hint="eastAsia"/>
        </w:rPr>
        <w:t>ИСПОЛЬЗОВАННОЙ</w:t>
      </w:r>
      <w:r>
        <w:t xml:space="preserve"> </w:t>
      </w:r>
      <w:r>
        <w:rPr>
          <w:rFonts w:hint="eastAsia"/>
        </w:rPr>
        <w:t>ЛИТЕРАТУРЫ</w:t>
      </w:r>
    </w:p>
    <w:sectPr w:rsidR="00021B83" w:rsidRPr="00021B83" w:rsidSect="009C59C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B75B" w14:textId="77777777" w:rsidR="009C59C7" w:rsidRDefault="009C59C7">
      <w:pPr>
        <w:spacing w:after="0" w:line="240" w:lineRule="auto"/>
      </w:pPr>
      <w:r>
        <w:separator/>
      </w:r>
    </w:p>
  </w:endnote>
  <w:endnote w:type="continuationSeparator" w:id="0">
    <w:p w14:paraId="3B77EC51" w14:textId="77777777" w:rsidR="009C59C7" w:rsidRDefault="009C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601A" w14:textId="77777777" w:rsidR="009C59C7" w:rsidRDefault="009C59C7"/>
    <w:p w14:paraId="7726B310" w14:textId="77777777" w:rsidR="009C59C7" w:rsidRDefault="009C59C7"/>
    <w:p w14:paraId="22B0630D" w14:textId="77777777" w:rsidR="009C59C7" w:rsidRDefault="009C59C7"/>
    <w:p w14:paraId="63D4B579" w14:textId="77777777" w:rsidR="009C59C7" w:rsidRDefault="009C59C7"/>
    <w:p w14:paraId="7242D54B" w14:textId="77777777" w:rsidR="009C59C7" w:rsidRDefault="009C59C7"/>
    <w:p w14:paraId="08FDA57F" w14:textId="77777777" w:rsidR="009C59C7" w:rsidRDefault="009C59C7"/>
    <w:p w14:paraId="05C2A75F" w14:textId="77777777" w:rsidR="009C59C7" w:rsidRDefault="009C59C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B4BF551" wp14:editId="1C0EEC0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215B9" w14:textId="77777777" w:rsidR="009C59C7" w:rsidRDefault="009C59C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4BF55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EA215B9" w14:textId="77777777" w:rsidR="009C59C7" w:rsidRDefault="009C59C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79B9DC3" w14:textId="77777777" w:rsidR="009C59C7" w:rsidRDefault="009C59C7"/>
    <w:p w14:paraId="480008CC" w14:textId="77777777" w:rsidR="009C59C7" w:rsidRDefault="009C59C7"/>
    <w:p w14:paraId="445E5479" w14:textId="77777777" w:rsidR="009C59C7" w:rsidRDefault="009C59C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382C7CE" wp14:editId="4B37E0D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B4A3D" w14:textId="77777777" w:rsidR="009C59C7" w:rsidRDefault="009C59C7"/>
                          <w:p w14:paraId="0E9BD6F0" w14:textId="77777777" w:rsidR="009C59C7" w:rsidRDefault="009C59C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2C7C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53B4A3D" w14:textId="77777777" w:rsidR="009C59C7" w:rsidRDefault="009C59C7"/>
                    <w:p w14:paraId="0E9BD6F0" w14:textId="77777777" w:rsidR="009C59C7" w:rsidRDefault="009C59C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1DB820B" w14:textId="77777777" w:rsidR="009C59C7" w:rsidRDefault="009C59C7"/>
    <w:p w14:paraId="0D18C2E8" w14:textId="77777777" w:rsidR="009C59C7" w:rsidRDefault="009C59C7">
      <w:pPr>
        <w:rPr>
          <w:sz w:val="2"/>
          <w:szCs w:val="2"/>
        </w:rPr>
      </w:pPr>
    </w:p>
    <w:p w14:paraId="09F9E8C5" w14:textId="77777777" w:rsidR="009C59C7" w:rsidRDefault="009C59C7"/>
    <w:p w14:paraId="536380AB" w14:textId="77777777" w:rsidR="009C59C7" w:rsidRDefault="009C59C7">
      <w:pPr>
        <w:spacing w:after="0" w:line="240" w:lineRule="auto"/>
      </w:pPr>
    </w:p>
  </w:footnote>
  <w:footnote w:type="continuationSeparator" w:id="0">
    <w:p w14:paraId="10B2D18D" w14:textId="77777777" w:rsidR="009C59C7" w:rsidRDefault="009C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C7"/>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29562</TotalTime>
  <Pages>3</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3886</cp:revision>
  <cp:lastPrinted>2009-02-06T05:36:00Z</cp:lastPrinted>
  <dcterms:created xsi:type="dcterms:W3CDTF">2024-01-07T13:43:00Z</dcterms:created>
  <dcterms:modified xsi:type="dcterms:W3CDTF">2024-02-24T10:06:00Z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