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A656" w14:textId="0A712DFB" w:rsidR="00C1461A" w:rsidRDefault="00AB1417" w:rsidP="00AB1417">
      <w:r w:rsidRPr="00AB1417">
        <w:rPr>
          <w:rFonts w:hint="eastAsia"/>
        </w:rPr>
        <w:t>Комарова</w:t>
      </w:r>
      <w:r w:rsidRPr="00AB1417">
        <w:t xml:space="preserve"> </w:t>
      </w:r>
      <w:r w:rsidRPr="00AB1417">
        <w:rPr>
          <w:rFonts w:hint="eastAsia"/>
        </w:rPr>
        <w:t>Елена</w:t>
      </w:r>
      <w:r w:rsidRPr="00AB1417">
        <w:t xml:space="preserve"> </w:t>
      </w:r>
      <w:r w:rsidRPr="00AB1417">
        <w:rPr>
          <w:rFonts w:hint="eastAsia"/>
        </w:rPr>
        <w:t>Валерьевна</w:t>
      </w:r>
      <w:r>
        <w:t xml:space="preserve"> </w:t>
      </w:r>
      <w:r w:rsidRPr="00AB1417">
        <w:rPr>
          <w:rFonts w:hint="eastAsia"/>
        </w:rPr>
        <w:t>Понятие</w:t>
      </w:r>
      <w:r w:rsidRPr="00AB1417">
        <w:t xml:space="preserve"> </w:t>
      </w:r>
      <w:r w:rsidRPr="00AB1417">
        <w:rPr>
          <w:rFonts w:hint="eastAsia"/>
        </w:rPr>
        <w:t>«</w:t>
      </w:r>
      <w:r w:rsidRPr="00AB1417">
        <w:rPr>
          <w:rFonts w:hint="eastAsia"/>
        </w:rPr>
        <w:t>мигрант</w:t>
      </w:r>
      <w:r w:rsidRPr="00AB1417">
        <w:rPr>
          <w:rFonts w:hint="eastAsia"/>
        </w:rPr>
        <w:t>»</w:t>
      </w:r>
      <w:r w:rsidRPr="00AB1417">
        <w:t xml:space="preserve"> </w:t>
      </w:r>
      <w:r w:rsidRPr="00AB1417">
        <w:rPr>
          <w:rFonts w:hint="eastAsia"/>
        </w:rPr>
        <w:t>в</w:t>
      </w:r>
      <w:r w:rsidRPr="00AB1417">
        <w:t xml:space="preserve"> </w:t>
      </w:r>
      <w:r w:rsidRPr="00AB1417">
        <w:rPr>
          <w:rFonts w:hint="eastAsia"/>
        </w:rPr>
        <w:t>медиатекстах</w:t>
      </w:r>
      <w:r w:rsidRPr="00AB1417">
        <w:t xml:space="preserve"> </w:t>
      </w:r>
      <w:r w:rsidRPr="00AB1417">
        <w:rPr>
          <w:rFonts w:hint="eastAsia"/>
        </w:rPr>
        <w:t>России</w:t>
      </w:r>
      <w:r w:rsidRPr="00AB1417">
        <w:t xml:space="preserve"> </w:t>
      </w:r>
      <w:r w:rsidRPr="00AB1417">
        <w:rPr>
          <w:rFonts w:hint="eastAsia"/>
        </w:rPr>
        <w:t>и</w:t>
      </w:r>
      <w:r w:rsidRPr="00AB1417">
        <w:t xml:space="preserve"> </w:t>
      </w:r>
      <w:r w:rsidRPr="00AB1417">
        <w:rPr>
          <w:rFonts w:hint="eastAsia"/>
        </w:rPr>
        <w:t>Великобритании</w:t>
      </w:r>
      <w:r w:rsidRPr="00AB1417">
        <w:t xml:space="preserve">: </w:t>
      </w:r>
      <w:r w:rsidRPr="00AB1417">
        <w:rPr>
          <w:rFonts w:hint="eastAsia"/>
        </w:rPr>
        <w:t>этнокультурная</w:t>
      </w:r>
      <w:r w:rsidRPr="00AB1417">
        <w:t xml:space="preserve"> </w:t>
      </w:r>
      <w:r w:rsidRPr="00AB1417">
        <w:rPr>
          <w:rFonts w:hint="eastAsia"/>
        </w:rPr>
        <w:t>специфика</w:t>
      </w:r>
      <w:r w:rsidRPr="00AB1417">
        <w:t xml:space="preserve"> </w:t>
      </w:r>
      <w:r w:rsidRPr="00AB1417">
        <w:rPr>
          <w:rFonts w:hint="eastAsia"/>
        </w:rPr>
        <w:t>вербальной</w:t>
      </w:r>
      <w:r w:rsidRPr="00AB1417">
        <w:t xml:space="preserve"> </w:t>
      </w:r>
      <w:r w:rsidRPr="00AB1417">
        <w:rPr>
          <w:rFonts w:hint="eastAsia"/>
        </w:rPr>
        <w:t>репрезентации</w:t>
      </w:r>
    </w:p>
    <w:p w14:paraId="1A15B84A" w14:textId="77777777" w:rsidR="00AB1417" w:rsidRDefault="00AB1417" w:rsidP="00AB1417">
      <w:r>
        <w:rPr>
          <w:rFonts w:hint="eastAsia"/>
        </w:rPr>
        <w:t>ОГЛАВЛЕНИЕ</w:t>
      </w:r>
      <w:r>
        <w:t xml:space="preserve"> </w:t>
      </w:r>
      <w:r>
        <w:rPr>
          <w:rFonts w:hint="eastAsia"/>
        </w:rPr>
        <w:t>ДИССЕРТАЦИИ</w:t>
      </w:r>
    </w:p>
    <w:p w14:paraId="4E4BB085" w14:textId="77777777" w:rsidR="00AB1417" w:rsidRDefault="00AB1417" w:rsidP="00AB1417">
      <w:r>
        <w:rPr>
          <w:rFonts w:hint="eastAsia"/>
        </w:rPr>
        <w:t>кандидат</w:t>
      </w:r>
      <w:r>
        <w:t xml:space="preserve"> </w:t>
      </w:r>
      <w:r>
        <w:rPr>
          <w:rFonts w:hint="eastAsia"/>
        </w:rPr>
        <w:t>наук</w:t>
      </w:r>
      <w:r>
        <w:t xml:space="preserve"> </w:t>
      </w:r>
      <w:r>
        <w:rPr>
          <w:rFonts w:hint="eastAsia"/>
        </w:rPr>
        <w:t>Комарова</w:t>
      </w:r>
      <w:r>
        <w:t xml:space="preserve"> </w:t>
      </w:r>
      <w:r>
        <w:rPr>
          <w:rFonts w:hint="eastAsia"/>
        </w:rPr>
        <w:t>Елена</w:t>
      </w:r>
      <w:r>
        <w:t xml:space="preserve"> </w:t>
      </w:r>
      <w:r>
        <w:rPr>
          <w:rFonts w:hint="eastAsia"/>
        </w:rPr>
        <w:t>Валерьевна</w:t>
      </w:r>
    </w:p>
    <w:p w14:paraId="48BFBCA7" w14:textId="77777777" w:rsidR="00AB1417" w:rsidRDefault="00AB1417" w:rsidP="00AB1417">
      <w:r>
        <w:rPr>
          <w:rFonts w:hint="eastAsia"/>
        </w:rPr>
        <w:t>ВВЕДЕНИЕ</w:t>
      </w:r>
    </w:p>
    <w:p w14:paraId="7EB52071" w14:textId="77777777" w:rsidR="00AB1417" w:rsidRDefault="00AB1417" w:rsidP="00AB1417"/>
    <w:p w14:paraId="05AA7DB9" w14:textId="77777777" w:rsidR="00AB1417" w:rsidRDefault="00AB1417" w:rsidP="00AB1417">
      <w:r>
        <w:rPr>
          <w:rFonts w:hint="eastAsia"/>
        </w:rPr>
        <w:t>ГЛАВА</w:t>
      </w:r>
      <w:r>
        <w:t xml:space="preserve"> 1. </w:t>
      </w:r>
      <w:r>
        <w:rPr>
          <w:rFonts w:hint="eastAsia"/>
        </w:rPr>
        <w:t>МЕТОДОЛОГИЯ</w:t>
      </w:r>
      <w:r>
        <w:t xml:space="preserve"> </w:t>
      </w:r>
      <w:r>
        <w:rPr>
          <w:rFonts w:hint="eastAsia"/>
        </w:rPr>
        <w:t>И</w:t>
      </w:r>
      <w:r>
        <w:t xml:space="preserve"> </w:t>
      </w:r>
      <w:r>
        <w:rPr>
          <w:rFonts w:hint="eastAsia"/>
        </w:rPr>
        <w:t>МЕТОДИКА</w:t>
      </w:r>
      <w:r>
        <w:t xml:space="preserve"> </w:t>
      </w:r>
      <w:r>
        <w:rPr>
          <w:rFonts w:hint="eastAsia"/>
        </w:rPr>
        <w:t>ИССЛЕДОВАНИЯ</w:t>
      </w:r>
      <w:r>
        <w:t xml:space="preserve"> </w:t>
      </w:r>
      <w:r>
        <w:rPr>
          <w:rFonts w:hint="eastAsia"/>
        </w:rPr>
        <w:t>ЭТНОКУЛЬТУРНОЙ</w:t>
      </w:r>
      <w:r>
        <w:t xml:space="preserve"> </w:t>
      </w:r>
      <w:r>
        <w:rPr>
          <w:rFonts w:hint="eastAsia"/>
        </w:rPr>
        <w:t>СПЕЦИФИКИ</w:t>
      </w:r>
      <w:r>
        <w:t xml:space="preserve"> </w:t>
      </w:r>
      <w:r>
        <w:rPr>
          <w:rFonts w:hint="eastAsia"/>
        </w:rPr>
        <w:t>ВЕРБАЛЬНОЙ</w:t>
      </w:r>
      <w:r>
        <w:t xml:space="preserve"> </w:t>
      </w:r>
      <w:r>
        <w:rPr>
          <w:rFonts w:hint="eastAsia"/>
        </w:rPr>
        <w:t>РЕПРЕЗЕНТАЦИИ</w:t>
      </w:r>
    </w:p>
    <w:p w14:paraId="78A5E09F" w14:textId="77777777" w:rsidR="00AB1417" w:rsidRDefault="00AB1417" w:rsidP="00AB1417"/>
    <w:p w14:paraId="0EA7195E" w14:textId="77777777" w:rsidR="00AB1417" w:rsidRDefault="00AB1417" w:rsidP="00AB1417">
      <w:r>
        <w:t xml:space="preserve">1.1 </w:t>
      </w:r>
      <w:r>
        <w:rPr>
          <w:rFonts w:hint="eastAsia"/>
        </w:rPr>
        <w:t>МЕДИА</w:t>
      </w:r>
      <w:r>
        <w:t xml:space="preserve"> </w:t>
      </w:r>
      <w:r>
        <w:rPr>
          <w:rFonts w:hint="eastAsia"/>
        </w:rPr>
        <w:t>ТЕКСТ</w:t>
      </w:r>
      <w:r>
        <w:t xml:space="preserve"> </w:t>
      </w:r>
      <w:r>
        <w:rPr>
          <w:rFonts w:hint="eastAsia"/>
        </w:rPr>
        <w:t>И</w:t>
      </w:r>
      <w:r>
        <w:t xml:space="preserve"> </w:t>
      </w:r>
      <w:r>
        <w:rPr>
          <w:rFonts w:hint="eastAsia"/>
        </w:rPr>
        <w:t>ЕГО</w:t>
      </w:r>
      <w:r>
        <w:t xml:space="preserve"> </w:t>
      </w:r>
      <w:r>
        <w:rPr>
          <w:rFonts w:hint="eastAsia"/>
        </w:rPr>
        <w:t>ОСОБЕННОСТИ</w:t>
      </w:r>
    </w:p>
    <w:p w14:paraId="3B84EA50" w14:textId="77777777" w:rsidR="00AB1417" w:rsidRDefault="00AB1417" w:rsidP="00AB1417"/>
    <w:p w14:paraId="751DDD9E" w14:textId="77777777" w:rsidR="00AB1417" w:rsidRDefault="00AB1417" w:rsidP="00AB1417">
      <w:r>
        <w:t xml:space="preserve">1.2 </w:t>
      </w:r>
      <w:r>
        <w:rPr>
          <w:rFonts w:hint="eastAsia"/>
        </w:rPr>
        <w:t>ПОДХОДЫ</w:t>
      </w:r>
      <w:r>
        <w:t xml:space="preserve">, </w:t>
      </w:r>
      <w:r>
        <w:rPr>
          <w:rFonts w:hint="eastAsia"/>
        </w:rPr>
        <w:t>ОСНОВАННЫЕ</w:t>
      </w:r>
      <w:r>
        <w:t xml:space="preserve"> </w:t>
      </w:r>
      <w:r>
        <w:rPr>
          <w:rFonts w:hint="eastAsia"/>
        </w:rPr>
        <w:t>НА</w:t>
      </w:r>
      <w:r>
        <w:t xml:space="preserve"> </w:t>
      </w:r>
      <w:r>
        <w:rPr>
          <w:rFonts w:hint="eastAsia"/>
        </w:rPr>
        <w:t>ИССЛЕДОВАНИИ</w:t>
      </w:r>
      <w:r>
        <w:t xml:space="preserve"> </w:t>
      </w:r>
      <w:r>
        <w:rPr>
          <w:rFonts w:hint="eastAsia"/>
        </w:rPr>
        <w:t>КОРПУСОВ</w:t>
      </w:r>
      <w:r>
        <w:t xml:space="preserve"> </w:t>
      </w:r>
      <w:r>
        <w:rPr>
          <w:rFonts w:hint="eastAsia"/>
        </w:rPr>
        <w:t>В</w:t>
      </w:r>
      <w:r>
        <w:t xml:space="preserve"> </w:t>
      </w:r>
      <w:r>
        <w:rPr>
          <w:rFonts w:hint="eastAsia"/>
        </w:rPr>
        <w:t>КОНТРАСТИВНОЙЛИНГВИСТИКЕ</w:t>
      </w:r>
    </w:p>
    <w:p w14:paraId="15CBFF72" w14:textId="77777777" w:rsidR="00AB1417" w:rsidRDefault="00AB1417" w:rsidP="00AB1417"/>
    <w:p w14:paraId="4E13746E" w14:textId="77777777" w:rsidR="00AB1417" w:rsidRDefault="00AB1417" w:rsidP="00AB1417">
      <w:r>
        <w:t xml:space="preserve">1.3 </w:t>
      </w:r>
      <w:r>
        <w:rPr>
          <w:rFonts w:hint="eastAsia"/>
        </w:rPr>
        <w:t>КОНТРАСТИВНЫЙ</w:t>
      </w:r>
      <w:r>
        <w:t xml:space="preserve"> </w:t>
      </w:r>
      <w:r>
        <w:rPr>
          <w:rFonts w:hint="eastAsia"/>
        </w:rPr>
        <w:t>АНАЛИЗ</w:t>
      </w:r>
      <w:r>
        <w:t xml:space="preserve"> </w:t>
      </w:r>
      <w:r>
        <w:rPr>
          <w:rFonts w:hint="eastAsia"/>
        </w:rPr>
        <w:t>РАЗНЫХ</w:t>
      </w:r>
      <w:r>
        <w:t xml:space="preserve"> </w:t>
      </w:r>
      <w:r>
        <w:rPr>
          <w:rFonts w:hint="eastAsia"/>
        </w:rPr>
        <w:t>ТИПОВ</w:t>
      </w:r>
      <w:r>
        <w:t xml:space="preserve"> </w:t>
      </w:r>
      <w:r>
        <w:rPr>
          <w:rFonts w:hint="eastAsia"/>
        </w:rPr>
        <w:t>ДАННЫХ</w:t>
      </w:r>
      <w:r>
        <w:t xml:space="preserve"> </w:t>
      </w:r>
      <w:r>
        <w:rPr>
          <w:rFonts w:hint="eastAsia"/>
        </w:rPr>
        <w:t>И</w:t>
      </w:r>
      <w:r>
        <w:t xml:space="preserve"> </w:t>
      </w:r>
      <w:r>
        <w:rPr>
          <w:rFonts w:hint="eastAsia"/>
        </w:rPr>
        <w:t>ЕГО</w:t>
      </w:r>
      <w:r>
        <w:t xml:space="preserve"> </w:t>
      </w:r>
      <w:r>
        <w:rPr>
          <w:rFonts w:hint="eastAsia"/>
        </w:rPr>
        <w:t>ОСОБЕННОСТИ</w:t>
      </w:r>
    </w:p>
    <w:p w14:paraId="5B668CC1" w14:textId="77777777" w:rsidR="00AB1417" w:rsidRDefault="00AB1417" w:rsidP="00AB1417"/>
    <w:p w14:paraId="0832BE6E" w14:textId="77777777" w:rsidR="00AB1417" w:rsidRDefault="00AB1417" w:rsidP="00AB1417">
      <w:r>
        <w:t xml:space="preserve">1.4 </w:t>
      </w:r>
      <w:r>
        <w:rPr>
          <w:rFonts w:hint="eastAsia"/>
        </w:rPr>
        <w:t>СЕНТИМЕНТ</w:t>
      </w:r>
      <w:r>
        <w:t>-</w:t>
      </w:r>
      <w:r>
        <w:rPr>
          <w:rFonts w:hint="eastAsia"/>
        </w:rPr>
        <w:t>АНАЛИЗ</w:t>
      </w:r>
      <w:r>
        <w:t xml:space="preserve"> </w:t>
      </w:r>
      <w:r>
        <w:rPr>
          <w:rFonts w:hint="eastAsia"/>
        </w:rPr>
        <w:t>И</w:t>
      </w:r>
      <w:r>
        <w:t xml:space="preserve"> </w:t>
      </w:r>
      <w:r>
        <w:rPr>
          <w:rFonts w:hint="eastAsia"/>
        </w:rPr>
        <w:t>ЕГО</w:t>
      </w:r>
      <w:r>
        <w:t xml:space="preserve"> </w:t>
      </w:r>
      <w:r>
        <w:rPr>
          <w:rFonts w:hint="eastAsia"/>
        </w:rPr>
        <w:t>ОСОБЕННОСТИ</w:t>
      </w:r>
    </w:p>
    <w:p w14:paraId="1DC02E2C" w14:textId="77777777" w:rsidR="00AB1417" w:rsidRDefault="00AB1417" w:rsidP="00AB1417"/>
    <w:p w14:paraId="70B807E7" w14:textId="77777777" w:rsidR="00AB1417" w:rsidRDefault="00AB1417" w:rsidP="00AB1417">
      <w:r>
        <w:rPr>
          <w:rFonts w:hint="eastAsia"/>
        </w:rPr>
        <w:t>ГЛАВА</w:t>
      </w:r>
      <w:r>
        <w:t xml:space="preserve"> 2. </w:t>
      </w:r>
      <w:r>
        <w:rPr>
          <w:rFonts w:hint="eastAsia"/>
        </w:rPr>
        <w:t>ОБРАЗ</w:t>
      </w:r>
      <w:r>
        <w:t xml:space="preserve"> </w:t>
      </w:r>
      <w:r>
        <w:rPr>
          <w:rFonts w:hint="eastAsia"/>
        </w:rPr>
        <w:t>МИГРАНТА</w:t>
      </w:r>
      <w:r>
        <w:t xml:space="preserve"> </w:t>
      </w:r>
      <w:r>
        <w:rPr>
          <w:rFonts w:hint="eastAsia"/>
        </w:rPr>
        <w:t>В</w:t>
      </w:r>
      <w:r>
        <w:t xml:space="preserve"> </w:t>
      </w:r>
      <w:r>
        <w:rPr>
          <w:rFonts w:hint="eastAsia"/>
        </w:rPr>
        <w:t>РУССКОЯЗЫЧНОМ</w:t>
      </w:r>
      <w:r>
        <w:t xml:space="preserve"> </w:t>
      </w:r>
      <w:r>
        <w:rPr>
          <w:rFonts w:hint="eastAsia"/>
        </w:rPr>
        <w:t>МЕДИАДИСКУРСЕ</w:t>
      </w:r>
    </w:p>
    <w:p w14:paraId="5F14126A" w14:textId="77777777" w:rsidR="00AB1417" w:rsidRDefault="00AB1417" w:rsidP="00AB1417"/>
    <w:p w14:paraId="2013631F" w14:textId="77777777" w:rsidR="00AB1417" w:rsidRDefault="00AB1417" w:rsidP="00AB1417">
      <w:r>
        <w:t xml:space="preserve">2.1 </w:t>
      </w:r>
      <w:r>
        <w:rPr>
          <w:rFonts w:hint="eastAsia"/>
        </w:rPr>
        <w:t>ПОНЯТИЕ</w:t>
      </w:r>
      <w:r>
        <w:t xml:space="preserve"> </w:t>
      </w:r>
      <w:r>
        <w:rPr>
          <w:rFonts w:hint="eastAsia"/>
        </w:rPr>
        <w:t>«</w:t>
      </w:r>
      <w:r>
        <w:rPr>
          <w:rFonts w:hint="eastAsia"/>
        </w:rPr>
        <w:t>МИГРАНТ</w:t>
      </w:r>
      <w:r>
        <w:rPr>
          <w:rFonts w:hint="eastAsia"/>
        </w:rPr>
        <w:t>»</w:t>
      </w:r>
      <w:r>
        <w:t xml:space="preserve"> </w:t>
      </w:r>
      <w:r>
        <w:rPr>
          <w:rFonts w:hint="eastAsia"/>
        </w:rPr>
        <w:t>В</w:t>
      </w:r>
      <w:r>
        <w:t xml:space="preserve"> </w:t>
      </w:r>
      <w:r>
        <w:rPr>
          <w:rFonts w:hint="eastAsia"/>
        </w:rPr>
        <w:t>РУССКОЯЗЫЧНЫХ</w:t>
      </w:r>
      <w:r>
        <w:t xml:space="preserve"> </w:t>
      </w:r>
      <w:r>
        <w:rPr>
          <w:rFonts w:hint="eastAsia"/>
        </w:rPr>
        <w:t>СМИ</w:t>
      </w:r>
      <w:r>
        <w:t xml:space="preserve">. </w:t>
      </w:r>
      <w:r>
        <w:rPr>
          <w:rFonts w:hint="eastAsia"/>
        </w:rPr>
        <w:t>К</w:t>
      </w:r>
      <w:r>
        <w:t xml:space="preserve"> </w:t>
      </w:r>
      <w:r>
        <w:rPr>
          <w:rFonts w:hint="eastAsia"/>
        </w:rPr>
        <w:t>ВОПРОСУ</w:t>
      </w:r>
      <w:r>
        <w:t xml:space="preserve"> </w:t>
      </w:r>
      <w:r>
        <w:rPr>
          <w:rFonts w:hint="eastAsia"/>
        </w:rPr>
        <w:t>О</w:t>
      </w:r>
      <w:r>
        <w:t xml:space="preserve"> </w:t>
      </w:r>
      <w:r>
        <w:rPr>
          <w:rFonts w:hint="eastAsia"/>
        </w:rPr>
        <w:t>ТЕРМИНОЛОГИИ</w:t>
      </w:r>
    </w:p>
    <w:p w14:paraId="22CE6458" w14:textId="77777777" w:rsidR="00AB1417" w:rsidRDefault="00AB1417" w:rsidP="00AB1417"/>
    <w:p w14:paraId="62EC53C4" w14:textId="77777777" w:rsidR="00AB1417" w:rsidRDefault="00AB1417" w:rsidP="00AB1417">
      <w:r>
        <w:t xml:space="preserve">2.2 </w:t>
      </w:r>
      <w:r>
        <w:rPr>
          <w:rFonts w:hint="eastAsia"/>
        </w:rPr>
        <w:t>ОБРАЗ</w:t>
      </w:r>
      <w:r>
        <w:t xml:space="preserve"> </w:t>
      </w:r>
      <w:r>
        <w:rPr>
          <w:rFonts w:hint="eastAsia"/>
        </w:rPr>
        <w:t>МИГРАНТА</w:t>
      </w:r>
      <w:r>
        <w:t xml:space="preserve"> </w:t>
      </w:r>
      <w:r>
        <w:rPr>
          <w:rFonts w:hint="eastAsia"/>
        </w:rPr>
        <w:t>В</w:t>
      </w:r>
      <w:r>
        <w:t xml:space="preserve"> </w:t>
      </w:r>
      <w:r>
        <w:rPr>
          <w:rFonts w:hint="eastAsia"/>
        </w:rPr>
        <w:t>СОВРЕМЕННЫХ</w:t>
      </w:r>
      <w:r>
        <w:t xml:space="preserve"> </w:t>
      </w:r>
      <w:r>
        <w:rPr>
          <w:rFonts w:hint="eastAsia"/>
        </w:rPr>
        <w:t>РОССИЙСКИХ</w:t>
      </w:r>
      <w:r>
        <w:t xml:space="preserve"> </w:t>
      </w:r>
      <w:r>
        <w:rPr>
          <w:rFonts w:hint="eastAsia"/>
        </w:rPr>
        <w:t>СМИ</w:t>
      </w:r>
    </w:p>
    <w:p w14:paraId="1F567134" w14:textId="77777777" w:rsidR="00AB1417" w:rsidRDefault="00AB1417" w:rsidP="00AB1417"/>
    <w:p w14:paraId="52419A0D" w14:textId="77777777" w:rsidR="00AB1417" w:rsidRDefault="00AB1417" w:rsidP="00AB1417">
      <w:r>
        <w:t xml:space="preserve">2.3 </w:t>
      </w:r>
      <w:r>
        <w:rPr>
          <w:rFonts w:hint="eastAsia"/>
        </w:rPr>
        <w:t>ЭТНИЧЕСКИЕ</w:t>
      </w:r>
      <w:r>
        <w:t xml:space="preserve"> </w:t>
      </w:r>
      <w:r>
        <w:rPr>
          <w:rFonts w:hint="eastAsia"/>
        </w:rPr>
        <w:t>СМИ</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ПРОБЛЕМА</w:t>
      </w:r>
      <w:r>
        <w:t xml:space="preserve"> </w:t>
      </w:r>
      <w:r>
        <w:rPr>
          <w:rFonts w:hint="eastAsia"/>
        </w:rPr>
        <w:t>МИГРАЦИИ</w:t>
      </w:r>
    </w:p>
    <w:p w14:paraId="39BFCD79" w14:textId="77777777" w:rsidR="00AB1417" w:rsidRDefault="00AB1417" w:rsidP="00AB1417"/>
    <w:p w14:paraId="0E3A7240" w14:textId="77777777" w:rsidR="00AB1417" w:rsidRDefault="00AB1417" w:rsidP="00AB1417">
      <w:r>
        <w:t xml:space="preserve">2.4 </w:t>
      </w:r>
      <w:r>
        <w:rPr>
          <w:rFonts w:hint="eastAsia"/>
        </w:rPr>
        <w:t>АНАЛИЗ</w:t>
      </w:r>
      <w:r>
        <w:t xml:space="preserve"> </w:t>
      </w:r>
      <w:r>
        <w:rPr>
          <w:rFonts w:hint="eastAsia"/>
        </w:rPr>
        <w:t>РУССКОЯЗЫЧНЫХ</w:t>
      </w:r>
      <w:r>
        <w:t xml:space="preserve"> </w:t>
      </w:r>
      <w:r>
        <w:rPr>
          <w:rFonts w:hint="eastAsia"/>
        </w:rPr>
        <w:t>КОРПУСНЫХ</w:t>
      </w:r>
      <w:r>
        <w:t xml:space="preserve"> </w:t>
      </w:r>
      <w:r>
        <w:rPr>
          <w:rFonts w:hint="eastAsia"/>
        </w:rPr>
        <w:t>ДАННЫХ</w:t>
      </w:r>
    </w:p>
    <w:p w14:paraId="733DCC2D" w14:textId="77777777" w:rsidR="00AB1417" w:rsidRDefault="00AB1417" w:rsidP="00AB1417"/>
    <w:p w14:paraId="24CECCC4" w14:textId="77777777" w:rsidR="00AB1417" w:rsidRDefault="00AB1417" w:rsidP="00AB1417">
      <w:r>
        <w:rPr>
          <w:rFonts w:hint="eastAsia"/>
        </w:rPr>
        <w:t>ГЛАВА</w:t>
      </w:r>
      <w:r>
        <w:t xml:space="preserve"> 3. </w:t>
      </w:r>
      <w:r>
        <w:rPr>
          <w:rFonts w:hint="eastAsia"/>
        </w:rPr>
        <w:t>ОБРАЗ</w:t>
      </w:r>
      <w:r>
        <w:t xml:space="preserve"> </w:t>
      </w:r>
      <w:r>
        <w:rPr>
          <w:rFonts w:hint="eastAsia"/>
        </w:rPr>
        <w:t>МИГРАНТА</w:t>
      </w:r>
      <w:r>
        <w:t xml:space="preserve"> </w:t>
      </w:r>
      <w:r>
        <w:rPr>
          <w:rFonts w:hint="eastAsia"/>
        </w:rPr>
        <w:t>В</w:t>
      </w:r>
      <w:r>
        <w:t xml:space="preserve"> </w:t>
      </w:r>
      <w:r>
        <w:rPr>
          <w:rFonts w:hint="eastAsia"/>
        </w:rPr>
        <w:t>АНГЛИЙСКОМ</w:t>
      </w:r>
      <w:r>
        <w:t xml:space="preserve"> </w:t>
      </w:r>
      <w:r>
        <w:rPr>
          <w:rFonts w:hint="eastAsia"/>
        </w:rPr>
        <w:t>МЕДИАДИСКУРСЕ</w:t>
      </w:r>
    </w:p>
    <w:p w14:paraId="2C923CC4" w14:textId="77777777" w:rsidR="00AB1417" w:rsidRDefault="00AB1417" w:rsidP="00AB1417"/>
    <w:p w14:paraId="01320293" w14:textId="77777777" w:rsidR="00AB1417" w:rsidRDefault="00AB1417" w:rsidP="00AB1417">
      <w:r>
        <w:t xml:space="preserve">3.1 </w:t>
      </w:r>
      <w:r>
        <w:rPr>
          <w:rFonts w:hint="eastAsia"/>
        </w:rPr>
        <w:t>ПОНЯТИЕ</w:t>
      </w:r>
      <w:r>
        <w:t xml:space="preserve"> </w:t>
      </w:r>
      <w:r>
        <w:rPr>
          <w:rFonts w:hint="eastAsia"/>
        </w:rPr>
        <w:t>«</w:t>
      </w:r>
      <w:r>
        <w:rPr>
          <w:rFonts w:hint="eastAsia"/>
        </w:rPr>
        <w:t>МИГРАНТ</w:t>
      </w:r>
      <w:r>
        <w:rPr>
          <w:rFonts w:hint="eastAsia"/>
        </w:rPr>
        <w:t>»</w:t>
      </w:r>
      <w:r>
        <w:t xml:space="preserve"> </w:t>
      </w:r>
      <w:r>
        <w:rPr>
          <w:rFonts w:hint="eastAsia"/>
        </w:rPr>
        <w:t>В</w:t>
      </w:r>
      <w:r>
        <w:t xml:space="preserve"> </w:t>
      </w:r>
      <w:r>
        <w:rPr>
          <w:rFonts w:hint="eastAsia"/>
        </w:rPr>
        <w:t>АНГЛОЯЗЫЧНЫХ</w:t>
      </w:r>
      <w:r>
        <w:t xml:space="preserve"> </w:t>
      </w:r>
      <w:r>
        <w:rPr>
          <w:rFonts w:hint="eastAsia"/>
        </w:rPr>
        <w:t>СМИ</w:t>
      </w:r>
      <w:r>
        <w:t xml:space="preserve">. </w:t>
      </w:r>
      <w:r>
        <w:rPr>
          <w:rFonts w:hint="eastAsia"/>
        </w:rPr>
        <w:t>К</w:t>
      </w:r>
      <w:r>
        <w:t xml:space="preserve"> </w:t>
      </w:r>
      <w:r>
        <w:rPr>
          <w:rFonts w:hint="eastAsia"/>
        </w:rPr>
        <w:t>ВОПРОСУ</w:t>
      </w:r>
      <w:r>
        <w:t xml:space="preserve"> </w:t>
      </w:r>
      <w:r>
        <w:rPr>
          <w:rFonts w:hint="eastAsia"/>
        </w:rPr>
        <w:t>О</w:t>
      </w:r>
      <w:r>
        <w:t xml:space="preserve"> </w:t>
      </w:r>
      <w:r>
        <w:rPr>
          <w:rFonts w:hint="eastAsia"/>
        </w:rPr>
        <w:t>ТЕРМИНОЛОГИИ</w:t>
      </w:r>
    </w:p>
    <w:p w14:paraId="76996CEF" w14:textId="77777777" w:rsidR="00AB1417" w:rsidRDefault="00AB1417" w:rsidP="00AB1417"/>
    <w:p w14:paraId="76F4FB1E" w14:textId="77777777" w:rsidR="00AB1417" w:rsidRDefault="00AB1417" w:rsidP="00AB1417">
      <w:r>
        <w:t xml:space="preserve">3.2 </w:t>
      </w:r>
      <w:r>
        <w:rPr>
          <w:rFonts w:hint="eastAsia"/>
        </w:rPr>
        <w:t>ОСВЕЩЕНИЕ</w:t>
      </w:r>
      <w:r>
        <w:t xml:space="preserve"> </w:t>
      </w:r>
      <w:r>
        <w:rPr>
          <w:rFonts w:hint="eastAsia"/>
        </w:rPr>
        <w:t>ТЕМЫ</w:t>
      </w:r>
      <w:r>
        <w:t xml:space="preserve"> </w:t>
      </w:r>
      <w:r>
        <w:rPr>
          <w:rFonts w:hint="eastAsia"/>
        </w:rPr>
        <w:t>МИГРАЦИИ</w:t>
      </w:r>
      <w:r>
        <w:t xml:space="preserve"> </w:t>
      </w:r>
      <w:r>
        <w:rPr>
          <w:rFonts w:hint="eastAsia"/>
        </w:rPr>
        <w:t>В</w:t>
      </w:r>
      <w:r>
        <w:t xml:space="preserve"> </w:t>
      </w:r>
      <w:r>
        <w:rPr>
          <w:rFonts w:hint="eastAsia"/>
        </w:rPr>
        <w:t>АНГЛОЯЗЫЧНЫХ</w:t>
      </w:r>
      <w:r>
        <w:t xml:space="preserve"> </w:t>
      </w:r>
      <w:r>
        <w:rPr>
          <w:rFonts w:hint="eastAsia"/>
        </w:rPr>
        <w:t>СМИ</w:t>
      </w:r>
    </w:p>
    <w:p w14:paraId="2F52A1AA" w14:textId="77777777" w:rsidR="00AB1417" w:rsidRDefault="00AB1417" w:rsidP="00AB1417"/>
    <w:p w14:paraId="1010C2AA" w14:textId="77777777" w:rsidR="00AB1417" w:rsidRDefault="00AB1417" w:rsidP="00AB1417">
      <w:r>
        <w:t xml:space="preserve">3.3 </w:t>
      </w:r>
      <w:r>
        <w:rPr>
          <w:rFonts w:hint="eastAsia"/>
        </w:rPr>
        <w:t>РЕПРЕЗЕНТАЦИЯ</w:t>
      </w:r>
      <w:r>
        <w:t xml:space="preserve"> </w:t>
      </w:r>
      <w:r>
        <w:rPr>
          <w:rFonts w:hint="eastAsia"/>
        </w:rPr>
        <w:t>МИГРАНТОВ</w:t>
      </w:r>
      <w:r>
        <w:t xml:space="preserve"> </w:t>
      </w:r>
      <w:r>
        <w:rPr>
          <w:rFonts w:hint="eastAsia"/>
        </w:rPr>
        <w:t>В</w:t>
      </w:r>
      <w:r>
        <w:t xml:space="preserve"> </w:t>
      </w:r>
      <w:r>
        <w:rPr>
          <w:rFonts w:hint="eastAsia"/>
        </w:rPr>
        <w:t>ПЕРИОД</w:t>
      </w:r>
      <w:r>
        <w:t xml:space="preserve"> </w:t>
      </w:r>
      <w:r>
        <w:rPr>
          <w:rFonts w:hint="eastAsia"/>
        </w:rPr>
        <w:t>БИЕХ</w:t>
      </w:r>
      <w:r>
        <w:t>/</w:t>
      </w:r>
      <w:r>
        <w:rPr>
          <w:rFonts w:hint="eastAsia"/>
        </w:rPr>
        <w:t>Т</w:t>
      </w:r>
    </w:p>
    <w:p w14:paraId="6E08A74E" w14:textId="77777777" w:rsidR="00AB1417" w:rsidRDefault="00AB1417" w:rsidP="00AB1417"/>
    <w:p w14:paraId="5D075A57" w14:textId="77777777" w:rsidR="00AB1417" w:rsidRDefault="00AB1417" w:rsidP="00AB1417">
      <w:r>
        <w:t xml:space="preserve">3.4 </w:t>
      </w:r>
      <w:r>
        <w:rPr>
          <w:rFonts w:hint="eastAsia"/>
        </w:rPr>
        <w:t>АНАЛИЗ</w:t>
      </w:r>
      <w:r>
        <w:t xml:space="preserve"> </w:t>
      </w:r>
      <w:r>
        <w:rPr>
          <w:rFonts w:hint="eastAsia"/>
        </w:rPr>
        <w:t>БЫС</w:t>
      </w:r>
    </w:p>
    <w:p w14:paraId="7E2190F2" w14:textId="77777777" w:rsidR="00AB1417" w:rsidRDefault="00AB1417" w:rsidP="00AB1417"/>
    <w:p w14:paraId="68C28FD8" w14:textId="77777777" w:rsidR="00AB1417" w:rsidRDefault="00AB1417" w:rsidP="00AB1417">
      <w:r>
        <w:rPr>
          <w:rFonts w:hint="eastAsia"/>
        </w:rPr>
        <w:t>ГЛАВА</w:t>
      </w:r>
      <w:r>
        <w:t xml:space="preserve"> 4. </w:t>
      </w:r>
      <w:r>
        <w:rPr>
          <w:rFonts w:hint="eastAsia"/>
        </w:rPr>
        <w:t>ЭТНОКУЛЬТУРНАЯ</w:t>
      </w:r>
      <w:r>
        <w:t xml:space="preserve"> </w:t>
      </w:r>
      <w:r>
        <w:rPr>
          <w:rFonts w:hint="eastAsia"/>
        </w:rPr>
        <w:t>СПЕЦИФИКА</w:t>
      </w:r>
      <w:r>
        <w:t xml:space="preserve"> </w:t>
      </w:r>
      <w:r>
        <w:rPr>
          <w:rFonts w:hint="eastAsia"/>
        </w:rPr>
        <w:t>ВЕРБАЛЬНОЙ</w:t>
      </w:r>
      <w:r>
        <w:t xml:space="preserve"> </w:t>
      </w:r>
      <w:r>
        <w:rPr>
          <w:rFonts w:hint="eastAsia"/>
        </w:rPr>
        <w:t>РЕПРЕЗЕНТАЦИИ</w:t>
      </w:r>
      <w:r>
        <w:t xml:space="preserve"> </w:t>
      </w:r>
      <w:r>
        <w:rPr>
          <w:rFonts w:hint="eastAsia"/>
        </w:rPr>
        <w:t>ПОНЯТИЯ</w:t>
      </w:r>
      <w:r>
        <w:t xml:space="preserve"> </w:t>
      </w:r>
      <w:r>
        <w:rPr>
          <w:rFonts w:hint="eastAsia"/>
        </w:rPr>
        <w:t>«</w:t>
      </w:r>
      <w:r>
        <w:rPr>
          <w:rFonts w:hint="eastAsia"/>
        </w:rPr>
        <w:t>МИГРАНТ</w:t>
      </w:r>
      <w:r>
        <w:rPr>
          <w:rFonts w:hint="eastAsia"/>
        </w:rPr>
        <w:t>»</w:t>
      </w:r>
      <w:r>
        <w:t xml:space="preserve"> </w:t>
      </w:r>
      <w:r>
        <w:rPr>
          <w:rFonts w:hint="eastAsia"/>
        </w:rPr>
        <w:t>В</w:t>
      </w:r>
      <w:r>
        <w:t xml:space="preserve"> </w:t>
      </w:r>
      <w:r>
        <w:rPr>
          <w:rFonts w:hint="eastAsia"/>
        </w:rPr>
        <w:t>РОССИЙСКИХ</w:t>
      </w:r>
      <w:r>
        <w:t xml:space="preserve"> </w:t>
      </w:r>
      <w:r>
        <w:rPr>
          <w:rFonts w:hint="eastAsia"/>
        </w:rPr>
        <w:t>И</w:t>
      </w:r>
      <w:r>
        <w:t xml:space="preserve"> </w:t>
      </w:r>
      <w:r>
        <w:rPr>
          <w:rFonts w:hint="eastAsia"/>
        </w:rPr>
        <w:t>БРИТАНСКИХ</w:t>
      </w:r>
      <w:r>
        <w:t xml:space="preserve"> </w:t>
      </w:r>
      <w:r>
        <w:rPr>
          <w:rFonts w:hint="eastAsia"/>
        </w:rPr>
        <w:t>МЕДИАТЕКСТАХ</w:t>
      </w:r>
    </w:p>
    <w:p w14:paraId="0B153C18" w14:textId="77777777" w:rsidR="00AB1417" w:rsidRDefault="00AB1417" w:rsidP="00AB1417"/>
    <w:p w14:paraId="48AF2A67" w14:textId="77777777" w:rsidR="00AB1417" w:rsidRDefault="00AB1417" w:rsidP="00AB1417">
      <w:r>
        <w:t xml:space="preserve">4.1 </w:t>
      </w:r>
      <w:r>
        <w:rPr>
          <w:rFonts w:hint="eastAsia"/>
        </w:rPr>
        <w:t>КОНТРАСТИВНЫЙ</w:t>
      </w:r>
      <w:r>
        <w:t xml:space="preserve"> </w:t>
      </w:r>
      <w:r>
        <w:rPr>
          <w:rFonts w:hint="eastAsia"/>
        </w:rPr>
        <w:t>АНАЛИЗ</w:t>
      </w:r>
      <w:r>
        <w:t xml:space="preserve"> </w:t>
      </w:r>
      <w:r>
        <w:rPr>
          <w:rFonts w:hint="eastAsia"/>
        </w:rPr>
        <w:t>ПОНЯТИЯ</w:t>
      </w:r>
      <w:r>
        <w:t xml:space="preserve"> </w:t>
      </w:r>
      <w:r>
        <w:rPr>
          <w:rFonts w:hint="eastAsia"/>
        </w:rPr>
        <w:t>«</w:t>
      </w:r>
      <w:r>
        <w:rPr>
          <w:rFonts w:hint="eastAsia"/>
        </w:rPr>
        <w:t>МИГРАНТ</w:t>
      </w:r>
      <w:r>
        <w:rPr>
          <w:rFonts w:hint="eastAsia"/>
        </w:rPr>
        <w:t>»</w:t>
      </w:r>
      <w:r>
        <w:t xml:space="preserve"> </w:t>
      </w:r>
      <w:r>
        <w:rPr>
          <w:rFonts w:hint="eastAsia"/>
        </w:rPr>
        <w:t>В</w:t>
      </w:r>
      <w:r>
        <w:t xml:space="preserve"> </w:t>
      </w:r>
      <w:r>
        <w:rPr>
          <w:rFonts w:hint="eastAsia"/>
        </w:rPr>
        <w:t>РОССИЙСКИХ</w:t>
      </w:r>
      <w:r>
        <w:t xml:space="preserve"> </w:t>
      </w:r>
      <w:r>
        <w:rPr>
          <w:rFonts w:hint="eastAsia"/>
        </w:rPr>
        <w:t>И</w:t>
      </w:r>
      <w:r>
        <w:t xml:space="preserve"> </w:t>
      </w:r>
      <w:r>
        <w:rPr>
          <w:rFonts w:hint="eastAsia"/>
        </w:rPr>
        <w:t>БРИТАНСКИХ</w:t>
      </w:r>
      <w:r>
        <w:t xml:space="preserve"> </w:t>
      </w:r>
      <w:r>
        <w:rPr>
          <w:rFonts w:hint="eastAsia"/>
        </w:rPr>
        <w:t>МЕДИАТЕКСТАХ</w:t>
      </w:r>
    </w:p>
    <w:p w14:paraId="02FA886A" w14:textId="77777777" w:rsidR="00AB1417" w:rsidRDefault="00AB1417" w:rsidP="00AB1417"/>
    <w:p w14:paraId="604FF990" w14:textId="77777777" w:rsidR="00AB1417" w:rsidRDefault="00AB1417" w:rsidP="00AB1417">
      <w:r>
        <w:t xml:space="preserve">4.2 </w:t>
      </w:r>
      <w:r>
        <w:rPr>
          <w:rFonts w:hint="eastAsia"/>
        </w:rPr>
        <w:t>ЛИНГВОКУЛЬТУРНЫЙ</w:t>
      </w:r>
      <w:r>
        <w:t xml:space="preserve"> </w:t>
      </w:r>
      <w:r>
        <w:rPr>
          <w:rFonts w:hint="eastAsia"/>
        </w:rPr>
        <w:t>СЦЕНАРИЙ</w:t>
      </w:r>
      <w:r>
        <w:t xml:space="preserve"> </w:t>
      </w:r>
      <w:r>
        <w:rPr>
          <w:rFonts w:hint="eastAsia"/>
        </w:rPr>
        <w:t>ВОСПРИЯТИЯ</w:t>
      </w:r>
      <w:r>
        <w:t xml:space="preserve"> </w:t>
      </w:r>
      <w:r>
        <w:rPr>
          <w:rFonts w:hint="eastAsia"/>
        </w:rPr>
        <w:t>МИГРАНТОВ</w:t>
      </w:r>
    </w:p>
    <w:p w14:paraId="7725E5D9" w14:textId="77777777" w:rsidR="00AB1417" w:rsidRDefault="00AB1417" w:rsidP="00AB1417"/>
    <w:p w14:paraId="03EFB331" w14:textId="77777777" w:rsidR="00AB1417" w:rsidRDefault="00AB1417" w:rsidP="00AB1417">
      <w:r>
        <w:t xml:space="preserve">4.3 </w:t>
      </w:r>
      <w:r>
        <w:rPr>
          <w:rFonts w:hint="eastAsia"/>
        </w:rPr>
        <w:t>СЕНТИМЕНТ</w:t>
      </w:r>
      <w:r>
        <w:t>-</w:t>
      </w:r>
      <w:r>
        <w:rPr>
          <w:rFonts w:hint="eastAsia"/>
        </w:rPr>
        <w:t>АНАЛИЗ</w:t>
      </w:r>
      <w:r>
        <w:t xml:space="preserve"> </w:t>
      </w:r>
      <w:r>
        <w:rPr>
          <w:rFonts w:hint="eastAsia"/>
        </w:rPr>
        <w:t>ПОНЯТИЯ</w:t>
      </w:r>
      <w:r>
        <w:t xml:space="preserve"> </w:t>
      </w:r>
      <w:r>
        <w:rPr>
          <w:rFonts w:hint="eastAsia"/>
        </w:rPr>
        <w:t>«</w:t>
      </w:r>
      <w:r>
        <w:rPr>
          <w:rFonts w:hint="eastAsia"/>
        </w:rPr>
        <w:t>МИГРАНТ</w:t>
      </w:r>
      <w:r>
        <w:rPr>
          <w:rFonts w:hint="eastAsia"/>
        </w:rPr>
        <w:t>»</w:t>
      </w:r>
      <w:r>
        <w:t xml:space="preserve"> </w:t>
      </w:r>
      <w:r>
        <w:rPr>
          <w:rFonts w:hint="eastAsia"/>
        </w:rPr>
        <w:t>В</w:t>
      </w:r>
      <w:r>
        <w:t xml:space="preserve"> </w:t>
      </w:r>
      <w:r>
        <w:rPr>
          <w:rFonts w:hint="eastAsia"/>
        </w:rPr>
        <w:t>РУССКОЯЗЫЧНЫХ</w:t>
      </w:r>
      <w:r>
        <w:t xml:space="preserve"> </w:t>
      </w:r>
      <w:r>
        <w:rPr>
          <w:rFonts w:hint="eastAsia"/>
        </w:rPr>
        <w:t>СОЦИАЛЬНЫХ</w:t>
      </w:r>
      <w:r>
        <w:t xml:space="preserve"> </w:t>
      </w:r>
      <w:r>
        <w:rPr>
          <w:rFonts w:hint="eastAsia"/>
        </w:rPr>
        <w:t>МЕДИА</w:t>
      </w:r>
    </w:p>
    <w:p w14:paraId="1DBA0DEF" w14:textId="77777777" w:rsidR="00AB1417" w:rsidRDefault="00AB1417" w:rsidP="00AB1417"/>
    <w:p w14:paraId="05B546F8" w14:textId="77777777" w:rsidR="00AB1417" w:rsidRDefault="00AB1417" w:rsidP="00AB1417">
      <w:r>
        <w:t xml:space="preserve">4.4 </w:t>
      </w:r>
      <w:r>
        <w:rPr>
          <w:rFonts w:hint="eastAsia"/>
        </w:rPr>
        <w:t>СЕНТИМЕНТ</w:t>
      </w:r>
      <w:r>
        <w:t>-</w:t>
      </w:r>
      <w:r>
        <w:rPr>
          <w:rFonts w:hint="eastAsia"/>
        </w:rPr>
        <w:t>АНАЛИЗ</w:t>
      </w:r>
      <w:r>
        <w:t xml:space="preserve"> </w:t>
      </w:r>
      <w:r>
        <w:rPr>
          <w:rFonts w:hint="eastAsia"/>
        </w:rPr>
        <w:t>ПОНЯТИЯ</w:t>
      </w:r>
      <w:r>
        <w:t xml:space="preserve"> </w:t>
      </w:r>
      <w:r>
        <w:rPr>
          <w:rFonts w:hint="eastAsia"/>
        </w:rPr>
        <w:t>«</w:t>
      </w:r>
      <w:r>
        <w:rPr>
          <w:rFonts w:hint="eastAsia"/>
        </w:rPr>
        <w:t>МИГРАНТ</w:t>
      </w:r>
      <w:r>
        <w:rPr>
          <w:rFonts w:hint="eastAsia"/>
        </w:rPr>
        <w:t>»</w:t>
      </w:r>
      <w:r>
        <w:t xml:space="preserve"> </w:t>
      </w:r>
      <w:r>
        <w:rPr>
          <w:rFonts w:hint="eastAsia"/>
        </w:rPr>
        <w:t>В</w:t>
      </w:r>
      <w:r>
        <w:t xml:space="preserve"> </w:t>
      </w:r>
      <w:r>
        <w:rPr>
          <w:rFonts w:hint="eastAsia"/>
        </w:rPr>
        <w:t>АНГЛОЯЗЫЧНЫХ</w:t>
      </w:r>
      <w:r>
        <w:t xml:space="preserve"> </w:t>
      </w:r>
      <w:r>
        <w:rPr>
          <w:rFonts w:hint="eastAsia"/>
        </w:rPr>
        <w:t>СОЦИАЛЬНЫХ</w:t>
      </w:r>
      <w:r>
        <w:t xml:space="preserve"> </w:t>
      </w:r>
      <w:r>
        <w:rPr>
          <w:rFonts w:hint="eastAsia"/>
        </w:rPr>
        <w:t>МЕДИА</w:t>
      </w:r>
    </w:p>
    <w:p w14:paraId="167053F7" w14:textId="77777777" w:rsidR="00AB1417" w:rsidRDefault="00AB1417" w:rsidP="00AB1417"/>
    <w:p w14:paraId="6E51E339" w14:textId="77777777" w:rsidR="00AB1417" w:rsidRDefault="00AB1417" w:rsidP="00AB1417">
      <w:r>
        <w:rPr>
          <w:rFonts w:hint="eastAsia"/>
        </w:rPr>
        <w:t>ВЫВОДЫ</w:t>
      </w:r>
    </w:p>
    <w:p w14:paraId="56870043" w14:textId="77777777" w:rsidR="00AB1417" w:rsidRDefault="00AB1417" w:rsidP="00AB1417"/>
    <w:p w14:paraId="1421DC3D" w14:textId="77777777" w:rsidR="00AB1417" w:rsidRDefault="00AB1417" w:rsidP="00AB1417">
      <w:r>
        <w:rPr>
          <w:rFonts w:hint="eastAsia"/>
        </w:rPr>
        <w:t>ЗАКЛЮЧЕНИЕ</w:t>
      </w:r>
    </w:p>
    <w:p w14:paraId="720AD817" w14:textId="77777777" w:rsidR="00AB1417" w:rsidRDefault="00AB1417" w:rsidP="00AB1417"/>
    <w:p w14:paraId="2510D295" w14:textId="77777777" w:rsidR="00AB1417" w:rsidRDefault="00AB1417" w:rsidP="00AB1417">
      <w:r>
        <w:rPr>
          <w:rFonts w:hint="eastAsia"/>
        </w:rPr>
        <w:t>ЛИТЕРАТУРА</w:t>
      </w:r>
    </w:p>
    <w:p w14:paraId="116B6B15" w14:textId="77777777" w:rsidR="00AB1417" w:rsidRDefault="00AB1417" w:rsidP="00AB1417"/>
    <w:p w14:paraId="60F7CD02" w14:textId="77777777" w:rsidR="00AB1417" w:rsidRDefault="00AB1417" w:rsidP="00AB1417">
      <w:r>
        <w:rPr>
          <w:rFonts w:hint="eastAsia"/>
        </w:rPr>
        <w:t>ПРИЛОЖЕНИЕ</w:t>
      </w:r>
    </w:p>
    <w:p w14:paraId="1D80B167" w14:textId="77777777" w:rsidR="00AB1417" w:rsidRDefault="00AB1417" w:rsidP="00AB1417"/>
    <w:p w14:paraId="6D227091" w14:textId="77777777" w:rsidR="00AB1417" w:rsidRDefault="00AB1417" w:rsidP="00AB1417">
      <w:r>
        <w:rPr>
          <w:rFonts w:hint="eastAsia"/>
        </w:rPr>
        <w:t>ПРИЛОЖЕНИЕ</w:t>
      </w:r>
    </w:p>
    <w:p w14:paraId="5D4554B3" w14:textId="77777777" w:rsidR="00AB1417" w:rsidRDefault="00AB1417" w:rsidP="00AB1417"/>
    <w:p w14:paraId="47CF31C4" w14:textId="77777777" w:rsidR="00AB1417" w:rsidRDefault="00AB1417" w:rsidP="00AB1417">
      <w:r>
        <w:rPr>
          <w:rFonts w:hint="eastAsia"/>
        </w:rPr>
        <w:t>ПРИЛОЖЕНИЕ</w:t>
      </w:r>
    </w:p>
    <w:p w14:paraId="72B504C4" w14:textId="77777777" w:rsidR="00AB1417" w:rsidRDefault="00AB1417" w:rsidP="00AB1417"/>
    <w:p w14:paraId="461DE431" w14:textId="2584C7DE" w:rsidR="00AB1417" w:rsidRPr="00AB1417" w:rsidRDefault="00AB1417" w:rsidP="00AB1417">
      <w:r>
        <w:rPr>
          <w:rFonts w:hint="eastAsia"/>
        </w:rPr>
        <w:t>ПРИЛОЖЕНИЕ</w:t>
      </w:r>
    </w:p>
    <w:sectPr w:rsidR="00AB1417" w:rsidRPr="00AB1417" w:rsidSect="006526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7C02" w14:textId="77777777" w:rsidR="006526B2" w:rsidRDefault="006526B2">
      <w:pPr>
        <w:spacing w:after="0" w:line="240" w:lineRule="auto"/>
      </w:pPr>
      <w:r>
        <w:separator/>
      </w:r>
    </w:p>
  </w:endnote>
  <w:endnote w:type="continuationSeparator" w:id="0">
    <w:p w14:paraId="3880EF8E" w14:textId="77777777" w:rsidR="006526B2" w:rsidRDefault="0065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A8FD" w14:textId="77777777" w:rsidR="006526B2" w:rsidRDefault="006526B2"/>
    <w:p w14:paraId="216AD4F8" w14:textId="77777777" w:rsidR="006526B2" w:rsidRDefault="006526B2"/>
    <w:p w14:paraId="1A78E684" w14:textId="77777777" w:rsidR="006526B2" w:rsidRDefault="006526B2"/>
    <w:p w14:paraId="2B30272D" w14:textId="77777777" w:rsidR="006526B2" w:rsidRDefault="006526B2"/>
    <w:p w14:paraId="715BBF4A" w14:textId="77777777" w:rsidR="006526B2" w:rsidRDefault="006526B2"/>
    <w:p w14:paraId="67C660D5" w14:textId="77777777" w:rsidR="006526B2" w:rsidRDefault="006526B2"/>
    <w:p w14:paraId="407DBB66" w14:textId="77777777" w:rsidR="006526B2" w:rsidRDefault="006526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611DCE9" wp14:editId="5654BC0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AD0F9" w14:textId="77777777" w:rsidR="006526B2" w:rsidRDefault="006526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1DCE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26AD0F9" w14:textId="77777777" w:rsidR="006526B2" w:rsidRDefault="006526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8B00BC" w14:textId="77777777" w:rsidR="006526B2" w:rsidRDefault="006526B2"/>
    <w:p w14:paraId="19A80D7B" w14:textId="77777777" w:rsidR="006526B2" w:rsidRDefault="006526B2"/>
    <w:p w14:paraId="5F19F1B6" w14:textId="77777777" w:rsidR="006526B2" w:rsidRDefault="006526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BBE02CE" wp14:editId="137E5D6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5752" w14:textId="77777777" w:rsidR="006526B2" w:rsidRDefault="006526B2"/>
                          <w:p w14:paraId="38A0A41B" w14:textId="77777777" w:rsidR="006526B2" w:rsidRDefault="006526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BE02C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965752" w14:textId="77777777" w:rsidR="006526B2" w:rsidRDefault="006526B2"/>
                    <w:p w14:paraId="38A0A41B" w14:textId="77777777" w:rsidR="006526B2" w:rsidRDefault="006526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15ABEA5" w14:textId="77777777" w:rsidR="006526B2" w:rsidRDefault="006526B2"/>
    <w:p w14:paraId="11506628" w14:textId="77777777" w:rsidR="006526B2" w:rsidRDefault="006526B2">
      <w:pPr>
        <w:rPr>
          <w:sz w:val="2"/>
          <w:szCs w:val="2"/>
        </w:rPr>
      </w:pPr>
    </w:p>
    <w:p w14:paraId="546BD86F" w14:textId="77777777" w:rsidR="006526B2" w:rsidRDefault="006526B2"/>
    <w:p w14:paraId="485AFFBD" w14:textId="77777777" w:rsidR="006526B2" w:rsidRDefault="006526B2">
      <w:pPr>
        <w:spacing w:after="0" w:line="240" w:lineRule="auto"/>
      </w:pPr>
    </w:p>
  </w:footnote>
  <w:footnote w:type="continuationSeparator" w:id="0">
    <w:p w14:paraId="18BBD6C3" w14:textId="77777777" w:rsidR="006526B2" w:rsidRDefault="00652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B2"/>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50239</TotalTime>
  <Pages>3</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452</cp:revision>
  <cp:lastPrinted>2009-02-06T05:36:00Z</cp:lastPrinted>
  <dcterms:created xsi:type="dcterms:W3CDTF">2024-01-07T13:43:00Z</dcterms:created>
  <dcterms:modified xsi:type="dcterms:W3CDTF">2024-03-26T17:18:00Z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