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DB83" w14:textId="12FEB07B" w:rsidR="00123350" w:rsidRDefault="00CC4732" w:rsidP="00CC4732">
      <w:pPr>
        <w:rPr>
          <w:rFonts w:ascii="Times New Roman" w:eastAsia="Arial Unicode MS" w:hAnsi="Times New Roman" w:cs="Times New Roman"/>
          <w:b/>
          <w:bCs/>
          <w:color w:val="000000"/>
          <w:kern w:val="0"/>
          <w:sz w:val="28"/>
          <w:szCs w:val="28"/>
          <w:lang w:eastAsia="ru-RU" w:bidi="uk-UA"/>
        </w:rPr>
      </w:pPr>
      <w:r w:rsidRPr="00CC4732">
        <w:rPr>
          <w:rFonts w:ascii="Times New Roman" w:eastAsia="Arial Unicode MS" w:hAnsi="Times New Roman" w:cs="Times New Roman" w:hint="eastAsia"/>
          <w:b/>
          <w:bCs/>
          <w:color w:val="000000"/>
          <w:kern w:val="0"/>
          <w:sz w:val="28"/>
          <w:szCs w:val="28"/>
          <w:lang w:eastAsia="ru-RU" w:bidi="uk-UA"/>
        </w:rPr>
        <w:t>Ордынская</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Юлия</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Владимировна</w:t>
      </w:r>
      <w:r>
        <w:rPr>
          <w:rFonts w:ascii="Times New Roman" w:eastAsia="Arial Unicode MS" w:hAnsi="Times New Roman" w:cs="Times New Roman" w:hint="eastAsia"/>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Особенности</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формирования</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градостроительных</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систем</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в</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зоне</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пограничья</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России</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и</w:t>
      </w:r>
      <w:r w:rsidRPr="00CC4732">
        <w:rPr>
          <w:rFonts w:ascii="Times New Roman" w:eastAsia="Arial Unicode MS" w:hAnsi="Times New Roman" w:cs="Times New Roman"/>
          <w:b/>
          <w:bCs/>
          <w:color w:val="000000"/>
          <w:kern w:val="0"/>
          <w:sz w:val="28"/>
          <w:szCs w:val="28"/>
          <w:lang w:eastAsia="ru-RU" w:bidi="uk-UA"/>
        </w:rPr>
        <w:t xml:space="preserve"> </w:t>
      </w:r>
      <w:r w:rsidRPr="00CC4732">
        <w:rPr>
          <w:rFonts w:ascii="Times New Roman" w:eastAsia="Arial Unicode MS" w:hAnsi="Times New Roman" w:cs="Times New Roman" w:hint="eastAsia"/>
          <w:b/>
          <w:bCs/>
          <w:color w:val="000000"/>
          <w:kern w:val="0"/>
          <w:sz w:val="28"/>
          <w:szCs w:val="28"/>
          <w:lang w:eastAsia="ru-RU" w:bidi="uk-UA"/>
        </w:rPr>
        <w:t>Китая</w:t>
      </w:r>
    </w:p>
    <w:p w14:paraId="524274D9" w14:textId="77777777" w:rsidR="00CC4732" w:rsidRDefault="00CC4732" w:rsidP="00CC4732">
      <w:r>
        <w:rPr>
          <w:rFonts w:hint="eastAsia"/>
        </w:rPr>
        <w:t>ОГЛАВЛЕНИЕ</w:t>
      </w:r>
      <w:r>
        <w:t xml:space="preserve"> </w:t>
      </w:r>
      <w:r>
        <w:rPr>
          <w:rFonts w:hint="eastAsia"/>
        </w:rPr>
        <w:t>ДИССЕРТАЦИИ</w:t>
      </w:r>
    </w:p>
    <w:p w14:paraId="5A89890A" w14:textId="77777777" w:rsidR="00CC4732" w:rsidRDefault="00CC4732" w:rsidP="00CC4732">
      <w:r>
        <w:rPr>
          <w:rFonts w:hint="eastAsia"/>
        </w:rPr>
        <w:t>кандидат</w:t>
      </w:r>
      <w:r>
        <w:t xml:space="preserve"> </w:t>
      </w:r>
      <w:r>
        <w:rPr>
          <w:rFonts w:hint="eastAsia"/>
        </w:rPr>
        <w:t>наук</w:t>
      </w:r>
      <w:r>
        <w:t xml:space="preserve"> </w:t>
      </w:r>
      <w:r>
        <w:rPr>
          <w:rFonts w:hint="eastAsia"/>
        </w:rPr>
        <w:t>Ордынская</w:t>
      </w:r>
      <w:r>
        <w:t xml:space="preserve"> </w:t>
      </w:r>
      <w:r>
        <w:rPr>
          <w:rFonts w:hint="eastAsia"/>
        </w:rPr>
        <w:t>Юлия</w:t>
      </w:r>
      <w:r>
        <w:t xml:space="preserve"> </w:t>
      </w:r>
      <w:r>
        <w:rPr>
          <w:rFonts w:hint="eastAsia"/>
        </w:rPr>
        <w:t>Владимировна</w:t>
      </w:r>
    </w:p>
    <w:p w14:paraId="695B2729" w14:textId="77777777" w:rsidR="00CC4732" w:rsidRDefault="00CC4732" w:rsidP="00CC4732">
      <w:r>
        <w:rPr>
          <w:rFonts w:hint="eastAsia"/>
        </w:rPr>
        <w:t>ВВЕДЕНИЕ</w:t>
      </w:r>
    </w:p>
    <w:p w14:paraId="68FA4AA0" w14:textId="77777777" w:rsidR="00CC4732" w:rsidRDefault="00CC4732" w:rsidP="00CC4732"/>
    <w:p w14:paraId="650DCA31" w14:textId="77777777" w:rsidR="00CC4732" w:rsidRDefault="00CC4732" w:rsidP="00CC4732">
      <w:r>
        <w:rPr>
          <w:rFonts w:hint="eastAsia"/>
        </w:rPr>
        <w:t>ГЛАВА</w:t>
      </w:r>
      <w:r>
        <w:t xml:space="preserve"> 1. </w:t>
      </w:r>
      <w:r>
        <w:rPr>
          <w:rFonts w:hint="eastAsia"/>
        </w:rPr>
        <w:t>ГРАДОСТРОИТЕЛЬНОЕ</w:t>
      </w:r>
      <w:r>
        <w:t xml:space="preserve"> </w:t>
      </w:r>
      <w:r>
        <w:rPr>
          <w:rFonts w:hint="eastAsia"/>
        </w:rPr>
        <w:t>ОСВОЕНИЕ</w:t>
      </w:r>
      <w:r>
        <w:t xml:space="preserve"> </w:t>
      </w:r>
      <w:r>
        <w:rPr>
          <w:rFonts w:hint="eastAsia"/>
        </w:rPr>
        <w:t>РОССИЙСКО</w:t>
      </w:r>
      <w:r>
        <w:t xml:space="preserve"> -</w:t>
      </w:r>
      <w:r>
        <w:rPr>
          <w:rFonts w:hint="eastAsia"/>
        </w:rPr>
        <w:t>КИТАЙСКОЙ</w:t>
      </w:r>
      <w:r>
        <w:t xml:space="preserve"> </w:t>
      </w:r>
      <w:r>
        <w:rPr>
          <w:rFonts w:hint="eastAsia"/>
        </w:rPr>
        <w:t>ПОГРАНИЧНОЙ</w:t>
      </w:r>
      <w:r>
        <w:t xml:space="preserve"> </w:t>
      </w:r>
      <w:r>
        <w:rPr>
          <w:rFonts w:hint="eastAsia"/>
        </w:rPr>
        <w:t>ЗОНЫ</w:t>
      </w:r>
    </w:p>
    <w:p w14:paraId="5D12B37C" w14:textId="77777777" w:rsidR="00CC4732" w:rsidRDefault="00CC4732" w:rsidP="00CC4732"/>
    <w:p w14:paraId="317C754A" w14:textId="77777777" w:rsidR="00CC4732" w:rsidRDefault="00CC4732" w:rsidP="00CC4732">
      <w:r>
        <w:t xml:space="preserve">1.1 </w:t>
      </w:r>
      <w:r>
        <w:rPr>
          <w:rFonts w:hint="eastAsia"/>
        </w:rPr>
        <w:t>Фронтир</w:t>
      </w:r>
      <w:r>
        <w:t xml:space="preserve"> </w:t>
      </w:r>
      <w:r>
        <w:rPr>
          <w:rFonts w:hint="eastAsia"/>
        </w:rPr>
        <w:t>и</w:t>
      </w:r>
      <w:r>
        <w:t xml:space="preserve"> </w:t>
      </w:r>
      <w:r>
        <w:rPr>
          <w:rFonts w:hint="eastAsia"/>
        </w:rPr>
        <w:t>граница</w:t>
      </w:r>
      <w:r>
        <w:t xml:space="preserve"> </w:t>
      </w:r>
      <w:r>
        <w:rPr>
          <w:rFonts w:hint="eastAsia"/>
        </w:rPr>
        <w:t>как</w:t>
      </w:r>
      <w:r>
        <w:t xml:space="preserve"> </w:t>
      </w:r>
      <w:r>
        <w:rPr>
          <w:rFonts w:hint="eastAsia"/>
        </w:rPr>
        <w:t>особые</w:t>
      </w:r>
      <w:r>
        <w:t xml:space="preserve"> </w:t>
      </w:r>
      <w:r>
        <w:rPr>
          <w:rFonts w:hint="eastAsia"/>
        </w:rPr>
        <w:t>зоны</w:t>
      </w:r>
      <w:r>
        <w:t xml:space="preserve"> </w:t>
      </w:r>
      <w:r>
        <w:rPr>
          <w:rFonts w:hint="eastAsia"/>
        </w:rPr>
        <w:t>расселения</w:t>
      </w:r>
    </w:p>
    <w:p w14:paraId="0EAC582D" w14:textId="77777777" w:rsidR="00CC4732" w:rsidRDefault="00CC4732" w:rsidP="00CC4732"/>
    <w:p w14:paraId="04BF63FC" w14:textId="77777777" w:rsidR="00CC4732" w:rsidRDefault="00CC4732" w:rsidP="00CC4732">
      <w:r>
        <w:t xml:space="preserve">1.2 </w:t>
      </w:r>
      <w:r>
        <w:rPr>
          <w:rFonts w:hint="eastAsia"/>
        </w:rPr>
        <w:t>Исторические</w:t>
      </w:r>
      <w:r>
        <w:t xml:space="preserve"> </w:t>
      </w:r>
      <w:r>
        <w:rPr>
          <w:rFonts w:hint="eastAsia"/>
        </w:rPr>
        <w:t>этапы</w:t>
      </w:r>
      <w:r>
        <w:t xml:space="preserve"> </w:t>
      </w:r>
      <w:r>
        <w:rPr>
          <w:rFonts w:hint="eastAsia"/>
        </w:rPr>
        <w:t>формирования</w:t>
      </w:r>
      <w:r>
        <w:t xml:space="preserve"> </w:t>
      </w:r>
      <w:r>
        <w:rPr>
          <w:rFonts w:hint="eastAsia"/>
        </w:rPr>
        <w:t>структуры</w:t>
      </w:r>
      <w:r>
        <w:t xml:space="preserve"> </w:t>
      </w:r>
      <w:r>
        <w:rPr>
          <w:rFonts w:hint="eastAsia"/>
        </w:rPr>
        <w:t>расселения</w:t>
      </w:r>
    </w:p>
    <w:p w14:paraId="3D6B5F69" w14:textId="77777777" w:rsidR="00CC4732" w:rsidRDefault="00CC4732" w:rsidP="00CC4732"/>
    <w:p w14:paraId="5B382712" w14:textId="77777777" w:rsidR="00CC4732" w:rsidRDefault="00CC4732" w:rsidP="00CC4732">
      <w:r>
        <w:rPr>
          <w:rFonts w:hint="eastAsia"/>
        </w:rPr>
        <w:t>в</w:t>
      </w:r>
      <w:r>
        <w:t xml:space="preserve"> </w:t>
      </w:r>
      <w:r>
        <w:rPr>
          <w:rFonts w:hint="eastAsia"/>
        </w:rPr>
        <w:t>пограничной</w:t>
      </w:r>
      <w:r>
        <w:t xml:space="preserve"> </w:t>
      </w:r>
      <w:r>
        <w:rPr>
          <w:rFonts w:hint="eastAsia"/>
        </w:rPr>
        <w:t>зоне</w:t>
      </w:r>
      <w:r>
        <w:t xml:space="preserve"> </w:t>
      </w:r>
      <w:r>
        <w:rPr>
          <w:rFonts w:hint="eastAsia"/>
        </w:rPr>
        <w:t>Дальнего</w:t>
      </w:r>
      <w:r>
        <w:t xml:space="preserve"> </w:t>
      </w:r>
      <w:r>
        <w:rPr>
          <w:rFonts w:hint="eastAsia"/>
        </w:rPr>
        <w:t>Востока</w:t>
      </w:r>
    </w:p>
    <w:p w14:paraId="143FB4E9" w14:textId="77777777" w:rsidR="00CC4732" w:rsidRDefault="00CC4732" w:rsidP="00CC4732"/>
    <w:p w14:paraId="6B0BFA2D" w14:textId="77777777" w:rsidR="00CC4732" w:rsidRDefault="00CC4732" w:rsidP="00CC4732">
      <w:r>
        <w:t xml:space="preserve">1.3 </w:t>
      </w:r>
      <w:r>
        <w:rPr>
          <w:rFonts w:hint="eastAsia"/>
        </w:rPr>
        <w:t>Развитие</w:t>
      </w:r>
      <w:r>
        <w:t xml:space="preserve"> </w:t>
      </w:r>
      <w:r>
        <w:rPr>
          <w:rFonts w:hint="eastAsia"/>
        </w:rPr>
        <w:t>современных</w:t>
      </w:r>
      <w:r>
        <w:t xml:space="preserve"> </w:t>
      </w:r>
      <w:r>
        <w:rPr>
          <w:rFonts w:hint="eastAsia"/>
        </w:rPr>
        <w:t>форм</w:t>
      </w:r>
      <w:r>
        <w:t xml:space="preserve"> </w:t>
      </w:r>
      <w:r>
        <w:rPr>
          <w:rFonts w:hint="eastAsia"/>
        </w:rPr>
        <w:t>расселения</w:t>
      </w:r>
      <w:r>
        <w:t xml:space="preserve"> </w:t>
      </w:r>
      <w:r>
        <w:rPr>
          <w:rFonts w:hint="eastAsia"/>
        </w:rPr>
        <w:t>в</w:t>
      </w:r>
      <w:r>
        <w:t xml:space="preserve"> </w:t>
      </w:r>
      <w:r>
        <w:rPr>
          <w:rFonts w:hint="eastAsia"/>
        </w:rPr>
        <w:t>пограничье</w:t>
      </w:r>
    </w:p>
    <w:p w14:paraId="45897EA4" w14:textId="77777777" w:rsidR="00CC4732" w:rsidRDefault="00CC4732" w:rsidP="00CC4732"/>
    <w:p w14:paraId="46CC41CE" w14:textId="77777777" w:rsidR="00CC4732" w:rsidRDefault="00CC4732" w:rsidP="00CC4732">
      <w:r>
        <w:t xml:space="preserve">1.4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250548B7" w14:textId="77777777" w:rsidR="00CC4732" w:rsidRDefault="00CC4732" w:rsidP="00CC4732"/>
    <w:p w14:paraId="56C355E4" w14:textId="77777777" w:rsidR="00CC4732" w:rsidRDefault="00CC4732" w:rsidP="00CC4732">
      <w:r>
        <w:rPr>
          <w:rFonts w:hint="eastAsia"/>
        </w:rPr>
        <w:t>ГЛАВА</w:t>
      </w:r>
      <w:r>
        <w:t xml:space="preserve"> 2. </w:t>
      </w:r>
      <w:r>
        <w:rPr>
          <w:rFonts w:hint="eastAsia"/>
        </w:rPr>
        <w:t>ИСТОРИКО</w:t>
      </w:r>
      <w:r>
        <w:t xml:space="preserve"> - </w:t>
      </w:r>
      <w:r>
        <w:rPr>
          <w:rFonts w:hint="eastAsia"/>
        </w:rPr>
        <w:t>ГЕНЕТИЧЕСКИЕ</w:t>
      </w:r>
      <w:r>
        <w:t xml:space="preserve"> </w:t>
      </w:r>
      <w:r>
        <w:rPr>
          <w:rFonts w:hint="eastAsia"/>
        </w:rPr>
        <w:t>ОСОБЕННОСТИ</w:t>
      </w:r>
      <w:r>
        <w:t xml:space="preserve"> </w:t>
      </w:r>
      <w:r>
        <w:rPr>
          <w:rFonts w:hint="eastAsia"/>
        </w:rPr>
        <w:t>РАЗВИТИЯ</w:t>
      </w:r>
      <w:r>
        <w:t xml:space="preserve"> </w:t>
      </w:r>
      <w:r>
        <w:rPr>
          <w:rFonts w:hint="eastAsia"/>
        </w:rPr>
        <w:t>ПОГРАНИЧНЫХ</w:t>
      </w:r>
      <w:r>
        <w:t xml:space="preserve"> </w:t>
      </w:r>
      <w:r>
        <w:rPr>
          <w:rFonts w:hint="eastAsia"/>
        </w:rPr>
        <w:t>ПОСЕЛЕНИЙ</w:t>
      </w:r>
    </w:p>
    <w:p w14:paraId="1EC2FBA0" w14:textId="77777777" w:rsidR="00CC4732" w:rsidRDefault="00CC4732" w:rsidP="00CC4732"/>
    <w:p w14:paraId="393BDCE7" w14:textId="77777777" w:rsidR="00CC4732" w:rsidRDefault="00CC4732" w:rsidP="00CC4732">
      <w:r>
        <w:t xml:space="preserve">2.1 </w:t>
      </w:r>
      <w:r>
        <w:rPr>
          <w:rFonts w:hint="eastAsia"/>
        </w:rPr>
        <w:t>Факторы</w:t>
      </w:r>
      <w:r>
        <w:t xml:space="preserve"> </w:t>
      </w:r>
      <w:r>
        <w:rPr>
          <w:rFonts w:hint="eastAsia"/>
        </w:rPr>
        <w:t>образования</w:t>
      </w:r>
      <w:r>
        <w:t xml:space="preserve"> </w:t>
      </w:r>
      <w:r>
        <w:rPr>
          <w:rFonts w:hint="eastAsia"/>
        </w:rPr>
        <w:t>и</w:t>
      </w:r>
      <w:r>
        <w:t xml:space="preserve"> </w:t>
      </w:r>
      <w:r>
        <w:rPr>
          <w:rFonts w:hint="eastAsia"/>
        </w:rPr>
        <w:t>развития</w:t>
      </w:r>
      <w:r>
        <w:t xml:space="preserve"> </w:t>
      </w:r>
      <w:r>
        <w:rPr>
          <w:rFonts w:hint="eastAsia"/>
        </w:rPr>
        <w:t>поселений</w:t>
      </w:r>
      <w:r>
        <w:t xml:space="preserve"> </w:t>
      </w:r>
      <w:r>
        <w:rPr>
          <w:rFonts w:hint="eastAsia"/>
        </w:rPr>
        <w:t>вдоль</w:t>
      </w:r>
    </w:p>
    <w:p w14:paraId="4896511A" w14:textId="77777777" w:rsidR="00CC4732" w:rsidRDefault="00CC4732" w:rsidP="00CC4732"/>
    <w:p w14:paraId="49B21B5A" w14:textId="77777777" w:rsidR="00CC4732" w:rsidRDefault="00CC4732" w:rsidP="00CC4732">
      <w:r>
        <w:rPr>
          <w:rFonts w:hint="eastAsia"/>
        </w:rPr>
        <w:t>российско</w:t>
      </w:r>
      <w:r>
        <w:t xml:space="preserve"> - </w:t>
      </w:r>
      <w:r>
        <w:rPr>
          <w:rFonts w:hint="eastAsia"/>
        </w:rPr>
        <w:t>китайской</w:t>
      </w:r>
      <w:r>
        <w:t xml:space="preserve"> </w:t>
      </w:r>
      <w:r>
        <w:rPr>
          <w:rFonts w:hint="eastAsia"/>
        </w:rPr>
        <w:t>границы</w:t>
      </w:r>
    </w:p>
    <w:p w14:paraId="50D01B6B" w14:textId="77777777" w:rsidR="00CC4732" w:rsidRDefault="00CC4732" w:rsidP="00CC4732"/>
    <w:p w14:paraId="5AB8BBE6" w14:textId="77777777" w:rsidR="00CC4732" w:rsidRDefault="00CC4732" w:rsidP="00CC4732">
      <w:r>
        <w:t xml:space="preserve">2.2 </w:t>
      </w:r>
      <w:r>
        <w:rPr>
          <w:rFonts w:hint="eastAsia"/>
        </w:rPr>
        <w:t>Современные</w:t>
      </w:r>
      <w:r>
        <w:t xml:space="preserve"> </w:t>
      </w:r>
      <w:r>
        <w:rPr>
          <w:rFonts w:hint="eastAsia"/>
        </w:rPr>
        <w:t>тенденции</w:t>
      </w:r>
      <w:r>
        <w:t xml:space="preserve"> </w:t>
      </w:r>
      <w:r>
        <w:rPr>
          <w:rFonts w:hint="eastAsia"/>
        </w:rPr>
        <w:t>развития</w:t>
      </w:r>
      <w:r>
        <w:t xml:space="preserve"> </w:t>
      </w:r>
      <w:r>
        <w:rPr>
          <w:rFonts w:hint="eastAsia"/>
        </w:rPr>
        <w:t>городских</w:t>
      </w:r>
      <w:r>
        <w:t xml:space="preserve"> </w:t>
      </w:r>
      <w:r>
        <w:rPr>
          <w:rFonts w:hint="eastAsia"/>
        </w:rPr>
        <w:t>поселений</w:t>
      </w:r>
    </w:p>
    <w:p w14:paraId="7C0D5333" w14:textId="77777777" w:rsidR="00CC4732" w:rsidRDefault="00CC4732" w:rsidP="00CC4732"/>
    <w:p w14:paraId="263DB3E8" w14:textId="77777777" w:rsidR="00CC4732" w:rsidRDefault="00CC4732" w:rsidP="00CC4732">
      <w:r>
        <w:lastRenderedPageBreak/>
        <w:t xml:space="preserve">2.3 </w:t>
      </w:r>
      <w:r>
        <w:rPr>
          <w:rFonts w:hint="eastAsia"/>
        </w:rPr>
        <w:t>Типология</w:t>
      </w:r>
      <w:r>
        <w:t xml:space="preserve"> </w:t>
      </w:r>
      <w:r>
        <w:rPr>
          <w:rFonts w:hint="eastAsia"/>
        </w:rPr>
        <w:t>населенных</w:t>
      </w:r>
      <w:r>
        <w:t xml:space="preserve"> </w:t>
      </w:r>
      <w:r>
        <w:rPr>
          <w:rFonts w:hint="eastAsia"/>
        </w:rPr>
        <w:t>мест</w:t>
      </w:r>
      <w:r>
        <w:t xml:space="preserve"> </w:t>
      </w:r>
      <w:r>
        <w:rPr>
          <w:rFonts w:hint="eastAsia"/>
        </w:rPr>
        <w:t>в</w:t>
      </w:r>
      <w:r>
        <w:t xml:space="preserve"> </w:t>
      </w:r>
      <w:r>
        <w:rPr>
          <w:rFonts w:hint="eastAsia"/>
        </w:rPr>
        <w:t>пограничной</w:t>
      </w:r>
      <w:r>
        <w:t xml:space="preserve"> </w:t>
      </w:r>
      <w:r>
        <w:rPr>
          <w:rFonts w:hint="eastAsia"/>
        </w:rPr>
        <w:t>зоне</w:t>
      </w:r>
    </w:p>
    <w:p w14:paraId="282B7FCF" w14:textId="77777777" w:rsidR="00CC4732" w:rsidRDefault="00CC4732" w:rsidP="00CC4732"/>
    <w:p w14:paraId="27D2E857" w14:textId="77777777" w:rsidR="00CC4732" w:rsidRDefault="00CC4732" w:rsidP="00CC4732">
      <w:r>
        <w:t xml:space="preserve">2.4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12817A9" w14:textId="77777777" w:rsidR="00CC4732" w:rsidRDefault="00CC4732" w:rsidP="00CC4732"/>
    <w:p w14:paraId="5A20A83A" w14:textId="77777777" w:rsidR="00CC4732" w:rsidRDefault="00CC4732" w:rsidP="00CC4732">
      <w:r>
        <w:rPr>
          <w:rFonts w:hint="eastAsia"/>
        </w:rPr>
        <w:t>ГЛАВА</w:t>
      </w:r>
      <w:r>
        <w:t xml:space="preserve"> 3. </w:t>
      </w:r>
      <w:r>
        <w:rPr>
          <w:rFonts w:hint="eastAsia"/>
        </w:rPr>
        <w:t>ПЕРСПЕКТИВЫ</w:t>
      </w:r>
      <w:r>
        <w:t xml:space="preserve"> </w:t>
      </w:r>
      <w:r>
        <w:rPr>
          <w:rFonts w:hint="eastAsia"/>
        </w:rPr>
        <w:t>РАЗВИТИЯ</w:t>
      </w:r>
      <w:r>
        <w:t xml:space="preserve"> </w:t>
      </w:r>
      <w:r>
        <w:rPr>
          <w:rFonts w:hint="eastAsia"/>
        </w:rPr>
        <w:t>ГРАДОСТРОИТЕЛЬНЫХ</w:t>
      </w:r>
      <w:r>
        <w:t xml:space="preserve"> </w:t>
      </w:r>
      <w:r>
        <w:rPr>
          <w:rFonts w:hint="eastAsia"/>
        </w:rPr>
        <w:t>СИСТЕМ</w:t>
      </w:r>
      <w:r>
        <w:t xml:space="preserve"> </w:t>
      </w:r>
      <w:r>
        <w:rPr>
          <w:rFonts w:hint="eastAsia"/>
        </w:rPr>
        <w:t>НА</w:t>
      </w:r>
      <w:r>
        <w:t xml:space="preserve"> </w:t>
      </w:r>
      <w:r>
        <w:rPr>
          <w:rFonts w:hint="eastAsia"/>
        </w:rPr>
        <w:t>РОССИЙСКО</w:t>
      </w:r>
      <w:r>
        <w:t xml:space="preserve"> - </w:t>
      </w:r>
      <w:r>
        <w:rPr>
          <w:rFonts w:hint="eastAsia"/>
        </w:rPr>
        <w:t>КИТАЙСКОЙ</w:t>
      </w:r>
      <w:r>
        <w:t xml:space="preserve"> </w:t>
      </w:r>
      <w:r>
        <w:rPr>
          <w:rFonts w:hint="eastAsia"/>
        </w:rPr>
        <w:t>ГРАНИЦЕ</w:t>
      </w:r>
    </w:p>
    <w:p w14:paraId="31E2A03F" w14:textId="77777777" w:rsidR="00CC4732" w:rsidRDefault="00CC4732" w:rsidP="00CC4732"/>
    <w:p w14:paraId="5E2A6F4B" w14:textId="77777777" w:rsidR="00CC4732" w:rsidRDefault="00CC4732" w:rsidP="00CC4732">
      <w:r>
        <w:t xml:space="preserve">3.1 </w:t>
      </w:r>
      <w:r>
        <w:rPr>
          <w:rFonts w:hint="eastAsia"/>
        </w:rPr>
        <w:t>Принципы</w:t>
      </w:r>
      <w:r>
        <w:t xml:space="preserve"> </w:t>
      </w:r>
      <w:r>
        <w:rPr>
          <w:rFonts w:hint="eastAsia"/>
        </w:rPr>
        <w:t>развития</w:t>
      </w:r>
      <w:r>
        <w:t xml:space="preserve"> </w:t>
      </w:r>
      <w:r>
        <w:rPr>
          <w:rFonts w:hint="eastAsia"/>
        </w:rPr>
        <w:t>форм</w:t>
      </w:r>
      <w:r>
        <w:t xml:space="preserve"> </w:t>
      </w:r>
      <w:r>
        <w:rPr>
          <w:rFonts w:hint="eastAsia"/>
        </w:rPr>
        <w:t>расселения</w:t>
      </w:r>
      <w:r>
        <w:t xml:space="preserve"> </w:t>
      </w:r>
      <w:r>
        <w:rPr>
          <w:rFonts w:hint="eastAsia"/>
        </w:rPr>
        <w:t>в</w:t>
      </w:r>
      <w:r>
        <w:t xml:space="preserve"> </w:t>
      </w:r>
      <w:r>
        <w:rPr>
          <w:rFonts w:hint="eastAsia"/>
        </w:rPr>
        <w:t>пограничной</w:t>
      </w:r>
      <w:r>
        <w:t xml:space="preserve"> </w:t>
      </w:r>
      <w:r>
        <w:rPr>
          <w:rFonts w:hint="eastAsia"/>
        </w:rPr>
        <w:t>зоне</w:t>
      </w:r>
    </w:p>
    <w:p w14:paraId="1CFC8B5B" w14:textId="77777777" w:rsidR="00CC4732" w:rsidRDefault="00CC4732" w:rsidP="00CC4732"/>
    <w:p w14:paraId="1F7AE63F" w14:textId="77777777" w:rsidR="00CC4732" w:rsidRDefault="00CC4732" w:rsidP="00CC4732">
      <w:r>
        <w:t xml:space="preserve">3.2 </w:t>
      </w:r>
      <w:r>
        <w:rPr>
          <w:rFonts w:hint="eastAsia"/>
        </w:rPr>
        <w:t>Приоритетные</w:t>
      </w:r>
      <w:r>
        <w:t xml:space="preserve"> </w:t>
      </w:r>
      <w:r>
        <w:rPr>
          <w:rFonts w:hint="eastAsia"/>
        </w:rPr>
        <w:t>российские</w:t>
      </w:r>
      <w:r>
        <w:t xml:space="preserve"> </w:t>
      </w:r>
      <w:r>
        <w:rPr>
          <w:rFonts w:hint="eastAsia"/>
        </w:rPr>
        <w:t>и</w:t>
      </w:r>
      <w:r>
        <w:t xml:space="preserve"> </w:t>
      </w:r>
      <w:r>
        <w:rPr>
          <w:rFonts w:hint="eastAsia"/>
        </w:rPr>
        <w:t>китайские</w:t>
      </w:r>
      <w:r>
        <w:t xml:space="preserve"> </w:t>
      </w:r>
      <w:r>
        <w:rPr>
          <w:rFonts w:hint="eastAsia"/>
        </w:rPr>
        <w:t>направления</w:t>
      </w:r>
      <w:r>
        <w:t xml:space="preserve"> </w:t>
      </w:r>
      <w:r>
        <w:rPr>
          <w:rFonts w:hint="eastAsia"/>
        </w:rPr>
        <w:t>развития</w:t>
      </w:r>
      <w:r>
        <w:t xml:space="preserve"> </w:t>
      </w:r>
      <w:r>
        <w:rPr>
          <w:rFonts w:hint="eastAsia"/>
        </w:rPr>
        <w:t>пограничной</w:t>
      </w:r>
      <w:r>
        <w:t xml:space="preserve"> </w:t>
      </w:r>
      <w:r>
        <w:rPr>
          <w:rFonts w:hint="eastAsia"/>
        </w:rPr>
        <w:t>зоны</w:t>
      </w:r>
    </w:p>
    <w:p w14:paraId="48DFBD9A" w14:textId="77777777" w:rsidR="00CC4732" w:rsidRDefault="00CC4732" w:rsidP="00CC4732"/>
    <w:p w14:paraId="4A79980F" w14:textId="77777777" w:rsidR="00CC4732" w:rsidRDefault="00CC4732" w:rsidP="00CC4732">
      <w:r>
        <w:t xml:space="preserve">3.3 </w:t>
      </w:r>
      <w:r>
        <w:rPr>
          <w:rFonts w:hint="eastAsia"/>
        </w:rPr>
        <w:t>Концептуальные</w:t>
      </w:r>
      <w:r>
        <w:t xml:space="preserve"> </w:t>
      </w:r>
      <w:r>
        <w:rPr>
          <w:rFonts w:hint="eastAsia"/>
        </w:rPr>
        <w:t>варианты</w:t>
      </w:r>
      <w:r>
        <w:t xml:space="preserve"> </w:t>
      </w:r>
      <w:r>
        <w:rPr>
          <w:rFonts w:hint="eastAsia"/>
        </w:rPr>
        <w:t>функционально</w:t>
      </w:r>
      <w:r>
        <w:t xml:space="preserve"> - </w:t>
      </w:r>
      <w:r>
        <w:rPr>
          <w:rFonts w:hint="eastAsia"/>
        </w:rPr>
        <w:t>планировочного</w:t>
      </w:r>
      <w:r>
        <w:t xml:space="preserve"> </w:t>
      </w:r>
      <w:r>
        <w:rPr>
          <w:rFonts w:hint="eastAsia"/>
        </w:rPr>
        <w:t>развития</w:t>
      </w:r>
      <w:r>
        <w:t xml:space="preserve"> </w:t>
      </w:r>
      <w:r>
        <w:rPr>
          <w:rFonts w:hint="eastAsia"/>
        </w:rPr>
        <w:t>систем</w:t>
      </w:r>
      <w:r>
        <w:t xml:space="preserve"> </w:t>
      </w:r>
      <w:r>
        <w:rPr>
          <w:rFonts w:hint="eastAsia"/>
        </w:rPr>
        <w:t>расселения</w:t>
      </w:r>
      <w:r>
        <w:t xml:space="preserve"> </w:t>
      </w:r>
      <w:r>
        <w:rPr>
          <w:rFonts w:hint="eastAsia"/>
        </w:rPr>
        <w:t>в</w:t>
      </w:r>
      <w:r>
        <w:t xml:space="preserve"> </w:t>
      </w:r>
      <w:r>
        <w:rPr>
          <w:rFonts w:hint="eastAsia"/>
        </w:rPr>
        <w:t>пограничной</w:t>
      </w:r>
      <w:r>
        <w:t xml:space="preserve"> </w:t>
      </w:r>
      <w:r>
        <w:rPr>
          <w:rFonts w:hint="eastAsia"/>
        </w:rPr>
        <w:t>зоне</w:t>
      </w:r>
    </w:p>
    <w:p w14:paraId="35CB4C7E" w14:textId="77777777" w:rsidR="00CC4732" w:rsidRDefault="00CC4732" w:rsidP="00CC4732"/>
    <w:p w14:paraId="53425DD5" w14:textId="77777777" w:rsidR="00CC4732" w:rsidRDefault="00CC4732" w:rsidP="00CC4732">
      <w:r>
        <w:t xml:space="preserve">3.4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341688F9" w14:textId="77777777" w:rsidR="00CC4732" w:rsidRDefault="00CC4732" w:rsidP="00CC4732"/>
    <w:p w14:paraId="5F919511" w14:textId="77777777" w:rsidR="00CC4732" w:rsidRDefault="00CC4732" w:rsidP="00CC4732">
      <w:r>
        <w:rPr>
          <w:rFonts w:hint="eastAsia"/>
        </w:rPr>
        <w:t>ВЫВОДЫ</w:t>
      </w:r>
      <w:r>
        <w:t xml:space="preserve"> </w:t>
      </w:r>
      <w:r>
        <w:rPr>
          <w:rFonts w:hint="eastAsia"/>
        </w:rPr>
        <w:t>И</w:t>
      </w:r>
      <w:r>
        <w:t xml:space="preserve"> </w:t>
      </w:r>
      <w:r>
        <w:rPr>
          <w:rFonts w:hint="eastAsia"/>
        </w:rPr>
        <w:t>ОСНОВНЫЕ</w:t>
      </w:r>
      <w:r>
        <w:t xml:space="preserve"> </w:t>
      </w:r>
      <w:r>
        <w:rPr>
          <w:rFonts w:hint="eastAsia"/>
        </w:rPr>
        <w:t>РЕЗУЛЬТАТЫ</w:t>
      </w:r>
      <w:r>
        <w:t xml:space="preserve"> </w:t>
      </w:r>
      <w:r>
        <w:rPr>
          <w:rFonts w:hint="eastAsia"/>
        </w:rPr>
        <w:t>ИССЛЕДОВАНИЯ</w:t>
      </w:r>
    </w:p>
    <w:p w14:paraId="6F109A7E" w14:textId="77777777" w:rsidR="00CC4732" w:rsidRDefault="00CC4732" w:rsidP="00CC4732"/>
    <w:p w14:paraId="6B03D47F" w14:textId="77777777" w:rsidR="00CC4732" w:rsidRDefault="00CC4732" w:rsidP="00CC4732">
      <w:r>
        <w:rPr>
          <w:rFonts w:hint="eastAsia"/>
        </w:rPr>
        <w:t>СПИСОК</w:t>
      </w:r>
      <w:r>
        <w:t xml:space="preserve"> </w:t>
      </w:r>
      <w:r>
        <w:rPr>
          <w:rFonts w:hint="eastAsia"/>
        </w:rPr>
        <w:t>ОПУБЛИКОВАННЫХ</w:t>
      </w:r>
      <w:r>
        <w:t xml:space="preserve"> </w:t>
      </w:r>
      <w:r>
        <w:rPr>
          <w:rFonts w:hint="eastAsia"/>
        </w:rPr>
        <w:t>АВТОРОМ</w:t>
      </w:r>
      <w:r>
        <w:t xml:space="preserve"> </w:t>
      </w:r>
      <w:r>
        <w:rPr>
          <w:rFonts w:hint="eastAsia"/>
        </w:rPr>
        <w:t>РАБОТ</w:t>
      </w:r>
    </w:p>
    <w:p w14:paraId="0CFC0EBD" w14:textId="77777777" w:rsidR="00CC4732" w:rsidRDefault="00CC4732" w:rsidP="00CC4732"/>
    <w:p w14:paraId="3CCE3337" w14:textId="77777777" w:rsidR="00CC4732" w:rsidRDefault="00CC4732" w:rsidP="00CC4732">
      <w:r>
        <w:rPr>
          <w:rFonts w:hint="eastAsia"/>
        </w:rPr>
        <w:t>СПИСОК</w:t>
      </w:r>
      <w:r>
        <w:t xml:space="preserve"> </w:t>
      </w:r>
      <w:r>
        <w:rPr>
          <w:rFonts w:hint="eastAsia"/>
        </w:rPr>
        <w:t>ЛИТЕРАТУРЫ</w:t>
      </w:r>
    </w:p>
    <w:p w14:paraId="4D8F948E" w14:textId="77777777" w:rsidR="00CC4732" w:rsidRDefault="00CC4732" w:rsidP="00CC4732"/>
    <w:p w14:paraId="595E9DA6" w14:textId="1842E1AE" w:rsidR="00CC4732" w:rsidRPr="00CC4732" w:rsidRDefault="00CC4732" w:rsidP="00CC4732">
      <w:r>
        <w:rPr>
          <w:rFonts w:hint="eastAsia"/>
        </w:rPr>
        <w:t>ТОМ</w:t>
      </w:r>
      <w:r>
        <w:t xml:space="preserve"> 2. </w:t>
      </w:r>
      <w:r>
        <w:rPr>
          <w:rFonts w:hint="eastAsia"/>
        </w:rPr>
        <w:t>ПРИЛОЖЕНИЯ</w:t>
      </w:r>
    </w:p>
    <w:sectPr w:rsidR="00CC4732" w:rsidRPr="00CC4732" w:rsidSect="001818D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E72D" w14:textId="77777777" w:rsidR="001818DE" w:rsidRDefault="001818DE">
      <w:pPr>
        <w:spacing w:after="0" w:line="240" w:lineRule="auto"/>
      </w:pPr>
      <w:r>
        <w:separator/>
      </w:r>
    </w:p>
  </w:endnote>
  <w:endnote w:type="continuationSeparator" w:id="0">
    <w:p w14:paraId="38F14105" w14:textId="77777777" w:rsidR="001818DE" w:rsidRDefault="0018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E6C4" w14:textId="77777777" w:rsidR="001818DE" w:rsidRDefault="001818DE"/>
    <w:p w14:paraId="4B4CC518" w14:textId="77777777" w:rsidR="001818DE" w:rsidRDefault="001818DE"/>
    <w:p w14:paraId="5B321188" w14:textId="77777777" w:rsidR="001818DE" w:rsidRDefault="001818DE"/>
    <w:p w14:paraId="2AD76E77" w14:textId="77777777" w:rsidR="001818DE" w:rsidRDefault="001818DE"/>
    <w:p w14:paraId="25B59FD4" w14:textId="77777777" w:rsidR="001818DE" w:rsidRDefault="001818DE"/>
    <w:p w14:paraId="43C13E44" w14:textId="77777777" w:rsidR="001818DE" w:rsidRDefault="001818DE"/>
    <w:p w14:paraId="677E7DA8" w14:textId="77777777" w:rsidR="001818DE" w:rsidRDefault="001818D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0E001B2" wp14:editId="1CADE8E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5739" w14:textId="77777777" w:rsidR="001818DE" w:rsidRDefault="001818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001B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2EA5739" w14:textId="77777777" w:rsidR="001818DE" w:rsidRDefault="001818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AA796C1" w14:textId="77777777" w:rsidR="001818DE" w:rsidRDefault="001818DE"/>
    <w:p w14:paraId="0A4F6C91" w14:textId="77777777" w:rsidR="001818DE" w:rsidRDefault="001818DE"/>
    <w:p w14:paraId="2404B34B" w14:textId="77777777" w:rsidR="001818DE" w:rsidRDefault="001818D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CC9439" wp14:editId="015F324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07E8" w14:textId="77777777" w:rsidR="001818DE" w:rsidRDefault="001818DE"/>
                          <w:p w14:paraId="5715F558" w14:textId="77777777" w:rsidR="001818DE" w:rsidRDefault="001818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CC943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A207E8" w14:textId="77777777" w:rsidR="001818DE" w:rsidRDefault="001818DE"/>
                    <w:p w14:paraId="5715F558" w14:textId="77777777" w:rsidR="001818DE" w:rsidRDefault="001818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35F1C0F" w14:textId="77777777" w:rsidR="001818DE" w:rsidRDefault="001818DE"/>
    <w:p w14:paraId="52C46728" w14:textId="77777777" w:rsidR="001818DE" w:rsidRDefault="001818DE">
      <w:pPr>
        <w:rPr>
          <w:sz w:val="2"/>
          <w:szCs w:val="2"/>
        </w:rPr>
      </w:pPr>
    </w:p>
    <w:p w14:paraId="53B63F19" w14:textId="77777777" w:rsidR="001818DE" w:rsidRDefault="001818DE"/>
    <w:p w14:paraId="119F8C8F" w14:textId="77777777" w:rsidR="001818DE" w:rsidRDefault="001818DE">
      <w:pPr>
        <w:spacing w:after="0" w:line="240" w:lineRule="auto"/>
      </w:pPr>
    </w:p>
  </w:footnote>
  <w:footnote w:type="continuationSeparator" w:id="0">
    <w:p w14:paraId="26B08496" w14:textId="77777777" w:rsidR="001818DE" w:rsidRDefault="00181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8DE"/>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17544</TotalTime>
  <Pages>2</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2182</cp:revision>
  <cp:lastPrinted>2009-02-06T05:36:00Z</cp:lastPrinted>
  <dcterms:created xsi:type="dcterms:W3CDTF">2024-01-07T13:43:00Z</dcterms:created>
  <dcterms:modified xsi:type="dcterms:W3CDTF">2024-02-06T18:02:00Z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