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D7" w:rsidRPr="003F6FA4" w:rsidRDefault="003F6FA4" w:rsidP="003F6FA4">
      <w:r w:rsidRPr="000679CB">
        <w:rPr>
          <w:rFonts w:ascii="Times New Roman" w:eastAsia="Times New Roman" w:hAnsi="Times New Roman" w:cs="Times New Roman"/>
          <w:b/>
          <w:sz w:val="24"/>
          <w:szCs w:val="24"/>
          <w:lang w:eastAsia="ru-RU"/>
        </w:rPr>
        <w:t>Колодяжна Марина Павлівна,</w:t>
      </w:r>
      <w:r w:rsidRPr="000679CB">
        <w:rPr>
          <w:rFonts w:ascii="Times New Roman" w:eastAsia="Times New Roman" w:hAnsi="Times New Roman" w:cs="Times New Roman"/>
          <w:sz w:val="24"/>
          <w:szCs w:val="24"/>
          <w:lang w:eastAsia="ru-RU"/>
        </w:rPr>
        <w:t xml:space="preserve"> молодший науковий співробітник відділу магнітних і пружних властивостей твердих тіл, Фізико-технічний інститут низьких температур імені Б. І. Вєркіна НАН України. Назва дисертації: </w:t>
      </w:r>
      <w:r w:rsidRPr="000679CB">
        <w:rPr>
          <w:rFonts w:ascii="Times New Roman" w:eastAsia="Times New Roman" w:hAnsi="Times New Roman" w:cs="Times New Roman"/>
          <w:sz w:val="24"/>
          <w:szCs w:val="24"/>
        </w:rPr>
        <w:t>«</w:t>
      </w:r>
      <w:r w:rsidRPr="000679CB">
        <w:rPr>
          <w:rFonts w:ascii="Times New Roman" w:eastAsia="Times New Roman" w:hAnsi="Times New Roman" w:cs="Times New Roman"/>
          <w:sz w:val="24"/>
          <w:szCs w:val="24"/>
          <w:lang w:eastAsia="ru-RU"/>
        </w:rPr>
        <w:t>Магнітопружні та п’єзомагнітоелектричні ефекти в мультифероїках Nd</w:t>
      </w:r>
      <w:r w:rsidRPr="000679CB">
        <w:rPr>
          <w:rFonts w:ascii="Times New Roman" w:eastAsia="Times New Roman" w:hAnsi="Times New Roman" w:cs="Times New Roman"/>
          <w:sz w:val="24"/>
          <w:szCs w:val="24"/>
          <w:vertAlign w:val="subscript"/>
          <w:lang w:eastAsia="ru-RU"/>
        </w:rPr>
        <w:t>0,9</w:t>
      </w:r>
      <w:r w:rsidRPr="000679CB">
        <w:rPr>
          <w:rFonts w:ascii="Times New Roman" w:eastAsia="Times New Roman" w:hAnsi="Times New Roman" w:cs="Times New Roman"/>
          <w:sz w:val="24"/>
          <w:szCs w:val="24"/>
          <w:lang w:eastAsia="ru-RU"/>
        </w:rPr>
        <w:t>Dy</w:t>
      </w:r>
      <w:r w:rsidRPr="000679CB">
        <w:rPr>
          <w:rFonts w:ascii="Times New Roman" w:eastAsia="Times New Roman" w:hAnsi="Times New Roman" w:cs="Times New Roman"/>
          <w:sz w:val="24"/>
          <w:szCs w:val="24"/>
          <w:vertAlign w:val="subscript"/>
          <w:lang w:eastAsia="ru-RU"/>
        </w:rPr>
        <w:t>0,1</w:t>
      </w:r>
      <w:r w:rsidRPr="000679CB">
        <w:rPr>
          <w:rFonts w:ascii="Times New Roman" w:eastAsia="Times New Roman" w:hAnsi="Times New Roman" w:cs="Times New Roman"/>
          <w:sz w:val="24"/>
          <w:szCs w:val="24"/>
          <w:lang w:eastAsia="ru-RU"/>
        </w:rPr>
        <w:t>Fe</w:t>
      </w:r>
      <w:r w:rsidRPr="000679CB">
        <w:rPr>
          <w:rFonts w:ascii="Times New Roman" w:eastAsia="Times New Roman" w:hAnsi="Times New Roman" w:cs="Times New Roman"/>
          <w:sz w:val="24"/>
          <w:szCs w:val="24"/>
          <w:vertAlign w:val="subscript"/>
          <w:lang w:eastAsia="ru-RU"/>
        </w:rPr>
        <w:t>3</w:t>
      </w:r>
      <w:r w:rsidRPr="000679CB">
        <w:rPr>
          <w:rFonts w:ascii="Times New Roman" w:eastAsia="Times New Roman" w:hAnsi="Times New Roman" w:cs="Times New Roman"/>
          <w:sz w:val="24"/>
          <w:szCs w:val="24"/>
          <w:lang w:eastAsia="ru-RU"/>
        </w:rPr>
        <w:t>(BO</w:t>
      </w:r>
      <w:r w:rsidRPr="000679CB">
        <w:rPr>
          <w:rFonts w:ascii="Times New Roman" w:eastAsia="Times New Roman" w:hAnsi="Times New Roman" w:cs="Times New Roman"/>
          <w:sz w:val="24"/>
          <w:szCs w:val="24"/>
          <w:vertAlign w:val="subscript"/>
          <w:lang w:eastAsia="ru-RU"/>
        </w:rPr>
        <w:t>3</w:t>
      </w:r>
      <w:r w:rsidRPr="000679CB">
        <w:rPr>
          <w:rFonts w:ascii="Times New Roman" w:eastAsia="Times New Roman" w:hAnsi="Times New Roman" w:cs="Times New Roman"/>
          <w:sz w:val="24"/>
          <w:szCs w:val="24"/>
          <w:lang w:eastAsia="ru-RU"/>
        </w:rPr>
        <w:t>)</w:t>
      </w:r>
      <w:r w:rsidRPr="000679CB">
        <w:rPr>
          <w:rFonts w:ascii="Times New Roman" w:eastAsia="Times New Roman" w:hAnsi="Times New Roman" w:cs="Times New Roman"/>
          <w:sz w:val="24"/>
          <w:szCs w:val="24"/>
          <w:vertAlign w:val="subscript"/>
          <w:lang w:eastAsia="ru-RU"/>
        </w:rPr>
        <w:t>4</w:t>
      </w:r>
      <w:r w:rsidRPr="000679CB">
        <w:rPr>
          <w:rFonts w:ascii="Times New Roman" w:eastAsia="Times New Roman" w:hAnsi="Times New Roman" w:cs="Times New Roman"/>
          <w:sz w:val="24"/>
          <w:szCs w:val="24"/>
          <w:lang w:eastAsia="ru-RU"/>
        </w:rPr>
        <w:t>, SmFe</w:t>
      </w:r>
      <w:r w:rsidRPr="000679CB">
        <w:rPr>
          <w:rFonts w:ascii="Times New Roman" w:eastAsia="Times New Roman" w:hAnsi="Times New Roman" w:cs="Times New Roman"/>
          <w:sz w:val="24"/>
          <w:szCs w:val="24"/>
          <w:vertAlign w:val="subscript"/>
          <w:lang w:eastAsia="ru-RU"/>
        </w:rPr>
        <w:t>3</w:t>
      </w:r>
      <w:r w:rsidRPr="000679CB">
        <w:rPr>
          <w:rFonts w:ascii="Times New Roman" w:eastAsia="Times New Roman" w:hAnsi="Times New Roman" w:cs="Times New Roman"/>
          <w:sz w:val="24"/>
          <w:szCs w:val="24"/>
          <w:lang w:eastAsia="ru-RU"/>
        </w:rPr>
        <w:t>(BO</w:t>
      </w:r>
      <w:r w:rsidRPr="000679CB">
        <w:rPr>
          <w:rFonts w:ascii="Times New Roman" w:eastAsia="Times New Roman" w:hAnsi="Times New Roman" w:cs="Times New Roman"/>
          <w:sz w:val="24"/>
          <w:szCs w:val="24"/>
          <w:vertAlign w:val="subscript"/>
          <w:lang w:eastAsia="ru-RU"/>
        </w:rPr>
        <w:t>3</w:t>
      </w:r>
      <w:r w:rsidRPr="000679CB">
        <w:rPr>
          <w:rFonts w:ascii="Times New Roman" w:eastAsia="Times New Roman" w:hAnsi="Times New Roman" w:cs="Times New Roman"/>
          <w:sz w:val="24"/>
          <w:szCs w:val="24"/>
          <w:lang w:eastAsia="ru-RU"/>
        </w:rPr>
        <w:t>)</w:t>
      </w:r>
      <w:r w:rsidRPr="000679CB">
        <w:rPr>
          <w:rFonts w:ascii="Times New Roman" w:eastAsia="Times New Roman" w:hAnsi="Times New Roman" w:cs="Times New Roman"/>
          <w:sz w:val="24"/>
          <w:szCs w:val="24"/>
          <w:vertAlign w:val="subscript"/>
          <w:lang w:eastAsia="ru-RU"/>
        </w:rPr>
        <w:t>4</w:t>
      </w:r>
      <w:r w:rsidRPr="000679CB">
        <w:rPr>
          <w:rFonts w:ascii="Times New Roman" w:eastAsia="Times New Roman" w:hAnsi="Times New Roman" w:cs="Times New Roman"/>
          <w:sz w:val="24"/>
          <w:szCs w:val="24"/>
          <w:lang w:eastAsia="ru-RU"/>
        </w:rPr>
        <w:t xml:space="preserve"> та LiCoPO</w:t>
      </w:r>
      <w:r w:rsidRPr="000679CB">
        <w:rPr>
          <w:rFonts w:ascii="Times New Roman" w:eastAsia="Times New Roman" w:hAnsi="Times New Roman" w:cs="Times New Roman"/>
          <w:sz w:val="24"/>
          <w:szCs w:val="24"/>
          <w:vertAlign w:val="subscript"/>
          <w:lang w:eastAsia="ru-RU"/>
        </w:rPr>
        <w:t>4</w:t>
      </w:r>
      <w:r w:rsidRPr="000679CB">
        <w:rPr>
          <w:rFonts w:ascii="Times New Roman" w:eastAsia="Times New Roman" w:hAnsi="Times New Roman" w:cs="Times New Roman"/>
          <w:sz w:val="24"/>
          <w:szCs w:val="24"/>
          <w:lang w:eastAsia="ru-RU"/>
        </w:rPr>
        <w:t xml:space="preserve">». Шифр та назва спеціальності – 01.04.07 – фізика твердого тіла. </w:t>
      </w:r>
      <w:r w:rsidRPr="000679CB">
        <w:rPr>
          <w:rFonts w:ascii="Times New Roman" w:eastAsia="Times New Roman" w:hAnsi="Times New Roman" w:cs="Times New Roman"/>
          <w:sz w:val="24"/>
          <w:szCs w:val="24"/>
          <w:lang w:val="en-US" w:eastAsia="ru-RU"/>
        </w:rPr>
        <w:t>C</w:t>
      </w:r>
      <w:r w:rsidRPr="000679CB">
        <w:rPr>
          <w:rFonts w:ascii="Times New Roman" w:eastAsia="Times New Roman" w:hAnsi="Times New Roman" w:cs="Times New Roman"/>
          <w:sz w:val="24"/>
          <w:szCs w:val="24"/>
          <w:lang w:eastAsia="ru-RU"/>
        </w:rPr>
        <w:t>пецрада Д 64.175.03 Фізико-технічного інституту низьких температур імені Б. І. Вєркіна</w:t>
      </w:r>
    </w:p>
    <w:sectPr w:rsidR="001953D7" w:rsidRPr="003F6FA4"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C2" w:rsidRDefault="004F33C2">
      <w:pPr>
        <w:spacing w:after="0" w:line="240" w:lineRule="auto"/>
      </w:pPr>
      <w:r>
        <w:separator/>
      </w:r>
    </w:p>
  </w:endnote>
  <w:endnote w:type="continuationSeparator" w:id="0">
    <w:p w:rsidR="004F33C2" w:rsidRDefault="004F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F33C2" w:rsidRDefault="009A5F8D">
                <w:pPr>
                  <w:spacing w:line="240" w:lineRule="auto"/>
                </w:pPr>
                <w:fldSimple w:instr=" PAGE \* MERGEFORMAT ">
                  <w:r w:rsidR="004F33C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9A5F8D">
    <w:pPr>
      <w:rPr>
        <w:sz w:val="2"/>
        <w:szCs w:val="2"/>
      </w:rPr>
    </w:pPr>
    <w:r w:rsidRPr="009A5F8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251F8" w:rsidRDefault="009A5F8D">
                <w:pPr>
                  <w:spacing w:line="240" w:lineRule="auto"/>
                </w:pPr>
                <w:fldSimple w:instr=" PAGE \* MERGEFORMAT ">
                  <w:r w:rsidR="003F6FA4" w:rsidRPr="003F6FA4">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C2" w:rsidRDefault="004F33C2"/>
    <w:p w:rsidR="004F33C2" w:rsidRDefault="004F33C2"/>
    <w:p w:rsidR="004F33C2" w:rsidRDefault="004F33C2"/>
    <w:p w:rsidR="004F33C2" w:rsidRDefault="004F33C2"/>
    <w:p w:rsidR="004F33C2" w:rsidRDefault="004F33C2"/>
    <w:p w:rsidR="004F33C2" w:rsidRDefault="004F33C2"/>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F33C2" w:rsidRDefault="009A5F8D">
                  <w:pPr>
                    <w:spacing w:line="240" w:lineRule="auto"/>
                  </w:pPr>
                  <w:fldSimple w:instr=" PAGE \* MERGEFORMAT ">
                    <w:r w:rsidR="00A06CFA" w:rsidRPr="00A06CFA">
                      <w:rPr>
                        <w:rStyle w:val="afffff9"/>
                        <w:b w:val="0"/>
                        <w:bCs w:val="0"/>
                        <w:noProof/>
                      </w:rPr>
                      <w:t>4</w:t>
                    </w:r>
                  </w:fldSimple>
                </w:p>
              </w:txbxContent>
            </v:textbox>
            <w10:wrap anchorx="page" anchory="page"/>
          </v:shape>
        </w:pict>
      </w:r>
    </w:p>
    <w:p w:rsidR="004F33C2" w:rsidRDefault="004F33C2"/>
    <w:p w:rsidR="004F33C2" w:rsidRDefault="004F33C2"/>
    <w:p w:rsidR="004F33C2" w:rsidRDefault="009A5F8D">
      <w:pPr>
        <w:rPr>
          <w:sz w:val="2"/>
          <w:szCs w:val="2"/>
        </w:rPr>
      </w:pPr>
      <w:r w:rsidRPr="009A5F8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F33C2" w:rsidRDefault="004F33C2"/>
              </w:txbxContent>
            </v:textbox>
            <w10:wrap anchorx="page" anchory="page"/>
          </v:shape>
        </w:pict>
      </w:r>
    </w:p>
    <w:p w:rsidR="004F33C2" w:rsidRDefault="004F33C2"/>
    <w:p w:rsidR="004F33C2" w:rsidRDefault="004F33C2">
      <w:pPr>
        <w:rPr>
          <w:sz w:val="2"/>
          <w:szCs w:val="2"/>
        </w:rPr>
      </w:pPr>
    </w:p>
    <w:p w:rsidR="004F33C2" w:rsidRDefault="004F33C2"/>
    <w:p w:rsidR="004F33C2" w:rsidRDefault="004F33C2">
      <w:pPr>
        <w:spacing w:after="0" w:line="240" w:lineRule="auto"/>
      </w:pPr>
    </w:p>
  </w:footnote>
  <w:footnote w:type="continuationSeparator" w:id="0">
    <w:p w:rsidR="004F33C2" w:rsidRDefault="004F3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4F33C2" w:rsidRDefault="004F33C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F33C2" w:rsidRDefault="004F33C2"/>
            </w:txbxContent>
          </v:textbox>
          <w10:wrap anchorx="page" anchory="page"/>
        </v:shape>
      </w:pict>
    </w:r>
  </w:p>
  <w:p w:rsidR="004F33C2" w:rsidRPr="005856C0" w:rsidRDefault="004F33C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9665D5"/>
    <w:multiLevelType w:val="multilevel"/>
    <w:tmpl w:val="F2845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AA0DF2"/>
    <w:multiLevelType w:val="multilevel"/>
    <w:tmpl w:val="4A502E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C91DD6"/>
    <w:multiLevelType w:val="multilevel"/>
    <w:tmpl w:val="9A60E3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277018F"/>
    <w:multiLevelType w:val="multilevel"/>
    <w:tmpl w:val="E6968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4DD28F1"/>
    <w:multiLevelType w:val="multilevel"/>
    <w:tmpl w:val="E2A20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5B92136"/>
    <w:multiLevelType w:val="multilevel"/>
    <w:tmpl w:val="B7140F7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746FBC"/>
    <w:multiLevelType w:val="multilevel"/>
    <w:tmpl w:val="788AC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E408F2"/>
    <w:multiLevelType w:val="multilevel"/>
    <w:tmpl w:val="AF94526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2">
    <w:nsid w:val="23FD4F2E"/>
    <w:multiLevelType w:val="multilevel"/>
    <w:tmpl w:val="9AC29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6135DA8"/>
    <w:multiLevelType w:val="multilevel"/>
    <w:tmpl w:val="5C36E3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C7E21E8"/>
    <w:multiLevelType w:val="multilevel"/>
    <w:tmpl w:val="DE5AD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6">
    <w:nsid w:val="30BC5FCE"/>
    <w:multiLevelType w:val="multilevel"/>
    <w:tmpl w:val="3C8888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2D541E5"/>
    <w:multiLevelType w:val="multilevel"/>
    <w:tmpl w:val="503EF43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2EF2B0E"/>
    <w:multiLevelType w:val="multilevel"/>
    <w:tmpl w:val="0C36F45C"/>
    <w:lvl w:ilvl="0">
      <w:start w:val="2"/>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39754A7"/>
    <w:multiLevelType w:val="multilevel"/>
    <w:tmpl w:val="833E5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640763D"/>
    <w:multiLevelType w:val="multilevel"/>
    <w:tmpl w:val="918C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84B60D9"/>
    <w:multiLevelType w:val="multilevel"/>
    <w:tmpl w:val="4606E17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AD6559D"/>
    <w:multiLevelType w:val="multilevel"/>
    <w:tmpl w:val="56522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5">
    <w:nsid w:val="4BF82BF7"/>
    <w:multiLevelType w:val="multilevel"/>
    <w:tmpl w:val="AB960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57793C"/>
    <w:multiLevelType w:val="multilevel"/>
    <w:tmpl w:val="9C3065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7B38DC"/>
    <w:multiLevelType w:val="multilevel"/>
    <w:tmpl w:val="27BC9D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87E28AA"/>
    <w:multiLevelType w:val="multilevel"/>
    <w:tmpl w:val="5852B0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10">
    <w:nsid w:val="76766787"/>
    <w:multiLevelType w:val="multilevel"/>
    <w:tmpl w:val="F0FEE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980123"/>
    <w:multiLevelType w:val="multilevel"/>
    <w:tmpl w:val="720C9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CF5731"/>
    <w:multiLevelType w:val="multilevel"/>
    <w:tmpl w:val="869EBEE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5A3F56"/>
    <w:multiLevelType w:val="multilevel"/>
    <w:tmpl w:val="22D6E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F023858"/>
    <w:multiLevelType w:val="multilevel"/>
    <w:tmpl w:val="87CC34E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FFB1E04"/>
    <w:multiLevelType w:val="multilevel"/>
    <w:tmpl w:val="910E4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7"/>
  </w:num>
  <w:num w:numId="8">
    <w:abstractNumId w:val="111"/>
  </w:num>
  <w:num w:numId="9">
    <w:abstractNumId w:val="86"/>
  </w:num>
  <w:num w:numId="10">
    <w:abstractNumId w:val="107"/>
  </w:num>
  <w:num w:numId="11">
    <w:abstractNumId w:val="116"/>
  </w:num>
  <w:num w:numId="12">
    <w:abstractNumId w:val="115"/>
  </w:num>
  <w:num w:numId="13">
    <w:abstractNumId w:val="88"/>
  </w:num>
  <w:num w:numId="14">
    <w:abstractNumId w:val="102"/>
  </w:num>
  <w:num w:numId="15">
    <w:abstractNumId w:val="71"/>
  </w:num>
  <w:num w:numId="16">
    <w:abstractNumId w:val="93"/>
  </w:num>
  <w:num w:numId="17">
    <w:abstractNumId w:val="108"/>
  </w:num>
  <w:num w:numId="18">
    <w:abstractNumId w:val="106"/>
  </w:num>
  <w:num w:numId="19">
    <w:abstractNumId w:val="113"/>
  </w:num>
  <w:num w:numId="20">
    <w:abstractNumId w:val="82"/>
  </w:num>
  <w:num w:numId="21">
    <w:abstractNumId w:val="101"/>
  </w:num>
  <w:num w:numId="22">
    <w:abstractNumId w:val="90"/>
  </w:num>
  <w:num w:numId="23">
    <w:abstractNumId w:val="96"/>
  </w:num>
  <w:num w:numId="24">
    <w:abstractNumId w:val="97"/>
  </w:num>
  <w:num w:numId="25">
    <w:abstractNumId w:val="84"/>
  </w:num>
  <w:num w:numId="26">
    <w:abstractNumId w:val="114"/>
  </w:num>
  <w:num w:numId="27">
    <w:abstractNumId w:val="110"/>
  </w:num>
  <w:num w:numId="28">
    <w:abstractNumId w:val="100"/>
  </w:num>
  <w:num w:numId="29">
    <w:abstractNumId w:val="99"/>
  </w:num>
  <w:num w:numId="30">
    <w:abstractNumId w:val="77"/>
  </w:num>
  <w:num w:numId="31">
    <w:abstractNumId w:val="92"/>
  </w:num>
  <w:num w:numId="32">
    <w:abstractNumId w:val="94"/>
  </w:num>
  <w:num w:numId="33">
    <w:abstractNumId w:val="10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03F5D-7773-4995-96BE-6097D235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70</Words>
  <Characters>400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2020-08-10T05:36:00Z</dcterms:created>
  <dcterms:modified xsi:type="dcterms:W3CDTF">2020-08-10T11:14:00Z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