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CE9C" w14:textId="77777777" w:rsidR="007C5A00" w:rsidRDefault="007C5A00" w:rsidP="007C5A00"/>
    <w:p w14:paraId="5D150FAC" w14:textId="3DFF7083" w:rsidR="00174741" w:rsidRDefault="007C5A00" w:rsidP="007C5A00">
      <w:r>
        <w:rPr>
          <w:rFonts w:hint="eastAsia"/>
        </w:rPr>
        <w:t>Баева</w:t>
      </w:r>
      <w:r>
        <w:t xml:space="preserve"> </w:t>
      </w:r>
      <w:r>
        <w:rPr>
          <w:rFonts w:hint="eastAsia"/>
        </w:rPr>
        <w:t>Мария</w:t>
      </w:r>
      <w:r>
        <w:t xml:space="preserve"> </w:t>
      </w:r>
      <w:r>
        <w:rPr>
          <w:rFonts w:hint="eastAsia"/>
        </w:rPr>
        <w:t>Павловна</w:t>
      </w:r>
      <w:r>
        <w:t xml:space="preserve"> </w:t>
      </w:r>
      <w:r w:rsidRPr="007C5A00">
        <w:rPr>
          <w:rFonts w:hint="eastAsia"/>
        </w:rPr>
        <w:t>Лексико</w:t>
      </w:r>
      <w:r w:rsidRPr="007C5A00">
        <w:t>-</w:t>
      </w:r>
      <w:r w:rsidRPr="007C5A00">
        <w:rPr>
          <w:rFonts w:hint="eastAsia"/>
        </w:rPr>
        <w:t>стилистические</w:t>
      </w:r>
      <w:r w:rsidRPr="007C5A00">
        <w:t xml:space="preserve"> </w:t>
      </w:r>
      <w:r w:rsidRPr="007C5A00">
        <w:rPr>
          <w:rFonts w:hint="eastAsia"/>
        </w:rPr>
        <w:t>особенности</w:t>
      </w:r>
      <w:r w:rsidRPr="007C5A00">
        <w:t xml:space="preserve"> </w:t>
      </w:r>
      <w:r w:rsidRPr="007C5A00">
        <w:rPr>
          <w:rFonts w:hint="eastAsia"/>
        </w:rPr>
        <w:t>диахронического</w:t>
      </w:r>
      <w:r w:rsidRPr="007C5A00">
        <w:t xml:space="preserve"> </w:t>
      </w:r>
      <w:r w:rsidRPr="007C5A00">
        <w:rPr>
          <w:rFonts w:hint="eastAsia"/>
        </w:rPr>
        <w:t>перевода</w:t>
      </w:r>
      <w:r w:rsidRPr="007C5A00">
        <w:t xml:space="preserve"> </w:t>
      </w:r>
      <w:r w:rsidRPr="007C5A00">
        <w:rPr>
          <w:rFonts w:hint="eastAsia"/>
        </w:rPr>
        <w:t>на</w:t>
      </w:r>
      <w:r w:rsidRPr="007C5A00">
        <w:t xml:space="preserve"> </w:t>
      </w:r>
      <w:r w:rsidRPr="007C5A00">
        <w:rPr>
          <w:rFonts w:hint="eastAsia"/>
        </w:rPr>
        <w:t>материале</w:t>
      </w:r>
      <w:r w:rsidRPr="007C5A00">
        <w:t xml:space="preserve"> </w:t>
      </w:r>
      <w:r w:rsidRPr="007C5A00">
        <w:rPr>
          <w:rFonts w:hint="eastAsia"/>
        </w:rPr>
        <w:t>англосаксонской</w:t>
      </w:r>
      <w:r w:rsidRPr="007C5A00">
        <w:t xml:space="preserve"> </w:t>
      </w:r>
      <w:r w:rsidRPr="007C5A00">
        <w:rPr>
          <w:rFonts w:hint="eastAsia"/>
        </w:rPr>
        <w:t>поэмы</w:t>
      </w:r>
      <w:r w:rsidRPr="007C5A00">
        <w:t xml:space="preserve"> </w:t>
      </w:r>
      <w:r w:rsidRPr="007C5A00">
        <w:rPr>
          <w:rFonts w:hint="eastAsia"/>
        </w:rPr>
        <w:t>«</w:t>
      </w:r>
      <w:r w:rsidRPr="007C5A00">
        <w:rPr>
          <w:rFonts w:hint="eastAsia"/>
        </w:rPr>
        <w:t>Беовульф</w:t>
      </w:r>
      <w:r w:rsidRPr="007C5A00">
        <w:rPr>
          <w:rFonts w:hint="eastAsia"/>
        </w:rPr>
        <w:t>»</w:t>
      </w:r>
    </w:p>
    <w:p w14:paraId="4F2E80DA" w14:textId="77777777" w:rsidR="007C5A00" w:rsidRDefault="007C5A00" w:rsidP="007C5A00">
      <w:r>
        <w:rPr>
          <w:rFonts w:hint="eastAsia"/>
        </w:rPr>
        <w:t>ОГЛАВЛЕНИЕ</w:t>
      </w:r>
      <w:r>
        <w:t xml:space="preserve"> </w:t>
      </w:r>
      <w:r>
        <w:rPr>
          <w:rFonts w:hint="eastAsia"/>
        </w:rPr>
        <w:t>ДИССЕРТАЦИИ</w:t>
      </w:r>
    </w:p>
    <w:p w14:paraId="4612106C" w14:textId="77777777" w:rsidR="007C5A00" w:rsidRDefault="007C5A00" w:rsidP="007C5A00">
      <w:r>
        <w:rPr>
          <w:rFonts w:hint="eastAsia"/>
        </w:rPr>
        <w:t>кандидат</w:t>
      </w:r>
      <w:r>
        <w:t xml:space="preserve"> </w:t>
      </w:r>
      <w:r>
        <w:rPr>
          <w:rFonts w:hint="eastAsia"/>
        </w:rPr>
        <w:t>наук</w:t>
      </w:r>
      <w:r>
        <w:t xml:space="preserve"> </w:t>
      </w:r>
      <w:r>
        <w:rPr>
          <w:rFonts w:hint="eastAsia"/>
        </w:rPr>
        <w:t>Баева</w:t>
      </w:r>
      <w:r>
        <w:t xml:space="preserve"> </w:t>
      </w:r>
      <w:r>
        <w:rPr>
          <w:rFonts w:hint="eastAsia"/>
        </w:rPr>
        <w:t>Мария</w:t>
      </w:r>
      <w:r>
        <w:t xml:space="preserve"> </w:t>
      </w:r>
      <w:r>
        <w:rPr>
          <w:rFonts w:hint="eastAsia"/>
        </w:rPr>
        <w:t>Павловна</w:t>
      </w:r>
    </w:p>
    <w:p w14:paraId="3E0CE849" w14:textId="77777777" w:rsidR="007C5A00" w:rsidRDefault="007C5A00" w:rsidP="007C5A00">
      <w:r>
        <w:rPr>
          <w:rFonts w:hint="eastAsia"/>
        </w:rPr>
        <w:t>Введение</w:t>
      </w:r>
    </w:p>
    <w:p w14:paraId="10380553" w14:textId="77777777" w:rsidR="007C5A00" w:rsidRDefault="007C5A00" w:rsidP="007C5A00"/>
    <w:p w14:paraId="5030FB99" w14:textId="77777777" w:rsidR="007C5A00" w:rsidRDefault="007C5A00" w:rsidP="007C5A00">
      <w:r>
        <w:rPr>
          <w:rFonts w:hint="eastAsia"/>
        </w:rPr>
        <w:t>Глава</w:t>
      </w:r>
      <w:r>
        <w:t xml:space="preserve"> 1. </w:t>
      </w:r>
      <w:r>
        <w:rPr>
          <w:rFonts w:hint="eastAsia"/>
        </w:rPr>
        <w:t>Определение</w:t>
      </w:r>
      <w:r>
        <w:t xml:space="preserve"> </w:t>
      </w:r>
      <w:r>
        <w:rPr>
          <w:rFonts w:hint="eastAsia"/>
        </w:rPr>
        <w:t>и</w:t>
      </w:r>
      <w:r>
        <w:t xml:space="preserve"> </w:t>
      </w:r>
      <w:r>
        <w:rPr>
          <w:rFonts w:hint="eastAsia"/>
        </w:rPr>
        <w:t>основные</w:t>
      </w:r>
      <w:r>
        <w:t xml:space="preserve"> </w:t>
      </w:r>
      <w:r>
        <w:rPr>
          <w:rFonts w:hint="eastAsia"/>
        </w:rPr>
        <w:t>проблемы</w:t>
      </w:r>
      <w:r>
        <w:t xml:space="preserve"> </w:t>
      </w:r>
      <w:r>
        <w:rPr>
          <w:rFonts w:hint="eastAsia"/>
        </w:rPr>
        <w:t>диахронического</w:t>
      </w:r>
      <w:r>
        <w:t xml:space="preserve"> </w:t>
      </w:r>
      <w:r>
        <w:rPr>
          <w:rFonts w:hint="eastAsia"/>
        </w:rPr>
        <w:t>внутриязыкового</w:t>
      </w:r>
      <w:r>
        <w:t xml:space="preserve"> </w:t>
      </w:r>
      <w:r>
        <w:rPr>
          <w:rFonts w:hint="eastAsia"/>
        </w:rPr>
        <w:t>и</w:t>
      </w:r>
      <w:r>
        <w:t xml:space="preserve"> </w:t>
      </w:r>
      <w:r>
        <w:rPr>
          <w:rFonts w:hint="eastAsia"/>
        </w:rPr>
        <w:t>межъязыкового</w:t>
      </w:r>
      <w:r>
        <w:t xml:space="preserve"> </w:t>
      </w:r>
      <w:r>
        <w:rPr>
          <w:rFonts w:hint="eastAsia"/>
        </w:rPr>
        <w:t>перевода</w:t>
      </w:r>
    </w:p>
    <w:p w14:paraId="0230EA23" w14:textId="77777777" w:rsidR="007C5A00" w:rsidRDefault="007C5A00" w:rsidP="007C5A00"/>
    <w:p w14:paraId="2992F41E" w14:textId="77777777" w:rsidR="007C5A00" w:rsidRDefault="007C5A00" w:rsidP="007C5A00">
      <w:r>
        <w:t xml:space="preserve">1.1 </w:t>
      </w:r>
      <w:r>
        <w:rPr>
          <w:rFonts w:hint="eastAsia"/>
        </w:rPr>
        <w:t>Понятие</w:t>
      </w:r>
      <w:r>
        <w:t xml:space="preserve"> </w:t>
      </w:r>
      <w:r>
        <w:rPr>
          <w:rFonts w:hint="eastAsia"/>
        </w:rPr>
        <w:t>диахронического</w:t>
      </w:r>
      <w:r>
        <w:t xml:space="preserve"> </w:t>
      </w:r>
      <w:r>
        <w:rPr>
          <w:rFonts w:hint="eastAsia"/>
        </w:rPr>
        <w:t>перевода</w:t>
      </w:r>
    </w:p>
    <w:p w14:paraId="05ABED9C" w14:textId="77777777" w:rsidR="007C5A00" w:rsidRDefault="007C5A00" w:rsidP="007C5A00"/>
    <w:p w14:paraId="2FC72176" w14:textId="77777777" w:rsidR="007C5A00" w:rsidRDefault="007C5A00" w:rsidP="007C5A00">
      <w:r>
        <w:t xml:space="preserve">1.2 </w:t>
      </w:r>
      <w:r>
        <w:rPr>
          <w:rFonts w:hint="eastAsia"/>
        </w:rPr>
        <w:t>Архаический</w:t>
      </w:r>
      <w:r>
        <w:t xml:space="preserve"> </w:t>
      </w:r>
      <w:r>
        <w:rPr>
          <w:rFonts w:hint="eastAsia"/>
        </w:rPr>
        <w:t>текст</w:t>
      </w:r>
      <w:r>
        <w:t xml:space="preserve"> </w:t>
      </w:r>
      <w:r>
        <w:rPr>
          <w:rFonts w:hint="eastAsia"/>
        </w:rPr>
        <w:t>как</w:t>
      </w:r>
      <w:r>
        <w:t xml:space="preserve"> </w:t>
      </w:r>
      <w:r>
        <w:rPr>
          <w:rFonts w:hint="eastAsia"/>
        </w:rPr>
        <w:t>объект</w:t>
      </w:r>
      <w:r>
        <w:t xml:space="preserve"> </w:t>
      </w:r>
      <w:r>
        <w:rPr>
          <w:rFonts w:hint="eastAsia"/>
        </w:rPr>
        <w:t>диахронического</w:t>
      </w:r>
      <w:r>
        <w:t xml:space="preserve"> </w:t>
      </w:r>
      <w:r>
        <w:rPr>
          <w:rFonts w:hint="eastAsia"/>
        </w:rPr>
        <w:t>перевода</w:t>
      </w:r>
    </w:p>
    <w:p w14:paraId="055B70A8" w14:textId="77777777" w:rsidR="007C5A00" w:rsidRDefault="007C5A00" w:rsidP="007C5A00"/>
    <w:p w14:paraId="1FFD86C5" w14:textId="77777777" w:rsidR="007C5A00" w:rsidRDefault="007C5A00" w:rsidP="007C5A00">
      <w:r>
        <w:t xml:space="preserve">1.3 </w:t>
      </w:r>
      <w:r>
        <w:rPr>
          <w:rFonts w:hint="eastAsia"/>
        </w:rPr>
        <w:t>Проблема</w:t>
      </w:r>
      <w:r>
        <w:t xml:space="preserve"> </w:t>
      </w:r>
      <w:r>
        <w:rPr>
          <w:rFonts w:hint="eastAsia"/>
        </w:rPr>
        <w:t>определения</w:t>
      </w:r>
      <w:r>
        <w:t xml:space="preserve"> </w:t>
      </w:r>
      <w:r>
        <w:rPr>
          <w:rFonts w:hint="eastAsia"/>
        </w:rPr>
        <w:t>и</w:t>
      </w:r>
      <w:r>
        <w:t xml:space="preserve"> </w:t>
      </w:r>
      <w:r>
        <w:rPr>
          <w:rFonts w:hint="eastAsia"/>
        </w:rPr>
        <w:t>принципиальные</w:t>
      </w:r>
      <w:r>
        <w:t xml:space="preserve"> </w:t>
      </w:r>
      <w:r>
        <w:rPr>
          <w:rFonts w:hint="eastAsia"/>
        </w:rPr>
        <w:t>различия</w:t>
      </w:r>
      <w:r>
        <w:t xml:space="preserve"> </w:t>
      </w:r>
      <w:r>
        <w:rPr>
          <w:rFonts w:hint="eastAsia"/>
        </w:rPr>
        <w:t>межъязыкового</w:t>
      </w:r>
      <w:r>
        <w:t xml:space="preserve"> </w:t>
      </w:r>
      <w:r>
        <w:rPr>
          <w:rFonts w:hint="eastAsia"/>
        </w:rPr>
        <w:t>и</w:t>
      </w:r>
      <w:r>
        <w:t xml:space="preserve"> </w:t>
      </w:r>
      <w:r>
        <w:rPr>
          <w:rFonts w:hint="eastAsia"/>
        </w:rPr>
        <w:t>внутриязыкового</w:t>
      </w:r>
      <w:r>
        <w:t xml:space="preserve"> </w:t>
      </w:r>
      <w:r>
        <w:rPr>
          <w:rFonts w:hint="eastAsia"/>
        </w:rPr>
        <w:t>перевода</w:t>
      </w:r>
    </w:p>
    <w:p w14:paraId="5C27EDB6" w14:textId="77777777" w:rsidR="007C5A00" w:rsidRDefault="007C5A00" w:rsidP="007C5A00"/>
    <w:p w14:paraId="02D73729" w14:textId="77777777" w:rsidR="007C5A00" w:rsidRDefault="007C5A00" w:rsidP="007C5A00">
      <w:r>
        <w:t xml:space="preserve">1.4 </w:t>
      </w:r>
      <w:r>
        <w:rPr>
          <w:rFonts w:hint="eastAsia"/>
        </w:rPr>
        <w:t>Категории</w:t>
      </w:r>
      <w:r>
        <w:t xml:space="preserve"> </w:t>
      </w:r>
      <w:r>
        <w:rPr>
          <w:rFonts w:hint="eastAsia"/>
        </w:rPr>
        <w:t>времени</w:t>
      </w:r>
      <w:r>
        <w:t xml:space="preserve"> </w:t>
      </w:r>
      <w:r>
        <w:rPr>
          <w:rFonts w:hint="eastAsia"/>
        </w:rPr>
        <w:t>и</w:t>
      </w:r>
      <w:r>
        <w:t xml:space="preserve"> </w:t>
      </w:r>
      <w:r>
        <w:rPr>
          <w:rFonts w:hint="eastAsia"/>
        </w:rPr>
        <w:t>пространства</w:t>
      </w:r>
      <w:r>
        <w:t xml:space="preserve"> </w:t>
      </w:r>
      <w:r>
        <w:rPr>
          <w:rFonts w:hint="eastAsia"/>
        </w:rPr>
        <w:t>в</w:t>
      </w:r>
      <w:r>
        <w:t xml:space="preserve"> </w:t>
      </w:r>
      <w:r>
        <w:rPr>
          <w:rFonts w:hint="eastAsia"/>
        </w:rPr>
        <w:t>диахроническом</w:t>
      </w:r>
      <w:r>
        <w:t xml:space="preserve"> </w:t>
      </w:r>
      <w:r>
        <w:rPr>
          <w:rFonts w:hint="eastAsia"/>
        </w:rPr>
        <w:t>переводе</w:t>
      </w:r>
    </w:p>
    <w:p w14:paraId="156BE3C8" w14:textId="77777777" w:rsidR="007C5A00" w:rsidRDefault="007C5A00" w:rsidP="007C5A00"/>
    <w:p w14:paraId="670E38DD" w14:textId="77777777" w:rsidR="007C5A00" w:rsidRDefault="007C5A00" w:rsidP="007C5A00">
      <w:r>
        <w:t xml:space="preserve">1.5 </w:t>
      </w:r>
      <w:r>
        <w:rPr>
          <w:rFonts w:hint="eastAsia"/>
        </w:rPr>
        <w:t>Основные</w:t>
      </w:r>
      <w:r>
        <w:t xml:space="preserve"> </w:t>
      </w:r>
      <w:r>
        <w:rPr>
          <w:rFonts w:hint="eastAsia"/>
        </w:rPr>
        <w:t>пути</w:t>
      </w:r>
      <w:r>
        <w:t xml:space="preserve"> </w:t>
      </w:r>
      <w:r>
        <w:rPr>
          <w:rFonts w:hint="eastAsia"/>
        </w:rPr>
        <w:t>преодоления</w:t>
      </w:r>
      <w:r>
        <w:t xml:space="preserve"> </w:t>
      </w:r>
      <w:r>
        <w:rPr>
          <w:rFonts w:hint="eastAsia"/>
        </w:rPr>
        <w:t>временного</w:t>
      </w:r>
      <w:r>
        <w:t xml:space="preserve"> </w:t>
      </w:r>
      <w:r>
        <w:rPr>
          <w:rFonts w:hint="eastAsia"/>
        </w:rPr>
        <w:t>сдвига</w:t>
      </w:r>
    </w:p>
    <w:p w14:paraId="27A85286" w14:textId="77777777" w:rsidR="007C5A00" w:rsidRDefault="007C5A00" w:rsidP="007C5A00"/>
    <w:p w14:paraId="7F72A928" w14:textId="77777777" w:rsidR="007C5A00" w:rsidRDefault="007C5A00" w:rsidP="007C5A00">
      <w:r>
        <w:t xml:space="preserve">1.6 </w:t>
      </w:r>
      <w:r>
        <w:rPr>
          <w:rFonts w:hint="eastAsia"/>
        </w:rPr>
        <w:t>Основные</w:t>
      </w:r>
      <w:r>
        <w:t xml:space="preserve"> </w:t>
      </w:r>
      <w:r>
        <w:rPr>
          <w:rFonts w:hint="eastAsia"/>
        </w:rPr>
        <w:t>пути</w:t>
      </w:r>
      <w:r>
        <w:t xml:space="preserve"> </w:t>
      </w:r>
      <w:r>
        <w:rPr>
          <w:rFonts w:hint="eastAsia"/>
        </w:rPr>
        <w:t>преодоления</w:t>
      </w:r>
      <w:r>
        <w:t xml:space="preserve"> </w:t>
      </w:r>
      <w:r>
        <w:rPr>
          <w:rFonts w:hint="eastAsia"/>
        </w:rPr>
        <w:t>пространственного</w:t>
      </w:r>
      <w:r>
        <w:t xml:space="preserve"> </w:t>
      </w:r>
      <w:r>
        <w:rPr>
          <w:rFonts w:hint="eastAsia"/>
        </w:rPr>
        <w:t>сдвига</w:t>
      </w:r>
    </w:p>
    <w:p w14:paraId="6CD0527F" w14:textId="77777777" w:rsidR="007C5A00" w:rsidRDefault="007C5A00" w:rsidP="007C5A00"/>
    <w:p w14:paraId="0EF9D2CB" w14:textId="77777777" w:rsidR="007C5A00" w:rsidRDefault="007C5A00" w:rsidP="007C5A00">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21186494" w14:textId="77777777" w:rsidR="007C5A00" w:rsidRDefault="007C5A00" w:rsidP="007C5A00"/>
    <w:p w14:paraId="3FD74966" w14:textId="77777777" w:rsidR="007C5A00" w:rsidRDefault="007C5A00" w:rsidP="007C5A00">
      <w:r>
        <w:rPr>
          <w:rFonts w:hint="eastAsia"/>
        </w:rPr>
        <w:t>Глава</w:t>
      </w:r>
      <w:r>
        <w:t xml:space="preserve"> 2. </w:t>
      </w:r>
      <w:r>
        <w:rPr>
          <w:rFonts w:hint="eastAsia"/>
        </w:rPr>
        <w:t>Особенности</w:t>
      </w:r>
      <w:r>
        <w:t xml:space="preserve"> </w:t>
      </w:r>
      <w:r>
        <w:rPr>
          <w:rFonts w:hint="eastAsia"/>
        </w:rPr>
        <w:t>перевода</w:t>
      </w:r>
      <w:r>
        <w:t xml:space="preserve"> </w:t>
      </w:r>
      <w:r>
        <w:rPr>
          <w:rFonts w:hint="eastAsia"/>
        </w:rPr>
        <w:t>поэмы</w:t>
      </w:r>
      <w:r>
        <w:t xml:space="preserve"> </w:t>
      </w:r>
      <w:r>
        <w:rPr>
          <w:rFonts w:hint="eastAsia"/>
        </w:rPr>
        <w:t>«</w:t>
      </w:r>
      <w:r>
        <w:rPr>
          <w:rFonts w:hint="eastAsia"/>
        </w:rPr>
        <w:t>Беовульф</w:t>
      </w:r>
      <w:r>
        <w:rPr>
          <w:rFonts w:hint="eastAsia"/>
        </w:rPr>
        <w:t>»</w:t>
      </w:r>
    </w:p>
    <w:p w14:paraId="41279A68" w14:textId="77777777" w:rsidR="007C5A00" w:rsidRDefault="007C5A00" w:rsidP="007C5A00"/>
    <w:p w14:paraId="275B6525" w14:textId="77777777" w:rsidR="007C5A00" w:rsidRDefault="007C5A00" w:rsidP="007C5A00">
      <w:r>
        <w:t xml:space="preserve">2.1 </w:t>
      </w:r>
      <w:r>
        <w:rPr>
          <w:rFonts w:hint="eastAsia"/>
        </w:rPr>
        <w:t>Место</w:t>
      </w:r>
      <w:r>
        <w:t xml:space="preserve"> </w:t>
      </w:r>
      <w:r>
        <w:rPr>
          <w:rFonts w:hint="eastAsia"/>
        </w:rPr>
        <w:t>поэмы</w:t>
      </w:r>
      <w:r>
        <w:t xml:space="preserve"> </w:t>
      </w:r>
      <w:r>
        <w:rPr>
          <w:rFonts w:hint="eastAsia"/>
        </w:rPr>
        <w:t>«</w:t>
      </w:r>
      <w:r>
        <w:rPr>
          <w:rFonts w:hint="eastAsia"/>
        </w:rPr>
        <w:t>Беовульф</w:t>
      </w:r>
      <w:r>
        <w:rPr>
          <w:rFonts w:hint="eastAsia"/>
        </w:rPr>
        <w:t>»</w:t>
      </w:r>
      <w:r>
        <w:t xml:space="preserve"> </w:t>
      </w:r>
      <w:r>
        <w:rPr>
          <w:rFonts w:hint="eastAsia"/>
        </w:rPr>
        <w:t>в</w:t>
      </w:r>
      <w:r>
        <w:t xml:space="preserve"> </w:t>
      </w:r>
      <w:r>
        <w:rPr>
          <w:rFonts w:hint="eastAsia"/>
        </w:rPr>
        <w:t>корпусе</w:t>
      </w:r>
      <w:r>
        <w:t xml:space="preserve"> </w:t>
      </w:r>
      <w:r>
        <w:rPr>
          <w:rFonts w:hint="eastAsia"/>
        </w:rPr>
        <w:t>англосаксонской</w:t>
      </w:r>
      <w:r>
        <w:t xml:space="preserve"> </w:t>
      </w:r>
      <w:r>
        <w:rPr>
          <w:rFonts w:hint="eastAsia"/>
        </w:rPr>
        <w:t>литературы</w:t>
      </w:r>
    </w:p>
    <w:p w14:paraId="7843FC5A" w14:textId="77777777" w:rsidR="007C5A00" w:rsidRDefault="007C5A00" w:rsidP="007C5A00"/>
    <w:p w14:paraId="63350693" w14:textId="77777777" w:rsidR="007C5A00" w:rsidRDefault="007C5A00" w:rsidP="007C5A00">
      <w:r>
        <w:t xml:space="preserve">2.2 </w:t>
      </w:r>
      <w:r>
        <w:rPr>
          <w:rFonts w:hint="eastAsia"/>
        </w:rPr>
        <w:t>Текстологические</w:t>
      </w:r>
      <w:r>
        <w:t xml:space="preserve"> </w:t>
      </w:r>
      <w:r>
        <w:rPr>
          <w:rFonts w:hint="eastAsia"/>
        </w:rPr>
        <w:t>особенности</w:t>
      </w:r>
      <w:r>
        <w:t xml:space="preserve"> </w:t>
      </w:r>
      <w:r>
        <w:rPr>
          <w:rFonts w:hint="eastAsia"/>
        </w:rPr>
        <w:t>манускрипта</w:t>
      </w:r>
    </w:p>
    <w:p w14:paraId="044A153D" w14:textId="77777777" w:rsidR="007C5A00" w:rsidRDefault="007C5A00" w:rsidP="007C5A00"/>
    <w:p w14:paraId="291D84DA" w14:textId="77777777" w:rsidR="007C5A00" w:rsidRDefault="007C5A00" w:rsidP="007C5A00">
      <w:r>
        <w:t xml:space="preserve">2.3 </w:t>
      </w:r>
      <w:r>
        <w:rPr>
          <w:rFonts w:hint="eastAsia"/>
        </w:rPr>
        <w:t>Краткая</w:t>
      </w:r>
      <w:r>
        <w:t xml:space="preserve"> </w:t>
      </w:r>
      <w:r>
        <w:rPr>
          <w:rFonts w:hint="eastAsia"/>
        </w:rPr>
        <w:t>история</w:t>
      </w:r>
      <w:r>
        <w:t xml:space="preserve"> </w:t>
      </w:r>
      <w:r>
        <w:rPr>
          <w:rFonts w:hint="eastAsia"/>
        </w:rPr>
        <w:t>переводов</w:t>
      </w:r>
      <w:r>
        <w:t xml:space="preserve"> </w:t>
      </w:r>
      <w:r>
        <w:rPr>
          <w:rFonts w:hint="eastAsia"/>
        </w:rPr>
        <w:t>поэмы</w:t>
      </w:r>
      <w:r>
        <w:t xml:space="preserve"> </w:t>
      </w:r>
      <w:r>
        <w:rPr>
          <w:rFonts w:hint="eastAsia"/>
        </w:rPr>
        <w:t>на</w:t>
      </w:r>
      <w:r>
        <w:t xml:space="preserve"> </w:t>
      </w:r>
      <w:r>
        <w:rPr>
          <w:rFonts w:hint="eastAsia"/>
        </w:rPr>
        <w:t>английский</w:t>
      </w:r>
      <w:r>
        <w:t xml:space="preserve"> </w:t>
      </w:r>
      <w:r>
        <w:rPr>
          <w:rFonts w:hint="eastAsia"/>
        </w:rPr>
        <w:t>и</w:t>
      </w:r>
      <w:r>
        <w:t xml:space="preserve"> </w:t>
      </w:r>
      <w:r>
        <w:rPr>
          <w:rFonts w:hint="eastAsia"/>
        </w:rPr>
        <w:t>русский</w:t>
      </w:r>
      <w:r>
        <w:t xml:space="preserve"> </w:t>
      </w:r>
      <w:r>
        <w:rPr>
          <w:rFonts w:hint="eastAsia"/>
        </w:rPr>
        <w:t>языки</w:t>
      </w:r>
    </w:p>
    <w:p w14:paraId="6C7E61CE" w14:textId="77777777" w:rsidR="007C5A00" w:rsidRDefault="007C5A00" w:rsidP="007C5A00"/>
    <w:p w14:paraId="477B0808" w14:textId="77777777" w:rsidR="007C5A00" w:rsidRDefault="007C5A00" w:rsidP="007C5A00">
      <w:r>
        <w:t xml:space="preserve">2.4 </w:t>
      </w:r>
      <w:r>
        <w:rPr>
          <w:rFonts w:hint="eastAsia"/>
        </w:rPr>
        <w:t>Особенности</w:t>
      </w:r>
      <w:r>
        <w:t xml:space="preserve"> </w:t>
      </w:r>
      <w:r>
        <w:rPr>
          <w:rFonts w:hint="eastAsia"/>
        </w:rPr>
        <w:t>англосаксонского</w:t>
      </w:r>
      <w:r>
        <w:t xml:space="preserve"> </w:t>
      </w:r>
      <w:r>
        <w:rPr>
          <w:rFonts w:hint="eastAsia"/>
        </w:rPr>
        <w:t>стихосложения</w:t>
      </w:r>
      <w:r>
        <w:t xml:space="preserve"> </w:t>
      </w:r>
      <w:r>
        <w:rPr>
          <w:rFonts w:hint="eastAsia"/>
        </w:rPr>
        <w:t>и</w:t>
      </w:r>
      <w:r>
        <w:t xml:space="preserve"> </w:t>
      </w:r>
      <w:r>
        <w:rPr>
          <w:rFonts w:hint="eastAsia"/>
        </w:rPr>
        <w:t>их</w:t>
      </w:r>
      <w:r>
        <w:t xml:space="preserve"> </w:t>
      </w:r>
      <w:r>
        <w:rPr>
          <w:rFonts w:hint="eastAsia"/>
        </w:rPr>
        <w:t>влияние</w:t>
      </w:r>
      <w:r>
        <w:t xml:space="preserve"> </w:t>
      </w:r>
      <w:r>
        <w:rPr>
          <w:rFonts w:hint="eastAsia"/>
        </w:rPr>
        <w:t>на</w:t>
      </w:r>
      <w:r>
        <w:t xml:space="preserve"> </w:t>
      </w:r>
      <w:r>
        <w:rPr>
          <w:rFonts w:hint="eastAsia"/>
        </w:rPr>
        <w:t>перевод</w:t>
      </w:r>
    </w:p>
    <w:p w14:paraId="55EFFFD5" w14:textId="77777777" w:rsidR="007C5A00" w:rsidRDefault="007C5A00" w:rsidP="007C5A00"/>
    <w:p w14:paraId="733681EA" w14:textId="77777777" w:rsidR="007C5A00" w:rsidRDefault="007C5A00" w:rsidP="007C5A00">
      <w:r>
        <w:t xml:space="preserve">2.5 </w:t>
      </w:r>
      <w:r>
        <w:rPr>
          <w:rFonts w:hint="eastAsia"/>
        </w:rPr>
        <w:t>Древнеанглийские</w:t>
      </w:r>
      <w:r>
        <w:t xml:space="preserve"> </w:t>
      </w:r>
      <w:r>
        <w:rPr>
          <w:rFonts w:hint="eastAsia"/>
        </w:rPr>
        <w:t>текстовые</w:t>
      </w:r>
      <w:r>
        <w:t xml:space="preserve"> </w:t>
      </w:r>
      <w:r>
        <w:rPr>
          <w:rFonts w:hint="eastAsia"/>
        </w:rPr>
        <w:t>формулы</w:t>
      </w:r>
      <w:r>
        <w:t xml:space="preserve">, </w:t>
      </w:r>
      <w:r>
        <w:rPr>
          <w:rFonts w:hint="eastAsia"/>
        </w:rPr>
        <w:t>их</w:t>
      </w:r>
      <w:r>
        <w:t xml:space="preserve"> </w:t>
      </w:r>
      <w:r>
        <w:rPr>
          <w:rFonts w:hint="eastAsia"/>
        </w:rPr>
        <w:t>классификация</w:t>
      </w:r>
      <w:r>
        <w:t xml:space="preserve"> </w:t>
      </w:r>
      <w:r>
        <w:rPr>
          <w:rFonts w:hint="eastAsia"/>
        </w:rPr>
        <w:t>и</w:t>
      </w:r>
      <w:r>
        <w:t xml:space="preserve"> </w:t>
      </w:r>
      <w:r>
        <w:rPr>
          <w:rFonts w:hint="eastAsia"/>
        </w:rPr>
        <w:t>отражение</w:t>
      </w:r>
      <w:r>
        <w:t xml:space="preserve"> </w:t>
      </w:r>
      <w:r>
        <w:rPr>
          <w:rFonts w:hint="eastAsia"/>
        </w:rPr>
        <w:t>в</w:t>
      </w:r>
      <w:r>
        <w:t xml:space="preserve"> </w:t>
      </w:r>
      <w:r>
        <w:rPr>
          <w:rFonts w:hint="eastAsia"/>
        </w:rPr>
        <w:t>переводе</w:t>
      </w:r>
    </w:p>
    <w:p w14:paraId="0D22F1A9" w14:textId="77777777" w:rsidR="007C5A00" w:rsidRDefault="007C5A00" w:rsidP="007C5A00"/>
    <w:p w14:paraId="109D996B" w14:textId="77777777" w:rsidR="007C5A00" w:rsidRDefault="007C5A00" w:rsidP="007C5A00">
      <w:r>
        <w:t xml:space="preserve">2.6 </w:t>
      </w:r>
      <w:r>
        <w:rPr>
          <w:rFonts w:hint="eastAsia"/>
        </w:rPr>
        <w:t>Древнеанглийский</w:t>
      </w:r>
      <w:r>
        <w:t xml:space="preserve"> </w:t>
      </w:r>
      <w:r>
        <w:rPr>
          <w:rFonts w:hint="eastAsia"/>
        </w:rPr>
        <w:t>кеннинг</w:t>
      </w:r>
      <w:r>
        <w:t xml:space="preserve"> </w:t>
      </w:r>
      <w:r>
        <w:rPr>
          <w:rFonts w:hint="eastAsia"/>
        </w:rPr>
        <w:t>как</w:t>
      </w:r>
      <w:r>
        <w:t xml:space="preserve"> </w:t>
      </w:r>
      <w:r>
        <w:rPr>
          <w:rFonts w:hint="eastAsia"/>
        </w:rPr>
        <w:t>разновидность</w:t>
      </w:r>
      <w:r>
        <w:t xml:space="preserve"> </w:t>
      </w:r>
      <w:r>
        <w:rPr>
          <w:rFonts w:hint="eastAsia"/>
        </w:rPr>
        <w:t>композита</w:t>
      </w:r>
    </w:p>
    <w:p w14:paraId="09135A1E" w14:textId="77777777" w:rsidR="007C5A00" w:rsidRDefault="007C5A00" w:rsidP="007C5A00"/>
    <w:p w14:paraId="4674E5DF" w14:textId="77777777" w:rsidR="007C5A00" w:rsidRDefault="007C5A00" w:rsidP="007C5A00">
      <w:r>
        <w:t xml:space="preserve">2.6.1 </w:t>
      </w:r>
      <w:r>
        <w:rPr>
          <w:rFonts w:hint="eastAsia"/>
        </w:rPr>
        <w:t>Кеннинг</w:t>
      </w:r>
      <w:r>
        <w:t xml:space="preserve"> </w:t>
      </w:r>
      <w:r>
        <w:rPr>
          <w:rFonts w:hint="eastAsia"/>
        </w:rPr>
        <w:t>как</w:t>
      </w:r>
      <w:r>
        <w:t xml:space="preserve"> </w:t>
      </w:r>
      <w:r>
        <w:rPr>
          <w:rFonts w:hint="eastAsia"/>
        </w:rPr>
        <w:t>основной</w:t>
      </w:r>
      <w:r>
        <w:t xml:space="preserve"> </w:t>
      </w:r>
      <w:r>
        <w:rPr>
          <w:rFonts w:hint="eastAsia"/>
        </w:rPr>
        <w:t>троп</w:t>
      </w:r>
      <w:r>
        <w:t xml:space="preserve"> </w:t>
      </w:r>
      <w:r>
        <w:rPr>
          <w:rFonts w:hint="eastAsia"/>
        </w:rPr>
        <w:t>англосаксонской</w:t>
      </w:r>
      <w:r>
        <w:t xml:space="preserve"> </w:t>
      </w:r>
      <w:r>
        <w:rPr>
          <w:rFonts w:hint="eastAsia"/>
        </w:rPr>
        <w:t>литературы</w:t>
      </w:r>
    </w:p>
    <w:p w14:paraId="0DA385F7" w14:textId="77777777" w:rsidR="007C5A00" w:rsidRDefault="007C5A00" w:rsidP="007C5A00"/>
    <w:p w14:paraId="55570210" w14:textId="77777777" w:rsidR="007C5A00" w:rsidRDefault="007C5A00" w:rsidP="007C5A00">
      <w:r>
        <w:t xml:space="preserve">2.6.2 </w:t>
      </w:r>
      <w:r>
        <w:rPr>
          <w:rFonts w:hint="eastAsia"/>
        </w:rPr>
        <w:t>Структурные</w:t>
      </w:r>
      <w:r>
        <w:t xml:space="preserve"> </w:t>
      </w:r>
      <w:r>
        <w:rPr>
          <w:rFonts w:hint="eastAsia"/>
        </w:rPr>
        <w:t>типы</w:t>
      </w:r>
      <w:r>
        <w:t xml:space="preserve"> </w:t>
      </w:r>
      <w:r>
        <w:rPr>
          <w:rFonts w:hint="eastAsia"/>
        </w:rPr>
        <w:t>кеннингов</w:t>
      </w:r>
    </w:p>
    <w:p w14:paraId="05F6F589" w14:textId="77777777" w:rsidR="007C5A00" w:rsidRDefault="007C5A00" w:rsidP="007C5A00"/>
    <w:p w14:paraId="6E363473" w14:textId="77777777" w:rsidR="007C5A00" w:rsidRDefault="007C5A00" w:rsidP="007C5A00">
      <w:r>
        <w:t xml:space="preserve">2.6.3 </w:t>
      </w:r>
      <w:r>
        <w:rPr>
          <w:rFonts w:hint="eastAsia"/>
        </w:rPr>
        <w:t>Кеннинг</w:t>
      </w:r>
      <w:r>
        <w:t xml:space="preserve"> </w:t>
      </w:r>
      <w:r>
        <w:rPr>
          <w:rFonts w:hint="eastAsia"/>
        </w:rPr>
        <w:t>в</w:t>
      </w:r>
      <w:r>
        <w:t xml:space="preserve"> </w:t>
      </w:r>
      <w:r>
        <w:rPr>
          <w:rFonts w:hint="eastAsia"/>
        </w:rPr>
        <w:t>соотношении</w:t>
      </w:r>
      <w:r>
        <w:t xml:space="preserve"> </w:t>
      </w:r>
      <w:r>
        <w:rPr>
          <w:rFonts w:hint="eastAsia"/>
        </w:rPr>
        <w:t>с</w:t>
      </w:r>
      <w:r>
        <w:t xml:space="preserve"> </w:t>
      </w:r>
      <w:r>
        <w:rPr>
          <w:rFonts w:hint="eastAsia"/>
        </w:rPr>
        <w:t>композитом</w:t>
      </w:r>
    </w:p>
    <w:p w14:paraId="30871C02" w14:textId="77777777" w:rsidR="007C5A00" w:rsidRDefault="007C5A00" w:rsidP="007C5A00"/>
    <w:p w14:paraId="4A4A58DC" w14:textId="77777777" w:rsidR="007C5A00" w:rsidRDefault="007C5A00" w:rsidP="007C5A00">
      <w:r>
        <w:t xml:space="preserve">2.6.4 </w:t>
      </w:r>
      <w:r>
        <w:rPr>
          <w:rFonts w:hint="eastAsia"/>
        </w:rPr>
        <w:t>Особенности</w:t>
      </w:r>
      <w:r>
        <w:t xml:space="preserve"> </w:t>
      </w:r>
      <w:r>
        <w:rPr>
          <w:rFonts w:hint="eastAsia"/>
        </w:rPr>
        <w:t>перевода</w:t>
      </w:r>
      <w:r>
        <w:t xml:space="preserve"> </w:t>
      </w:r>
      <w:r>
        <w:rPr>
          <w:rFonts w:hint="eastAsia"/>
        </w:rPr>
        <w:t>кеннингов</w:t>
      </w:r>
      <w:r>
        <w:t xml:space="preserve"> </w:t>
      </w:r>
      <w:r>
        <w:rPr>
          <w:rFonts w:hint="eastAsia"/>
        </w:rPr>
        <w:t>на</w:t>
      </w:r>
      <w:r>
        <w:t xml:space="preserve"> </w:t>
      </w:r>
      <w:r>
        <w:rPr>
          <w:rFonts w:hint="eastAsia"/>
        </w:rPr>
        <w:t>английский</w:t>
      </w:r>
      <w:r>
        <w:t xml:space="preserve"> </w:t>
      </w:r>
      <w:r>
        <w:rPr>
          <w:rFonts w:hint="eastAsia"/>
        </w:rPr>
        <w:t>и</w:t>
      </w:r>
      <w:r>
        <w:t xml:space="preserve"> </w:t>
      </w:r>
      <w:r>
        <w:rPr>
          <w:rFonts w:hint="eastAsia"/>
        </w:rPr>
        <w:t>русский</w:t>
      </w:r>
      <w:r>
        <w:t xml:space="preserve"> </w:t>
      </w:r>
      <w:r>
        <w:rPr>
          <w:rFonts w:hint="eastAsia"/>
        </w:rPr>
        <w:t>языки</w:t>
      </w:r>
    </w:p>
    <w:p w14:paraId="213FCB7D" w14:textId="77777777" w:rsidR="007C5A00" w:rsidRDefault="007C5A00" w:rsidP="007C5A00"/>
    <w:p w14:paraId="276E2C8A" w14:textId="77777777" w:rsidR="007C5A00" w:rsidRDefault="007C5A00" w:rsidP="007C5A00">
      <w:r>
        <w:t xml:space="preserve">2.7 </w:t>
      </w:r>
      <w:r>
        <w:rPr>
          <w:rFonts w:hint="eastAsia"/>
        </w:rPr>
        <w:t>Ономастическая</w:t>
      </w:r>
      <w:r>
        <w:t xml:space="preserve"> </w:t>
      </w:r>
      <w:r>
        <w:rPr>
          <w:rFonts w:hint="eastAsia"/>
        </w:rPr>
        <w:t>система</w:t>
      </w:r>
      <w:r>
        <w:t xml:space="preserve"> </w:t>
      </w:r>
      <w:r>
        <w:rPr>
          <w:rFonts w:hint="eastAsia"/>
        </w:rPr>
        <w:t>поэмы</w:t>
      </w:r>
      <w:r>
        <w:t xml:space="preserve"> </w:t>
      </w:r>
      <w:r>
        <w:rPr>
          <w:rFonts w:hint="eastAsia"/>
        </w:rPr>
        <w:t>«</w:t>
      </w:r>
      <w:r>
        <w:rPr>
          <w:rFonts w:hint="eastAsia"/>
        </w:rPr>
        <w:t>Беовульф</w:t>
      </w:r>
      <w:r>
        <w:rPr>
          <w:rFonts w:hint="eastAsia"/>
        </w:rPr>
        <w:t>»</w:t>
      </w:r>
    </w:p>
    <w:p w14:paraId="48AF7177" w14:textId="77777777" w:rsidR="007C5A00" w:rsidRDefault="007C5A00" w:rsidP="007C5A00"/>
    <w:p w14:paraId="0DA0B913" w14:textId="77777777" w:rsidR="007C5A00" w:rsidRDefault="007C5A00" w:rsidP="007C5A00">
      <w:r>
        <w:t xml:space="preserve">2.7.1 </w:t>
      </w:r>
      <w:r>
        <w:rPr>
          <w:rFonts w:hint="eastAsia"/>
        </w:rPr>
        <w:t>Антропонимы</w:t>
      </w:r>
      <w:r>
        <w:t xml:space="preserve"> </w:t>
      </w:r>
      <w:r>
        <w:rPr>
          <w:rFonts w:hint="eastAsia"/>
        </w:rPr>
        <w:t>поэмы</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перевода</w:t>
      </w:r>
    </w:p>
    <w:p w14:paraId="69E8D562" w14:textId="77777777" w:rsidR="007C5A00" w:rsidRDefault="007C5A00" w:rsidP="007C5A00"/>
    <w:p w14:paraId="244EF562" w14:textId="77777777" w:rsidR="007C5A00" w:rsidRDefault="007C5A00" w:rsidP="007C5A00">
      <w:r>
        <w:t xml:space="preserve">2.7.2 </w:t>
      </w:r>
      <w:r>
        <w:rPr>
          <w:rFonts w:hint="eastAsia"/>
        </w:rPr>
        <w:t>Этнонимы</w:t>
      </w:r>
      <w:r>
        <w:t xml:space="preserve"> </w:t>
      </w:r>
      <w:r>
        <w:rPr>
          <w:rFonts w:hint="eastAsia"/>
        </w:rPr>
        <w:t>поэмы</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перевода</w:t>
      </w:r>
    </w:p>
    <w:p w14:paraId="04286FD8" w14:textId="77777777" w:rsidR="007C5A00" w:rsidRDefault="007C5A00" w:rsidP="007C5A00"/>
    <w:p w14:paraId="1E5770A3" w14:textId="77777777" w:rsidR="007C5A00" w:rsidRDefault="007C5A00" w:rsidP="007C5A00">
      <w:r>
        <w:t xml:space="preserve">2.7.3 </w:t>
      </w:r>
      <w:r>
        <w:rPr>
          <w:rFonts w:hint="eastAsia"/>
        </w:rPr>
        <w:t>Топонимы</w:t>
      </w:r>
      <w:r>
        <w:t xml:space="preserve"> </w:t>
      </w:r>
      <w:r>
        <w:rPr>
          <w:rFonts w:hint="eastAsia"/>
        </w:rPr>
        <w:t>поэмы</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перевода</w:t>
      </w:r>
    </w:p>
    <w:p w14:paraId="1B88D56A" w14:textId="77777777" w:rsidR="007C5A00" w:rsidRDefault="007C5A00" w:rsidP="007C5A00"/>
    <w:p w14:paraId="6B6FFFD3" w14:textId="77777777" w:rsidR="007C5A00" w:rsidRDefault="007C5A00" w:rsidP="007C5A00">
      <w:r>
        <w:lastRenderedPageBreak/>
        <w:t xml:space="preserve">2.8 </w:t>
      </w:r>
      <w:r>
        <w:rPr>
          <w:rFonts w:hint="eastAsia"/>
        </w:rPr>
        <w:t>Военная</w:t>
      </w:r>
      <w:r>
        <w:t xml:space="preserve"> </w:t>
      </w:r>
      <w:r>
        <w:rPr>
          <w:rFonts w:hint="eastAsia"/>
        </w:rPr>
        <w:t>лексика</w:t>
      </w:r>
      <w:r>
        <w:t xml:space="preserve"> </w:t>
      </w:r>
      <w:r>
        <w:rPr>
          <w:rFonts w:hint="eastAsia"/>
        </w:rPr>
        <w:t>поэмы</w:t>
      </w:r>
      <w:r>
        <w:t xml:space="preserve"> </w:t>
      </w:r>
      <w:r>
        <w:rPr>
          <w:rFonts w:hint="eastAsia"/>
        </w:rPr>
        <w:t>и</w:t>
      </w:r>
      <w:r>
        <w:t xml:space="preserve"> </w:t>
      </w:r>
      <w:r>
        <w:rPr>
          <w:rFonts w:hint="eastAsia"/>
        </w:rPr>
        <w:t>особенности</w:t>
      </w:r>
      <w:r>
        <w:t xml:space="preserve"> </w:t>
      </w:r>
      <w:r>
        <w:rPr>
          <w:rFonts w:hint="eastAsia"/>
        </w:rPr>
        <w:t>ее</w:t>
      </w:r>
      <w:r>
        <w:t xml:space="preserve"> </w:t>
      </w:r>
      <w:r>
        <w:rPr>
          <w:rFonts w:hint="eastAsia"/>
        </w:rPr>
        <w:t>перевода</w:t>
      </w:r>
    </w:p>
    <w:p w14:paraId="42B623F5" w14:textId="77777777" w:rsidR="007C5A00" w:rsidRDefault="007C5A00" w:rsidP="007C5A00"/>
    <w:p w14:paraId="608E53D4" w14:textId="77777777" w:rsidR="007C5A00" w:rsidRDefault="007C5A00" w:rsidP="007C5A00">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4F32E673" w14:textId="77777777" w:rsidR="007C5A00" w:rsidRDefault="007C5A00" w:rsidP="007C5A00"/>
    <w:p w14:paraId="6EBF9BF9" w14:textId="77777777" w:rsidR="007C5A00" w:rsidRDefault="007C5A00" w:rsidP="007C5A00">
      <w:r>
        <w:rPr>
          <w:rFonts w:hint="eastAsia"/>
        </w:rPr>
        <w:t>Глава</w:t>
      </w:r>
      <w:r>
        <w:t xml:space="preserve"> 3. </w:t>
      </w:r>
      <w:r>
        <w:rPr>
          <w:rFonts w:hint="eastAsia"/>
        </w:rPr>
        <w:t>Анализ</w:t>
      </w:r>
      <w:r>
        <w:t xml:space="preserve"> </w:t>
      </w:r>
      <w:r>
        <w:rPr>
          <w:rFonts w:hint="eastAsia"/>
        </w:rPr>
        <w:t>фрагментов</w:t>
      </w:r>
      <w:r>
        <w:t xml:space="preserve"> </w:t>
      </w:r>
      <w:r>
        <w:rPr>
          <w:rFonts w:hint="eastAsia"/>
        </w:rPr>
        <w:t>английских</w:t>
      </w:r>
      <w:r>
        <w:t xml:space="preserve"> </w:t>
      </w:r>
      <w:r>
        <w:rPr>
          <w:rFonts w:hint="eastAsia"/>
        </w:rPr>
        <w:t>и</w:t>
      </w:r>
      <w:r>
        <w:t xml:space="preserve"> </w:t>
      </w:r>
      <w:r>
        <w:rPr>
          <w:rFonts w:hint="eastAsia"/>
        </w:rPr>
        <w:t>русского</w:t>
      </w:r>
      <w:r>
        <w:t xml:space="preserve"> </w:t>
      </w:r>
      <w:r>
        <w:rPr>
          <w:rFonts w:hint="eastAsia"/>
        </w:rPr>
        <w:t>переводов</w:t>
      </w:r>
      <w:r>
        <w:t xml:space="preserve"> </w:t>
      </w:r>
      <w:r>
        <w:rPr>
          <w:rFonts w:hint="eastAsia"/>
        </w:rPr>
        <w:t>поэмы</w:t>
      </w:r>
      <w:r>
        <w:t xml:space="preserve"> </w:t>
      </w:r>
      <w:r>
        <w:rPr>
          <w:rFonts w:hint="eastAsia"/>
        </w:rPr>
        <w:t>«</w:t>
      </w:r>
      <w:r>
        <w:rPr>
          <w:rFonts w:hint="eastAsia"/>
        </w:rPr>
        <w:t>Беовульф</w:t>
      </w:r>
      <w:r>
        <w:rPr>
          <w:rFonts w:hint="eastAsia"/>
        </w:rPr>
        <w:t>»</w:t>
      </w:r>
    </w:p>
    <w:p w14:paraId="47CF8343" w14:textId="77777777" w:rsidR="007C5A00" w:rsidRDefault="007C5A00" w:rsidP="007C5A00"/>
    <w:p w14:paraId="7EEB7914" w14:textId="77777777" w:rsidR="007C5A00" w:rsidRDefault="007C5A00" w:rsidP="007C5A00">
      <w:r>
        <w:t xml:space="preserve">3.1 </w:t>
      </w:r>
      <w:r>
        <w:rPr>
          <w:rFonts w:hint="eastAsia"/>
        </w:rPr>
        <w:t>Краткая</w:t>
      </w:r>
      <w:r>
        <w:t xml:space="preserve"> </w:t>
      </w:r>
      <w:r>
        <w:rPr>
          <w:rFonts w:hint="eastAsia"/>
        </w:rPr>
        <w:t>характеристика</w:t>
      </w:r>
      <w:r>
        <w:t xml:space="preserve"> </w:t>
      </w:r>
      <w:r>
        <w:rPr>
          <w:rFonts w:hint="eastAsia"/>
        </w:rPr>
        <w:t>анализируемых</w:t>
      </w:r>
      <w:r>
        <w:t xml:space="preserve"> </w:t>
      </w:r>
      <w:r>
        <w:rPr>
          <w:rFonts w:hint="eastAsia"/>
        </w:rPr>
        <w:t>переводов</w:t>
      </w:r>
    </w:p>
    <w:p w14:paraId="2A90E901" w14:textId="77777777" w:rsidR="007C5A00" w:rsidRDefault="007C5A00" w:rsidP="007C5A00"/>
    <w:p w14:paraId="1447A535" w14:textId="77777777" w:rsidR="007C5A00" w:rsidRDefault="007C5A00" w:rsidP="007C5A00">
      <w:r>
        <w:t xml:space="preserve">3.2 </w:t>
      </w:r>
      <w:r>
        <w:rPr>
          <w:rFonts w:hint="eastAsia"/>
        </w:rPr>
        <w:t>Анализ</w:t>
      </w:r>
      <w:r>
        <w:t xml:space="preserve"> </w:t>
      </w:r>
      <w:r>
        <w:rPr>
          <w:rFonts w:hint="eastAsia"/>
        </w:rPr>
        <w:t>отрывка</w:t>
      </w:r>
    </w:p>
    <w:p w14:paraId="1B998D91" w14:textId="77777777" w:rsidR="007C5A00" w:rsidRDefault="007C5A00" w:rsidP="007C5A00"/>
    <w:p w14:paraId="6CD8A6B3" w14:textId="77777777" w:rsidR="007C5A00" w:rsidRDefault="007C5A00" w:rsidP="007C5A00">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4E80159D" w14:textId="77777777" w:rsidR="007C5A00" w:rsidRDefault="007C5A00" w:rsidP="007C5A00"/>
    <w:p w14:paraId="22CA1A27" w14:textId="77777777" w:rsidR="007C5A00" w:rsidRDefault="007C5A00" w:rsidP="007C5A00">
      <w:r>
        <w:rPr>
          <w:rFonts w:hint="eastAsia"/>
        </w:rPr>
        <w:t>Заключение</w:t>
      </w:r>
    </w:p>
    <w:p w14:paraId="3E5A1625" w14:textId="77777777" w:rsidR="007C5A00" w:rsidRDefault="007C5A00" w:rsidP="007C5A00"/>
    <w:p w14:paraId="21106A53" w14:textId="77777777" w:rsidR="007C5A00" w:rsidRDefault="007C5A00" w:rsidP="007C5A00">
      <w:r>
        <w:rPr>
          <w:rFonts w:hint="eastAsia"/>
        </w:rPr>
        <w:t>Список</w:t>
      </w:r>
      <w:r>
        <w:t xml:space="preserve"> </w:t>
      </w:r>
      <w:r>
        <w:rPr>
          <w:rFonts w:hint="eastAsia"/>
        </w:rPr>
        <w:t>литературы</w:t>
      </w:r>
    </w:p>
    <w:p w14:paraId="0DCBC6AD" w14:textId="77777777" w:rsidR="007C5A00" w:rsidRDefault="007C5A00" w:rsidP="007C5A00"/>
    <w:p w14:paraId="5D918A20" w14:textId="77777777" w:rsidR="007C5A00" w:rsidRDefault="007C5A00" w:rsidP="007C5A00">
      <w:r>
        <w:rPr>
          <w:rFonts w:hint="eastAsia"/>
        </w:rPr>
        <w:t>Приложение</w:t>
      </w:r>
      <w:r>
        <w:t xml:space="preserve"> </w:t>
      </w:r>
      <w:r>
        <w:rPr>
          <w:rFonts w:hint="eastAsia"/>
        </w:rPr>
        <w:t>А</w:t>
      </w:r>
    </w:p>
    <w:p w14:paraId="336CDF11" w14:textId="77777777" w:rsidR="007C5A00" w:rsidRDefault="007C5A00" w:rsidP="007C5A00"/>
    <w:p w14:paraId="72B66929" w14:textId="77777777" w:rsidR="007C5A00" w:rsidRDefault="007C5A00" w:rsidP="007C5A00">
      <w:r>
        <w:rPr>
          <w:rFonts w:hint="eastAsia"/>
        </w:rPr>
        <w:t>Приложение</w:t>
      </w:r>
      <w:r>
        <w:t xml:space="preserve"> </w:t>
      </w:r>
      <w:r>
        <w:rPr>
          <w:rFonts w:hint="eastAsia"/>
        </w:rPr>
        <w:t>Б</w:t>
      </w:r>
    </w:p>
    <w:p w14:paraId="5AED4FDD" w14:textId="77777777" w:rsidR="007C5A00" w:rsidRDefault="007C5A00" w:rsidP="007C5A00"/>
    <w:p w14:paraId="5D1DC8CB" w14:textId="77777777" w:rsidR="007C5A00" w:rsidRDefault="007C5A00" w:rsidP="007C5A00">
      <w:r>
        <w:rPr>
          <w:rFonts w:hint="eastAsia"/>
        </w:rPr>
        <w:t>Приложение</w:t>
      </w:r>
      <w:r>
        <w:t xml:space="preserve"> </w:t>
      </w:r>
      <w:r>
        <w:rPr>
          <w:rFonts w:hint="eastAsia"/>
        </w:rPr>
        <w:t>В</w:t>
      </w:r>
    </w:p>
    <w:p w14:paraId="5AAD0915" w14:textId="77777777" w:rsidR="007C5A00" w:rsidRDefault="007C5A00" w:rsidP="007C5A00"/>
    <w:p w14:paraId="3B4255B4" w14:textId="77777777" w:rsidR="007C5A00" w:rsidRDefault="007C5A00" w:rsidP="007C5A00">
      <w:r>
        <w:rPr>
          <w:rFonts w:hint="eastAsia"/>
        </w:rPr>
        <w:t>Приложение</w:t>
      </w:r>
      <w:r>
        <w:t xml:space="preserve"> </w:t>
      </w:r>
      <w:r>
        <w:rPr>
          <w:rFonts w:hint="eastAsia"/>
        </w:rPr>
        <w:t>Г</w:t>
      </w:r>
    </w:p>
    <w:p w14:paraId="7ADEA384" w14:textId="77777777" w:rsidR="007C5A00" w:rsidRDefault="007C5A00" w:rsidP="007C5A00"/>
    <w:p w14:paraId="4A3409F2" w14:textId="77777777" w:rsidR="007C5A00" w:rsidRDefault="007C5A00" w:rsidP="007C5A00">
      <w:r>
        <w:rPr>
          <w:rFonts w:hint="eastAsia"/>
        </w:rPr>
        <w:t>Приложение</w:t>
      </w:r>
      <w:r>
        <w:t xml:space="preserve"> </w:t>
      </w:r>
      <w:r>
        <w:rPr>
          <w:rFonts w:hint="eastAsia"/>
        </w:rPr>
        <w:t>Д</w:t>
      </w:r>
    </w:p>
    <w:p w14:paraId="496E60A8" w14:textId="77777777" w:rsidR="007C5A00" w:rsidRDefault="007C5A00" w:rsidP="007C5A00"/>
    <w:p w14:paraId="2A7EDB68" w14:textId="77777777" w:rsidR="007C5A00" w:rsidRDefault="007C5A00" w:rsidP="007C5A00">
      <w:r>
        <w:rPr>
          <w:rFonts w:hint="eastAsia"/>
        </w:rPr>
        <w:t>Приложение</w:t>
      </w:r>
      <w:r>
        <w:t xml:space="preserve"> </w:t>
      </w:r>
      <w:r>
        <w:rPr>
          <w:rFonts w:hint="eastAsia"/>
        </w:rPr>
        <w:t>Е</w:t>
      </w:r>
    </w:p>
    <w:p w14:paraId="5FB3FE78" w14:textId="77777777" w:rsidR="007C5A00" w:rsidRDefault="007C5A00" w:rsidP="007C5A00"/>
    <w:p w14:paraId="17362BB2" w14:textId="77777777" w:rsidR="007C5A00" w:rsidRDefault="007C5A00" w:rsidP="007C5A00">
      <w:r>
        <w:rPr>
          <w:rFonts w:hint="eastAsia"/>
        </w:rPr>
        <w:t>Приложение</w:t>
      </w:r>
      <w:r>
        <w:t xml:space="preserve"> </w:t>
      </w:r>
      <w:r>
        <w:rPr>
          <w:rFonts w:hint="eastAsia"/>
        </w:rPr>
        <w:t>Ж</w:t>
      </w:r>
    </w:p>
    <w:p w14:paraId="143706EF" w14:textId="77777777" w:rsidR="007C5A00" w:rsidRDefault="007C5A00" w:rsidP="007C5A00"/>
    <w:p w14:paraId="1E11CC4D" w14:textId="77777777" w:rsidR="007C5A00" w:rsidRDefault="007C5A00" w:rsidP="007C5A00">
      <w:r>
        <w:rPr>
          <w:rFonts w:hint="eastAsia"/>
        </w:rPr>
        <w:t>Приложение</w:t>
      </w:r>
      <w:r>
        <w:t xml:space="preserve"> </w:t>
      </w:r>
      <w:r>
        <w:rPr>
          <w:rFonts w:hint="eastAsia"/>
        </w:rPr>
        <w:t>И</w:t>
      </w:r>
    </w:p>
    <w:p w14:paraId="2BD778C5" w14:textId="77777777" w:rsidR="007C5A00" w:rsidRDefault="007C5A00" w:rsidP="007C5A00"/>
    <w:p w14:paraId="17F87457" w14:textId="0440EC65" w:rsidR="007C5A00" w:rsidRPr="007C5A00" w:rsidRDefault="007C5A00" w:rsidP="007C5A00">
      <w:r>
        <w:rPr>
          <w:rFonts w:hint="eastAsia"/>
        </w:rPr>
        <w:t>Приложение</w:t>
      </w:r>
      <w:r>
        <w:t xml:space="preserve"> </w:t>
      </w:r>
      <w:r>
        <w:rPr>
          <w:rFonts w:hint="eastAsia"/>
        </w:rPr>
        <w:t>К</w:t>
      </w:r>
    </w:p>
    <w:sectPr w:rsidR="007C5A00" w:rsidRPr="007C5A00" w:rsidSect="000A45B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876E" w14:textId="77777777" w:rsidR="000A45B4" w:rsidRDefault="000A45B4">
      <w:pPr>
        <w:spacing w:after="0" w:line="240" w:lineRule="auto"/>
      </w:pPr>
      <w:r>
        <w:separator/>
      </w:r>
    </w:p>
  </w:endnote>
  <w:endnote w:type="continuationSeparator" w:id="0">
    <w:p w14:paraId="64BBC57D" w14:textId="77777777" w:rsidR="000A45B4" w:rsidRDefault="000A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7C5A" w14:textId="77777777" w:rsidR="000A45B4" w:rsidRDefault="000A45B4"/>
    <w:p w14:paraId="66495425" w14:textId="77777777" w:rsidR="000A45B4" w:rsidRDefault="000A45B4"/>
    <w:p w14:paraId="262E0C46" w14:textId="77777777" w:rsidR="000A45B4" w:rsidRDefault="000A45B4"/>
    <w:p w14:paraId="4F99A46F" w14:textId="77777777" w:rsidR="000A45B4" w:rsidRDefault="000A45B4"/>
    <w:p w14:paraId="54460958" w14:textId="77777777" w:rsidR="000A45B4" w:rsidRDefault="000A45B4"/>
    <w:p w14:paraId="1DE158B3" w14:textId="77777777" w:rsidR="000A45B4" w:rsidRDefault="000A45B4"/>
    <w:p w14:paraId="69149BCC" w14:textId="77777777" w:rsidR="000A45B4" w:rsidRDefault="000A45B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CADA767" wp14:editId="7CFBC80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D694B" w14:textId="77777777" w:rsidR="000A45B4" w:rsidRDefault="000A45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ADA76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E7D694B" w14:textId="77777777" w:rsidR="000A45B4" w:rsidRDefault="000A45B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6A9D9F8" w14:textId="77777777" w:rsidR="000A45B4" w:rsidRDefault="000A45B4"/>
    <w:p w14:paraId="4D1BD868" w14:textId="77777777" w:rsidR="000A45B4" w:rsidRDefault="000A45B4"/>
    <w:p w14:paraId="4049FB67" w14:textId="77777777" w:rsidR="000A45B4" w:rsidRDefault="000A45B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23665F3" wp14:editId="5BF2033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A1A68" w14:textId="77777777" w:rsidR="000A45B4" w:rsidRDefault="000A45B4"/>
                          <w:p w14:paraId="6E23C73E" w14:textId="77777777" w:rsidR="000A45B4" w:rsidRDefault="000A45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3665F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58A1A68" w14:textId="77777777" w:rsidR="000A45B4" w:rsidRDefault="000A45B4"/>
                    <w:p w14:paraId="6E23C73E" w14:textId="77777777" w:rsidR="000A45B4" w:rsidRDefault="000A45B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13E6E4A" w14:textId="77777777" w:rsidR="000A45B4" w:rsidRDefault="000A45B4"/>
    <w:p w14:paraId="0319FEDA" w14:textId="77777777" w:rsidR="000A45B4" w:rsidRDefault="000A45B4">
      <w:pPr>
        <w:rPr>
          <w:sz w:val="2"/>
          <w:szCs w:val="2"/>
        </w:rPr>
      </w:pPr>
    </w:p>
    <w:p w14:paraId="1752AF50" w14:textId="77777777" w:rsidR="000A45B4" w:rsidRDefault="000A45B4"/>
    <w:p w14:paraId="5A1C59CB" w14:textId="77777777" w:rsidR="000A45B4" w:rsidRDefault="000A45B4">
      <w:pPr>
        <w:spacing w:after="0" w:line="240" w:lineRule="auto"/>
      </w:pPr>
    </w:p>
  </w:footnote>
  <w:footnote w:type="continuationSeparator" w:id="0">
    <w:p w14:paraId="1BDCEAE0" w14:textId="77777777" w:rsidR="000A45B4" w:rsidRDefault="000A4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B4"/>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50521</TotalTime>
  <Pages>4</Pages>
  <Words>284</Words>
  <Characters>1622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466</cp:revision>
  <cp:lastPrinted>2009-02-06T05:36:00Z</cp:lastPrinted>
  <dcterms:created xsi:type="dcterms:W3CDTF">2024-01-07T13:43:00Z</dcterms:created>
  <dcterms:modified xsi:type="dcterms:W3CDTF">2024-03-26T22:00:00Z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