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E6FD" w14:textId="3B415746" w:rsidR="00360FA0" w:rsidRDefault="007B364A" w:rsidP="007B364A">
      <w:pPr>
        <w:rPr>
          <w:rFonts w:ascii="Times New Roman" w:eastAsia="Arial Unicode MS" w:hAnsi="Times New Roman" w:cs="Times New Roman"/>
          <w:b/>
          <w:bCs/>
          <w:color w:val="000000"/>
          <w:kern w:val="0"/>
          <w:sz w:val="28"/>
          <w:szCs w:val="28"/>
          <w:lang w:eastAsia="ru-RU" w:bidi="uk-UA"/>
        </w:rPr>
      </w:pPr>
      <w:r w:rsidRPr="007B364A">
        <w:rPr>
          <w:rFonts w:ascii="Times New Roman" w:eastAsia="Arial Unicode MS" w:hAnsi="Times New Roman" w:cs="Times New Roman" w:hint="eastAsia"/>
          <w:b/>
          <w:bCs/>
          <w:color w:val="000000"/>
          <w:kern w:val="0"/>
          <w:sz w:val="28"/>
          <w:szCs w:val="28"/>
          <w:lang w:eastAsia="ru-RU" w:bidi="uk-UA"/>
        </w:rPr>
        <w:t>Филиппов</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Василий</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Повышение</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эффективности</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электромагнитных</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магнитожидкостных</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сепараторов</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немагнитных</w:t>
      </w:r>
      <w:r w:rsidRPr="007B364A">
        <w:rPr>
          <w:rFonts w:ascii="Times New Roman" w:eastAsia="Arial Unicode MS" w:hAnsi="Times New Roman" w:cs="Times New Roman"/>
          <w:b/>
          <w:bCs/>
          <w:color w:val="000000"/>
          <w:kern w:val="0"/>
          <w:sz w:val="28"/>
          <w:szCs w:val="28"/>
          <w:lang w:eastAsia="ru-RU" w:bidi="uk-UA"/>
        </w:rPr>
        <w:t xml:space="preserve"> </w:t>
      </w:r>
      <w:r w:rsidRPr="007B364A">
        <w:rPr>
          <w:rFonts w:ascii="Times New Roman" w:eastAsia="Arial Unicode MS" w:hAnsi="Times New Roman" w:cs="Times New Roman" w:hint="eastAsia"/>
          <w:b/>
          <w:bCs/>
          <w:color w:val="000000"/>
          <w:kern w:val="0"/>
          <w:sz w:val="28"/>
          <w:szCs w:val="28"/>
          <w:lang w:eastAsia="ru-RU" w:bidi="uk-UA"/>
        </w:rPr>
        <w:t>материалов</w:t>
      </w:r>
    </w:p>
    <w:p w14:paraId="5051B0FD" w14:textId="77777777" w:rsidR="007B364A" w:rsidRDefault="007B364A" w:rsidP="007B364A">
      <w:r>
        <w:rPr>
          <w:rFonts w:hint="eastAsia"/>
        </w:rPr>
        <w:t>ОГЛАВЛЕНИЕ</w:t>
      </w:r>
      <w:r>
        <w:t xml:space="preserve"> </w:t>
      </w:r>
      <w:r>
        <w:rPr>
          <w:rFonts w:hint="eastAsia"/>
        </w:rPr>
        <w:t>ДИССЕРТАЦИИ</w:t>
      </w:r>
    </w:p>
    <w:p w14:paraId="68FFAA3B" w14:textId="77777777" w:rsidR="007B364A" w:rsidRDefault="007B364A" w:rsidP="007B364A">
      <w:r>
        <w:rPr>
          <w:rFonts w:hint="eastAsia"/>
        </w:rPr>
        <w:t>кандидат</w:t>
      </w:r>
      <w:r>
        <w:t xml:space="preserve"> </w:t>
      </w:r>
      <w:r>
        <w:rPr>
          <w:rFonts w:hint="eastAsia"/>
        </w:rPr>
        <w:t>наук</w:t>
      </w:r>
      <w:r>
        <w:t xml:space="preserve"> </w:t>
      </w:r>
      <w:r>
        <w:rPr>
          <w:rFonts w:hint="eastAsia"/>
        </w:rPr>
        <w:t>Филиппов</w:t>
      </w:r>
      <w:r>
        <w:t xml:space="preserve"> </w:t>
      </w:r>
      <w:r>
        <w:rPr>
          <w:rFonts w:hint="eastAsia"/>
        </w:rPr>
        <w:t>Василий</w:t>
      </w:r>
      <w:r>
        <w:t xml:space="preserve"> </w:t>
      </w:r>
      <w:r>
        <w:rPr>
          <w:rFonts w:hint="eastAsia"/>
        </w:rPr>
        <w:t>Александрович</w:t>
      </w:r>
    </w:p>
    <w:p w14:paraId="33328ED9" w14:textId="77777777" w:rsidR="007B364A" w:rsidRDefault="007B364A" w:rsidP="007B364A">
      <w:r>
        <w:rPr>
          <w:rFonts w:hint="eastAsia"/>
        </w:rPr>
        <w:t>ВВЕДЕНИЕ</w:t>
      </w:r>
    </w:p>
    <w:p w14:paraId="359EE683" w14:textId="77777777" w:rsidR="007B364A" w:rsidRDefault="007B364A" w:rsidP="007B364A"/>
    <w:p w14:paraId="2BFDF49A" w14:textId="77777777" w:rsidR="007B364A" w:rsidRDefault="007B364A" w:rsidP="007B364A">
      <w:r>
        <w:t xml:space="preserve">1. </w:t>
      </w:r>
      <w:r>
        <w:rPr>
          <w:rFonts w:hint="eastAsia"/>
        </w:rPr>
        <w:t>ПРОБЛЕМЫ</w:t>
      </w:r>
      <w:r>
        <w:t xml:space="preserve"> </w:t>
      </w:r>
      <w:r>
        <w:rPr>
          <w:rFonts w:hint="eastAsia"/>
        </w:rPr>
        <w:t>И</w:t>
      </w:r>
      <w:r>
        <w:t xml:space="preserve"> </w:t>
      </w:r>
      <w:r>
        <w:rPr>
          <w:rFonts w:hint="eastAsia"/>
        </w:rPr>
        <w:t>АНАЛИЗ</w:t>
      </w:r>
      <w:r>
        <w:t xml:space="preserve"> </w:t>
      </w:r>
      <w:r>
        <w:rPr>
          <w:rFonts w:hint="eastAsia"/>
        </w:rPr>
        <w:t>СПОСОБОВ</w:t>
      </w:r>
      <w:r>
        <w:t xml:space="preserve"> </w:t>
      </w:r>
      <w:r>
        <w:rPr>
          <w:rFonts w:hint="eastAsia"/>
        </w:rPr>
        <w:t>РАЗДЕЛЕНИЯ</w:t>
      </w:r>
      <w:r>
        <w:t xml:space="preserve"> </w:t>
      </w:r>
      <w:r>
        <w:rPr>
          <w:rFonts w:hint="eastAsia"/>
        </w:rPr>
        <w:t>НЕМАГНИТНЫХ</w:t>
      </w:r>
      <w:r>
        <w:t xml:space="preserve"> </w:t>
      </w:r>
      <w:r>
        <w:rPr>
          <w:rFonts w:hint="eastAsia"/>
        </w:rPr>
        <w:t>МАТЕРИАЛОВ</w:t>
      </w:r>
      <w:r>
        <w:t xml:space="preserve">. </w:t>
      </w:r>
      <w:r>
        <w:rPr>
          <w:rFonts w:hint="eastAsia"/>
        </w:rPr>
        <w:t>ПРИМЕНЕНИЕ</w:t>
      </w:r>
      <w:r>
        <w:t xml:space="preserve"> </w:t>
      </w:r>
      <w:r>
        <w:rPr>
          <w:rFonts w:hint="eastAsia"/>
        </w:rPr>
        <w:t>ЭЛЕКТРОМАГНИТНЫХ</w:t>
      </w:r>
      <w:r>
        <w:t xml:space="preserve"> </w:t>
      </w:r>
      <w:r>
        <w:rPr>
          <w:rFonts w:hint="eastAsia"/>
        </w:rPr>
        <w:t>МАГНИТОЖИДКОСТНЫХ</w:t>
      </w:r>
      <w:r>
        <w:t xml:space="preserve"> </w:t>
      </w:r>
      <w:r>
        <w:rPr>
          <w:rFonts w:hint="eastAsia"/>
        </w:rPr>
        <w:t>СЕПАРАТОРОВ</w:t>
      </w:r>
    </w:p>
    <w:p w14:paraId="489D7696" w14:textId="77777777" w:rsidR="007B364A" w:rsidRDefault="007B364A" w:rsidP="007B364A"/>
    <w:p w14:paraId="5BDB2CA3" w14:textId="77777777" w:rsidR="007B364A" w:rsidRDefault="007B364A" w:rsidP="007B364A">
      <w:r>
        <w:t xml:space="preserve">1.1. </w:t>
      </w:r>
      <w:r>
        <w:rPr>
          <w:rFonts w:hint="eastAsia"/>
        </w:rPr>
        <w:t>Загрязнение</w:t>
      </w:r>
      <w:r>
        <w:t xml:space="preserve"> </w:t>
      </w:r>
      <w:r>
        <w:rPr>
          <w:rFonts w:hint="eastAsia"/>
        </w:rPr>
        <w:t>окружающей</w:t>
      </w:r>
      <w:r>
        <w:t xml:space="preserve"> </w:t>
      </w:r>
      <w:r>
        <w:rPr>
          <w:rFonts w:hint="eastAsia"/>
        </w:rPr>
        <w:t>среды</w:t>
      </w:r>
      <w:r>
        <w:t xml:space="preserve"> </w:t>
      </w:r>
      <w:r>
        <w:rPr>
          <w:rFonts w:hint="eastAsia"/>
        </w:rPr>
        <w:t>и</w:t>
      </w:r>
      <w:r>
        <w:t xml:space="preserve"> </w:t>
      </w:r>
      <w:r>
        <w:rPr>
          <w:rFonts w:hint="eastAsia"/>
        </w:rPr>
        <w:t>сепарация</w:t>
      </w:r>
      <w:r>
        <w:t xml:space="preserve"> </w:t>
      </w:r>
      <w:r>
        <w:rPr>
          <w:rFonts w:hint="eastAsia"/>
        </w:rPr>
        <w:t>немагнитных</w:t>
      </w:r>
      <w:r>
        <w:t xml:space="preserve"> </w:t>
      </w:r>
      <w:r>
        <w:rPr>
          <w:rFonts w:hint="eastAsia"/>
        </w:rPr>
        <w:t>материалов</w:t>
      </w:r>
    </w:p>
    <w:p w14:paraId="024C4262" w14:textId="77777777" w:rsidR="007B364A" w:rsidRDefault="007B364A" w:rsidP="007B364A"/>
    <w:p w14:paraId="429B62EC" w14:textId="77777777" w:rsidR="007B364A" w:rsidRDefault="007B364A" w:rsidP="007B364A">
      <w:r>
        <w:t xml:space="preserve">1.2. </w:t>
      </w:r>
      <w:r>
        <w:rPr>
          <w:rFonts w:hint="eastAsia"/>
        </w:rPr>
        <w:t>Аэро</w:t>
      </w:r>
      <w:r>
        <w:t xml:space="preserve">- </w:t>
      </w:r>
      <w:r>
        <w:rPr>
          <w:rFonts w:hint="eastAsia"/>
        </w:rPr>
        <w:t>и</w:t>
      </w:r>
      <w:r>
        <w:t xml:space="preserve"> </w:t>
      </w:r>
      <w:r>
        <w:rPr>
          <w:rFonts w:hint="eastAsia"/>
        </w:rPr>
        <w:t>гидродинамическая</w:t>
      </w:r>
      <w:r>
        <w:t xml:space="preserve"> </w:t>
      </w:r>
      <w:r>
        <w:rPr>
          <w:rFonts w:hint="eastAsia"/>
        </w:rPr>
        <w:t>сепарация</w:t>
      </w:r>
    </w:p>
    <w:p w14:paraId="5E2ECFDA" w14:textId="77777777" w:rsidR="007B364A" w:rsidRDefault="007B364A" w:rsidP="007B364A"/>
    <w:p w14:paraId="44E8C00D" w14:textId="77777777" w:rsidR="007B364A" w:rsidRDefault="007B364A" w:rsidP="007B364A">
      <w:r>
        <w:t xml:space="preserve">1.3. </w:t>
      </w:r>
      <w:r>
        <w:rPr>
          <w:rFonts w:hint="eastAsia"/>
        </w:rPr>
        <w:t>Электродинамическая</w:t>
      </w:r>
      <w:r>
        <w:t xml:space="preserve"> </w:t>
      </w:r>
      <w:r>
        <w:rPr>
          <w:rFonts w:hint="eastAsia"/>
        </w:rPr>
        <w:t>сепарация</w:t>
      </w:r>
    </w:p>
    <w:p w14:paraId="301C951B" w14:textId="77777777" w:rsidR="007B364A" w:rsidRDefault="007B364A" w:rsidP="007B364A"/>
    <w:p w14:paraId="5390F33E" w14:textId="77777777" w:rsidR="007B364A" w:rsidRDefault="007B364A" w:rsidP="007B364A">
      <w:r>
        <w:t xml:space="preserve">1.4. </w:t>
      </w:r>
      <w:r>
        <w:rPr>
          <w:rFonts w:hint="eastAsia"/>
        </w:rPr>
        <w:t>Магнитные</w:t>
      </w:r>
      <w:r>
        <w:t xml:space="preserve"> </w:t>
      </w:r>
      <w:r>
        <w:rPr>
          <w:rFonts w:hint="eastAsia"/>
        </w:rPr>
        <w:t>жидкости</w:t>
      </w:r>
      <w:r>
        <w:t xml:space="preserve"> </w:t>
      </w:r>
      <w:r>
        <w:rPr>
          <w:rFonts w:hint="eastAsia"/>
        </w:rPr>
        <w:t>и</w:t>
      </w:r>
      <w:r>
        <w:t xml:space="preserve"> </w:t>
      </w:r>
      <w:r>
        <w:rPr>
          <w:rFonts w:hint="eastAsia"/>
        </w:rPr>
        <w:t>эффект</w:t>
      </w:r>
      <w:r>
        <w:t xml:space="preserve"> </w:t>
      </w:r>
      <w:r>
        <w:rPr>
          <w:rFonts w:hint="eastAsia"/>
        </w:rPr>
        <w:t>выталкивания</w:t>
      </w:r>
      <w:r>
        <w:t xml:space="preserve"> </w:t>
      </w:r>
      <w:r>
        <w:rPr>
          <w:rFonts w:hint="eastAsia"/>
        </w:rPr>
        <w:t>немагнитных</w:t>
      </w:r>
      <w:r>
        <w:t xml:space="preserve"> </w:t>
      </w:r>
      <w:r>
        <w:rPr>
          <w:rFonts w:hint="eastAsia"/>
        </w:rPr>
        <w:t>тел</w:t>
      </w:r>
      <w:r>
        <w:t xml:space="preserve"> </w:t>
      </w:r>
      <w:r>
        <w:rPr>
          <w:rFonts w:hint="eastAsia"/>
        </w:rPr>
        <w:t>из</w:t>
      </w:r>
      <w:r>
        <w:t xml:space="preserve"> </w:t>
      </w:r>
      <w:r>
        <w:rPr>
          <w:rFonts w:hint="eastAsia"/>
        </w:rPr>
        <w:t>них</w:t>
      </w:r>
    </w:p>
    <w:p w14:paraId="7AD06178" w14:textId="77777777" w:rsidR="007B364A" w:rsidRDefault="007B364A" w:rsidP="007B364A"/>
    <w:p w14:paraId="27383188" w14:textId="77777777" w:rsidR="007B364A" w:rsidRDefault="007B364A" w:rsidP="007B364A">
      <w:r>
        <w:t xml:space="preserve">1.5. </w:t>
      </w:r>
      <w:r>
        <w:rPr>
          <w:rFonts w:hint="eastAsia"/>
        </w:rPr>
        <w:t>Разделение</w:t>
      </w:r>
      <w:r>
        <w:t xml:space="preserve"> </w:t>
      </w:r>
      <w:r>
        <w:rPr>
          <w:rFonts w:hint="eastAsia"/>
        </w:rPr>
        <w:t>немагнитных</w:t>
      </w:r>
      <w:r>
        <w:t xml:space="preserve"> </w:t>
      </w:r>
      <w:r>
        <w:rPr>
          <w:rFonts w:hint="eastAsia"/>
        </w:rPr>
        <w:t>материалов</w:t>
      </w:r>
      <w:r>
        <w:t xml:space="preserve"> </w:t>
      </w:r>
      <w:r>
        <w:rPr>
          <w:rFonts w:hint="eastAsia"/>
        </w:rPr>
        <w:t>по</w:t>
      </w:r>
      <w:r>
        <w:t xml:space="preserve"> </w:t>
      </w:r>
      <w:r>
        <w:rPr>
          <w:rFonts w:hint="eastAsia"/>
        </w:rPr>
        <w:t>плотности</w:t>
      </w:r>
      <w:r>
        <w:t xml:space="preserve"> </w:t>
      </w:r>
      <w:r>
        <w:rPr>
          <w:rFonts w:hint="eastAsia"/>
        </w:rPr>
        <w:t>в</w:t>
      </w:r>
      <w:r>
        <w:t xml:space="preserve"> </w:t>
      </w:r>
      <w:r>
        <w:rPr>
          <w:rFonts w:hint="eastAsia"/>
        </w:rPr>
        <w:t>электромагнитном</w:t>
      </w:r>
      <w:r>
        <w:t xml:space="preserve"> </w:t>
      </w:r>
      <w:r>
        <w:rPr>
          <w:rFonts w:hint="eastAsia"/>
        </w:rPr>
        <w:t>магнитожидкостном</w:t>
      </w:r>
      <w:r>
        <w:t xml:space="preserve"> </w:t>
      </w:r>
      <w:r>
        <w:rPr>
          <w:rFonts w:hint="eastAsia"/>
        </w:rPr>
        <w:t>сепараторе</w:t>
      </w:r>
    </w:p>
    <w:p w14:paraId="31D0E87A" w14:textId="77777777" w:rsidR="007B364A" w:rsidRDefault="007B364A" w:rsidP="007B364A"/>
    <w:p w14:paraId="36736165" w14:textId="77777777" w:rsidR="007B364A" w:rsidRDefault="007B364A" w:rsidP="007B364A">
      <w:r>
        <w:t xml:space="preserve">1.6. </w:t>
      </w:r>
      <w:r>
        <w:rPr>
          <w:rFonts w:hint="eastAsia"/>
        </w:rPr>
        <w:t>Особенности</w:t>
      </w:r>
      <w:r>
        <w:t xml:space="preserve"> </w:t>
      </w:r>
      <w:r>
        <w:rPr>
          <w:rFonts w:hint="eastAsia"/>
        </w:rPr>
        <w:t>конструкций</w:t>
      </w:r>
      <w:r>
        <w:t xml:space="preserve"> </w:t>
      </w:r>
      <w:r>
        <w:rPr>
          <w:rFonts w:hint="eastAsia"/>
        </w:rPr>
        <w:t>и</w:t>
      </w:r>
      <w:r>
        <w:t xml:space="preserve"> </w:t>
      </w:r>
      <w:r>
        <w:rPr>
          <w:rFonts w:hint="eastAsia"/>
        </w:rPr>
        <w:t>эффективность</w:t>
      </w:r>
      <w:r>
        <w:t xml:space="preserve"> </w:t>
      </w:r>
      <w:r>
        <w:rPr>
          <w:rFonts w:hint="eastAsia"/>
        </w:rPr>
        <w:t>работы</w:t>
      </w:r>
      <w:r>
        <w:t xml:space="preserve"> </w:t>
      </w:r>
      <w:r>
        <w:rPr>
          <w:rFonts w:hint="eastAsia"/>
        </w:rPr>
        <w:t>электромагнитных</w:t>
      </w:r>
      <w:r>
        <w:t xml:space="preserve"> </w:t>
      </w:r>
      <w:r>
        <w:rPr>
          <w:rFonts w:hint="eastAsia"/>
        </w:rPr>
        <w:t>магнитожидкостных</w:t>
      </w:r>
      <w:r>
        <w:t xml:space="preserve"> </w:t>
      </w:r>
      <w:r>
        <w:rPr>
          <w:rFonts w:hint="eastAsia"/>
        </w:rPr>
        <w:t>сепараторов</w:t>
      </w:r>
    </w:p>
    <w:p w14:paraId="036C27B4" w14:textId="77777777" w:rsidR="007B364A" w:rsidRDefault="007B364A" w:rsidP="007B364A"/>
    <w:p w14:paraId="673BC6DB" w14:textId="77777777" w:rsidR="007B364A" w:rsidRDefault="007B364A" w:rsidP="007B364A">
      <w:r>
        <w:t xml:space="preserve">1.7. </w:t>
      </w:r>
      <w:r>
        <w:rPr>
          <w:rFonts w:hint="eastAsia"/>
        </w:rPr>
        <w:t>Сравнительный</w:t>
      </w:r>
      <w:r>
        <w:t xml:space="preserve"> </w:t>
      </w:r>
      <w:r>
        <w:rPr>
          <w:rFonts w:hint="eastAsia"/>
        </w:rPr>
        <w:t>анализ</w:t>
      </w:r>
      <w:r>
        <w:t xml:space="preserve"> </w:t>
      </w:r>
      <w:r>
        <w:rPr>
          <w:rFonts w:hint="eastAsia"/>
        </w:rPr>
        <w:t>способов</w:t>
      </w:r>
      <w:r>
        <w:t xml:space="preserve"> </w:t>
      </w:r>
      <w:r>
        <w:rPr>
          <w:rFonts w:hint="eastAsia"/>
        </w:rPr>
        <w:t>сепарации</w:t>
      </w:r>
      <w:r>
        <w:t xml:space="preserve"> </w:t>
      </w:r>
      <w:r>
        <w:rPr>
          <w:rFonts w:hint="eastAsia"/>
        </w:rPr>
        <w:t>немагнитных</w:t>
      </w:r>
      <w:r>
        <w:t xml:space="preserve"> </w:t>
      </w:r>
      <w:r>
        <w:rPr>
          <w:rFonts w:hint="eastAsia"/>
        </w:rPr>
        <w:t>материалов</w:t>
      </w:r>
    </w:p>
    <w:p w14:paraId="7B48AEAD" w14:textId="77777777" w:rsidR="007B364A" w:rsidRDefault="007B364A" w:rsidP="007B364A"/>
    <w:p w14:paraId="2E620B00" w14:textId="77777777" w:rsidR="007B364A" w:rsidRDefault="007B364A" w:rsidP="007B364A">
      <w:r>
        <w:t xml:space="preserve">1.8.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024CC510" w14:textId="77777777" w:rsidR="007B364A" w:rsidRDefault="007B364A" w:rsidP="007B364A"/>
    <w:p w14:paraId="5630A3EB" w14:textId="77777777" w:rsidR="007B364A" w:rsidRDefault="007B364A" w:rsidP="007B364A">
      <w:r>
        <w:t xml:space="preserve">2. </w:t>
      </w:r>
      <w:r>
        <w:rPr>
          <w:rFonts w:hint="eastAsia"/>
        </w:rPr>
        <w:t>МАТЕМАТИЧЕСКОЕ</w:t>
      </w:r>
      <w:r>
        <w:t xml:space="preserve"> </w:t>
      </w:r>
      <w:r>
        <w:rPr>
          <w:rFonts w:hint="eastAsia"/>
        </w:rPr>
        <w:t>МОДЕЛИРОВАНИЕ</w:t>
      </w:r>
      <w:r>
        <w:t xml:space="preserve"> </w:t>
      </w:r>
      <w:r>
        <w:rPr>
          <w:rFonts w:hint="eastAsia"/>
        </w:rPr>
        <w:t>ПРОЦЕССА</w:t>
      </w:r>
      <w:r>
        <w:t xml:space="preserve"> </w:t>
      </w:r>
      <w:r>
        <w:rPr>
          <w:rFonts w:hint="eastAsia"/>
        </w:rPr>
        <w:t>РАЗДЕЛ</w:t>
      </w:r>
      <w:r>
        <w:rPr>
          <w:rFonts w:hint="eastAsia"/>
        </w:rPr>
        <w:lastRenderedPageBreak/>
        <w:t>ЕНИЯ</w:t>
      </w:r>
      <w:r>
        <w:t xml:space="preserve"> </w:t>
      </w:r>
      <w:r>
        <w:rPr>
          <w:rFonts w:hint="eastAsia"/>
        </w:rPr>
        <w:t>НЕМАГНИТНЫХ</w:t>
      </w:r>
      <w:r>
        <w:t xml:space="preserve"> </w:t>
      </w:r>
      <w:r>
        <w:rPr>
          <w:rFonts w:hint="eastAsia"/>
        </w:rPr>
        <w:t>МАТЕРИАЛОВ</w:t>
      </w:r>
      <w:r>
        <w:t xml:space="preserve"> </w:t>
      </w:r>
      <w:r>
        <w:rPr>
          <w:rFonts w:hint="eastAsia"/>
        </w:rPr>
        <w:t>В</w:t>
      </w:r>
      <w:r>
        <w:t xml:space="preserve"> </w:t>
      </w:r>
      <w:r>
        <w:rPr>
          <w:rFonts w:hint="eastAsia"/>
        </w:rPr>
        <w:t>ЭЛЕКТРОМАГНИТНЫХ</w:t>
      </w:r>
    </w:p>
    <w:p w14:paraId="230D558D" w14:textId="77777777" w:rsidR="007B364A" w:rsidRDefault="007B364A" w:rsidP="007B364A"/>
    <w:p w14:paraId="5197D145" w14:textId="77777777" w:rsidR="007B364A" w:rsidRDefault="007B364A" w:rsidP="007B364A">
      <w:r>
        <w:rPr>
          <w:rFonts w:hint="eastAsia"/>
        </w:rPr>
        <w:t>МАГНИТОЖИДКОСТНЫХ</w:t>
      </w:r>
      <w:r>
        <w:t xml:space="preserve"> </w:t>
      </w:r>
      <w:r>
        <w:rPr>
          <w:rFonts w:hint="eastAsia"/>
        </w:rPr>
        <w:t>СЕПАРАТОРАХ</w:t>
      </w:r>
    </w:p>
    <w:p w14:paraId="4844361B" w14:textId="77777777" w:rsidR="007B364A" w:rsidRDefault="007B364A" w:rsidP="007B364A"/>
    <w:p w14:paraId="7BDC952D" w14:textId="77777777" w:rsidR="007B364A" w:rsidRDefault="007B364A" w:rsidP="007B364A">
      <w:r>
        <w:t xml:space="preserve">2.1. </w:t>
      </w:r>
      <w:r>
        <w:rPr>
          <w:rFonts w:hint="eastAsia"/>
        </w:rPr>
        <w:t>Давления</w:t>
      </w:r>
      <w:r>
        <w:t xml:space="preserve"> </w:t>
      </w:r>
      <w:r>
        <w:rPr>
          <w:rFonts w:hint="eastAsia"/>
        </w:rPr>
        <w:t>и</w:t>
      </w:r>
      <w:r>
        <w:t xml:space="preserve"> </w:t>
      </w:r>
      <w:r>
        <w:rPr>
          <w:rFonts w:hint="eastAsia"/>
        </w:rPr>
        <w:t>силы</w:t>
      </w:r>
      <w:r>
        <w:t xml:space="preserve">, </w:t>
      </w:r>
      <w:r>
        <w:rPr>
          <w:rFonts w:hint="eastAsia"/>
        </w:rPr>
        <w:t>действующие</w:t>
      </w:r>
      <w:r>
        <w:t xml:space="preserve"> </w:t>
      </w:r>
      <w:r>
        <w:rPr>
          <w:rFonts w:hint="eastAsia"/>
        </w:rPr>
        <w:t>на</w:t>
      </w:r>
      <w:r>
        <w:t xml:space="preserve"> </w:t>
      </w:r>
      <w:r>
        <w:rPr>
          <w:rFonts w:hint="eastAsia"/>
        </w:rPr>
        <w:t>немагнитное</w:t>
      </w:r>
      <w:r>
        <w:t xml:space="preserve"> </w:t>
      </w:r>
      <w:r>
        <w:rPr>
          <w:rFonts w:hint="eastAsia"/>
        </w:rPr>
        <w:t>тело</w:t>
      </w:r>
      <w:r>
        <w:t xml:space="preserve"> </w:t>
      </w:r>
      <w:r>
        <w:rPr>
          <w:rFonts w:hint="eastAsia"/>
        </w:rPr>
        <w:t>в</w:t>
      </w:r>
      <w:r>
        <w:t xml:space="preserve"> </w:t>
      </w:r>
      <w:r>
        <w:rPr>
          <w:rFonts w:hint="eastAsia"/>
        </w:rPr>
        <w:t>магнитной</w:t>
      </w:r>
      <w:r>
        <w:t xml:space="preserve"> </w:t>
      </w:r>
      <w:r>
        <w:rPr>
          <w:rFonts w:hint="eastAsia"/>
        </w:rPr>
        <w:t>жидкости</w:t>
      </w:r>
    </w:p>
    <w:p w14:paraId="5853EAB7" w14:textId="77777777" w:rsidR="007B364A" w:rsidRDefault="007B364A" w:rsidP="007B364A"/>
    <w:p w14:paraId="266042A0" w14:textId="77777777" w:rsidR="007B364A" w:rsidRDefault="007B364A" w:rsidP="007B364A">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55E8CD4A" w14:textId="77777777" w:rsidR="007B364A" w:rsidRDefault="007B364A" w:rsidP="007B364A"/>
    <w:p w14:paraId="5F186F91" w14:textId="77777777" w:rsidR="007B364A" w:rsidRDefault="007B364A" w:rsidP="007B364A">
      <w:r>
        <w:t xml:space="preserve">2.2. </w:t>
      </w:r>
      <w:r>
        <w:rPr>
          <w:rFonts w:hint="eastAsia"/>
        </w:rPr>
        <w:t>Математическое</w:t>
      </w:r>
      <w:r>
        <w:t xml:space="preserve"> </w:t>
      </w:r>
      <w:r>
        <w:rPr>
          <w:rFonts w:hint="eastAsia"/>
        </w:rPr>
        <w:t>моделирование</w:t>
      </w:r>
      <w:r>
        <w:t xml:space="preserve"> </w:t>
      </w:r>
      <w:r>
        <w:rPr>
          <w:rFonts w:hint="eastAsia"/>
        </w:rPr>
        <w:t>процесса</w:t>
      </w:r>
      <w:r>
        <w:t xml:space="preserve"> </w:t>
      </w:r>
      <w:r>
        <w:rPr>
          <w:rFonts w:hint="eastAsia"/>
        </w:rPr>
        <w:t>движения</w:t>
      </w:r>
      <w:r>
        <w:t xml:space="preserve"> </w:t>
      </w:r>
      <w:r>
        <w:rPr>
          <w:rFonts w:hint="eastAsia"/>
        </w:rPr>
        <w:t>немагнитных</w:t>
      </w:r>
      <w:r>
        <w:t xml:space="preserve"> </w:t>
      </w:r>
      <w:r>
        <w:rPr>
          <w:rFonts w:hint="eastAsia"/>
        </w:rPr>
        <w:t>частиц</w:t>
      </w:r>
      <w:r>
        <w:t xml:space="preserve"> </w:t>
      </w:r>
      <w:r>
        <w:rPr>
          <w:rFonts w:hint="eastAsia"/>
        </w:rPr>
        <w:t>в</w:t>
      </w:r>
      <w:r>
        <w:t xml:space="preserve"> </w:t>
      </w:r>
      <w:r>
        <w:rPr>
          <w:rFonts w:hint="eastAsia"/>
        </w:rPr>
        <w:t>зоне</w:t>
      </w:r>
      <w:r>
        <w:t xml:space="preserve"> </w:t>
      </w:r>
      <w:r>
        <w:rPr>
          <w:rFonts w:hint="eastAsia"/>
        </w:rPr>
        <w:t>разделения</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477CE5CB" w14:textId="77777777" w:rsidR="007B364A" w:rsidRDefault="007B364A" w:rsidP="007B364A"/>
    <w:p w14:paraId="1D88679A" w14:textId="77777777" w:rsidR="007B364A" w:rsidRDefault="007B364A" w:rsidP="007B364A">
      <w:r>
        <w:t xml:space="preserve">2.3. </w:t>
      </w:r>
      <w:r>
        <w:rPr>
          <w:rFonts w:hint="eastAsia"/>
        </w:rPr>
        <w:t>Математическое</w:t>
      </w:r>
      <w:r>
        <w:t xml:space="preserve"> </w:t>
      </w:r>
      <w:r>
        <w:rPr>
          <w:rFonts w:hint="eastAsia"/>
        </w:rPr>
        <w:t>моделирование</w:t>
      </w:r>
      <w:r>
        <w:t xml:space="preserve"> </w:t>
      </w:r>
      <w:r>
        <w:rPr>
          <w:rFonts w:hint="eastAsia"/>
        </w:rPr>
        <w:t>формы</w:t>
      </w:r>
      <w:r>
        <w:t xml:space="preserve"> </w:t>
      </w:r>
      <w:r>
        <w:rPr>
          <w:rFonts w:hint="eastAsia"/>
        </w:rPr>
        <w:t>поверхностей</w:t>
      </w:r>
      <w:r>
        <w:t xml:space="preserve"> </w:t>
      </w:r>
      <w:r>
        <w:rPr>
          <w:rFonts w:hint="eastAsia"/>
        </w:rPr>
        <w:t>полюсных</w:t>
      </w:r>
      <w:r>
        <w:t xml:space="preserve"> </w:t>
      </w:r>
      <w:r>
        <w:rPr>
          <w:rFonts w:hint="eastAsia"/>
        </w:rPr>
        <w:t>наконечников</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r>
        <w:t xml:space="preserve">, </w:t>
      </w:r>
      <w:r>
        <w:rPr>
          <w:rFonts w:hint="eastAsia"/>
        </w:rPr>
        <w:t>обеспечивающих</w:t>
      </w:r>
      <w:r>
        <w:t xml:space="preserve"> </w:t>
      </w:r>
      <w:r>
        <w:rPr>
          <w:rFonts w:hint="eastAsia"/>
        </w:rPr>
        <w:t>постоянство</w:t>
      </w:r>
      <w:r>
        <w:t xml:space="preserve"> </w:t>
      </w:r>
      <w:r>
        <w:rPr>
          <w:rFonts w:hint="eastAsia"/>
        </w:rPr>
        <w:t>сепарирующей</w:t>
      </w:r>
      <w:r>
        <w:t xml:space="preserve"> </w:t>
      </w:r>
      <w:r>
        <w:rPr>
          <w:rFonts w:hint="eastAsia"/>
        </w:rPr>
        <w:t>силы</w:t>
      </w:r>
    </w:p>
    <w:p w14:paraId="14FB4408" w14:textId="77777777" w:rsidR="007B364A" w:rsidRDefault="007B364A" w:rsidP="007B364A"/>
    <w:p w14:paraId="066DAC85" w14:textId="77777777" w:rsidR="007B364A" w:rsidRDefault="007B364A" w:rsidP="007B364A">
      <w:r>
        <w:t xml:space="preserve">2.4. </w:t>
      </w:r>
      <w:r>
        <w:rPr>
          <w:rFonts w:hint="eastAsia"/>
        </w:rPr>
        <w:t>Методика</w:t>
      </w:r>
      <w:r>
        <w:t xml:space="preserve"> </w:t>
      </w:r>
      <w:r>
        <w:rPr>
          <w:rFonts w:hint="eastAsia"/>
        </w:rPr>
        <w:t>проектирования</w:t>
      </w:r>
      <w:r>
        <w:t xml:space="preserve"> </w:t>
      </w:r>
      <w:r>
        <w:rPr>
          <w:rFonts w:hint="eastAsia"/>
        </w:rPr>
        <w:t>электромагнитных</w:t>
      </w:r>
      <w:r>
        <w:t xml:space="preserve"> </w:t>
      </w:r>
      <w:r>
        <w:rPr>
          <w:rFonts w:hint="eastAsia"/>
        </w:rPr>
        <w:t>магнитожидкостных</w:t>
      </w:r>
      <w:r>
        <w:t xml:space="preserve"> </w:t>
      </w:r>
      <w:r>
        <w:rPr>
          <w:rFonts w:hint="eastAsia"/>
        </w:rPr>
        <w:t>сепараторов</w:t>
      </w:r>
    </w:p>
    <w:p w14:paraId="388013FA" w14:textId="77777777" w:rsidR="007B364A" w:rsidRDefault="007B364A" w:rsidP="007B364A"/>
    <w:p w14:paraId="248B375D" w14:textId="77777777" w:rsidR="007B364A" w:rsidRDefault="007B364A" w:rsidP="007B364A">
      <w:r>
        <w:t xml:space="preserve">2.4.1. </w:t>
      </w:r>
      <w:r>
        <w:rPr>
          <w:rFonts w:hint="eastAsia"/>
        </w:rPr>
        <w:t>Выбор</w:t>
      </w:r>
      <w:r>
        <w:t xml:space="preserve"> </w:t>
      </w:r>
      <w:r>
        <w:rPr>
          <w:rFonts w:hint="eastAsia"/>
        </w:rPr>
        <w:t>магнитной</w:t>
      </w:r>
      <w:r>
        <w:t xml:space="preserve"> </w:t>
      </w:r>
      <w:r>
        <w:rPr>
          <w:rFonts w:hint="eastAsia"/>
        </w:rPr>
        <w:t>жидкости</w:t>
      </w:r>
    </w:p>
    <w:p w14:paraId="0BD7A096" w14:textId="77777777" w:rsidR="007B364A" w:rsidRDefault="007B364A" w:rsidP="007B364A"/>
    <w:p w14:paraId="6A385E00" w14:textId="77777777" w:rsidR="007B364A" w:rsidRDefault="007B364A" w:rsidP="007B364A">
      <w:r>
        <w:t xml:space="preserve">2.4.2. </w:t>
      </w:r>
      <w:r>
        <w:rPr>
          <w:rFonts w:hint="eastAsia"/>
        </w:rPr>
        <w:t>Выбор</w:t>
      </w:r>
      <w:r>
        <w:t xml:space="preserve"> </w:t>
      </w:r>
      <w:r>
        <w:rPr>
          <w:rFonts w:hint="eastAsia"/>
        </w:rPr>
        <w:t>геометрии</w:t>
      </w:r>
      <w:r>
        <w:t xml:space="preserve"> </w:t>
      </w:r>
      <w:r>
        <w:rPr>
          <w:rFonts w:hint="eastAsia"/>
        </w:rPr>
        <w:t>рабочего</w:t>
      </w:r>
      <w:r>
        <w:t xml:space="preserve"> </w:t>
      </w:r>
      <w:r>
        <w:rPr>
          <w:rFonts w:hint="eastAsia"/>
        </w:rPr>
        <w:t>зазора</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0F7B1918" w14:textId="77777777" w:rsidR="007B364A" w:rsidRDefault="007B364A" w:rsidP="007B364A"/>
    <w:p w14:paraId="007E6133" w14:textId="77777777" w:rsidR="007B364A" w:rsidRDefault="007B364A" w:rsidP="007B364A">
      <w:r>
        <w:t xml:space="preserve">2.4.3. </w:t>
      </w:r>
      <w:r>
        <w:rPr>
          <w:rFonts w:hint="eastAsia"/>
        </w:rPr>
        <w:t>Определение</w:t>
      </w:r>
      <w:r>
        <w:t xml:space="preserve"> </w:t>
      </w:r>
      <w:r>
        <w:rPr>
          <w:rFonts w:hint="eastAsia"/>
        </w:rPr>
        <w:t>положения</w:t>
      </w:r>
      <w:r>
        <w:t xml:space="preserve"> </w:t>
      </w:r>
      <w:r>
        <w:rPr>
          <w:rFonts w:hint="eastAsia"/>
        </w:rPr>
        <w:t>магнитной</w:t>
      </w:r>
      <w:r>
        <w:t xml:space="preserve"> </w:t>
      </w:r>
      <w:r>
        <w:rPr>
          <w:rFonts w:hint="eastAsia"/>
        </w:rPr>
        <w:t>жидкости</w:t>
      </w:r>
      <w:r>
        <w:t xml:space="preserve"> </w:t>
      </w:r>
      <w:r>
        <w:rPr>
          <w:rFonts w:hint="eastAsia"/>
        </w:rPr>
        <w:t>в</w:t>
      </w:r>
      <w:r>
        <w:t xml:space="preserve"> </w:t>
      </w:r>
      <w:r>
        <w:rPr>
          <w:rFonts w:hint="eastAsia"/>
        </w:rPr>
        <w:t>рабочем</w:t>
      </w:r>
      <w:r>
        <w:t xml:space="preserve"> </w:t>
      </w:r>
      <w:r>
        <w:rPr>
          <w:rFonts w:hint="eastAsia"/>
        </w:rPr>
        <w:t>зазоре</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0B638CD7" w14:textId="77777777" w:rsidR="007B364A" w:rsidRDefault="007B364A" w:rsidP="007B364A"/>
    <w:p w14:paraId="051EC723" w14:textId="77777777" w:rsidR="007B364A" w:rsidRDefault="007B364A" w:rsidP="007B364A">
      <w:r>
        <w:t xml:space="preserve">2.4.4. </w:t>
      </w:r>
      <w:r>
        <w:rPr>
          <w:rFonts w:hint="eastAsia"/>
        </w:rPr>
        <w:t>Расчет</w:t>
      </w:r>
      <w:r>
        <w:t xml:space="preserve"> </w:t>
      </w:r>
      <w:r>
        <w:rPr>
          <w:rFonts w:hint="eastAsia"/>
        </w:rPr>
        <w:t>производительности</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08CA3D15" w14:textId="77777777" w:rsidR="007B364A" w:rsidRDefault="007B364A" w:rsidP="007B364A"/>
    <w:p w14:paraId="519602AA" w14:textId="77777777" w:rsidR="007B364A" w:rsidRDefault="007B364A" w:rsidP="007B364A">
      <w:r>
        <w:t xml:space="preserve">2.4.5. </w:t>
      </w:r>
      <w:r>
        <w:rPr>
          <w:rFonts w:hint="eastAsia"/>
        </w:rPr>
        <w:t>Тепловой</w:t>
      </w:r>
      <w:r>
        <w:t xml:space="preserve"> </w:t>
      </w:r>
      <w:r>
        <w:rPr>
          <w:rFonts w:hint="eastAsia"/>
        </w:rPr>
        <w:t>расчет</w:t>
      </w:r>
      <w:r>
        <w:t xml:space="preserve"> </w:t>
      </w:r>
      <w:r>
        <w:rPr>
          <w:rFonts w:hint="eastAsia"/>
        </w:rPr>
        <w:t>обмотки</w:t>
      </w:r>
      <w:r>
        <w:t xml:space="preserve"> </w:t>
      </w:r>
      <w:r>
        <w:rPr>
          <w:rFonts w:hint="eastAsia"/>
        </w:rPr>
        <w:t>возбуждения</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02F12684" w14:textId="77777777" w:rsidR="007B364A" w:rsidRDefault="007B364A" w:rsidP="007B364A"/>
    <w:p w14:paraId="785F3D36" w14:textId="77777777" w:rsidR="007B364A" w:rsidRDefault="007B364A" w:rsidP="007B364A">
      <w:r>
        <w:t xml:space="preserve">2.5. </w:t>
      </w:r>
      <w:r>
        <w:rPr>
          <w:rFonts w:hint="eastAsia"/>
        </w:rPr>
        <w:t>Выводы</w:t>
      </w:r>
    </w:p>
    <w:p w14:paraId="78BC47B6" w14:textId="77777777" w:rsidR="007B364A" w:rsidRDefault="007B364A" w:rsidP="007B364A"/>
    <w:p w14:paraId="6A181510" w14:textId="77777777" w:rsidR="007B364A" w:rsidRDefault="007B364A" w:rsidP="007B364A">
      <w:r>
        <w:t xml:space="preserve">3. </w:t>
      </w:r>
      <w:r>
        <w:rPr>
          <w:rFonts w:hint="eastAsia"/>
        </w:rPr>
        <w:t>КОНЕЧНО</w:t>
      </w:r>
      <w:r>
        <w:t>-</w:t>
      </w:r>
      <w:r>
        <w:rPr>
          <w:rFonts w:hint="eastAsia"/>
        </w:rPr>
        <w:t>ЭЛЕМЕНТНЫЙ</w:t>
      </w:r>
      <w:r>
        <w:t xml:space="preserve"> </w:t>
      </w:r>
      <w:r>
        <w:rPr>
          <w:rFonts w:hint="eastAsia"/>
        </w:rPr>
        <w:t>АНАЛИЗ</w:t>
      </w:r>
      <w:r>
        <w:t xml:space="preserve"> </w:t>
      </w:r>
      <w:r>
        <w:rPr>
          <w:rFonts w:hint="eastAsia"/>
        </w:rPr>
        <w:t>РАСПРЕДЕЛЕНИЯ</w:t>
      </w:r>
      <w:r>
        <w:t xml:space="preserve"> </w:t>
      </w:r>
      <w:r>
        <w:rPr>
          <w:rFonts w:hint="eastAsia"/>
        </w:rPr>
        <w:t>МАГНИТНЫХ</w:t>
      </w:r>
      <w:r>
        <w:t xml:space="preserve"> </w:t>
      </w:r>
      <w:r>
        <w:rPr>
          <w:rFonts w:hint="eastAsia"/>
        </w:rPr>
        <w:t>ПОЛЕЙ</w:t>
      </w:r>
      <w:r>
        <w:t xml:space="preserve">, </w:t>
      </w:r>
      <w:r>
        <w:rPr>
          <w:rFonts w:hint="eastAsia"/>
        </w:rPr>
        <w:t>СИЛ</w:t>
      </w:r>
      <w:r>
        <w:t xml:space="preserve"> </w:t>
      </w:r>
      <w:r>
        <w:rPr>
          <w:rFonts w:hint="eastAsia"/>
        </w:rPr>
        <w:t>И</w:t>
      </w:r>
      <w:r>
        <w:t xml:space="preserve"> </w:t>
      </w:r>
      <w:r>
        <w:rPr>
          <w:rFonts w:hint="eastAsia"/>
        </w:rPr>
        <w:t>ДАВЛЕНИЯ</w:t>
      </w:r>
      <w:r>
        <w:t xml:space="preserve"> </w:t>
      </w:r>
      <w:r>
        <w:rPr>
          <w:rFonts w:hint="eastAsia"/>
        </w:rPr>
        <w:t>В</w:t>
      </w:r>
      <w:r>
        <w:t xml:space="preserve"> </w:t>
      </w:r>
      <w:r>
        <w:rPr>
          <w:rFonts w:hint="eastAsia"/>
        </w:rPr>
        <w:t>ЭЛЕКТРОМАГНИТНЫХ</w:t>
      </w:r>
      <w:r>
        <w:t xml:space="preserve"> </w:t>
      </w:r>
      <w:r>
        <w:rPr>
          <w:rFonts w:hint="eastAsia"/>
        </w:rPr>
        <w:t>МАГНИТОЖИДКОСТНЫХ</w:t>
      </w:r>
      <w:r>
        <w:t xml:space="preserve"> </w:t>
      </w:r>
      <w:r>
        <w:rPr>
          <w:rFonts w:hint="eastAsia"/>
        </w:rPr>
        <w:t>СЕПАРАТОРАХ</w:t>
      </w:r>
      <w:r>
        <w:t xml:space="preserve"> </w:t>
      </w:r>
      <w:r>
        <w:rPr>
          <w:rFonts w:hint="eastAsia"/>
        </w:rPr>
        <w:t>НЕМАГНИТНЫХ</w:t>
      </w:r>
      <w:r>
        <w:t xml:space="preserve"> </w:t>
      </w:r>
      <w:r>
        <w:rPr>
          <w:rFonts w:hint="eastAsia"/>
        </w:rPr>
        <w:t>МАТЕРИАЛОВ</w:t>
      </w:r>
    </w:p>
    <w:p w14:paraId="38ED0212" w14:textId="77777777" w:rsidR="007B364A" w:rsidRDefault="007B364A" w:rsidP="007B364A"/>
    <w:p w14:paraId="77753EA8" w14:textId="77777777" w:rsidR="007B364A" w:rsidRDefault="007B364A" w:rsidP="007B364A">
      <w:r>
        <w:t xml:space="preserve">3.1. </w:t>
      </w:r>
      <w:r>
        <w:rPr>
          <w:rFonts w:hint="eastAsia"/>
        </w:rPr>
        <w:t>Конечно</w:t>
      </w:r>
      <w:r>
        <w:t>-</w:t>
      </w:r>
      <w:r>
        <w:rPr>
          <w:rFonts w:hint="eastAsia"/>
        </w:rPr>
        <w:t>элементная</w:t>
      </w:r>
      <w:r>
        <w:t xml:space="preserve"> </w:t>
      </w:r>
      <w:r>
        <w:rPr>
          <w:rFonts w:hint="eastAsia"/>
        </w:rPr>
        <w:t>модель</w:t>
      </w:r>
      <w:r>
        <w:t xml:space="preserve"> </w:t>
      </w:r>
      <w:r>
        <w:rPr>
          <w:rFonts w:hint="eastAsia"/>
        </w:rPr>
        <w:t>магнитного</w:t>
      </w:r>
      <w:r>
        <w:t xml:space="preserve"> </w:t>
      </w:r>
      <w:r>
        <w:rPr>
          <w:rFonts w:hint="eastAsia"/>
        </w:rPr>
        <w:t>поля</w:t>
      </w:r>
      <w:r>
        <w:t xml:space="preserve"> </w:t>
      </w:r>
      <w:r>
        <w:rPr>
          <w:rFonts w:hint="eastAsia"/>
        </w:rPr>
        <w:t>и</w:t>
      </w:r>
      <w:r>
        <w:t xml:space="preserve"> </w:t>
      </w:r>
      <w:r>
        <w:rPr>
          <w:rFonts w:hint="eastAsia"/>
        </w:rPr>
        <w:t>распределения</w:t>
      </w:r>
      <w:r>
        <w:t xml:space="preserve"> </w:t>
      </w:r>
      <w:r>
        <w:rPr>
          <w:rFonts w:hint="eastAsia"/>
        </w:rPr>
        <w:t>давления</w:t>
      </w:r>
      <w:r>
        <w:t xml:space="preserve"> </w:t>
      </w:r>
      <w:r>
        <w:rPr>
          <w:rFonts w:hint="eastAsia"/>
        </w:rPr>
        <w:t>в</w:t>
      </w:r>
      <w:r>
        <w:t xml:space="preserve"> </w:t>
      </w:r>
      <w:r>
        <w:rPr>
          <w:rFonts w:hint="eastAsia"/>
        </w:rPr>
        <w:t>зазоре</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67F1B63B" w14:textId="77777777" w:rsidR="007B364A" w:rsidRDefault="007B364A" w:rsidP="007B364A"/>
    <w:p w14:paraId="3EE8D15F" w14:textId="77777777" w:rsidR="007B364A" w:rsidRDefault="007B364A" w:rsidP="007B364A">
      <w:r>
        <w:t xml:space="preserve">3.2. </w:t>
      </w:r>
      <w:r>
        <w:rPr>
          <w:rFonts w:hint="eastAsia"/>
        </w:rPr>
        <w:t>Анализ</w:t>
      </w:r>
      <w:r>
        <w:t xml:space="preserve"> </w:t>
      </w:r>
      <w:r>
        <w:rPr>
          <w:rFonts w:hint="eastAsia"/>
        </w:rPr>
        <w:t>результатов</w:t>
      </w:r>
      <w:r>
        <w:t xml:space="preserve"> </w:t>
      </w:r>
      <w:r>
        <w:rPr>
          <w:rFonts w:hint="eastAsia"/>
        </w:rPr>
        <w:t>конечно</w:t>
      </w:r>
      <w:r>
        <w:t>-</w:t>
      </w:r>
      <w:r>
        <w:rPr>
          <w:rFonts w:hint="eastAsia"/>
        </w:rPr>
        <w:t>элементного</w:t>
      </w:r>
      <w:r>
        <w:t xml:space="preserve"> </w:t>
      </w:r>
      <w:r>
        <w:rPr>
          <w:rFonts w:hint="eastAsia"/>
        </w:rPr>
        <w:t>моделирования</w:t>
      </w:r>
      <w:r>
        <w:t xml:space="preserve"> </w:t>
      </w:r>
      <w:r>
        <w:rPr>
          <w:rFonts w:hint="eastAsia"/>
        </w:rPr>
        <w:t>магнитного</w:t>
      </w:r>
      <w:r>
        <w:t xml:space="preserve"> </w:t>
      </w:r>
      <w:r>
        <w:rPr>
          <w:rFonts w:hint="eastAsia"/>
        </w:rPr>
        <w:t>поля</w:t>
      </w:r>
      <w:r>
        <w:t xml:space="preserve"> </w:t>
      </w:r>
      <w:r>
        <w:rPr>
          <w:rFonts w:hint="eastAsia"/>
        </w:rPr>
        <w:t>сепаратора</w:t>
      </w:r>
    </w:p>
    <w:p w14:paraId="04B4FE7C" w14:textId="77777777" w:rsidR="007B364A" w:rsidRDefault="007B364A" w:rsidP="007B364A"/>
    <w:p w14:paraId="2E938DC6" w14:textId="77777777" w:rsidR="007B364A" w:rsidRDefault="007B364A" w:rsidP="007B364A">
      <w:r>
        <w:t xml:space="preserve">3.3. </w:t>
      </w:r>
      <w:r>
        <w:rPr>
          <w:rFonts w:hint="eastAsia"/>
        </w:rPr>
        <w:t>Анализ</w:t>
      </w:r>
      <w:r>
        <w:t xml:space="preserve"> </w:t>
      </w:r>
      <w:r>
        <w:rPr>
          <w:rFonts w:hint="eastAsia"/>
        </w:rPr>
        <w:t>результатов</w:t>
      </w:r>
      <w:r>
        <w:t xml:space="preserve"> </w:t>
      </w:r>
      <w:r>
        <w:rPr>
          <w:rFonts w:hint="eastAsia"/>
        </w:rPr>
        <w:t>численного</w:t>
      </w:r>
      <w:r>
        <w:t xml:space="preserve"> </w:t>
      </w:r>
      <w:r>
        <w:rPr>
          <w:rFonts w:hint="eastAsia"/>
        </w:rPr>
        <w:t>моделирования</w:t>
      </w:r>
      <w:r>
        <w:t xml:space="preserve"> </w:t>
      </w:r>
      <w:r>
        <w:rPr>
          <w:rFonts w:hint="eastAsia"/>
        </w:rPr>
        <w:t>распределения</w:t>
      </w:r>
      <w:r>
        <w:t xml:space="preserve"> </w:t>
      </w:r>
      <w:r>
        <w:rPr>
          <w:rFonts w:hint="eastAsia"/>
        </w:rPr>
        <w:t>давления</w:t>
      </w:r>
      <w:r>
        <w:t xml:space="preserve"> </w:t>
      </w:r>
      <w:r>
        <w:rPr>
          <w:rFonts w:hint="eastAsia"/>
        </w:rPr>
        <w:t>в</w:t>
      </w:r>
      <w:r>
        <w:t xml:space="preserve"> </w:t>
      </w:r>
      <w:r>
        <w:rPr>
          <w:rFonts w:hint="eastAsia"/>
        </w:rPr>
        <w:t>зазоре</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6DB2BDA4" w14:textId="77777777" w:rsidR="007B364A" w:rsidRDefault="007B364A" w:rsidP="007B364A"/>
    <w:p w14:paraId="7D223F2D" w14:textId="77777777" w:rsidR="007B364A" w:rsidRDefault="007B364A" w:rsidP="007B364A">
      <w:r>
        <w:t xml:space="preserve">3.4. </w:t>
      </w:r>
      <w:r>
        <w:rPr>
          <w:rFonts w:hint="eastAsia"/>
        </w:rPr>
        <w:t>Выводы</w:t>
      </w:r>
    </w:p>
    <w:p w14:paraId="25DE9244" w14:textId="77777777" w:rsidR="007B364A" w:rsidRDefault="007B364A" w:rsidP="007B364A"/>
    <w:p w14:paraId="669E0A5A" w14:textId="77777777" w:rsidR="007B364A" w:rsidRDefault="007B364A" w:rsidP="007B364A">
      <w:r>
        <w:t xml:space="preserve">4. </w:t>
      </w:r>
      <w:r>
        <w:rPr>
          <w:rFonts w:hint="eastAsia"/>
        </w:rPr>
        <w:t>ЭКСПЕРИМЕНТАЛЬНЫЕ</w:t>
      </w:r>
      <w:r>
        <w:t xml:space="preserve"> </w:t>
      </w:r>
      <w:r>
        <w:rPr>
          <w:rFonts w:hint="eastAsia"/>
        </w:rPr>
        <w:t>ИССЛЕДОВАНИЯ</w:t>
      </w:r>
      <w:r>
        <w:t xml:space="preserve"> </w:t>
      </w:r>
      <w:r>
        <w:rPr>
          <w:rFonts w:hint="eastAsia"/>
        </w:rPr>
        <w:t>И</w:t>
      </w:r>
      <w:r>
        <w:t xml:space="preserve"> </w:t>
      </w:r>
      <w:r>
        <w:rPr>
          <w:rFonts w:hint="eastAsia"/>
        </w:rPr>
        <w:t>СОВЕРШЕНСТВОВАНИЕ</w:t>
      </w:r>
      <w:r>
        <w:t xml:space="preserve"> </w:t>
      </w:r>
      <w:r>
        <w:rPr>
          <w:rFonts w:hint="eastAsia"/>
        </w:rPr>
        <w:t>КОНСТРУКЦИИ</w:t>
      </w:r>
      <w:r>
        <w:t xml:space="preserve"> </w:t>
      </w:r>
      <w:r>
        <w:rPr>
          <w:rFonts w:hint="eastAsia"/>
        </w:rPr>
        <w:t>ЭЛЕКТРОМАГНИТНОГО</w:t>
      </w:r>
      <w:r>
        <w:t xml:space="preserve"> </w:t>
      </w:r>
      <w:r>
        <w:rPr>
          <w:rFonts w:hint="eastAsia"/>
        </w:rPr>
        <w:t>МАГНИТОЖИДКОСТНОГО</w:t>
      </w:r>
      <w:r>
        <w:t xml:space="preserve"> </w:t>
      </w:r>
      <w:r>
        <w:rPr>
          <w:rFonts w:hint="eastAsia"/>
        </w:rPr>
        <w:t>СЕПАРАТОРА</w:t>
      </w:r>
    </w:p>
    <w:p w14:paraId="57FFFBC1" w14:textId="77777777" w:rsidR="007B364A" w:rsidRDefault="007B364A" w:rsidP="007B364A"/>
    <w:p w14:paraId="126A0BE2" w14:textId="77777777" w:rsidR="007B364A" w:rsidRDefault="007B364A" w:rsidP="007B364A">
      <w:r>
        <w:t xml:space="preserve">4.1. </w:t>
      </w:r>
      <w:r>
        <w:rPr>
          <w:rFonts w:hint="eastAsia"/>
        </w:rPr>
        <w:t>Описание</w:t>
      </w:r>
      <w:r>
        <w:t xml:space="preserve"> </w:t>
      </w:r>
      <w:r>
        <w:rPr>
          <w:rFonts w:hint="eastAsia"/>
        </w:rPr>
        <w:t>опытного</w:t>
      </w:r>
      <w:r>
        <w:t xml:space="preserve"> </w:t>
      </w:r>
      <w:r>
        <w:rPr>
          <w:rFonts w:hint="eastAsia"/>
        </w:rPr>
        <w:t>лабораторного</w:t>
      </w:r>
      <w:r>
        <w:t xml:space="preserve"> </w:t>
      </w:r>
      <w:r>
        <w:rPr>
          <w:rFonts w:hint="eastAsia"/>
        </w:rPr>
        <w:t>образца</w:t>
      </w:r>
      <w:r>
        <w:t xml:space="preserve"> </w:t>
      </w:r>
      <w:r>
        <w:rPr>
          <w:rFonts w:hint="eastAsia"/>
        </w:rPr>
        <w:t>сепаратора</w:t>
      </w:r>
    </w:p>
    <w:p w14:paraId="09569EBE" w14:textId="77777777" w:rsidR="007B364A" w:rsidRDefault="007B364A" w:rsidP="007B364A"/>
    <w:p w14:paraId="5B1496FE" w14:textId="77777777" w:rsidR="007B364A" w:rsidRDefault="007B364A" w:rsidP="007B364A">
      <w:r>
        <w:t xml:space="preserve">4.2. </w:t>
      </w:r>
      <w:r>
        <w:rPr>
          <w:rFonts w:hint="eastAsia"/>
        </w:rPr>
        <w:t>Исследование</w:t>
      </w:r>
      <w:r>
        <w:t xml:space="preserve"> </w:t>
      </w:r>
      <w:r>
        <w:rPr>
          <w:rFonts w:hint="eastAsia"/>
        </w:rPr>
        <w:t>влияния</w:t>
      </w:r>
      <w:r>
        <w:t xml:space="preserve"> </w:t>
      </w:r>
      <w:r>
        <w:rPr>
          <w:rFonts w:hint="eastAsia"/>
        </w:rPr>
        <w:t>размера</w:t>
      </w:r>
      <w:r>
        <w:t xml:space="preserve"> </w:t>
      </w:r>
      <w:r>
        <w:rPr>
          <w:rFonts w:hint="eastAsia"/>
        </w:rPr>
        <w:t>и</w:t>
      </w:r>
      <w:r>
        <w:t xml:space="preserve"> </w:t>
      </w:r>
      <w:r>
        <w:rPr>
          <w:rFonts w:hint="eastAsia"/>
        </w:rPr>
        <w:t>формы</w:t>
      </w:r>
      <w:r>
        <w:t xml:space="preserve"> </w:t>
      </w:r>
      <w:r>
        <w:rPr>
          <w:rFonts w:hint="eastAsia"/>
        </w:rPr>
        <w:t>немагнитных</w:t>
      </w:r>
      <w:r>
        <w:t xml:space="preserve"> </w:t>
      </w:r>
      <w:r>
        <w:rPr>
          <w:rFonts w:hint="eastAsia"/>
        </w:rPr>
        <w:t>частиц</w:t>
      </w:r>
      <w:r>
        <w:t xml:space="preserve"> </w:t>
      </w:r>
      <w:r>
        <w:rPr>
          <w:rFonts w:hint="eastAsia"/>
        </w:rPr>
        <w:t>на</w:t>
      </w:r>
      <w:r>
        <w:t xml:space="preserve"> </w:t>
      </w:r>
      <w:r>
        <w:rPr>
          <w:rFonts w:hint="eastAsia"/>
        </w:rPr>
        <w:t>на</w:t>
      </w:r>
      <w:r>
        <w:t xml:space="preserve"> </w:t>
      </w:r>
      <w:r>
        <w:rPr>
          <w:rFonts w:hint="eastAsia"/>
        </w:rPr>
        <w:t>силу</w:t>
      </w:r>
      <w:r>
        <w:t xml:space="preserve"> </w:t>
      </w:r>
      <w:r>
        <w:rPr>
          <w:rFonts w:hint="eastAsia"/>
        </w:rPr>
        <w:t>сепарации</w:t>
      </w:r>
    </w:p>
    <w:p w14:paraId="3FF1826A" w14:textId="77777777" w:rsidR="007B364A" w:rsidRDefault="007B364A" w:rsidP="007B364A"/>
    <w:p w14:paraId="2F24E4D1" w14:textId="77777777" w:rsidR="007B364A" w:rsidRDefault="007B364A" w:rsidP="007B364A">
      <w:r>
        <w:t xml:space="preserve">4.3. </w:t>
      </w:r>
      <w:r>
        <w:rPr>
          <w:rFonts w:hint="eastAsia"/>
        </w:rPr>
        <w:t>Исследование</w:t>
      </w:r>
      <w:r>
        <w:t xml:space="preserve"> </w:t>
      </w:r>
      <w:r>
        <w:rPr>
          <w:rFonts w:hint="eastAsia"/>
        </w:rPr>
        <w:t>влияния</w:t>
      </w:r>
      <w:r>
        <w:t xml:space="preserve"> </w:t>
      </w:r>
      <w:r>
        <w:rPr>
          <w:rFonts w:hint="eastAsia"/>
        </w:rPr>
        <w:t>размера</w:t>
      </w:r>
      <w:r>
        <w:t xml:space="preserve"> </w:t>
      </w:r>
      <w:r>
        <w:rPr>
          <w:rFonts w:hint="eastAsia"/>
        </w:rPr>
        <w:t>и</w:t>
      </w:r>
      <w:r>
        <w:t xml:space="preserve"> </w:t>
      </w:r>
      <w:r>
        <w:rPr>
          <w:rFonts w:hint="eastAsia"/>
        </w:rPr>
        <w:t>формы</w:t>
      </w:r>
      <w:r>
        <w:t xml:space="preserve"> </w:t>
      </w:r>
      <w:r>
        <w:rPr>
          <w:rFonts w:hint="eastAsia"/>
        </w:rPr>
        <w:t>немагнитных</w:t>
      </w:r>
      <w:r>
        <w:t xml:space="preserve"> </w:t>
      </w:r>
      <w:r>
        <w:rPr>
          <w:rFonts w:hint="eastAsia"/>
        </w:rPr>
        <w:t>частиц</w:t>
      </w:r>
      <w:r>
        <w:t xml:space="preserve"> </w:t>
      </w:r>
      <w:r>
        <w:rPr>
          <w:rFonts w:hint="eastAsia"/>
        </w:rPr>
        <w:t>на</w:t>
      </w:r>
      <w:r>
        <w:t xml:space="preserve"> </w:t>
      </w:r>
      <w:r>
        <w:rPr>
          <w:rFonts w:hint="eastAsia"/>
        </w:rPr>
        <w:t>процесс</w:t>
      </w:r>
      <w:r>
        <w:t xml:space="preserve"> </w:t>
      </w:r>
      <w:r>
        <w:rPr>
          <w:rFonts w:hint="eastAsia"/>
        </w:rPr>
        <w:t>их</w:t>
      </w:r>
      <w:r>
        <w:t xml:space="preserve"> </w:t>
      </w:r>
      <w:r>
        <w:rPr>
          <w:rFonts w:hint="eastAsia"/>
        </w:rPr>
        <w:t>сепарации</w:t>
      </w:r>
    </w:p>
    <w:p w14:paraId="356AE444" w14:textId="77777777" w:rsidR="007B364A" w:rsidRDefault="007B364A" w:rsidP="007B364A"/>
    <w:p w14:paraId="60C3E356" w14:textId="77777777" w:rsidR="007B364A" w:rsidRDefault="007B364A" w:rsidP="007B364A">
      <w:r>
        <w:t xml:space="preserve">4.4. </w:t>
      </w:r>
      <w:r>
        <w:rPr>
          <w:rFonts w:hint="eastAsia"/>
        </w:rPr>
        <w:t>Исследование</w:t>
      </w:r>
      <w:r>
        <w:t xml:space="preserve"> </w:t>
      </w:r>
      <w:r>
        <w:rPr>
          <w:rFonts w:hint="eastAsia"/>
        </w:rPr>
        <w:t>влияния</w:t>
      </w:r>
      <w:r>
        <w:t xml:space="preserve"> </w:t>
      </w:r>
      <w:r>
        <w:rPr>
          <w:rFonts w:hint="eastAsia"/>
        </w:rPr>
        <w:t>плотности</w:t>
      </w:r>
      <w:r>
        <w:t xml:space="preserve"> </w:t>
      </w:r>
      <w:r>
        <w:rPr>
          <w:rFonts w:hint="eastAsia"/>
        </w:rPr>
        <w:t>частиц</w:t>
      </w:r>
      <w:r>
        <w:t xml:space="preserve"> </w:t>
      </w:r>
      <w:r>
        <w:rPr>
          <w:rFonts w:hint="eastAsia"/>
        </w:rPr>
        <w:t>на</w:t>
      </w:r>
      <w:r>
        <w:t xml:space="preserve"> </w:t>
      </w:r>
      <w:r>
        <w:rPr>
          <w:rFonts w:hint="eastAsia"/>
        </w:rPr>
        <w:t>процесс</w:t>
      </w:r>
      <w:r>
        <w:t xml:space="preserve"> </w:t>
      </w:r>
      <w:r>
        <w:rPr>
          <w:rFonts w:hint="eastAsia"/>
        </w:rPr>
        <w:t>сепарации</w:t>
      </w:r>
    </w:p>
    <w:p w14:paraId="55F543E4" w14:textId="77777777" w:rsidR="007B364A" w:rsidRDefault="007B364A" w:rsidP="007B364A"/>
    <w:p w14:paraId="3D3A6003" w14:textId="77777777" w:rsidR="007B364A" w:rsidRDefault="007B364A" w:rsidP="007B364A">
      <w:r>
        <w:t xml:space="preserve">4.5. </w:t>
      </w:r>
      <w:r>
        <w:rPr>
          <w:rFonts w:hint="eastAsia"/>
        </w:rPr>
        <w:t>Исследование</w:t>
      </w:r>
      <w:r>
        <w:t xml:space="preserve"> </w:t>
      </w:r>
      <w:r>
        <w:rPr>
          <w:rFonts w:hint="eastAsia"/>
        </w:rPr>
        <w:t>влияния</w:t>
      </w:r>
      <w:r>
        <w:t xml:space="preserve"> </w:t>
      </w:r>
      <w:r>
        <w:rPr>
          <w:rFonts w:hint="eastAsia"/>
        </w:rPr>
        <w:t>заполнения</w:t>
      </w:r>
      <w:r>
        <w:t xml:space="preserve"> </w:t>
      </w:r>
      <w:r>
        <w:rPr>
          <w:rFonts w:hint="eastAsia"/>
        </w:rPr>
        <w:t>зазора</w:t>
      </w:r>
      <w:r>
        <w:t xml:space="preserve"> </w:t>
      </w:r>
      <w:r>
        <w:rPr>
          <w:rFonts w:hint="eastAsia"/>
        </w:rPr>
        <w:t>сепаратора</w:t>
      </w:r>
      <w:r>
        <w:t xml:space="preserve"> </w:t>
      </w:r>
      <w:r>
        <w:rPr>
          <w:rFonts w:hint="eastAsia"/>
        </w:rPr>
        <w:t>немагнитными</w:t>
      </w:r>
      <w:r>
        <w:t xml:space="preserve"> </w:t>
      </w:r>
      <w:r>
        <w:rPr>
          <w:rFonts w:hint="eastAsia"/>
        </w:rPr>
        <w:t>частицами</w:t>
      </w:r>
      <w:r>
        <w:t xml:space="preserve"> </w:t>
      </w:r>
      <w:r>
        <w:rPr>
          <w:rFonts w:hint="eastAsia"/>
        </w:rPr>
        <w:t>на</w:t>
      </w:r>
      <w:r>
        <w:t xml:space="preserve"> </w:t>
      </w:r>
      <w:r>
        <w:rPr>
          <w:rFonts w:hint="eastAsia"/>
        </w:rPr>
        <w:t>силу</w:t>
      </w:r>
      <w:r>
        <w:t xml:space="preserve"> </w:t>
      </w:r>
      <w:r>
        <w:rPr>
          <w:rFonts w:hint="eastAsia"/>
        </w:rPr>
        <w:t>сепарации</w:t>
      </w:r>
    </w:p>
    <w:p w14:paraId="0382394C" w14:textId="77777777" w:rsidR="007B364A" w:rsidRDefault="007B364A" w:rsidP="007B364A"/>
    <w:p w14:paraId="35DCC2CC" w14:textId="77777777" w:rsidR="007B364A" w:rsidRDefault="007B364A" w:rsidP="007B364A">
      <w:r>
        <w:t xml:space="preserve">4.6. </w:t>
      </w:r>
      <w:r>
        <w:rPr>
          <w:rFonts w:hint="eastAsia"/>
        </w:rPr>
        <w:t>Экспериментальное</w:t>
      </w:r>
      <w:r>
        <w:t xml:space="preserve"> </w:t>
      </w:r>
      <w:r>
        <w:rPr>
          <w:rFonts w:hint="eastAsia"/>
        </w:rPr>
        <w:t>исследование</w:t>
      </w:r>
      <w:r>
        <w:t xml:space="preserve"> </w:t>
      </w:r>
      <w:r>
        <w:rPr>
          <w:rFonts w:hint="eastAsia"/>
        </w:rPr>
        <w:t>процессов</w:t>
      </w:r>
      <w:r>
        <w:t xml:space="preserve"> </w:t>
      </w:r>
      <w:r>
        <w:rPr>
          <w:rFonts w:hint="eastAsia"/>
        </w:rPr>
        <w:t>разделения</w:t>
      </w:r>
      <w:r>
        <w:t xml:space="preserve"> </w:t>
      </w:r>
      <w:r>
        <w:rPr>
          <w:rFonts w:hint="eastAsia"/>
        </w:rPr>
        <w:t>немагнитных</w:t>
      </w:r>
      <w:r>
        <w:t xml:space="preserve"> </w:t>
      </w:r>
      <w:r>
        <w:rPr>
          <w:rFonts w:hint="eastAsia"/>
        </w:rPr>
        <w:t>материалов</w:t>
      </w:r>
      <w:r>
        <w:t xml:space="preserve"> </w:t>
      </w:r>
      <w:r>
        <w:rPr>
          <w:rFonts w:hint="eastAsia"/>
        </w:rPr>
        <w:t>по</w:t>
      </w:r>
      <w:r>
        <w:t xml:space="preserve"> </w:t>
      </w:r>
      <w:r>
        <w:rPr>
          <w:rFonts w:hint="eastAsia"/>
        </w:rPr>
        <w:t>плотности</w:t>
      </w:r>
    </w:p>
    <w:p w14:paraId="7129C9B3" w14:textId="77777777" w:rsidR="007B364A" w:rsidRDefault="007B364A" w:rsidP="007B364A"/>
    <w:p w14:paraId="6B2BBDB4" w14:textId="77777777" w:rsidR="007B364A" w:rsidRDefault="007B364A" w:rsidP="007B364A">
      <w:r>
        <w:t xml:space="preserve">4.7. </w:t>
      </w:r>
      <w:r>
        <w:rPr>
          <w:rFonts w:hint="eastAsia"/>
        </w:rPr>
        <w:t>Совершенствование</w:t>
      </w:r>
      <w:r>
        <w:t xml:space="preserve"> </w:t>
      </w:r>
      <w:r>
        <w:rPr>
          <w:rFonts w:hint="eastAsia"/>
        </w:rPr>
        <w:t>конструкции</w:t>
      </w:r>
      <w:r>
        <w:t xml:space="preserve"> </w:t>
      </w:r>
      <w:r>
        <w:rPr>
          <w:rFonts w:hint="eastAsia"/>
        </w:rPr>
        <w:t>электромагнитного</w:t>
      </w:r>
      <w:r>
        <w:t xml:space="preserve"> </w:t>
      </w:r>
      <w:r>
        <w:rPr>
          <w:rFonts w:hint="eastAsia"/>
        </w:rPr>
        <w:t>магнитожидкостного</w:t>
      </w:r>
    </w:p>
    <w:p w14:paraId="08198EF7" w14:textId="77777777" w:rsidR="007B364A" w:rsidRDefault="007B364A" w:rsidP="007B364A"/>
    <w:p w14:paraId="578E54D9" w14:textId="77777777" w:rsidR="007B364A" w:rsidRDefault="007B364A" w:rsidP="007B364A">
      <w:r>
        <w:rPr>
          <w:rFonts w:hint="eastAsia"/>
        </w:rPr>
        <w:t>сепаратора</w:t>
      </w:r>
      <w:r>
        <w:t xml:space="preserve"> </w:t>
      </w:r>
      <w:r>
        <w:rPr>
          <w:rFonts w:hint="eastAsia"/>
        </w:rPr>
        <w:t>для</w:t>
      </w:r>
      <w:r>
        <w:t xml:space="preserve"> </w:t>
      </w:r>
      <w:r>
        <w:rPr>
          <w:rFonts w:hint="eastAsia"/>
        </w:rPr>
        <w:t>разделения</w:t>
      </w:r>
      <w:r>
        <w:t xml:space="preserve"> </w:t>
      </w:r>
      <w:r>
        <w:rPr>
          <w:rFonts w:hint="eastAsia"/>
        </w:rPr>
        <w:t>многофракционных</w:t>
      </w:r>
      <w:r>
        <w:t xml:space="preserve"> </w:t>
      </w:r>
      <w:r>
        <w:rPr>
          <w:rFonts w:hint="eastAsia"/>
        </w:rPr>
        <w:t>смесей</w:t>
      </w:r>
    </w:p>
    <w:p w14:paraId="0A59EEBD" w14:textId="77777777" w:rsidR="007B364A" w:rsidRDefault="007B364A" w:rsidP="007B364A"/>
    <w:p w14:paraId="37287D56" w14:textId="77777777" w:rsidR="007B364A" w:rsidRDefault="007B364A" w:rsidP="007B364A">
      <w:r>
        <w:t xml:space="preserve">4.8. </w:t>
      </w:r>
      <w:r>
        <w:rPr>
          <w:rFonts w:hint="eastAsia"/>
        </w:rPr>
        <w:t>Выводы</w:t>
      </w:r>
    </w:p>
    <w:p w14:paraId="275D1A52" w14:textId="77777777" w:rsidR="007B364A" w:rsidRDefault="007B364A" w:rsidP="007B364A"/>
    <w:p w14:paraId="39C7799B" w14:textId="77777777" w:rsidR="007B364A" w:rsidRDefault="007B364A" w:rsidP="007B364A">
      <w:r>
        <w:rPr>
          <w:rFonts w:hint="eastAsia"/>
        </w:rPr>
        <w:t>ЗАКЛЮЧЕНИЕ</w:t>
      </w:r>
    </w:p>
    <w:p w14:paraId="34910387" w14:textId="77777777" w:rsidR="007B364A" w:rsidRDefault="007B364A" w:rsidP="007B364A"/>
    <w:p w14:paraId="3A41322D" w14:textId="77777777" w:rsidR="007B364A" w:rsidRDefault="007B364A" w:rsidP="007B364A">
      <w:r>
        <w:rPr>
          <w:rFonts w:hint="eastAsia"/>
        </w:rPr>
        <w:t>Библиографический</w:t>
      </w:r>
      <w:r>
        <w:t xml:space="preserve"> </w:t>
      </w:r>
      <w:r>
        <w:rPr>
          <w:rFonts w:hint="eastAsia"/>
        </w:rPr>
        <w:t>список</w:t>
      </w:r>
    </w:p>
    <w:p w14:paraId="722EC3E8" w14:textId="77777777" w:rsidR="007B364A" w:rsidRDefault="007B364A" w:rsidP="007B364A"/>
    <w:p w14:paraId="1246DDCF" w14:textId="071E9A23" w:rsidR="007B364A" w:rsidRPr="007B364A" w:rsidRDefault="007B364A" w:rsidP="007B364A">
      <w:r>
        <w:rPr>
          <w:rFonts w:hint="eastAsia"/>
        </w:rPr>
        <w:t>ПРИЛОЖЕНИЯ</w:t>
      </w:r>
    </w:p>
    <w:sectPr w:rsidR="007B364A" w:rsidRPr="007B364A" w:rsidSect="003401B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09E4" w14:textId="77777777" w:rsidR="003401BF" w:rsidRDefault="003401BF">
      <w:pPr>
        <w:spacing w:after="0" w:line="240" w:lineRule="auto"/>
      </w:pPr>
      <w:r>
        <w:separator/>
      </w:r>
    </w:p>
  </w:endnote>
  <w:endnote w:type="continuationSeparator" w:id="0">
    <w:p w14:paraId="65BEF8DC" w14:textId="77777777" w:rsidR="003401BF" w:rsidRDefault="0034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0477" w14:textId="77777777" w:rsidR="003401BF" w:rsidRDefault="003401BF"/>
    <w:p w14:paraId="299B2398" w14:textId="77777777" w:rsidR="003401BF" w:rsidRDefault="003401BF"/>
    <w:p w14:paraId="3FB15A4E" w14:textId="77777777" w:rsidR="003401BF" w:rsidRDefault="003401BF"/>
    <w:p w14:paraId="11E2453F" w14:textId="77777777" w:rsidR="003401BF" w:rsidRDefault="003401BF"/>
    <w:p w14:paraId="30872C5F" w14:textId="77777777" w:rsidR="003401BF" w:rsidRDefault="003401BF"/>
    <w:p w14:paraId="4CBE11FA" w14:textId="77777777" w:rsidR="003401BF" w:rsidRDefault="003401BF"/>
    <w:p w14:paraId="32C47904" w14:textId="77777777" w:rsidR="003401BF" w:rsidRDefault="003401B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5E89C30" wp14:editId="27BCCC7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7451" w14:textId="77777777" w:rsidR="003401BF" w:rsidRDefault="003401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89C3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20A7451" w14:textId="77777777" w:rsidR="003401BF" w:rsidRDefault="003401B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6635616" w14:textId="77777777" w:rsidR="003401BF" w:rsidRDefault="003401BF"/>
    <w:p w14:paraId="1BEA5659" w14:textId="77777777" w:rsidR="003401BF" w:rsidRDefault="003401BF"/>
    <w:p w14:paraId="07FF4B55" w14:textId="77777777" w:rsidR="003401BF" w:rsidRDefault="003401B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0FD6BDE" wp14:editId="651FEDA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196D" w14:textId="77777777" w:rsidR="003401BF" w:rsidRDefault="003401BF"/>
                          <w:p w14:paraId="60E73F31" w14:textId="77777777" w:rsidR="003401BF" w:rsidRDefault="003401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D6BD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387196D" w14:textId="77777777" w:rsidR="003401BF" w:rsidRDefault="003401BF"/>
                    <w:p w14:paraId="60E73F31" w14:textId="77777777" w:rsidR="003401BF" w:rsidRDefault="003401B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7F9BBCA" w14:textId="77777777" w:rsidR="003401BF" w:rsidRDefault="003401BF"/>
    <w:p w14:paraId="72A63242" w14:textId="77777777" w:rsidR="003401BF" w:rsidRDefault="003401BF">
      <w:pPr>
        <w:rPr>
          <w:sz w:val="2"/>
          <w:szCs w:val="2"/>
        </w:rPr>
      </w:pPr>
    </w:p>
    <w:p w14:paraId="6CE3142C" w14:textId="77777777" w:rsidR="003401BF" w:rsidRDefault="003401BF"/>
    <w:p w14:paraId="5E89C21C" w14:textId="77777777" w:rsidR="003401BF" w:rsidRDefault="003401BF">
      <w:pPr>
        <w:spacing w:after="0" w:line="240" w:lineRule="auto"/>
      </w:pPr>
    </w:p>
  </w:footnote>
  <w:footnote w:type="continuationSeparator" w:id="0">
    <w:p w14:paraId="07519618" w14:textId="77777777" w:rsidR="003401BF" w:rsidRDefault="00340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BF"/>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24733</TotalTime>
  <Pages>4</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3153</cp:revision>
  <cp:lastPrinted>2009-02-06T05:36:00Z</cp:lastPrinted>
  <dcterms:created xsi:type="dcterms:W3CDTF">2024-01-07T13:43:00Z</dcterms:created>
  <dcterms:modified xsi:type="dcterms:W3CDTF">2024-02-17T09:06:00Z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