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030D" w14:textId="750F05A8" w:rsidR="000A6B67" w:rsidRDefault="00695F52" w:rsidP="00695F52">
      <w:r w:rsidRPr="00695F52">
        <w:rPr>
          <w:rFonts w:hint="eastAsia"/>
        </w:rPr>
        <w:t>Кузницина</w:t>
      </w:r>
      <w:r w:rsidRPr="00695F52">
        <w:t xml:space="preserve"> </w:t>
      </w:r>
      <w:r w:rsidRPr="00695F52">
        <w:rPr>
          <w:rFonts w:hint="eastAsia"/>
        </w:rPr>
        <w:t>Екатерина</w:t>
      </w:r>
      <w:r w:rsidRPr="00695F52">
        <w:t xml:space="preserve"> </w:t>
      </w:r>
      <w:r w:rsidRPr="00695F52">
        <w:rPr>
          <w:rFonts w:hint="eastAsia"/>
        </w:rPr>
        <w:t>Сергеевна</w:t>
      </w:r>
      <w:r>
        <w:t xml:space="preserve"> </w:t>
      </w:r>
      <w:r w:rsidRPr="00695F52">
        <w:rPr>
          <w:rFonts w:hint="eastAsia"/>
        </w:rPr>
        <w:t>Активные</w:t>
      </w:r>
      <w:r w:rsidRPr="00695F52">
        <w:t xml:space="preserve"> </w:t>
      </w:r>
      <w:r w:rsidRPr="00695F52">
        <w:rPr>
          <w:rFonts w:hint="eastAsia"/>
        </w:rPr>
        <w:t>деривационные</w:t>
      </w:r>
      <w:r w:rsidRPr="00695F52">
        <w:t xml:space="preserve"> </w:t>
      </w:r>
      <w:r w:rsidRPr="00695F52">
        <w:rPr>
          <w:rFonts w:hint="eastAsia"/>
        </w:rPr>
        <w:t>процессы</w:t>
      </w:r>
      <w:r w:rsidRPr="00695F52">
        <w:t xml:space="preserve"> </w:t>
      </w:r>
      <w:r w:rsidRPr="00695F52">
        <w:rPr>
          <w:rFonts w:hint="eastAsia"/>
        </w:rPr>
        <w:t>в</w:t>
      </w:r>
      <w:r w:rsidRPr="00695F52">
        <w:t xml:space="preserve"> </w:t>
      </w:r>
      <w:r w:rsidRPr="00695F52">
        <w:rPr>
          <w:rFonts w:hint="eastAsia"/>
        </w:rPr>
        <w:t>языке</w:t>
      </w:r>
      <w:r w:rsidRPr="00695F52">
        <w:t xml:space="preserve"> </w:t>
      </w:r>
      <w:r w:rsidRPr="00695F52">
        <w:rPr>
          <w:rFonts w:hint="eastAsia"/>
        </w:rPr>
        <w:t>современной</w:t>
      </w:r>
      <w:r w:rsidRPr="00695F52">
        <w:t xml:space="preserve"> </w:t>
      </w:r>
      <w:r w:rsidRPr="00695F52">
        <w:rPr>
          <w:rFonts w:hint="eastAsia"/>
        </w:rPr>
        <w:t>рекламы</w:t>
      </w:r>
    </w:p>
    <w:p w14:paraId="7F959A64" w14:textId="77777777" w:rsidR="00695F52" w:rsidRDefault="00695F52" w:rsidP="00695F52">
      <w:r>
        <w:rPr>
          <w:rFonts w:hint="eastAsia"/>
        </w:rPr>
        <w:t>ОГЛАВЛЕНИЕ</w:t>
      </w:r>
      <w:r>
        <w:t xml:space="preserve"> </w:t>
      </w:r>
      <w:r>
        <w:rPr>
          <w:rFonts w:hint="eastAsia"/>
        </w:rPr>
        <w:t>ДИССЕРТАЦИИ</w:t>
      </w:r>
    </w:p>
    <w:p w14:paraId="2950F281" w14:textId="77777777" w:rsidR="00695F52" w:rsidRDefault="00695F52" w:rsidP="00695F52">
      <w:r>
        <w:rPr>
          <w:rFonts w:hint="eastAsia"/>
        </w:rPr>
        <w:t>кандидат</w:t>
      </w:r>
      <w:r>
        <w:t xml:space="preserve"> </w:t>
      </w:r>
      <w:r>
        <w:rPr>
          <w:rFonts w:hint="eastAsia"/>
        </w:rPr>
        <w:t>наук</w:t>
      </w:r>
      <w:r>
        <w:t xml:space="preserve"> </w:t>
      </w:r>
      <w:r>
        <w:rPr>
          <w:rFonts w:hint="eastAsia"/>
        </w:rPr>
        <w:t>Кузницина</w:t>
      </w:r>
      <w:r>
        <w:t xml:space="preserve"> </w:t>
      </w:r>
      <w:r>
        <w:rPr>
          <w:rFonts w:hint="eastAsia"/>
        </w:rPr>
        <w:t>Екатерина</w:t>
      </w:r>
      <w:r>
        <w:t xml:space="preserve"> </w:t>
      </w:r>
      <w:r>
        <w:rPr>
          <w:rFonts w:hint="eastAsia"/>
        </w:rPr>
        <w:t>Сергеевна</w:t>
      </w:r>
    </w:p>
    <w:p w14:paraId="2174023A" w14:textId="77777777" w:rsidR="00695F52" w:rsidRDefault="00695F52" w:rsidP="00695F52">
      <w:r>
        <w:rPr>
          <w:rFonts w:hint="eastAsia"/>
        </w:rPr>
        <w:t>ВВЕДЕНИЕ</w:t>
      </w:r>
    </w:p>
    <w:p w14:paraId="7A8629DB" w14:textId="77777777" w:rsidR="00695F52" w:rsidRDefault="00695F52" w:rsidP="00695F52"/>
    <w:p w14:paraId="0800BF02" w14:textId="77777777" w:rsidR="00695F52" w:rsidRDefault="00695F52" w:rsidP="00695F52">
      <w:r>
        <w:rPr>
          <w:rFonts w:hint="eastAsia"/>
        </w:rPr>
        <w:t>ОСНОВНАЯ</w:t>
      </w:r>
      <w:r>
        <w:t xml:space="preserve"> </w:t>
      </w:r>
      <w:r>
        <w:rPr>
          <w:rFonts w:hint="eastAsia"/>
        </w:rPr>
        <w:t>ЧАСТЬ</w:t>
      </w:r>
    </w:p>
    <w:p w14:paraId="1FAC5A5D" w14:textId="77777777" w:rsidR="00695F52" w:rsidRDefault="00695F52" w:rsidP="00695F52"/>
    <w:p w14:paraId="321362D3" w14:textId="77777777" w:rsidR="00695F52" w:rsidRDefault="00695F52" w:rsidP="00695F52">
      <w:r>
        <w:rPr>
          <w:rFonts w:hint="eastAsia"/>
        </w:rPr>
        <w:t>Глава</w:t>
      </w:r>
      <w:r>
        <w:t xml:space="preserve"> 1. </w:t>
      </w:r>
      <w:r>
        <w:rPr>
          <w:rFonts w:hint="eastAsia"/>
        </w:rPr>
        <w:t>Специфика</w:t>
      </w:r>
      <w:r>
        <w:t xml:space="preserve"> </w:t>
      </w:r>
      <w:r>
        <w:rPr>
          <w:rFonts w:hint="eastAsia"/>
        </w:rPr>
        <w:t>языка</w:t>
      </w:r>
      <w:r>
        <w:t xml:space="preserve"> </w:t>
      </w:r>
      <w:r>
        <w:rPr>
          <w:rFonts w:hint="eastAsia"/>
        </w:rPr>
        <w:t>рекламы</w:t>
      </w:r>
    </w:p>
    <w:p w14:paraId="2CC3059B" w14:textId="77777777" w:rsidR="00695F52" w:rsidRDefault="00695F52" w:rsidP="00695F52"/>
    <w:p w14:paraId="50BAD3B0" w14:textId="77777777" w:rsidR="00695F52" w:rsidRDefault="00695F52" w:rsidP="00695F52">
      <w:r>
        <w:t xml:space="preserve">1.1. </w:t>
      </w:r>
      <w:r>
        <w:rPr>
          <w:rFonts w:hint="eastAsia"/>
        </w:rPr>
        <w:t>Реклама</w:t>
      </w:r>
      <w:r>
        <w:t xml:space="preserve"> </w:t>
      </w:r>
      <w:r>
        <w:rPr>
          <w:rFonts w:hint="eastAsia"/>
        </w:rPr>
        <w:t>как</w:t>
      </w:r>
      <w:r>
        <w:t xml:space="preserve"> </w:t>
      </w:r>
      <w:r>
        <w:rPr>
          <w:rFonts w:hint="eastAsia"/>
        </w:rPr>
        <w:t>составляющая</w:t>
      </w:r>
      <w:r>
        <w:t xml:space="preserve"> </w:t>
      </w:r>
      <w:r>
        <w:rPr>
          <w:rFonts w:hint="eastAsia"/>
        </w:rPr>
        <w:t>информационной</w:t>
      </w:r>
      <w:r>
        <w:t xml:space="preserve"> </w:t>
      </w:r>
      <w:r>
        <w:rPr>
          <w:rFonts w:hint="eastAsia"/>
        </w:rPr>
        <w:t>среды</w:t>
      </w:r>
    </w:p>
    <w:p w14:paraId="2A57F29C" w14:textId="77777777" w:rsidR="00695F52" w:rsidRDefault="00695F52" w:rsidP="00695F52"/>
    <w:p w14:paraId="0B032530" w14:textId="77777777" w:rsidR="00695F52" w:rsidRDefault="00695F52" w:rsidP="00695F52">
      <w:r>
        <w:t xml:space="preserve">1.2. </w:t>
      </w:r>
      <w:r>
        <w:rPr>
          <w:rFonts w:hint="eastAsia"/>
        </w:rPr>
        <w:t>История</w:t>
      </w:r>
      <w:r>
        <w:t xml:space="preserve"> </w:t>
      </w:r>
      <w:r>
        <w:rPr>
          <w:rFonts w:hint="eastAsia"/>
        </w:rPr>
        <w:t>рекламы</w:t>
      </w:r>
      <w:r>
        <w:t xml:space="preserve"> </w:t>
      </w:r>
      <w:r>
        <w:rPr>
          <w:rFonts w:hint="eastAsia"/>
        </w:rPr>
        <w:t>в</w:t>
      </w:r>
      <w:r>
        <w:t xml:space="preserve"> </w:t>
      </w:r>
      <w:r>
        <w:rPr>
          <w:rFonts w:hint="eastAsia"/>
        </w:rPr>
        <w:t>России</w:t>
      </w:r>
    </w:p>
    <w:p w14:paraId="12B6661A" w14:textId="77777777" w:rsidR="00695F52" w:rsidRDefault="00695F52" w:rsidP="00695F52"/>
    <w:p w14:paraId="7A77A7BE" w14:textId="77777777" w:rsidR="00695F52" w:rsidRDefault="00695F52" w:rsidP="00695F52">
      <w:r>
        <w:t xml:space="preserve">1.3. </w:t>
      </w:r>
      <w:r>
        <w:rPr>
          <w:rFonts w:hint="eastAsia"/>
        </w:rPr>
        <w:t>Рекламный</w:t>
      </w:r>
      <w:r>
        <w:t xml:space="preserve"> </w:t>
      </w:r>
      <w:r>
        <w:rPr>
          <w:rFonts w:hint="eastAsia"/>
        </w:rPr>
        <w:t>текст</w:t>
      </w:r>
      <w:r>
        <w:t xml:space="preserve">, </w:t>
      </w:r>
      <w:r>
        <w:rPr>
          <w:rFonts w:hint="eastAsia"/>
        </w:rPr>
        <w:t>его</w:t>
      </w:r>
      <w:r>
        <w:t xml:space="preserve"> </w:t>
      </w:r>
      <w:r>
        <w:rPr>
          <w:rFonts w:hint="eastAsia"/>
        </w:rPr>
        <w:t>особенности</w:t>
      </w:r>
    </w:p>
    <w:p w14:paraId="5B6B1BFB" w14:textId="77777777" w:rsidR="00695F52" w:rsidRDefault="00695F52" w:rsidP="00695F52"/>
    <w:p w14:paraId="371D650B" w14:textId="77777777" w:rsidR="00695F52" w:rsidRDefault="00695F52" w:rsidP="00695F52">
      <w:r>
        <w:t xml:space="preserve">1.4. </w:t>
      </w:r>
      <w:r>
        <w:rPr>
          <w:rFonts w:hint="eastAsia"/>
        </w:rPr>
        <w:t>Понятие</w:t>
      </w:r>
      <w:r>
        <w:t xml:space="preserve"> </w:t>
      </w:r>
      <w:r>
        <w:rPr>
          <w:rFonts w:hint="eastAsia"/>
        </w:rPr>
        <w:t>языковой</w:t>
      </w:r>
      <w:r>
        <w:t xml:space="preserve"> </w:t>
      </w:r>
      <w:r>
        <w:rPr>
          <w:rFonts w:hint="eastAsia"/>
        </w:rPr>
        <w:t>игры</w:t>
      </w:r>
      <w:r>
        <w:t xml:space="preserve">. </w:t>
      </w:r>
      <w:r>
        <w:rPr>
          <w:rFonts w:hint="eastAsia"/>
        </w:rPr>
        <w:t>Приемы</w:t>
      </w:r>
      <w:r>
        <w:t xml:space="preserve"> </w:t>
      </w:r>
      <w:r>
        <w:rPr>
          <w:rFonts w:hint="eastAsia"/>
        </w:rPr>
        <w:t>создания</w:t>
      </w:r>
      <w:r>
        <w:t xml:space="preserve"> </w:t>
      </w:r>
      <w:r>
        <w:rPr>
          <w:rFonts w:hint="eastAsia"/>
        </w:rPr>
        <w:t>рекламных</w:t>
      </w:r>
      <w:r>
        <w:t xml:space="preserve"> </w:t>
      </w:r>
      <w:r>
        <w:rPr>
          <w:rFonts w:hint="eastAsia"/>
        </w:rPr>
        <w:t>имен</w:t>
      </w:r>
      <w:r>
        <w:t xml:space="preserve"> </w:t>
      </w:r>
      <w:r>
        <w:rPr>
          <w:rFonts w:hint="eastAsia"/>
        </w:rPr>
        <w:t>и</w:t>
      </w:r>
    </w:p>
    <w:p w14:paraId="7DBA304F" w14:textId="77777777" w:rsidR="00695F52" w:rsidRDefault="00695F52" w:rsidP="00695F52"/>
    <w:p w14:paraId="6ADC3451" w14:textId="77777777" w:rsidR="00695F52" w:rsidRDefault="00695F52" w:rsidP="00695F52">
      <w:r>
        <w:rPr>
          <w:rFonts w:hint="eastAsia"/>
        </w:rPr>
        <w:t>слоганов</w:t>
      </w:r>
    </w:p>
    <w:p w14:paraId="1CCFFDBD" w14:textId="77777777" w:rsidR="00695F52" w:rsidRDefault="00695F52" w:rsidP="00695F52"/>
    <w:p w14:paraId="72460E4E" w14:textId="77777777" w:rsidR="00695F52" w:rsidRDefault="00695F52" w:rsidP="00695F52">
      <w:r>
        <w:rPr>
          <w:rFonts w:hint="eastAsia"/>
        </w:rPr>
        <w:t>Выводы</w:t>
      </w:r>
      <w:r>
        <w:t xml:space="preserve"> </w:t>
      </w:r>
      <w:r>
        <w:rPr>
          <w:rFonts w:hint="eastAsia"/>
        </w:rPr>
        <w:t>по</w:t>
      </w:r>
      <w:r>
        <w:t xml:space="preserve"> </w:t>
      </w:r>
      <w:r>
        <w:rPr>
          <w:rFonts w:hint="eastAsia"/>
        </w:rPr>
        <w:t>главе</w:t>
      </w:r>
    </w:p>
    <w:p w14:paraId="049FAD97" w14:textId="77777777" w:rsidR="00695F52" w:rsidRDefault="00695F52" w:rsidP="00695F52"/>
    <w:p w14:paraId="7CD33904" w14:textId="77777777" w:rsidR="00695F52" w:rsidRDefault="00695F52" w:rsidP="00695F52">
      <w:r>
        <w:rPr>
          <w:rFonts w:hint="eastAsia"/>
        </w:rPr>
        <w:t>Глава</w:t>
      </w:r>
      <w:r>
        <w:t xml:space="preserve"> 2. </w:t>
      </w:r>
      <w:r>
        <w:rPr>
          <w:rFonts w:hint="eastAsia"/>
        </w:rPr>
        <w:t>Прецедентные</w:t>
      </w:r>
      <w:r>
        <w:t xml:space="preserve"> </w:t>
      </w:r>
      <w:r>
        <w:rPr>
          <w:rFonts w:hint="eastAsia"/>
        </w:rPr>
        <w:t>феномены</w:t>
      </w:r>
      <w:r>
        <w:t xml:space="preserve"> </w:t>
      </w:r>
      <w:r>
        <w:rPr>
          <w:rFonts w:hint="eastAsia"/>
        </w:rPr>
        <w:t>в</w:t>
      </w:r>
      <w:r>
        <w:t xml:space="preserve"> </w:t>
      </w:r>
      <w:r>
        <w:rPr>
          <w:rFonts w:hint="eastAsia"/>
        </w:rPr>
        <w:t>рекламе</w:t>
      </w:r>
    </w:p>
    <w:p w14:paraId="4E3F5360" w14:textId="77777777" w:rsidR="00695F52" w:rsidRDefault="00695F52" w:rsidP="00695F52"/>
    <w:p w14:paraId="6E6E6CB4" w14:textId="77777777" w:rsidR="00695F52" w:rsidRDefault="00695F52" w:rsidP="00695F52">
      <w:r>
        <w:t xml:space="preserve">2.1. </w:t>
      </w:r>
      <w:r>
        <w:rPr>
          <w:rFonts w:hint="eastAsia"/>
        </w:rPr>
        <w:t>Понятие</w:t>
      </w:r>
      <w:r>
        <w:t xml:space="preserve"> </w:t>
      </w:r>
      <w:r>
        <w:rPr>
          <w:rFonts w:hint="eastAsia"/>
        </w:rPr>
        <w:t>прецедентного</w:t>
      </w:r>
      <w:r>
        <w:t xml:space="preserve"> </w:t>
      </w:r>
      <w:r>
        <w:rPr>
          <w:rFonts w:hint="eastAsia"/>
        </w:rPr>
        <w:t>текста</w:t>
      </w:r>
    </w:p>
    <w:p w14:paraId="1D4D25A3" w14:textId="77777777" w:rsidR="00695F52" w:rsidRDefault="00695F52" w:rsidP="00695F52"/>
    <w:p w14:paraId="33A99597" w14:textId="77777777" w:rsidR="00695F52" w:rsidRDefault="00695F52" w:rsidP="00695F52">
      <w:r>
        <w:t xml:space="preserve">2.2. </w:t>
      </w:r>
      <w:r>
        <w:rPr>
          <w:rFonts w:hint="eastAsia"/>
        </w:rPr>
        <w:t>Прецедентный</w:t>
      </w:r>
      <w:r>
        <w:t xml:space="preserve"> </w:t>
      </w:r>
      <w:r>
        <w:rPr>
          <w:rFonts w:hint="eastAsia"/>
        </w:rPr>
        <w:t>текст</w:t>
      </w:r>
      <w:r>
        <w:t xml:space="preserve"> </w:t>
      </w:r>
      <w:r>
        <w:rPr>
          <w:rFonts w:hint="eastAsia"/>
        </w:rPr>
        <w:t>и</w:t>
      </w:r>
      <w:r>
        <w:t xml:space="preserve"> </w:t>
      </w:r>
      <w:r>
        <w:rPr>
          <w:rFonts w:hint="eastAsia"/>
        </w:rPr>
        <w:t>интертекстуальность</w:t>
      </w:r>
    </w:p>
    <w:p w14:paraId="0BDC7E40" w14:textId="77777777" w:rsidR="00695F52" w:rsidRDefault="00695F52" w:rsidP="00695F52"/>
    <w:p w14:paraId="24E4202A" w14:textId="77777777" w:rsidR="00695F52" w:rsidRDefault="00695F52" w:rsidP="00695F52">
      <w:r>
        <w:t xml:space="preserve">2.3. </w:t>
      </w:r>
      <w:r>
        <w:rPr>
          <w:rFonts w:hint="eastAsia"/>
        </w:rPr>
        <w:t>Классификация</w:t>
      </w:r>
      <w:r>
        <w:t xml:space="preserve"> </w:t>
      </w:r>
      <w:r>
        <w:rPr>
          <w:rFonts w:hint="eastAsia"/>
        </w:rPr>
        <w:t>прецедентных</w:t>
      </w:r>
      <w:r>
        <w:t xml:space="preserve"> </w:t>
      </w:r>
      <w:r>
        <w:rPr>
          <w:rFonts w:hint="eastAsia"/>
        </w:rPr>
        <w:t>феноменов</w:t>
      </w:r>
    </w:p>
    <w:p w14:paraId="5EB2A699" w14:textId="77777777" w:rsidR="00695F52" w:rsidRDefault="00695F52" w:rsidP="00695F52"/>
    <w:p w14:paraId="06AE3665" w14:textId="77777777" w:rsidR="00695F52" w:rsidRDefault="00695F52" w:rsidP="00695F52">
      <w:r>
        <w:lastRenderedPageBreak/>
        <w:t xml:space="preserve">2.4. </w:t>
      </w:r>
      <w:r>
        <w:rPr>
          <w:rFonts w:hint="eastAsia"/>
        </w:rPr>
        <w:t>Способы</w:t>
      </w:r>
      <w:r>
        <w:t xml:space="preserve"> </w:t>
      </w:r>
      <w:r>
        <w:rPr>
          <w:rFonts w:hint="eastAsia"/>
        </w:rPr>
        <w:t>трансформации</w:t>
      </w:r>
      <w:r>
        <w:t xml:space="preserve"> </w:t>
      </w:r>
      <w:r>
        <w:rPr>
          <w:rFonts w:hint="eastAsia"/>
        </w:rPr>
        <w:t>прецедентных</w:t>
      </w:r>
      <w:r>
        <w:t xml:space="preserve"> </w:t>
      </w:r>
      <w:r>
        <w:rPr>
          <w:rFonts w:hint="eastAsia"/>
        </w:rPr>
        <w:t>феноменов</w:t>
      </w:r>
    </w:p>
    <w:p w14:paraId="64696900" w14:textId="77777777" w:rsidR="00695F52" w:rsidRDefault="00695F52" w:rsidP="00695F52"/>
    <w:p w14:paraId="3AEE1A90" w14:textId="77777777" w:rsidR="00695F52" w:rsidRDefault="00695F52" w:rsidP="00695F52">
      <w:r>
        <w:t xml:space="preserve">2.5. </w:t>
      </w:r>
      <w:r>
        <w:rPr>
          <w:rFonts w:hint="eastAsia"/>
        </w:rPr>
        <w:t>Использование</w:t>
      </w:r>
      <w:r>
        <w:t xml:space="preserve"> </w:t>
      </w:r>
      <w:r>
        <w:rPr>
          <w:rFonts w:hint="eastAsia"/>
        </w:rPr>
        <w:t>прецедентных</w:t>
      </w:r>
      <w:r>
        <w:t xml:space="preserve"> </w:t>
      </w:r>
      <w:r>
        <w:rPr>
          <w:rFonts w:hint="eastAsia"/>
        </w:rPr>
        <w:t>феноменов</w:t>
      </w:r>
      <w:r>
        <w:t xml:space="preserve"> </w:t>
      </w:r>
      <w:r>
        <w:rPr>
          <w:rFonts w:hint="eastAsia"/>
        </w:rPr>
        <w:t>в</w:t>
      </w:r>
      <w:r>
        <w:t xml:space="preserve"> </w:t>
      </w:r>
      <w:r>
        <w:rPr>
          <w:rFonts w:hint="eastAsia"/>
        </w:rPr>
        <w:t>рекламе</w:t>
      </w:r>
    </w:p>
    <w:p w14:paraId="5B7DDFED" w14:textId="77777777" w:rsidR="00695F52" w:rsidRDefault="00695F52" w:rsidP="00695F52"/>
    <w:p w14:paraId="07046A3B" w14:textId="77777777" w:rsidR="00695F52" w:rsidRDefault="00695F52" w:rsidP="00695F52">
      <w:r>
        <w:rPr>
          <w:rFonts w:hint="eastAsia"/>
        </w:rPr>
        <w:t>Выводы</w:t>
      </w:r>
      <w:r>
        <w:t xml:space="preserve"> </w:t>
      </w:r>
      <w:r>
        <w:rPr>
          <w:rFonts w:hint="eastAsia"/>
        </w:rPr>
        <w:t>по</w:t>
      </w:r>
      <w:r>
        <w:t xml:space="preserve"> </w:t>
      </w:r>
      <w:r>
        <w:rPr>
          <w:rFonts w:hint="eastAsia"/>
        </w:rPr>
        <w:t>главе</w:t>
      </w:r>
    </w:p>
    <w:p w14:paraId="4F6C18D3" w14:textId="77777777" w:rsidR="00695F52" w:rsidRDefault="00695F52" w:rsidP="00695F52"/>
    <w:p w14:paraId="010123C2" w14:textId="77777777" w:rsidR="00695F52" w:rsidRDefault="00695F52" w:rsidP="00695F52">
      <w:r>
        <w:rPr>
          <w:rFonts w:hint="eastAsia"/>
        </w:rPr>
        <w:t>Глава</w:t>
      </w:r>
      <w:r>
        <w:t xml:space="preserve"> 3. </w:t>
      </w:r>
      <w:r>
        <w:rPr>
          <w:rFonts w:hint="eastAsia"/>
        </w:rPr>
        <w:t>Продуктивные</w:t>
      </w:r>
      <w:r>
        <w:t xml:space="preserve"> </w:t>
      </w:r>
      <w:r>
        <w:rPr>
          <w:rFonts w:hint="eastAsia"/>
        </w:rPr>
        <w:t>словообразовательные</w:t>
      </w:r>
      <w:r>
        <w:t xml:space="preserve"> </w:t>
      </w:r>
      <w:r>
        <w:rPr>
          <w:rFonts w:hint="eastAsia"/>
        </w:rPr>
        <w:t>процессы</w:t>
      </w:r>
      <w:r>
        <w:t xml:space="preserve"> </w:t>
      </w:r>
      <w:r>
        <w:rPr>
          <w:rFonts w:hint="eastAsia"/>
        </w:rPr>
        <w:t>в</w:t>
      </w:r>
      <w:r>
        <w:t xml:space="preserve"> </w:t>
      </w:r>
      <w:r>
        <w:rPr>
          <w:rFonts w:hint="eastAsia"/>
        </w:rPr>
        <w:t>языке</w:t>
      </w:r>
    </w:p>
    <w:p w14:paraId="23C5796F" w14:textId="77777777" w:rsidR="00695F52" w:rsidRDefault="00695F52" w:rsidP="00695F52"/>
    <w:p w14:paraId="69D05464" w14:textId="77777777" w:rsidR="00695F52" w:rsidRDefault="00695F52" w:rsidP="00695F52">
      <w:r>
        <w:rPr>
          <w:rFonts w:hint="eastAsia"/>
        </w:rPr>
        <w:t>современной</w:t>
      </w:r>
      <w:r>
        <w:t xml:space="preserve"> </w:t>
      </w:r>
      <w:r>
        <w:rPr>
          <w:rFonts w:hint="eastAsia"/>
        </w:rPr>
        <w:t>рекламы</w:t>
      </w:r>
    </w:p>
    <w:p w14:paraId="78426717" w14:textId="77777777" w:rsidR="00695F52" w:rsidRDefault="00695F52" w:rsidP="00695F52"/>
    <w:p w14:paraId="2679CEF3" w14:textId="77777777" w:rsidR="00695F52" w:rsidRDefault="00695F52" w:rsidP="00695F52">
      <w:r>
        <w:t xml:space="preserve">3.1. </w:t>
      </w:r>
      <w:r>
        <w:rPr>
          <w:rFonts w:hint="eastAsia"/>
        </w:rPr>
        <w:t>Синхронное</w:t>
      </w:r>
      <w:r>
        <w:t xml:space="preserve"> </w:t>
      </w:r>
      <w:r>
        <w:rPr>
          <w:rFonts w:hint="eastAsia"/>
        </w:rPr>
        <w:t>словообразование</w:t>
      </w:r>
      <w:r>
        <w:t xml:space="preserve">. </w:t>
      </w:r>
      <w:r>
        <w:rPr>
          <w:rFonts w:hint="eastAsia"/>
        </w:rPr>
        <w:t>Слова</w:t>
      </w:r>
      <w:r>
        <w:t xml:space="preserve"> </w:t>
      </w:r>
      <w:r>
        <w:rPr>
          <w:rFonts w:hint="eastAsia"/>
        </w:rPr>
        <w:t>потенциальные</w:t>
      </w:r>
      <w:r>
        <w:t xml:space="preserve"> </w:t>
      </w:r>
      <w:r>
        <w:rPr>
          <w:rFonts w:hint="eastAsia"/>
        </w:rPr>
        <w:t>и</w:t>
      </w:r>
    </w:p>
    <w:p w14:paraId="2A0501D7" w14:textId="77777777" w:rsidR="00695F52" w:rsidRDefault="00695F52" w:rsidP="00695F52"/>
    <w:p w14:paraId="1D246C79" w14:textId="77777777" w:rsidR="00695F52" w:rsidRDefault="00695F52" w:rsidP="00695F52">
      <w:r>
        <w:rPr>
          <w:rFonts w:hint="eastAsia"/>
        </w:rPr>
        <w:t>окказиональные</w:t>
      </w:r>
    </w:p>
    <w:p w14:paraId="19622FDB" w14:textId="77777777" w:rsidR="00695F52" w:rsidRDefault="00695F52" w:rsidP="00695F52"/>
    <w:p w14:paraId="66D2AC7D" w14:textId="77777777" w:rsidR="00695F52" w:rsidRDefault="00695F52" w:rsidP="00695F52">
      <w:r>
        <w:t xml:space="preserve">3.2 </w:t>
      </w:r>
      <w:r>
        <w:rPr>
          <w:rFonts w:hint="eastAsia"/>
        </w:rPr>
        <w:t>Активные</w:t>
      </w:r>
      <w:r>
        <w:t xml:space="preserve"> </w:t>
      </w:r>
      <w:r>
        <w:rPr>
          <w:rFonts w:hint="eastAsia"/>
        </w:rPr>
        <w:t>деривационные</w:t>
      </w:r>
      <w:r>
        <w:t xml:space="preserve"> </w:t>
      </w:r>
      <w:r>
        <w:rPr>
          <w:rFonts w:hint="eastAsia"/>
        </w:rPr>
        <w:t>процессы</w:t>
      </w:r>
      <w:r>
        <w:t xml:space="preserve"> </w:t>
      </w:r>
      <w:r>
        <w:rPr>
          <w:rFonts w:hint="eastAsia"/>
        </w:rPr>
        <w:t>в</w:t>
      </w:r>
      <w:r>
        <w:t xml:space="preserve"> </w:t>
      </w:r>
      <w:r>
        <w:rPr>
          <w:rFonts w:hint="eastAsia"/>
        </w:rPr>
        <w:t>русском</w:t>
      </w:r>
      <w:r>
        <w:t xml:space="preserve"> </w:t>
      </w:r>
      <w:r>
        <w:rPr>
          <w:rFonts w:hint="eastAsia"/>
        </w:rPr>
        <w:t>языке</w:t>
      </w:r>
    </w:p>
    <w:p w14:paraId="3B301FA3" w14:textId="77777777" w:rsidR="00695F52" w:rsidRDefault="00695F52" w:rsidP="00695F52"/>
    <w:p w14:paraId="403A7D17" w14:textId="77777777" w:rsidR="00695F52" w:rsidRDefault="00695F52" w:rsidP="00695F52">
      <w:r>
        <w:t xml:space="preserve">3.3. </w:t>
      </w:r>
      <w:r>
        <w:rPr>
          <w:rFonts w:hint="eastAsia"/>
        </w:rPr>
        <w:t>Рекламные</w:t>
      </w:r>
      <w:r>
        <w:t xml:space="preserve"> </w:t>
      </w:r>
      <w:r>
        <w:rPr>
          <w:rFonts w:hint="eastAsia"/>
        </w:rPr>
        <w:t>имена</w:t>
      </w:r>
      <w:r>
        <w:t xml:space="preserve"> (</w:t>
      </w:r>
      <w:r>
        <w:rPr>
          <w:rFonts w:hint="eastAsia"/>
        </w:rPr>
        <w:t>РИ</w:t>
      </w:r>
      <w:r>
        <w:t xml:space="preserve">) </w:t>
      </w:r>
      <w:r>
        <w:rPr>
          <w:rFonts w:hint="eastAsia"/>
        </w:rPr>
        <w:t>и</w:t>
      </w:r>
      <w:r>
        <w:t xml:space="preserve"> </w:t>
      </w:r>
      <w:r>
        <w:rPr>
          <w:rFonts w:hint="eastAsia"/>
        </w:rPr>
        <w:t>слоганы</w:t>
      </w:r>
      <w:r>
        <w:t xml:space="preserve">, </w:t>
      </w:r>
      <w:r>
        <w:rPr>
          <w:rFonts w:hint="eastAsia"/>
        </w:rPr>
        <w:t>образованные</w:t>
      </w:r>
      <w:r>
        <w:t xml:space="preserve"> </w:t>
      </w:r>
      <w:r>
        <w:rPr>
          <w:rFonts w:hint="eastAsia"/>
        </w:rPr>
        <w:t>чистыми</w:t>
      </w:r>
      <w:r>
        <w:t xml:space="preserve"> </w:t>
      </w:r>
      <w:r>
        <w:rPr>
          <w:rFonts w:hint="eastAsia"/>
        </w:rPr>
        <w:t>аффиксальными</w:t>
      </w:r>
      <w:r>
        <w:t xml:space="preserve"> </w:t>
      </w:r>
      <w:r>
        <w:rPr>
          <w:rFonts w:hint="eastAsia"/>
        </w:rPr>
        <w:t>способами</w:t>
      </w:r>
    </w:p>
    <w:p w14:paraId="1EDDC322" w14:textId="77777777" w:rsidR="00695F52" w:rsidRDefault="00695F52" w:rsidP="00695F52"/>
    <w:p w14:paraId="3C93B8C8" w14:textId="77777777" w:rsidR="00695F52" w:rsidRDefault="00695F52" w:rsidP="00695F52">
      <w:r>
        <w:t xml:space="preserve">3.4. </w:t>
      </w:r>
      <w:r>
        <w:rPr>
          <w:rFonts w:hint="eastAsia"/>
        </w:rPr>
        <w:t>РИ</w:t>
      </w:r>
      <w:r>
        <w:t xml:space="preserve"> </w:t>
      </w:r>
      <w:r>
        <w:rPr>
          <w:rFonts w:hint="eastAsia"/>
        </w:rPr>
        <w:t>и</w:t>
      </w:r>
      <w:r>
        <w:t xml:space="preserve"> </w:t>
      </w:r>
      <w:r>
        <w:rPr>
          <w:rFonts w:hint="eastAsia"/>
        </w:rPr>
        <w:t>слоганы</w:t>
      </w:r>
      <w:r>
        <w:t xml:space="preserve">, </w:t>
      </w:r>
      <w:r>
        <w:rPr>
          <w:rFonts w:hint="eastAsia"/>
        </w:rPr>
        <w:t>созданные</w:t>
      </w:r>
      <w:r>
        <w:t xml:space="preserve"> </w:t>
      </w:r>
      <w:r>
        <w:rPr>
          <w:rFonts w:hint="eastAsia"/>
        </w:rPr>
        <w:t>чистыми</w:t>
      </w:r>
      <w:r>
        <w:t xml:space="preserve"> </w:t>
      </w:r>
      <w:r>
        <w:rPr>
          <w:rFonts w:hint="eastAsia"/>
        </w:rPr>
        <w:t>безаффиксными</w:t>
      </w:r>
      <w:r>
        <w:t xml:space="preserve"> </w:t>
      </w:r>
      <w:r>
        <w:rPr>
          <w:rFonts w:hint="eastAsia"/>
        </w:rPr>
        <w:t>способами</w:t>
      </w:r>
    </w:p>
    <w:p w14:paraId="0A24AACC" w14:textId="77777777" w:rsidR="00695F52" w:rsidRDefault="00695F52" w:rsidP="00695F52"/>
    <w:p w14:paraId="3BB91B4B" w14:textId="77777777" w:rsidR="00695F52" w:rsidRDefault="00695F52" w:rsidP="00695F52">
      <w:r>
        <w:t xml:space="preserve">3.5. </w:t>
      </w:r>
      <w:r>
        <w:rPr>
          <w:rFonts w:hint="eastAsia"/>
        </w:rPr>
        <w:t>РИ</w:t>
      </w:r>
      <w:r>
        <w:t xml:space="preserve"> </w:t>
      </w:r>
      <w:r>
        <w:rPr>
          <w:rFonts w:hint="eastAsia"/>
        </w:rPr>
        <w:t>и</w:t>
      </w:r>
      <w:r>
        <w:t xml:space="preserve"> </w:t>
      </w:r>
      <w:r>
        <w:rPr>
          <w:rFonts w:hint="eastAsia"/>
        </w:rPr>
        <w:t>слоганы</w:t>
      </w:r>
      <w:r>
        <w:t xml:space="preserve">, </w:t>
      </w:r>
      <w:r>
        <w:rPr>
          <w:rFonts w:hint="eastAsia"/>
        </w:rPr>
        <w:t>созданные</w:t>
      </w:r>
      <w:r>
        <w:t xml:space="preserve"> </w:t>
      </w:r>
      <w:r>
        <w:rPr>
          <w:rFonts w:hint="eastAsia"/>
        </w:rPr>
        <w:t>комплексным</w:t>
      </w:r>
      <w:r>
        <w:t xml:space="preserve"> </w:t>
      </w:r>
      <w:r>
        <w:rPr>
          <w:rFonts w:hint="eastAsia"/>
        </w:rPr>
        <w:t>безаффиксным</w:t>
      </w:r>
      <w:r>
        <w:t xml:space="preserve"> </w:t>
      </w:r>
      <w:r>
        <w:rPr>
          <w:rFonts w:hint="eastAsia"/>
        </w:rPr>
        <w:t>способом</w:t>
      </w:r>
    </w:p>
    <w:p w14:paraId="4758D527" w14:textId="77777777" w:rsidR="00695F52" w:rsidRDefault="00695F52" w:rsidP="00695F52"/>
    <w:p w14:paraId="35F608E5" w14:textId="77777777" w:rsidR="00695F52" w:rsidRDefault="00695F52" w:rsidP="00695F52">
      <w:r>
        <w:t xml:space="preserve">3.6. </w:t>
      </w:r>
      <w:r>
        <w:rPr>
          <w:rFonts w:hint="eastAsia"/>
        </w:rPr>
        <w:t>РИ</w:t>
      </w:r>
      <w:r>
        <w:t xml:space="preserve"> </w:t>
      </w:r>
      <w:r>
        <w:rPr>
          <w:rFonts w:hint="eastAsia"/>
        </w:rPr>
        <w:t>и</w:t>
      </w:r>
      <w:r>
        <w:t xml:space="preserve"> </w:t>
      </w:r>
      <w:r>
        <w:rPr>
          <w:rFonts w:hint="eastAsia"/>
        </w:rPr>
        <w:t>слоганы</w:t>
      </w:r>
      <w:r>
        <w:t xml:space="preserve">, </w:t>
      </w:r>
      <w:r>
        <w:rPr>
          <w:rFonts w:hint="eastAsia"/>
        </w:rPr>
        <w:t>созданные</w:t>
      </w:r>
      <w:r>
        <w:t xml:space="preserve"> </w:t>
      </w:r>
      <w:r>
        <w:rPr>
          <w:rFonts w:hint="eastAsia"/>
        </w:rPr>
        <w:t>комбинированными</w:t>
      </w:r>
      <w:r>
        <w:t xml:space="preserve"> </w:t>
      </w:r>
      <w:r>
        <w:rPr>
          <w:rFonts w:hint="eastAsia"/>
        </w:rPr>
        <w:t>способами</w:t>
      </w:r>
    </w:p>
    <w:p w14:paraId="3ABFF6DC" w14:textId="77777777" w:rsidR="00695F52" w:rsidRDefault="00695F52" w:rsidP="00695F52"/>
    <w:p w14:paraId="716E1C34" w14:textId="77777777" w:rsidR="00695F52" w:rsidRDefault="00695F52" w:rsidP="00695F52">
      <w:r>
        <w:t xml:space="preserve">3.7. </w:t>
      </w:r>
      <w:r>
        <w:rPr>
          <w:rFonts w:hint="eastAsia"/>
        </w:rPr>
        <w:t>РИ</w:t>
      </w:r>
      <w:r>
        <w:t xml:space="preserve"> </w:t>
      </w:r>
      <w:r>
        <w:rPr>
          <w:rFonts w:hint="eastAsia"/>
        </w:rPr>
        <w:t>и</w:t>
      </w:r>
      <w:r>
        <w:t xml:space="preserve"> </w:t>
      </w:r>
      <w:r>
        <w:rPr>
          <w:rFonts w:hint="eastAsia"/>
        </w:rPr>
        <w:t>слоганы</w:t>
      </w:r>
      <w:r>
        <w:t xml:space="preserve">, </w:t>
      </w:r>
      <w:r>
        <w:rPr>
          <w:rFonts w:hint="eastAsia"/>
        </w:rPr>
        <w:t>созданные</w:t>
      </w:r>
      <w:r>
        <w:t xml:space="preserve"> </w:t>
      </w:r>
      <w:r>
        <w:rPr>
          <w:rFonts w:hint="eastAsia"/>
        </w:rPr>
        <w:t>с</w:t>
      </w:r>
      <w:r>
        <w:t xml:space="preserve"> </w:t>
      </w:r>
      <w:r>
        <w:rPr>
          <w:rFonts w:hint="eastAsia"/>
        </w:rPr>
        <w:t>помощью</w:t>
      </w:r>
      <w:r>
        <w:t xml:space="preserve"> </w:t>
      </w:r>
      <w:r>
        <w:rPr>
          <w:rFonts w:hint="eastAsia"/>
        </w:rPr>
        <w:t>окказиональн</w:t>
      </w:r>
      <w:r>
        <w:rPr>
          <w:rFonts w:hint="eastAsia"/>
        </w:rPr>
        <w:lastRenderedPageBreak/>
        <w:t>ых</w:t>
      </w:r>
      <w:r>
        <w:t xml:space="preserve"> </w:t>
      </w:r>
      <w:r>
        <w:rPr>
          <w:rFonts w:hint="eastAsia"/>
        </w:rPr>
        <w:t>способов</w:t>
      </w:r>
    </w:p>
    <w:p w14:paraId="283CDF44" w14:textId="77777777" w:rsidR="00695F52" w:rsidRDefault="00695F52" w:rsidP="00695F52"/>
    <w:p w14:paraId="424E0E97" w14:textId="77777777" w:rsidR="00695F52" w:rsidRDefault="00695F52" w:rsidP="00695F52">
      <w:r>
        <w:t xml:space="preserve">3.8. </w:t>
      </w:r>
      <w:r>
        <w:rPr>
          <w:rFonts w:hint="eastAsia"/>
        </w:rPr>
        <w:t>Случаи</w:t>
      </w:r>
      <w:r>
        <w:t xml:space="preserve"> </w:t>
      </w:r>
      <w:r>
        <w:rPr>
          <w:rFonts w:hint="eastAsia"/>
        </w:rPr>
        <w:t>вариативности</w:t>
      </w:r>
      <w:r>
        <w:t xml:space="preserve"> </w:t>
      </w:r>
      <w:r>
        <w:rPr>
          <w:rFonts w:hint="eastAsia"/>
        </w:rPr>
        <w:t>словопроизводства</w:t>
      </w:r>
    </w:p>
    <w:p w14:paraId="47929D5B" w14:textId="77777777" w:rsidR="00695F52" w:rsidRDefault="00695F52" w:rsidP="00695F52"/>
    <w:p w14:paraId="5EAB987A" w14:textId="77777777" w:rsidR="00695F52" w:rsidRDefault="00695F52" w:rsidP="00695F52">
      <w:r>
        <w:rPr>
          <w:rFonts w:hint="eastAsia"/>
        </w:rPr>
        <w:t>Выводы</w:t>
      </w:r>
      <w:r>
        <w:t xml:space="preserve"> </w:t>
      </w:r>
      <w:r>
        <w:rPr>
          <w:rFonts w:hint="eastAsia"/>
        </w:rPr>
        <w:t>по</w:t>
      </w:r>
      <w:r>
        <w:t xml:space="preserve"> </w:t>
      </w:r>
      <w:r>
        <w:rPr>
          <w:rFonts w:hint="eastAsia"/>
        </w:rPr>
        <w:t>главе</w:t>
      </w:r>
    </w:p>
    <w:p w14:paraId="78057A27" w14:textId="77777777" w:rsidR="00695F52" w:rsidRDefault="00695F52" w:rsidP="00695F52"/>
    <w:p w14:paraId="052C1159" w14:textId="77777777" w:rsidR="00695F52" w:rsidRDefault="00695F52" w:rsidP="00695F52">
      <w:r>
        <w:rPr>
          <w:rFonts w:hint="eastAsia"/>
        </w:rPr>
        <w:t>ЗАКЛЮЧЕНИЕ</w:t>
      </w:r>
    </w:p>
    <w:p w14:paraId="06A23B75" w14:textId="77777777" w:rsidR="00695F52" w:rsidRDefault="00695F52" w:rsidP="00695F52"/>
    <w:p w14:paraId="5A9FF241" w14:textId="18CFACDB" w:rsidR="00695F52" w:rsidRPr="00695F52" w:rsidRDefault="00695F52" w:rsidP="00695F52">
      <w:r>
        <w:rPr>
          <w:rFonts w:hint="eastAsia"/>
        </w:rPr>
        <w:t>Список</w:t>
      </w:r>
      <w:r>
        <w:t xml:space="preserve"> </w:t>
      </w:r>
      <w:r>
        <w:rPr>
          <w:rFonts w:hint="eastAsia"/>
        </w:rPr>
        <w:t>литературы</w:t>
      </w:r>
    </w:p>
    <w:sectPr w:rsidR="00695F52" w:rsidRPr="00695F52" w:rsidSect="002E31F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0CAE" w14:textId="77777777" w:rsidR="002E31F4" w:rsidRDefault="002E31F4">
      <w:pPr>
        <w:spacing w:after="0" w:line="240" w:lineRule="auto"/>
      </w:pPr>
      <w:r>
        <w:separator/>
      </w:r>
    </w:p>
  </w:endnote>
  <w:endnote w:type="continuationSeparator" w:id="0">
    <w:p w14:paraId="3116B430" w14:textId="77777777" w:rsidR="002E31F4" w:rsidRDefault="002E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B221" w14:textId="77777777" w:rsidR="002E31F4" w:rsidRDefault="002E31F4"/>
    <w:p w14:paraId="6FE2693D" w14:textId="77777777" w:rsidR="002E31F4" w:rsidRDefault="002E31F4"/>
    <w:p w14:paraId="5BEC2D6A" w14:textId="77777777" w:rsidR="002E31F4" w:rsidRDefault="002E31F4"/>
    <w:p w14:paraId="0E9716D9" w14:textId="77777777" w:rsidR="002E31F4" w:rsidRDefault="002E31F4"/>
    <w:p w14:paraId="5554466B" w14:textId="77777777" w:rsidR="002E31F4" w:rsidRDefault="002E31F4"/>
    <w:p w14:paraId="1D1E4A92" w14:textId="77777777" w:rsidR="002E31F4" w:rsidRDefault="002E31F4"/>
    <w:p w14:paraId="2E1F7265" w14:textId="77777777" w:rsidR="002E31F4" w:rsidRDefault="002E31F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E08B873" wp14:editId="0F98F53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9AE2B" w14:textId="77777777" w:rsidR="002E31F4" w:rsidRDefault="002E31F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08B87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B59AE2B" w14:textId="77777777" w:rsidR="002E31F4" w:rsidRDefault="002E31F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7745EBE" w14:textId="77777777" w:rsidR="002E31F4" w:rsidRDefault="002E31F4"/>
    <w:p w14:paraId="16634E88" w14:textId="77777777" w:rsidR="002E31F4" w:rsidRDefault="002E31F4"/>
    <w:p w14:paraId="7AC87106" w14:textId="77777777" w:rsidR="002E31F4" w:rsidRDefault="002E31F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A02EB01" wp14:editId="5CFE8AE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AD7CA" w14:textId="77777777" w:rsidR="002E31F4" w:rsidRDefault="002E31F4"/>
                          <w:p w14:paraId="529558B8" w14:textId="77777777" w:rsidR="002E31F4" w:rsidRDefault="002E31F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02EB0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CDAD7CA" w14:textId="77777777" w:rsidR="002E31F4" w:rsidRDefault="002E31F4"/>
                    <w:p w14:paraId="529558B8" w14:textId="77777777" w:rsidR="002E31F4" w:rsidRDefault="002E31F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6A4E72A" w14:textId="77777777" w:rsidR="002E31F4" w:rsidRDefault="002E31F4"/>
    <w:p w14:paraId="2F453D5B" w14:textId="77777777" w:rsidR="002E31F4" w:rsidRDefault="002E31F4">
      <w:pPr>
        <w:rPr>
          <w:sz w:val="2"/>
          <w:szCs w:val="2"/>
        </w:rPr>
      </w:pPr>
    </w:p>
    <w:p w14:paraId="0E4F92B8" w14:textId="77777777" w:rsidR="002E31F4" w:rsidRDefault="002E31F4"/>
    <w:p w14:paraId="1DBC5B56" w14:textId="77777777" w:rsidR="002E31F4" w:rsidRDefault="002E31F4">
      <w:pPr>
        <w:spacing w:after="0" w:line="240" w:lineRule="auto"/>
      </w:pPr>
    </w:p>
  </w:footnote>
  <w:footnote w:type="continuationSeparator" w:id="0">
    <w:p w14:paraId="540396B3" w14:textId="77777777" w:rsidR="002E31F4" w:rsidRDefault="002E3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1F4"/>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BE2"/>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40507</TotalTime>
  <Pages>3</Pages>
  <Words>200</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5265</cp:revision>
  <cp:lastPrinted>2009-02-06T05:36:00Z</cp:lastPrinted>
  <dcterms:created xsi:type="dcterms:W3CDTF">2024-01-07T13:43:00Z</dcterms:created>
  <dcterms:modified xsi:type="dcterms:W3CDTF">2024-03-11T10:48:00Z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