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251A" w14:textId="63C307A7" w:rsidR="002C2F04" w:rsidRDefault="00AC67F2" w:rsidP="00AC67F2">
      <w:r w:rsidRPr="00AC67F2">
        <w:rPr>
          <w:rFonts w:hint="eastAsia"/>
        </w:rPr>
        <w:t>Букуру</w:t>
      </w:r>
      <w:r w:rsidRPr="00AC67F2">
        <w:t xml:space="preserve"> </w:t>
      </w:r>
      <w:r w:rsidRPr="00AC67F2">
        <w:rPr>
          <w:rFonts w:hint="eastAsia"/>
        </w:rPr>
        <w:t>Жан</w:t>
      </w:r>
      <w:r w:rsidRPr="00AC67F2">
        <w:t>-</w:t>
      </w:r>
      <w:r w:rsidRPr="00AC67F2">
        <w:rPr>
          <w:rFonts w:hint="eastAsia"/>
        </w:rPr>
        <w:t>Батист</w:t>
      </w:r>
      <w:r>
        <w:t xml:space="preserve"> </w:t>
      </w:r>
      <w:r w:rsidRPr="00AC67F2">
        <w:rPr>
          <w:rFonts w:hint="eastAsia"/>
        </w:rPr>
        <w:t>Африканские</w:t>
      </w:r>
      <w:r w:rsidRPr="00AC67F2">
        <w:t xml:space="preserve"> </w:t>
      </w:r>
      <w:r w:rsidRPr="00AC67F2">
        <w:rPr>
          <w:rFonts w:hint="eastAsia"/>
        </w:rPr>
        <w:t>государства</w:t>
      </w:r>
      <w:r w:rsidRPr="00AC67F2">
        <w:t xml:space="preserve"> </w:t>
      </w:r>
      <w:r w:rsidRPr="00AC67F2">
        <w:rPr>
          <w:rFonts w:hint="eastAsia"/>
        </w:rPr>
        <w:t>и</w:t>
      </w:r>
      <w:r w:rsidRPr="00AC67F2">
        <w:t xml:space="preserve"> </w:t>
      </w:r>
      <w:r w:rsidRPr="00AC67F2">
        <w:rPr>
          <w:rFonts w:hint="eastAsia"/>
        </w:rPr>
        <w:t>Международный</w:t>
      </w:r>
      <w:r w:rsidRPr="00AC67F2">
        <w:t xml:space="preserve"> </w:t>
      </w:r>
      <w:r w:rsidRPr="00AC67F2">
        <w:rPr>
          <w:rFonts w:hint="eastAsia"/>
        </w:rPr>
        <w:t>уголовный</w:t>
      </w:r>
      <w:r w:rsidRPr="00AC67F2">
        <w:t xml:space="preserve"> </w:t>
      </w:r>
      <w:r w:rsidRPr="00AC67F2">
        <w:rPr>
          <w:rFonts w:hint="eastAsia"/>
        </w:rPr>
        <w:t>суд</w:t>
      </w:r>
      <w:r w:rsidRPr="00AC67F2">
        <w:t xml:space="preserve">: </w:t>
      </w:r>
      <w:r w:rsidRPr="00AC67F2">
        <w:rPr>
          <w:rFonts w:hint="eastAsia"/>
        </w:rPr>
        <w:t>международно</w:t>
      </w:r>
      <w:r w:rsidRPr="00AC67F2">
        <w:t>-</w:t>
      </w:r>
      <w:r w:rsidRPr="00AC67F2">
        <w:rPr>
          <w:rFonts w:hint="eastAsia"/>
        </w:rPr>
        <w:t>правовые</w:t>
      </w:r>
      <w:r w:rsidRPr="00AC67F2">
        <w:t xml:space="preserve"> </w:t>
      </w:r>
      <w:r w:rsidRPr="00AC67F2">
        <w:rPr>
          <w:rFonts w:hint="eastAsia"/>
        </w:rPr>
        <w:t>аспекты</w:t>
      </w:r>
      <w:r w:rsidRPr="00AC67F2">
        <w:t xml:space="preserve"> </w:t>
      </w:r>
      <w:r w:rsidRPr="00AC67F2">
        <w:rPr>
          <w:rFonts w:hint="eastAsia"/>
        </w:rPr>
        <w:t>взаимодействия</w:t>
      </w:r>
    </w:p>
    <w:p w14:paraId="7B0591FD" w14:textId="77777777" w:rsidR="00AC67F2" w:rsidRDefault="00AC67F2" w:rsidP="00AC67F2">
      <w:r>
        <w:rPr>
          <w:rFonts w:hint="eastAsia"/>
        </w:rPr>
        <w:t>ОГЛАВЛЕНИЕ</w:t>
      </w:r>
      <w:r>
        <w:t xml:space="preserve"> </w:t>
      </w:r>
      <w:r>
        <w:rPr>
          <w:rFonts w:hint="eastAsia"/>
        </w:rPr>
        <w:t>ДИССЕРТАЦИИ</w:t>
      </w:r>
    </w:p>
    <w:p w14:paraId="1FBE83A2" w14:textId="77777777" w:rsidR="00AC67F2" w:rsidRDefault="00AC67F2" w:rsidP="00AC67F2">
      <w:r>
        <w:rPr>
          <w:rFonts w:hint="eastAsia"/>
        </w:rPr>
        <w:t>кандидат</w:t>
      </w:r>
      <w:r>
        <w:t xml:space="preserve"> </w:t>
      </w:r>
      <w:r>
        <w:rPr>
          <w:rFonts w:hint="eastAsia"/>
        </w:rPr>
        <w:t>наук</w:t>
      </w:r>
      <w:r>
        <w:t xml:space="preserve"> </w:t>
      </w:r>
      <w:r>
        <w:rPr>
          <w:rFonts w:hint="eastAsia"/>
        </w:rPr>
        <w:t>Букуру</w:t>
      </w:r>
      <w:r>
        <w:t xml:space="preserve"> </w:t>
      </w:r>
      <w:r>
        <w:rPr>
          <w:rFonts w:hint="eastAsia"/>
        </w:rPr>
        <w:t>Жан</w:t>
      </w:r>
      <w:r>
        <w:t>-</w:t>
      </w:r>
      <w:r>
        <w:rPr>
          <w:rFonts w:hint="eastAsia"/>
        </w:rPr>
        <w:t>Батист</w:t>
      </w:r>
    </w:p>
    <w:p w14:paraId="6ACCA6E8" w14:textId="77777777" w:rsidR="00AC67F2" w:rsidRDefault="00AC67F2" w:rsidP="00AC67F2">
      <w:r>
        <w:rPr>
          <w:rFonts w:hint="eastAsia"/>
        </w:rPr>
        <w:t>ВВЕДЕНИЕ</w:t>
      </w:r>
    </w:p>
    <w:p w14:paraId="482BEFF1" w14:textId="77777777" w:rsidR="00AC67F2" w:rsidRDefault="00AC67F2" w:rsidP="00AC67F2"/>
    <w:p w14:paraId="58A0CC7D" w14:textId="77777777" w:rsidR="00AC67F2" w:rsidRDefault="00AC67F2" w:rsidP="00AC67F2">
      <w:r>
        <w:rPr>
          <w:rFonts w:hint="eastAsia"/>
        </w:rPr>
        <w:t>ГЛАВА</w:t>
      </w:r>
      <w:r>
        <w:t xml:space="preserve"> 1. </w:t>
      </w:r>
      <w:r>
        <w:rPr>
          <w:rFonts w:hint="eastAsia"/>
        </w:rPr>
        <w:t>ТЕОРЕТИКО</w:t>
      </w:r>
      <w:r>
        <w:t>-</w:t>
      </w:r>
      <w:r>
        <w:rPr>
          <w:rFonts w:hint="eastAsia"/>
        </w:rPr>
        <w:t>ПРАВОВЫЕ</w:t>
      </w:r>
      <w:r>
        <w:t xml:space="preserve"> </w:t>
      </w:r>
      <w:r>
        <w:rPr>
          <w:rFonts w:hint="eastAsia"/>
        </w:rPr>
        <w:t>ВОПРОСЫ</w:t>
      </w:r>
      <w:r>
        <w:t xml:space="preserve"> </w:t>
      </w:r>
      <w:r>
        <w:rPr>
          <w:rFonts w:hint="eastAsia"/>
        </w:rPr>
        <w:t>ВЗАИМОДЕЙСТВИЯ</w:t>
      </w:r>
      <w:r>
        <w:t xml:space="preserve"> </w:t>
      </w:r>
      <w:r>
        <w:rPr>
          <w:rFonts w:hint="eastAsia"/>
        </w:rPr>
        <w:t>МЕЖДУ</w:t>
      </w:r>
      <w:r>
        <w:t xml:space="preserve"> </w:t>
      </w:r>
      <w:r>
        <w:rPr>
          <w:rFonts w:hint="eastAsia"/>
        </w:rPr>
        <w:t>АФРИКАНСКИМИ</w:t>
      </w:r>
      <w:r>
        <w:t xml:space="preserve"> </w:t>
      </w:r>
      <w:r>
        <w:rPr>
          <w:rFonts w:hint="eastAsia"/>
        </w:rPr>
        <w:t>ГОСУДАРСТВАМИ</w:t>
      </w:r>
      <w:r>
        <w:t xml:space="preserve"> </w:t>
      </w:r>
      <w:r>
        <w:rPr>
          <w:rFonts w:hint="eastAsia"/>
        </w:rPr>
        <w:t>И</w:t>
      </w:r>
      <w:r>
        <w:t xml:space="preserve"> </w:t>
      </w:r>
      <w:r>
        <w:rPr>
          <w:rFonts w:hint="eastAsia"/>
        </w:rPr>
        <w:t>МЕЖДУНАРОДНЫМ</w:t>
      </w:r>
      <w:r>
        <w:t xml:space="preserve"> </w:t>
      </w:r>
      <w:r>
        <w:rPr>
          <w:rFonts w:hint="eastAsia"/>
        </w:rPr>
        <w:t>УГОЛОВНЫМ</w:t>
      </w:r>
      <w:r>
        <w:t xml:space="preserve"> </w:t>
      </w:r>
      <w:r>
        <w:rPr>
          <w:rFonts w:hint="eastAsia"/>
        </w:rPr>
        <w:t>СУДОМ</w:t>
      </w:r>
    </w:p>
    <w:p w14:paraId="2BD1AC61" w14:textId="77777777" w:rsidR="00AC67F2" w:rsidRDefault="00AC67F2" w:rsidP="00AC67F2"/>
    <w:p w14:paraId="25CEDE54" w14:textId="77777777" w:rsidR="00AC67F2" w:rsidRDefault="00AC67F2" w:rsidP="00AC67F2">
      <w:r>
        <w:t xml:space="preserve">1.1. </w:t>
      </w:r>
      <w:r>
        <w:rPr>
          <w:rFonts w:hint="eastAsia"/>
        </w:rPr>
        <w:t>Генезис</w:t>
      </w:r>
      <w:r>
        <w:t xml:space="preserve"> </w:t>
      </w:r>
      <w:r>
        <w:rPr>
          <w:rFonts w:hint="eastAsia"/>
        </w:rPr>
        <w:t>формирования</w:t>
      </w:r>
      <w:r>
        <w:t xml:space="preserve"> </w:t>
      </w:r>
      <w:r>
        <w:rPr>
          <w:rFonts w:hint="eastAsia"/>
        </w:rPr>
        <w:t>отношения</w:t>
      </w:r>
      <w:r>
        <w:t xml:space="preserve"> </w:t>
      </w:r>
      <w:r>
        <w:rPr>
          <w:rFonts w:hint="eastAsia"/>
        </w:rPr>
        <w:t>африканских</w:t>
      </w:r>
      <w:r>
        <w:t xml:space="preserve"> </w:t>
      </w:r>
      <w:r>
        <w:rPr>
          <w:rFonts w:hint="eastAsia"/>
        </w:rPr>
        <w:t>государств</w:t>
      </w:r>
      <w:r>
        <w:t xml:space="preserve"> </w:t>
      </w:r>
      <w:r>
        <w:rPr>
          <w:rFonts w:hint="eastAsia"/>
        </w:rPr>
        <w:t>к</w:t>
      </w:r>
      <w:r>
        <w:t xml:space="preserve"> </w:t>
      </w:r>
      <w:r>
        <w:rPr>
          <w:rFonts w:hint="eastAsia"/>
        </w:rPr>
        <w:t>Международному</w:t>
      </w:r>
      <w:r>
        <w:t xml:space="preserve"> </w:t>
      </w:r>
      <w:r>
        <w:rPr>
          <w:rFonts w:hint="eastAsia"/>
        </w:rPr>
        <w:t>уголовному</w:t>
      </w:r>
      <w:r>
        <w:t xml:space="preserve"> </w:t>
      </w:r>
      <w:r>
        <w:rPr>
          <w:rFonts w:hint="eastAsia"/>
        </w:rPr>
        <w:t>суду</w:t>
      </w:r>
    </w:p>
    <w:p w14:paraId="0C34153C" w14:textId="77777777" w:rsidR="00AC67F2" w:rsidRDefault="00AC67F2" w:rsidP="00AC67F2"/>
    <w:p w14:paraId="451F54AC" w14:textId="77777777" w:rsidR="00AC67F2" w:rsidRDefault="00AC67F2" w:rsidP="00AC67F2">
      <w:r>
        <w:t xml:space="preserve">1.2. </w:t>
      </w:r>
      <w:r>
        <w:rPr>
          <w:rFonts w:hint="eastAsia"/>
        </w:rPr>
        <w:t>Проблемы</w:t>
      </w:r>
      <w:r>
        <w:t xml:space="preserve"> </w:t>
      </w:r>
      <w:r>
        <w:rPr>
          <w:rFonts w:hint="eastAsia"/>
        </w:rPr>
        <w:t>институционального</w:t>
      </w:r>
      <w:r>
        <w:t xml:space="preserve"> </w:t>
      </w:r>
      <w:r>
        <w:rPr>
          <w:rFonts w:hint="eastAsia"/>
        </w:rPr>
        <w:t>взаимодействия</w:t>
      </w:r>
      <w:r>
        <w:t xml:space="preserve"> </w:t>
      </w:r>
      <w:r>
        <w:rPr>
          <w:rFonts w:hint="eastAsia"/>
        </w:rPr>
        <w:t>Международного</w:t>
      </w:r>
      <w:r>
        <w:t xml:space="preserve"> </w:t>
      </w:r>
      <w:r>
        <w:rPr>
          <w:rFonts w:hint="eastAsia"/>
        </w:rPr>
        <w:t>уголовного</w:t>
      </w:r>
      <w:r>
        <w:t xml:space="preserve"> </w:t>
      </w:r>
      <w:r>
        <w:rPr>
          <w:rFonts w:hint="eastAsia"/>
        </w:rPr>
        <w:t>суда</w:t>
      </w:r>
      <w:r>
        <w:t xml:space="preserve">, </w:t>
      </w:r>
      <w:r>
        <w:rPr>
          <w:rFonts w:hint="eastAsia"/>
        </w:rPr>
        <w:t>Совета</w:t>
      </w:r>
      <w:r>
        <w:t xml:space="preserve"> </w:t>
      </w:r>
      <w:r>
        <w:rPr>
          <w:rFonts w:hint="eastAsia"/>
        </w:rPr>
        <w:t>Безопасности</w:t>
      </w:r>
      <w:r>
        <w:t xml:space="preserve"> </w:t>
      </w:r>
      <w:r>
        <w:rPr>
          <w:rFonts w:hint="eastAsia"/>
        </w:rPr>
        <w:t>ООН</w:t>
      </w:r>
      <w:r>
        <w:t xml:space="preserve"> </w:t>
      </w:r>
      <w:r>
        <w:rPr>
          <w:rFonts w:hint="eastAsia"/>
        </w:rPr>
        <w:t>и</w:t>
      </w:r>
      <w:r>
        <w:t xml:space="preserve"> </w:t>
      </w:r>
      <w:r>
        <w:rPr>
          <w:rFonts w:hint="eastAsia"/>
        </w:rPr>
        <w:t>Африканского</w:t>
      </w:r>
      <w:r>
        <w:t xml:space="preserve"> </w:t>
      </w:r>
      <w:r>
        <w:rPr>
          <w:rFonts w:hint="eastAsia"/>
        </w:rPr>
        <w:t>союза</w:t>
      </w:r>
    </w:p>
    <w:p w14:paraId="5E0014F6" w14:textId="77777777" w:rsidR="00AC67F2" w:rsidRDefault="00AC67F2" w:rsidP="00AC67F2"/>
    <w:p w14:paraId="44311056" w14:textId="77777777" w:rsidR="00AC67F2" w:rsidRDefault="00AC67F2" w:rsidP="00AC67F2">
      <w:r>
        <w:t xml:space="preserve">1.3. </w:t>
      </w:r>
      <w:r>
        <w:rPr>
          <w:rFonts w:hint="eastAsia"/>
        </w:rPr>
        <w:t>Региональные</w:t>
      </w:r>
      <w:r>
        <w:t xml:space="preserve"> </w:t>
      </w:r>
      <w:r>
        <w:rPr>
          <w:rFonts w:hint="eastAsia"/>
        </w:rPr>
        <w:t>африканские</w:t>
      </w:r>
      <w:r>
        <w:t xml:space="preserve"> </w:t>
      </w:r>
      <w:r>
        <w:rPr>
          <w:rFonts w:hint="eastAsia"/>
        </w:rPr>
        <w:t>инициативы</w:t>
      </w:r>
      <w:r>
        <w:t xml:space="preserve"> </w:t>
      </w:r>
      <w:r>
        <w:rPr>
          <w:rFonts w:hint="eastAsia"/>
        </w:rPr>
        <w:t>в</w:t>
      </w:r>
      <w:r>
        <w:t xml:space="preserve"> </w:t>
      </w:r>
      <w:r>
        <w:rPr>
          <w:rFonts w:hint="eastAsia"/>
        </w:rPr>
        <w:t>качестве</w:t>
      </w:r>
      <w:r>
        <w:t xml:space="preserve"> </w:t>
      </w:r>
      <w:r>
        <w:rPr>
          <w:rFonts w:hint="eastAsia"/>
        </w:rPr>
        <w:t>альтернативы</w:t>
      </w:r>
      <w:r>
        <w:t xml:space="preserve"> </w:t>
      </w:r>
      <w:r>
        <w:rPr>
          <w:rFonts w:hint="eastAsia"/>
        </w:rPr>
        <w:t>МУС</w:t>
      </w:r>
    </w:p>
    <w:p w14:paraId="294C8D75" w14:textId="77777777" w:rsidR="00AC67F2" w:rsidRDefault="00AC67F2" w:rsidP="00AC67F2"/>
    <w:p w14:paraId="78DB8FA7" w14:textId="77777777" w:rsidR="00AC67F2" w:rsidRDefault="00AC67F2" w:rsidP="00AC67F2">
      <w:r>
        <w:rPr>
          <w:rFonts w:hint="eastAsia"/>
        </w:rPr>
        <w:t>ГЛАВА</w:t>
      </w:r>
      <w:r>
        <w:t xml:space="preserve"> 2. </w:t>
      </w:r>
      <w:r>
        <w:rPr>
          <w:rFonts w:hint="eastAsia"/>
        </w:rPr>
        <w:t>ПРАКТИКА</w:t>
      </w:r>
      <w:r>
        <w:t xml:space="preserve"> </w:t>
      </w:r>
      <w:r>
        <w:rPr>
          <w:rFonts w:hint="eastAsia"/>
        </w:rPr>
        <w:t>МЕЖДУНАРОДНОГО</w:t>
      </w:r>
      <w:r>
        <w:t xml:space="preserve"> </w:t>
      </w:r>
      <w:r>
        <w:rPr>
          <w:rFonts w:hint="eastAsia"/>
        </w:rPr>
        <w:t>УГОЛОВНОГО</w:t>
      </w:r>
      <w:r>
        <w:t xml:space="preserve"> </w:t>
      </w:r>
      <w:r>
        <w:rPr>
          <w:rFonts w:hint="eastAsia"/>
        </w:rPr>
        <w:t>СУДА</w:t>
      </w:r>
      <w:r>
        <w:t xml:space="preserve"> </w:t>
      </w:r>
      <w:r>
        <w:rPr>
          <w:rFonts w:hint="eastAsia"/>
        </w:rPr>
        <w:t>В</w:t>
      </w:r>
      <w:r>
        <w:t xml:space="preserve"> </w:t>
      </w:r>
      <w:r>
        <w:rPr>
          <w:rFonts w:hint="eastAsia"/>
        </w:rPr>
        <w:t>ОТНОШЕНИИ</w:t>
      </w:r>
      <w:r>
        <w:t xml:space="preserve"> </w:t>
      </w:r>
      <w:r>
        <w:rPr>
          <w:rFonts w:hint="eastAsia"/>
        </w:rPr>
        <w:t>СИТУАЦИЙ</w:t>
      </w:r>
      <w:r>
        <w:t xml:space="preserve"> </w:t>
      </w:r>
      <w:r>
        <w:rPr>
          <w:rFonts w:hint="eastAsia"/>
        </w:rPr>
        <w:t>В</w:t>
      </w:r>
      <w:r>
        <w:t xml:space="preserve"> </w:t>
      </w:r>
      <w:r>
        <w:rPr>
          <w:rFonts w:hint="eastAsia"/>
        </w:rPr>
        <w:t>АФРИКАНСКИХ</w:t>
      </w:r>
      <w:r>
        <w:t xml:space="preserve"> </w:t>
      </w:r>
      <w:r>
        <w:rPr>
          <w:rFonts w:hint="eastAsia"/>
        </w:rPr>
        <w:t>ГОСУДАРСТВАХ</w:t>
      </w:r>
    </w:p>
    <w:p w14:paraId="1A22E4D1" w14:textId="77777777" w:rsidR="00AC67F2" w:rsidRDefault="00AC67F2" w:rsidP="00AC67F2"/>
    <w:p w14:paraId="47B0F62D" w14:textId="77777777" w:rsidR="00AC67F2" w:rsidRDefault="00AC67F2" w:rsidP="00AC67F2">
      <w:r>
        <w:t xml:space="preserve">2.1. </w:t>
      </w:r>
      <w:r>
        <w:rPr>
          <w:rFonts w:hint="eastAsia"/>
        </w:rPr>
        <w:t>Практика</w:t>
      </w:r>
      <w:r>
        <w:t xml:space="preserve"> </w:t>
      </w:r>
      <w:r>
        <w:rPr>
          <w:rFonts w:hint="eastAsia"/>
        </w:rPr>
        <w:t>МУС</w:t>
      </w:r>
      <w:r>
        <w:t xml:space="preserve"> </w:t>
      </w:r>
      <w:r>
        <w:rPr>
          <w:rFonts w:hint="eastAsia"/>
        </w:rPr>
        <w:t>в</w:t>
      </w:r>
      <w:r>
        <w:t xml:space="preserve"> </w:t>
      </w:r>
      <w:r>
        <w:rPr>
          <w:rFonts w:hint="eastAsia"/>
        </w:rPr>
        <w:t>отношении</w:t>
      </w:r>
      <w:r>
        <w:t xml:space="preserve"> </w:t>
      </w:r>
      <w:r>
        <w:rPr>
          <w:rFonts w:hint="eastAsia"/>
        </w:rPr>
        <w:t>ситуаций</w:t>
      </w:r>
      <w:r>
        <w:t xml:space="preserve">, </w:t>
      </w:r>
      <w:r>
        <w:rPr>
          <w:rFonts w:hint="eastAsia"/>
        </w:rPr>
        <w:t>переданных</w:t>
      </w:r>
      <w:r>
        <w:t xml:space="preserve"> </w:t>
      </w:r>
      <w:r>
        <w:rPr>
          <w:rFonts w:hint="eastAsia"/>
        </w:rPr>
        <w:t>Советом</w:t>
      </w:r>
      <w:r>
        <w:t xml:space="preserve"> </w:t>
      </w:r>
      <w:r>
        <w:rPr>
          <w:rFonts w:hint="eastAsia"/>
        </w:rPr>
        <w:t>Безопасности</w:t>
      </w:r>
      <w:r>
        <w:t xml:space="preserve"> </w:t>
      </w:r>
      <w:r>
        <w:rPr>
          <w:rFonts w:hint="eastAsia"/>
        </w:rPr>
        <w:t>ООН</w:t>
      </w:r>
    </w:p>
    <w:p w14:paraId="6AE0E46D" w14:textId="77777777" w:rsidR="00AC67F2" w:rsidRDefault="00AC67F2" w:rsidP="00AC67F2"/>
    <w:p w14:paraId="50A81FC2" w14:textId="77777777" w:rsidR="00AC67F2" w:rsidRDefault="00AC67F2" w:rsidP="00AC67F2">
      <w:r>
        <w:t xml:space="preserve">2.2. </w:t>
      </w:r>
      <w:r>
        <w:rPr>
          <w:rFonts w:hint="eastAsia"/>
        </w:rPr>
        <w:t>Практика</w:t>
      </w:r>
      <w:r>
        <w:t xml:space="preserve"> </w:t>
      </w:r>
      <w:r>
        <w:rPr>
          <w:rFonts w:hint="eastAsia"/>
        </w:rPr>
        <w:t>МУС</w:t>
      </w:r>
      <w:r>
        <w:t xml:space="preserve"> </w:t>
      </w:r>
      <w:r>
        <w:rPr>
          <w:rFonts w:hint="eastAsia"/>
        </w:rPr>
        <w:t>по</w:t>
      </w:r>
      <w:r>
        <w:t xml:space="preserve"> </w:t>
      </w:r>
      <w:r>
        <w:rPr>
          <w:rFonts w:hint="eastAsia"/>
        </w:rPr>
        <w:t>ситуациям</w:t>
      </w:r>
      <w:r>
        <w:t xml:space="preserve">, </w:t>
      </w:r>
      <w:r>
        <w:rPr>
          <w:rFonts w:hint="eastAsia"/>
        </w:rPr>
        <w:t>переданным</w:t>
      </w:r>
      <w:r>
        <w:t xml:space="preserve"> </w:t>
      </w:r>
      <w:r>
        <w:rPr>
          <w:rFonts w:hint="eastAsia"/>
        </w:rPr>
        <w:t>государствами</w:t>
      </w:r>
      <w:r>
        <w:t>-</w:t>
      </w:r>
      <w:r>
        <w:rPr>
          <w:rFonts w:hint="eastAsia"/>
        </w:rPr>
        <w:t>участниками</w:t>
      </w:r>
    </w:p>
    <w:p w14:paraId="5CD7408C" w14:textId="77777777" w:rsidR="00AC67F2" w:rsidRDefault="00AC67F2" w:rsidP="00AC67F2"/>
    <w:p w14:paraId="48D42A5A" w14:textId="77777777" w:rsidR="00AC67F2" w:rsidRDefault="00AC67F2" w:rsidP="00AC67F2">
      <w:r>
        <w:t xml:space="preserve">2.3. </w:t>
      </w:r>
      <w:r>
        <w:rPr>
          <w:rFonts w:hint="eastAsia"/>
        </w:rPr>
        <w:t>Практика</w:t>
      </w:r>
      <w:r>
        <w:t xml:space="preserve"> </w:t>
      </w:r>
      <w:r>
        <w:rPr>
          <w:rFonts w:hint="eastAsia"/>
        </w:rPr>
        <w:t>МУС</w:t>
      </w:r>
      <w:r>
        <w:t xml:space="preserve"> </w:t>
      </w:r>
      <w:r>
        <w:rPr>
          <w:rFonts w:hint="eastAsia"/>
        </w:rPr>
        <w:t>по</w:t>
      </w:r>
      <w:r>
        <w:t xml:space="preserve"> </w:t>
      </w:r>
      <w:r>
        <w:rPr>
          <w:rFonts w:hint="eastAsia"/>
        </w:rPr>
        <w:t>ситуациям</w:t>
      </w:r>
      <w:r>
        <w:t xml:space="preserve">, </w:t>
      </w:r>
      <w:r>
        <w:rPr>
          <w:rFonts w:hint="eastAsia"/>
        </w:rPr>
        <w:t>инициированным</w:t>
      </w:r>
      <w:r>
        <w:t xml:space="preserve"> </w:t>
      </w:r>
      <w:r>
        <w:rPr>
          <w:rFonts w:hint="eastAsia"/>
        </w:rPr>
        <w:t>Прокурором</w:t>
      </w:r>
      <w:r>
        <w:t xml:space="preserve"> </w:t>
      </w:r>
      <w:r>
        <w:rPr>
          <w:rFonts w:hint="eastAsia"/>
        </w:rPr>
        <w:t>МУС</w:t>
      </w:r>
      <w:r>
        <w:t xml:space="preserve"> proprio motu</w:t>
      </w:r>
    </w:p>
    <w:p w14:paraId="0E69A354" w14:textId="77777777" w:rsidR="00AC67F2" w:rsidRDefault="00AC67F2" w:rsidP="00AC67F2"/>
    <w:p w14:paraId="05AB7ED3" w14:textId="77777777" w:rsidR="00AC67F2" w:rsidRDefault="00AC67F2" w:rsidP="00AC67F2">
      <w:r>
        <w:rPr>
          <w:rFonts w:hint="eastAsia"/>
        </w:rPr>
        <w:t>ЗАКЛЮЧЕНИЕ</w:t>
      </w:r>
    </w:p>
    <w:p w14:paraId="1F2D05B3" w14:textId="77777777" w:rsidR="00AC67F2" w:rsidRDefault="00AC67F2" w:rsidP="00AC67F2"/>
    <w:p w14:paraId="1D405B7A" w14:textId="77777777" w:rsidR="00AC67F2" w:rsidRDefault="00AC67F2" w:rsidP="00AC67F2">
      <w:r>
        <w:rPr>
          <w:rFonts w:hint="eastAsia"/>
        </w:rPr>
        <w:lastRenderedPageBreak/>
        <w:t>СПИСОК</w:t>
      </w:r>
      <w:r>
        <w:t xml:space="preserve"> </w:t>
      </w:r>
      <w:r>
        <w:rPr>
          <w:rFonts w:hint="eastAsia"/>
        </w:rPr>
        <w:t>ЛИТЕРАТУРЫ</w:t>
      </w:r>
    </w:p>
    <w:p w14:paraId="49021AAE" w14:textId="77777777" w:rsidR="00AC67F2" w:rsidRDefault="00AC67F2" w:rsidP="00AC67F2"/>
    <w:p w14:paraId="24481F8B" w14:textId="70C66A5D" w:rsidR="00AC67F2" w:rsidRPr="00AC67F2" w:rsidRDefault="00AC67F2" w:rsidP="00AC67F2">
      <w:r>
        <w:t>212</w:t>
      </w:r>
    </w:p>
    <w:sectPr w:rsidR="00AC67F2" w:rsidRPr="00AC67F2" w:rsidSect="002F7C0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3BD6" w14:textId="77777777" w:rsidR="002F7C03" w:rsidRDefault="002F7C03">
      <w:pPr>
        <w:spacing w:after="0" w:line="240" w:lineRule="auto"/>
      </w:pPr>
      <w:r>
        <w:separator/>
      </w:r>
    </w:p>
  </w:endnote>
  <w:endnote w:type="continuationSeparator" w:id="0">
    <w:p w14:paraId="0A18AC5A" w14:textId="77777777" w:rsidR="002F7C03" w:rsidRDefault="002F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6B1B" w14:textId="77777777" w:rsidR="002F7C03" w:rsidRDefault="002F7C03"/>
    <w:p w14:paraId="55B1F4D3" w14:textId="77777777" w:rsidR="002F7C03" w:rsidRDefault="002F7C03"/>
    <w:p w14:paraId="270A32F9" w14:textId="77777777" w:rsidR="002F7C03" w:rsidRDefault="002F7C03"/>
    <w:p w14:paraId="4D5238A6" w14:textId="77777777" w:rsidR="002F7C03" w:rsidRDefault="002F7C03"/>
    <w:p w14:paraId="66540900" w14:textId="77777777" w:rsidR="002F7C03" w:rsidRDefault="002F7C03"/>
    <w:p w14:paraId="40EA36E4" w14:textId="77777777" w:rsidR="002F7C03" w:rsidRDefault="002F7C03"/>
    <w:p w14:paraId="7448A643" w14:textId="77777777" w:rsidR="002F7C03" w:rsidRDefault="002F7C0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303D085" wp14:editId="6463449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CAB7" w14:textId="77777777" w:rsidR="002F7C03" w:rsidRDefault="002F7C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3D08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64CAB7" w14:textId="77777777" w:rsidR="002F7C03" w:rsidRDefault="002F7C0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21F4596" w14:textId="77777777" w:rsidR="002F7C03" w:rsidRDefault="002F7C03"/>
    <w:p w14:paraId="24BD5F0A" w14:textId="77777777" w:rsidR="002F7C03" w:rsidRDefault="002F7C03"/>
    <w:p w14:paraId="0FF3CA6B" w14:textId="77777777" w:rsidR="002F7C03" w:rsidRDefault="002F7C0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4B89F5" wp14:editId="1FF856D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8D38" w14:textId="77777777" w:rsidR="002F7C03" w:rsidRDefault="002F7C03"/>
                          <w:p w14:paraId="50A36473" w14:textId="77777777" w:rsidR="002F7C03" w:rsidRDefault="002F7C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B89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1518D38" w14:textId="77777777" w:rsidR="002F7C03" w:rsidRDefault="002F7C03"/>
                    <w:p w14:paraId="50A36473" w14:textId="77777777" w:rsidR="002F7C03" w:rsidRDefault="002F7C0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6A91ECD" w14:textId="77777777" w:rsidR="002F7C03" w:rsidRDefault="002F7C03"/>
    <w:p w14:paraId="710F4D3A" w14:textId="77777777" w:rsidR="002F7C03" w:rsidRDefault="002F7C03">
      <w:pPr>
        <w:rPr>
          <w:sz w:val="2"/>
          <w:szCs w:val="2"/>
        </w:rPr>
      </w:pPr>
    </w:p>
    <w:p w14:paraId="73129118" w14:textId="77777777" w:rsidR="002F7C03" w:rsidRDefault="002F7C03"/>
    <w:p w14:paraId="2A553CA2" w14:textId="77777777" w:rsidR="002F7C03" w:rsidRDefault="002F7C03">
      <w:pPr>
        <w:spacing w:after="0" w:line="240" w:lineRule="auto"/>
      </w:pPr>
    </w:p>
  </w:footnote>
  <w:footnote w:type="continuationSeparator" w:id="0">
    <w:p w14:paraId="24EBCC0C" w14:textId="77777777" w:rsidR="002F7C03" w:rsidRDefault="002F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03"/>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61245</TotalTime>
  <Pages>2</Pages>
  <Words>141</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1596</cp:revision>
  <cp:lastPrinted>2009-02-06T05:36:00Z</cp:lastPrinted>
  <dcterms:created xsi:type="dcterms:W3CDTF">2024-01-07T13:43:00Z</dcterms:created>
  <dcterms:modified xsi:type="dcterms:W3CDTF">2024-04-08T08:08:00Z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