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C52C" w14:textId="68F24B7C" w:rsidR="00E47F5C" w:rsidRDefault="009D16D5" w:rsidP="009D16D5">
      <w:r w:rsidRPr="009D16D5">
        <w:rPr>
          <w:rFonts w:hint="eastAsia"/>
        </w:rPr>
        <w:t>Песин</w:t>
      </w:r>
      <w:r w:rsidRPr="009D16D5">
        <w:t xml:space="preserve"> </w:t>
      </w:r>
      <w:r w:rsidRPr="009D16D5">
        <w:rPr>
          <w:rFonts w:hint="eastAsia"/>
        </w:rPr>
        <w:t>Илья</w:t>
      </w:r>
      <w:r w:rsidRPr="009D16D5">
        <w:t xml:space="preserve"> </w:t>
      </w:r>
      <w:r w:rsidRPr="009D16D5">
        <w:rPr>
          <w:rFonts w:hint="eastAsia"/>
        </w:rPr>
        <w:t>Александрович</w:t>
      </w:r>
      <w:r>
        <w:rPr>
          <w:rFonts w:hint="cs"/>
        </w:rPr>
        <w:t xml:space="preserve"> </w:t>
      </w:r>
      <w:r w:rsidRPr="009D16D5">
        <w:rPr>
          <w:rFonts w:hint="eastAsia"/>
        </w:rPr>
        <w:t>Разработка</w:t>
      </w:r>
      <w:r w:rsidRPr="009D16D5">
        <w:t xml:space="preserve"> </w:t>
      </w:r>
      <w:r w:rsidRPr="009D16D5">
        <w:rPr>
          <w:rFonts w:hint="eastAsia"/>
        </w:rPr>
        <w:t>технологии</w:t>
      </w:r>
      <w:r w:rsidRPr="009D16D5">
        <w:t xml:space="preserve"> </w:t>
      </w:r>
      <w:r w:rsidRPr="009D16D5">
        <w:rPr>
          <w:rFonts w:hint="eastAsia"/>
        </w:rPr>
        <w:t>производства</w:t>
      </w:r>
      <w:r w:rsidRPr="009D16D5">
        <w:t xml:space="preserve"> </w:t>
      </w:r>
      <w:r w:rsidRPr="009D16D5">
        <w:rPr>
          <w:rFonts w:hint="eastAsia"/>
        </w:rPr>
        <w:t>крупногабаритных</w:t>
      </w:r>
      <w:r w:rsidRPr="009D16D5">
        <w:t xml:space="preserve"> </w:t>
      </w:r>
      <w:r w:rsidRPr="009D16D5">
        <w:rPr>
          <w:rFonts w:hint="eastAsia"/>
        </w:rPr>
        <w:t>деталей</w:t>
      </w:r>
      <w:r w:rsidRPr="009D16D5">
        <w:t xml:space="preserve"> </w:t>
      </w:r>
      <w:r w:rsidRPr="009D16D5">
        <w:rPr>
          <w:rFonts w:hint="eastAsia"/>
        </w:rPr>
        <w:t>с</w:t>
      </w:r>
      <w:r w:rsidRPr="009D16D5">
        <w:t xml:space="preserve"> </w:t>
      </w:r>
      <w:r w:rsidRPr="009D16D5">
        <w:rPr>
          <w:rFonts w:hint="eastAsia"/>
        </w:rPr>
        <w:t>криволинейной</w:t>
      </w:r>
      <w:r w:rsidRPr="009D16D5">
        <w:t xml:space="preserve"> </w:t>
      </w:r>
      <w:r w:rsidRPr="009D16D5">
        <w:rPr>
          <w:rFonts w:hint="eastAsia"/>
        </w:rPr>
        <w:t>поверхностью</w:t>
      </w:r>
      <w:r w:rsidRPr="009D16D5">
        <w:t xml:space="preserve"> </w:t>
      </w:r>
      <w:r w:rsidRPr="009D16D5">
        <w:rPr>
          <w:rFonts w:hint="eastAsia"/>
        </w:rPr>
        <w:t>на</w:t>
      </w:r>
      <w:r w:rsidRPr="009D16D5">
        <w:t xml:space="preserve"> </w:t>
      </w:r>
      <w:r w:rsidRPr="009D16D5">
        <w:rPr>
          <w:rFonts w:hint="eastAsia"/>
        </w:rPr>
        <w:t>толстолистовом</w:t>
      </w:r>
      <w:r w:rsidRPr="009D16D5">
        <w:t xml:space="preserve"> </w:t>
      </w:r>
      <w:r w:rsidRPr="009D16D5">
        <w:rPr>
          <w:rFonts w:hint="eastAsia"/>
        </w:rPr>
        <w:t>прокатном</w:t>
      </w:r>
      <w:r w:rsidRPr="009D16D5">
        <w:t xml:space="preserve"> </w:t>
      </w:r>
      <w:r w:rsidRPr="009D16D5">
        <w:rPr>
          <w:rFonts w:hint="eastAsia"/>
        </w:rPr>
        <w:t>стане</w:t>
      </w:r>
    </w:p>
    <w:p w14:paraId="309B4DF4" w14:textId="77777777" w:rsidR="009D16D5" w:rsidRDefault="009D16D5" w:rsidP="009D16D5">
      <w:r>
        <w:rPr>
          <w:rFonts w:hint="eastAsia"/>
        </w:rPr>
        <w:t>ОГЛАВЛЕНИЕ</w:t>
      </w:r>
      <w:r>
        <w:t xml:space="preserve"> </w:t>
      </w:r>
      <w:r>
        <w:rPr>
          <w:rFonts w:hint="eastAsia"/>
        </w:rPr>
        <w:t>ДИССЕРТАЦИИ</w:t>
      </w:r>
    </w:p>
    <w:p w14:paraId="510A64AE" w14:textId="77777777" w:rsidR="009D16D5" w:rsidRDefault="009D16D5" w:rsidP="009D16D5">
      <w:r>
        <w:rPr>
          <w:rFonts w:hint="eastAsia"/>
        </w:rPr>
        <w:t>кандидат</w:t>
      </w:r>
      <w:r>
        <w:t xml:space="preserve"> </w:t>
      </w:r>
      <w:r>
        <w:rPr>
          <w:rFonts w:hint="eastAsia"/>
        </w:rPr>
        <w:t>наук</w:t>
      </w:r>
      <w:r>
        <w:t xml:space="preserve"> </w:t>
      </w:r>
      <w:r>
        <w:rPr>
          <w:rFonts w:hint="eastAsia"/>
        </w:rPr>
        <w:t>Песин</w:t>
      </w:r>
      <w:r>
        <w:t xml:space="preserve"> </w:t>
      </w:r>
      <w:r>
        <w:rPr>
          <w:rFonts w:hint="eastAsia"/>
        </w:rPr>
        <w:t>Илья</w:t>
      </w:r>
      <w:r>
        <w:t xml:space="preserve"> </w:t>
      </w:r>
      <w:r>
        <w:rPr>
          <w:rFonts w:hint="eastAsia"/>
        </w:rPr>
        <w:t>Александрович</w:t>
      </w:r>
    </w:p>
    <w:p w14:paraId="16C5354A" w14:textId="77777777" w:rsidR="009D16D5" w:rsidRDefault="009D16D5" w:rsidP="009D16D5">
      <w:r>
        <w:rPr>
          <w:rFonts w:hint="eastAsia"/>
        </w:rPr>
        <w:t>ВВЕДЕНИЕ</w:t>
      </w:r>
    </w:p>
    <w:p w14:paraId="269A15B3" w14:textId="77777777" w:rsidR="009D16D5" w:rsidRDefault="009D16D5" w:rsidP="009D16D5"/>
    <w:p w14:paraId="003F4840" w14:textId="77777777" w:rsidR="009D16D5" w:rsidRDefault="009D16D5" w:rsidP="009D16D5">
      <w:r>
        <w:rPr>
          <w:rFonts w:hint="eastAsia"/>
        </w:rPr>
        <w:t>ГЛАВА</w:t>
      </w:r>
      <w:r>
        <w:t xml:space="preserve"> 1 </w:t>
      </w:r>
      <w:r>
        <w:rPr>
          <w:rFonts w:hint="eastAsia"/>
        </w:rPr>
        <w:t>СОСТОЯНИЕ</w:t>
      </w:r>
      <w:r>
        <w:t xml:space="preserve"> </w:t>
      </w:r>
      <w:r>
        <w:rPr>
          <w:rFonts w:hint="eastAsia"/>
        </w:rPr>
        <w:t>ВОПРОСА</w:t>
      </w:r>
      <w:r>
        <w:t xml:space="preserve"> </w:t>
      </w:r>
      <w:r>
        <w:rPr>
          <w:rFonts w:hint="eastAsia"/>
        </w:rPr>
        <w:t>И</w:t>
      </w:r>
      <w:r>
        <w:t xml:space="preserve"> </w:t>
      </w:r>
      <w:r>
        <w:rPr>
          <w:rFonts w:hint="eastAsia"/>
        </w:rPr>
        <w:t>ЗАДАЧИ</w:t>
      </w:r>
      <w:r>
        <w:t xml:space="preserve"> </w:t>
      </w:r>
      <w:r>
        <w:rPr>
          <w:rFonts w:hint="eastAsia"/>
        </w:rPr>
        <w:t>ИССЛЕДОВАНИЯ</w:t>
      </w:r>
    </w:p>
    <w:p w14:paraId="16C37906" w14:textId="77777777" w:rsidR="009D16D5" w:rsidRDefault="009D16D5" w:rsidP="009D16D5"/>
    <w:p w14:paraId="64069061" w14:textId="77777777" w:rsidR="009D16D5" w:rsidRDefault="009D16D5" w:rsidP="009D16D5">
      <w:r>
        <w:t xml:space="preserve">1.1 </w:t>
      </w:r>
      <w:r>
        <w:rPr>
          <w:rFonts w:hint="eastAsia"/>
        </w:rPr>
        <w:t>Классификация</w:t>
      </w:r>
      <w:r>
        <w:t xml:space="preserve"> </w:t>
      </w:r>
      <w:r>
        <w:rPr>
          <w:rFonts w:hint="eastAsia"/>
        </w:rPr>
        <w:t>и</w:t>
      </w:r>
      <w:r>
        <w:t xml:space="preserve"> </w:t>
      </w:r>
      <w:r>
        <w:rPr>
          <w:rFonts w:hint="eastAsia"/>
        </w:rPr>
        <w:t>особенности</w:t>
      </w:r>
      <w:r>
        <w:t xml:space="preserve"> </w:t>
      </w:r>
      <w:r>
        <w:rPr>
          <w:rFonts w:hint="eastAsia"/>
        </w:rPr>
        <w:t>изготовления</w:t>
      </w:r>
      <w:r>
        <w:t xml:space="preserve"> </w:t>
      </w:r>
      <w:r>
        <w:rPr>
          <w:rFonts w:hint="eastAsia"/>
        </w:rPr>
        <w:t>крупногабаритных</w:t>
      </w:r>
    </w:p>
    <w:p w14:paraId="6ADDC018" w14:textId="77777777" w:rsidR="009D16D5" w:rsidRDefault="009D16D5" w:rsidP="009D16D5"/>
    <w:p w14:paraId="581F497C" w14:textId="77777777" w:rsidR="009D16D5" w:rsidRDefault="009D16D5" w:rsidP="009D16D5">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p>
    <w:p w14:paraId="4353021F" w14:textId="77777777" w:rsidR="009D16D5" w:rsidRDefault="009D16D5" w:rsidP="009D16D5"/>
    <w:p w14:paraId="62854490" w14:textId="77777777" w:rsidR="009D16D5" w:rsidRDefault="009D16D5" w:rsidP="009D16D5">
      <w:r>
        <w:t xml:space="preserve">1.2 </w:t>
      </w:r>
      <w:r>
        <w:rPr>
          <w:rFonts w:hint="eastAsia"/>
        </w:rPr>
        <w:t>Производство</w:t>
      </w:r>
      <w:r>
        <w:t xml:space="preserve"> </w:t>
      </w:r>
      <w:r>
        <w:rPr>
          <w:rFonts w:hint="eastAsia"/>
        </w:rPr>
        <w:t>первой</w:t>
      </w:r>
      <w:r>
        <w:t xml:space="preserve"> </w:t>
      </w:r>
      <w:r>
        <w:rPr>
          <w:rFonts w:hint="eastAsia"/>
        </w:rPr>
        <w:t>группы</w:t>
      </w:r>
      <w:r>
        <w:t xml:space="preserve"> </w:t>
      </w:r>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r>
        <w:t xml:space="preserve"> </w:t>
      </w:r>
      <w:r>
        <w:rPr>
          <w:rFonts w:hint="eastAsia"/>
        </w:rPr>
        <w:t>на</w:t>
      </w:r>
      <w:r>
        <w:t xml:space="preserve"> </w:t>
      </w:r>
      <w:r>
        <w:rPr>
          <w:rFonts w:hint="eastAsia"/>
        </w:rPr>
        <w:t>ТЛС</w:t>
      </w:r>
    </w:p>
    <w:p w14:paraId="2DA43855" w14:textId="77777777" w:rsidR="009D16D5" w:rsidRDefault="009D16D5" w:rsidP="009D16D5"/>
    <w:p w14:paraId="1011DD90" w14:textId="77777777" w:rsidR="009D16D5" w:rsidRDefault="009D16D5" w:rsidP="009D16D5">
      <w:r>
        <w:t xml:space="preserve">1.3 </w:t>
      </w:r>
      <w:r>
        <w:rPr>
          <w:rFonts w:hint="eastAsia"/>
        </w:rPr>
        <w:t>Особенности</w:t>
      </w:r>
      <w:r>
        <w:t xml:space="preserve"> </w:t>
      </w:r>
      <w:r>
        <w:rPr>
          <w:rFonts w:hint="eastAsia"/>
        </w:rPr>
        <w:t>производства</w:t>
      </w:r>
      <w:r>
        <w:t xml:space="preserve"> </w:t>
      </w:r>
      <w:r>
        <w:rPr>
          <w:rFonts w:hint="eastAsia"/>
        </w:rPr>
        <w:t>и</w:t>
      </w:r>
      <w:r>
        <w:t xml:space="preserve"> </w:t>
      </w:r>
      <w:r>
        <w:rPr>
          <w:rFonts w:hint="eastAsia"/>
        </w:rPr>
        <w:t>технологии</w:t>
      </w:r>
      <w:r>
        <w:t xml:space="preserve"> </w:t>
      </w:r>
      <w:r>
        <w:rPr>
          <w:rFonts w:hint="eastAsia"/>
        </w:rPr>
        <w:t>изготовления</w:t>
      </w:r>
      <w:r>
        <w:t xml:space="preserve"> </w:t>
      </w:r>
      <w:r>
        <w:rPr>
          <w:rFonts w:hint="eastAsia"/>
        </w:rPr>
        <w:t>второй</w:t>
      </w:r>
      <w:r>
        <w:t xml:space="preserve"> </w:t>
      </w:r>
      <w:r>
        <w:rPr>
          <w:rFonts w:hint="eastAsia"/>
        </w:rPr>
        <w:t>группы</w:t>
      </w:r>
      <w:r>
        <w:t xml:space="preserve"> </w:t>
      </w:r>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p>
    <w:p w14:paraId="186D9822" w14:textId="77777777" w:rsidR="009D16D5" w:rsidRDefault="009D16D5" w:rsidP="009D16D5"/>
    <w:p w14:paraId="3F721A62" w14:textId="77777777" w:rsidR="009D16D5" w:rsidRDefault="009D16D5" w:rsidP="009D16D5">
      <w:r>
        <w:t xml:space="preserve">1.4. </w:t>
      </w:r>
      <w:r>
        <w:rPr>
          <w:rFonts w:hint="eastAsia"/>
        </w:rPr>
        <w:t>Выявление</w:t>
      </w:r>
      <w:r>
        <w:t xml:space="preserve"> </w:t>
      </w:r>
      <w:r>
        <w:rPr>
          <w:rFonts w:hint="eastAsia"/>
        </w:rPr>
        <w:t>главных</w:t>
      </w:r>
      <w:r>
        <w:t xml:space="preserve"> </w:t>
      </w:r>
      <w:r>
        <w:rPr>
          <w:rFonts w:hint="eastAsia"/>
        </w:rPr>
        <w:t>ограничений</w:t>
      </w:r>
      <w:r>
        <w:t xml:space="preserve"> (</w:t>
      </w:r>
      <w:r>
        <w:rPr>
          <w:rFonts w:hint="eastAsia"/>
        </w:rPr>
        <w:t>«</w:t>
      </w:r>
      <w:r>
        <w:rPr>
          <w:rFonts w:hint="eastAsia"/>
        </w:rPr>
        <w:t>узких</w:t>
      </w:r>
      <w:r>
        <w:t xml:space="preserve"> </w:t>
      </w:r>
      <w:r>
        <w:rPr>
          <w:rFonts w:hint="eastAsia"/>
        </w:rPr>
        <w:t>мест</w:t>
      </w:r>
      <w:r>
        <w:rPr>
          <w:rFonts w:hint="eastAsia"/>
        </w:rPr>
        <w:t>»</w:t>
      </w:r>
      <w:r>
        <w:t xml:space="preserve">) </w:t>
      </w:r>
      <w:r>
        <w:rPr>
          <w:rFonts w:hint="eastAsia"/>
        </w:rPr>
        <w:t>технологических</w:t>
      </w:r>
      <w:r>
        <w:t xml:space="preserve"> </w:t>
      </w:r>
      <w:r>
        <w:rPr>
          <w:rFonts w:hint="eastAsia"/>
        </w:rPr>
        <w:t>процессов</w:t>
      </w:r>
      <w:r>
        <w:t xml:space="preserve"> </w:t>
      </w:r>
      <w:r>
        <w:rPr>
          <w:rFonts w:hint="eastAsia"/>
        </w:rPr>
        <w:t>с</w:t>
      </w:r>
      <w:r>
        <w:t xml:space="preserve"> </w:t>
      </w:r>
      <w:r>
        <w:rPr>
          <w:rFonts w:hint="eastAsia"/>
        </w:rPr>
        <w:t>использование</w:t>
      </w:r>
      <w:r>
        <w:t xml:space="preserve"> </w:t>
      </w:r>
      <w:r>
        <w:rPr>
          <w:rFonts w:hint="eastAsia"/>
        </w:rPr>
        <w:t>основных</w:t>
      </w:r>
      <w:r>
        <w:t xml:space="preserve"> </w:t>
      </w:r>
      <w:r>
        <w:rPr>
          <w:rFonts w:hint="eastAsia"/>
        </w:rPr>
        <w:t>положений</w:t>
      </w:r>
      <w:r>
        <w:t xml:space="preserve"> </w:t>
      </w:r>
      <w:r>
        <w:rPr>
          <w:rFonts w:hint="eastAsia"/>
        </w:rPr>
        <w:t>теории</w:t>
      </w:r>
      <w:r>
        <w:t xml:space="preserve"> </w:t>
      </w:r>
      <w:r>
        <w:rPr>
          <w:rFonts w:hint="eastAsia"/>
        </w:rPr>
        <w:t>ограничений</w:t>
      </w:r>
    </w:p>
    <w:p w14:paraId="176AE6C3" w14:textId="77777777" w:rsidR="009D16D5" w:rsidRDefault="009D16D5" w:rsidP="009D16D5"/>
    <w:p w14:paraId="7B23936A" w14:textId="77777777" w:rsidR="009D16D5" w:rsidRDefault="009D16D5" w:rsidP="009D16D5">
      <w:r>
        <w:t xml:space="preserve">1.5. </w:t>
      </w:r>
      <w:r>
        <w:rPr>
          <w:rFonts w:hint="eastAsia"/>
        </w:rPr>
        <w:t>Постановка</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исследования</w:t>
      </w:r>
    </w:p>
    <w:p w14:paraId="1EDB3BC7" w14:textId="77777777" w:rsidR="009D16D5" w:rsidRDefault="009D16D5" w:rsidP="009D16D5"/>
    <w:p w14:paraId="5B90F4EB" w14:textId="77777777" w:rsidR="009D16D5" w:rsidRDefault="009D16D5" w:rsidP="009D16D5">
      <w:r>
        <w:rPr>
          <w:rFonts w:hint="eastAsia"/>
        </w:rPr>
        <w:t>ГЛАВА</w:t>
      </w:r>
      <w:r>
        <w:t xml:space="preserve"> 2. </w:t>
      </w:r>
      <w:r>
        <w:rPr>
          <w:rFonts w:hint="eastAsia"/>
        </w:rPr>
        <w:t>РАЗРАБОТКА</w:t>
      </w:r>
      <w:r>
        <w:t xml:space="preserve"> </w:t>
      </w:r>
      <w:r>
        <w:rPr>
          <w:rFonts w:hint="eastAsia"/>
        </w:rPr>
        <w:t>ТРЕХМЕРНОЙ</w:t>
      </w:r>
      <w:r>
        <w:t xml:space="preserve"> </w:t>
      </w:r>
      <w:r>
        <w:rPr>
          <w:rFonts w:hint="eastAsia"/>
        </w:rPr>
        <w:t>КОМПЬЮТЕРНОЙ</w:t>
      </w:r>
      <w:r>
        <w:t xml:space="preserve"> </w:t>
      </w:r>
      <w:r>
        <w:rPr>
          <w:rFonts w:hint="eastAsia"/>
        </w:rPr>
        <w:t>МОДЕЛИ</w:t>
      </w:r>
      <w:r>
        <w:t xml:space="preserve"> </w:t>
      </w:r>
      <w:r>
        <w:rPr>
          <w:rFonts w:hint="eastAsia"/>
        </w:rPr>
        <w:t>СОВМЕЩЕННОГО</w:t>
      </w:r>
      <w:r>
        <w:t xml:space="preserve"> </w:t>
      </w:r>
      <w:r>
        <w:rPr>
          <w:rFonts w:hint="eastAsia"/>
        </w:rPr>
        <w:t>ПРОЦЕССА</w:t>
      </w:r>
      <w:r>
        <w:t xml:space="preserve"> </w:t>
      </w:r>
      <w:r>
        <w:rPr>
          <w:rFonts w:hint="eastAsia"/>
        </w:rPr>
        <w:t>ТОЛСТОЛИСТОВОЙ</w:t>
      </w:r>
      <w:r>
        <w:t xml:space="preserve"> </w:t>
      </w:r>
      <w:r>
        <w:rPr>
          <w:rFonts w:hint="eastAsia"/>
        </w:rPr>
        <w:t>ПРОКАТКИ</w:t>
      </w:r>
      <w:r>
        <w:t xml:space="preserve"> </w:t>
      </w:r>
      <w:r>
        <w:rPr>
          <w:rFonts w:hint="eastAsia"/>
        </w:rPr>
        <w:t>И</w:t>
      </w:r>
      <w:r>
        <w:t xml:space="preserve"> </w:t>
      </w:r>
      <w:r>
        <w:rPr>
          <w:rFonts w:hint="eastAsia"/>
        </w:rPr>
        <w:t>ШТАМПОВКИ</w:t>
      </w:r>
      <w:r>
        <w:t xml:space="preserve"> </w:t>
      </w:r>
      <w:r>
        <w:rPr>
          <w:rFonts w:hint="eastAsia"/>
        </w:rPr>
        <w:t>ДЛЯ</w:t>
      </w:r>
      <w:r>
        <w:t xml:space="preserve"> </w:t>
      </w:r>
      <w:r>
        <w:rPr>
          <w:rFonts w:hint="eastAsia"/>
        </w:rPr>
        <w:t>ПРОИЗВОДСТВА</w:t>
      </w:r>
      <w:r>
        <w:t xml:space="preserve"> </w:t>
      </w:r>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r>
        <w:t xml:space="preserve"> </w:t>
      </w:r>
      <w:r>
        <w:rPr>
          <w:rFonts w:hint="eastAsia"/>
        </w:rPr>
        <w:t>ВТОРОГО</w:t>
      </w:r>
      <w:r>
        <w:t xml:space="preserve"> </w:t>
      </w:r>
      <w:r>
        <w:rPr>
          <w:rFonts w:hint="eastAsia"/>
        </w:rPr>
        <w:t>ВИДА</w:t>
      </w:r>
    </w:p>
    <w:p w14:paraId="6310BAFA" w14:textId="77777777" w:rsidR="009D16D5" w:rsidRDefault="009D16D5" w:rsidP="009D16D5"/>
    <w:p w14:paraId="13E20055" w14:textId="77777777" w:rsidR="009D16D5" w:rsidRDefault="009D16D5" w:rsidP="009D16D5">
      <w:r>
        <w:t xml:space="preserve">2.1 </w:t>
      </w:r>
      <w:r>
        <w:rPr>
          <w:rFonts w:hint="eastAsia"/>
        </w:rPr>
        <w:t>Постановка</w:t>
      </w:r>
      <w:r>
        <w:t xml:space="preserve"> </w:t>
      </w:r>
      <w:r>
        <w:rPr>
          <w:rFonts w:hint="eastAsia"/>
        </w:rPr>
        <w:t>задачи</w:t>
      </w:r>
    </w:p>
    <w:p w14:paraId="60338BDA" w14:textId="77777777" w:rsidR="009D16D5" w:rsidRDefault="009D16D5" w:rsidP="009D16D5"/>
    <w:p w14:paraId="34891545" w14:textId="77777777" w:rsidR="009D16D5" w:rsidRDefault="009D16D5" w:rsidP="009D16D5">
      <w:r>
        <w:lastRenderedPageBreak/>
        <w:t xml:space="preserve">2.2 </w:t>
      </w:r>
      <w:r>
        <w:rPr>
          <w:rFonts w:hint="eastAsia"/>
        </w:rPr>
        <w:t>Модель</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p>
    <w:p w14:paraId="0A01C133" w14:textId="77777777" w:rsidR="009D16D5" w:rsidRDefault="009D16D5" w:rsidP="009D16D5"/>
    <w:p w14:paraId="005D7FCC" w14:textId="77777777" w:rsidR="009D16D5" w:rsidRDefault="009D16D5" w:rsidP="009D16D5">
      <w:r>
        <w:t xml:space="preserve">2.3 </w:t>
      </w:r>
      <w:r>
        <w:rPr>
          <w:rFonts w:hint="eastAsia"/>
        </w:rPr>
        <w:t>Адаптация</w:t>
      </w:r>
      <w:r>
        <w:t xml:space="preserve"> </w:t>
      </w:r>
      <w:r>
        <w:rPr>
          <w:rFonts w:hint="eastAsia"/>
        </w:rPr>
        <w:t>модели</w:t>
      </w:r>
      <w:r>
        <w:t xml:space="preserve"> </w:t>
      </w:r>
      <w:r>
        <w:rPr>
          <w:rFonts w:hint="eastAsia"/>
        </w:rPr>
        <w:t>к</w:t>
      </w:r>
      <w:r>
        <w:t xml:space="preserve"> </w:t>
      </w:r>
      <w:r>
        <w:rPr>
          <w:rFonts w:hint="eastAsia"/>
        </w:rPr>
        <w:t>условиям</w:t>
      </w:r>
      <w:r>
        <w:t xml:space="preserve"> </w:t>
      </w:r>
      <w:r>
        <w:rPr>
          <w:rFonts w:hint="eastAsia"/>
        </w:rPr>
        <w:t>толстолистового</w:t>
      </w:r>
      <w:r>
        <w:t xml:space="preserve"> </w:t>
      </w:r>
      <w:r>
        <w:rPr>
          <w:rFonts w:hint="eastAsia"/>
        </w:rPr>
        <w:t>стана</w:t>
      </w:r>
    </w:p>
    <w:p w14:paraId="1DFC666A" w14:textId="77777777" w:rsidR="009D16D5" w:rsidRDefault="009D16D5" w:rsidP="009D16D5"/>
    <w:p w14:paraId="76F1B7EA" w14:textId="77777777" w:rsidR="009D16D5" w:rsidRDefault="009D16D5" w:rsidP="009D16D5">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2297835" w14:textId="77777777" w:rsidR="009D16D5" w:rsidRDefault="009D16D5" w:rsidP="009D16D5"/>
    <w:p w14:paraId="7BF547D1" w14:textId="77777777" w:rsidR="009D16D5" w:rsidRDefault="009D16D5" w:rsidP="009D16D5">
      <w:r>
        <w:rPr>
          <w:rFonts w:hint="eastAsia"/>
        </w:rPr>
        <w:t>ГЛАВА</w:t>
      </w:r>
      <w:r>
        <w:t xml:space="preserve"> 3. </w:t>
      </w:r>
      <w:r>
        <w:rPr>
          <w:rFonts w:hint="eastAsia"/>
        </w:rPr>
        <w:t>ЧИСЛЕННОЕ</w:t>
      </w:r>
      <w:r>
        <w:t xml:space="preserve"> </w:t>
      </w:r>
      <w:r>
        <w:rPr>
          <w:rFonts w:hint="eastAsia"/>
        </w:rPr>
        <w:t>ИССЛЕДОВАНИЕ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r>
        <w:t xml:space="preserve"> </w:t>
      </w:r>
      <w:r>
        <w:rPr>
          <w:rFonts w:hint="eastAsia"/>
        </w:rPr>
        <w:t>ПРИ</w:t>
      </w:r>
      <w:r>
        <w:t xml:space="preserve"> </w:t>
      </w:r>
      <w:r>
        <w:rPr>
          <w:rFonts w:hint="eastAsia"/>
        </w:rPr>
        <w:t>ПРОИЗВОДСТВЕ</w:t>
      </w:r>
      <w:r>
        <w:t xml:space="preserve"> </w:t>
      </w:r>
      <w:r>
        <w:rPr>
          <w:rFonts w:hint="eastAsia"/>
        </w:rPr>
        <w:t>КДКП</w:t>
      </w:r>
      <w:r>
        <w:t xml:space="preserve"> </w:t>
      </w:r>
      <w:r>
        <w:rPr>
          <w:rFonts w:hint="eastAsia"/>
        </w:rPr>
        <w:t>НА</w:t>
      </w:r>
      <w:r>
        <w:t xml:space="preserve"> </w:t>
      </w:r>
      <w:r>
        <w:rPr>
          <w:rFonts w:hint="eastAsia"/>
        </w:rPr>
        <w:t>ОСНОВЕ</w:t>
      </w:r>
      <w:r>
        <w:t xml:space="preserve"> </w:t>
      </w:r>
      <w:r>
        <w:rPr>
          <w:rFonts w:hint="eastAsia"/>
        </w:rPr>
        <w:t>СППиШ</w:t>
      </w:r>
    </w:p>
    <w:p w14:paraId="0BD11078" w14:textId="77777777" w:rsidR="009D16D5" w:rsidRDefault="009D16D5" w:rsidP="009D16D5"/>
    <w:p w14:paraId="6E7182AA" w14:textId="77777777" w:rsidR="009D16D5" w:rsidRDefault="009D16D5" w:rsidP="009D16D5">
      <w:r>
        <w:t xml:space="preserve">3.1 </w:t>
      </w:r>
      <w:r>
        <w:rPr>
          <w:rFonts w:hint="eastAsia"/>
        </w:rPr>
        <w:t>Моделирование</w:t>
      </w:r>
      <w:r>
        <w:t xml:space="preserve"> </w:t>
      </w:r>
      <w:r>
        <w:rPr>
          <w:rFonts w:hint="eastAsia"/>
        </w:rPr>
        <w:t>и</w:t>
      </w:r>
      <w:r>
        <w:t xml:space="preserve"> </w:t>
      </w:r>
      <w:r>
        <w:rPr>
          <w:rFonts w:hint="eastAsia"/>
        </w:rPr>
        <w:t>анализ</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p>
    <w:p w14:paraId="13AEA102" w14:textId="77777777" w:rsidR="009D16D5" w:rsidRDefault="009D16D5" w:rsidP="009D16D5"/>
    <w:p w14:paraId="2D6376E9" w14:textId="77777777" w:rsidR="009D16D5" w:rsidRDefault="009D16D5" w:rsidP="009D16D5">
      <w:r>
        <w:rPr>
          <w:rFonts w:hint="eastAsia"/>
        </w:rPr>
        <w:t>при</w:t>
      </w:r>
      <w:r>
        <w:t xml:space="preserve"> </w:t>
      </w:r>
      <w:r>
        <w:rPr>
          <w:rFonts w:hint="eastAsia"/>
        </w:rPr>
        <w:t>прямой</w:t>
      </w:r>
      <w:r>
        <w:t xml:space="preserve"> </w:t>
      </w:r>
      <w:r>
        <w:rPr>
          <w:rFonts w:hint="eastAsia"/>
        </w:rPr>
        <w:t>схеме</w:t>
      </w:r>
      <w:r>
        <w:t xml:space="preserve"> </w:t>
      </w:r>
      <w:r>
        <w:rPr>
          <w:rFonts w:hint="eastAsia"/>
        </w:rPr>
        <w:t>производства</w:t>
      </w:r>
      <w:r>
        <w:t xml:space="preserve"> </w:t>
      </w:r>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r>
        <w:t xml:space="preserve"> </w:t>
      </w:r>
      <w:r>
        <w:rPr>
          <w:rFonts w:hint="eastAsia"/>
        </w:rPr>
        <w:t>типа</w:t>
      </w:r>
      <w:r>
        <w:t xml:space="preserve"> </w:t>
      </w:r>
      <w:r>
        <w:rPr>
          <w:rFonts w:hint="eastAsia"/>
        </w:rPr>
        <w:t>днищ</w:t>
      </w:r>
    </w:p>
    <w:p w14:paraId="5BD5906D" w14:textId="77777777" w:rsidR="009D16D5" w:rsidRDefault="009D16D5" w:rsidP="009D16D5"/>
    <w:p w14:paraId="2B127FE3" w14:textId="77777777" w:rsidR="009D16D5" w:rsidRDefault="009D16D5" w:rsidP="009D16D5">
      <w:r>
        <w:t xml:space="preserve">3.2 </w:t>
      </w:r>
      <w:r>
        <w:rPr>
          <w:rFonts w:hint="eastAsia"/>
        </w:rPr>
        <w:t>Моделирование</w:t>
      </w:r>
      <w:r>
        <w:t xml:space="preserve"> </w:t>
      </w:r>
      <w:r>
        <w:rPr>
          <w:rFonts w:hint="eastAsia"/>
        </w:rPr>
        <w:t>и</w:t>
      </w:r>
      <w:r>
        <w:t xml:space="preserve"> </w:t>
      </w:r>
      <w:r>
        <w:rPr>
          <w:rFonts w:hint="eastAsia"/>
        </w:rPr>
        <w:t>анализ</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r>
        <w:t xml:space="preserve"> </w:t>
      </w:r>
      <w:r>
        <w:rPr>
          <w:rFonts w:hint="eastAsia"/>
        </w:rPr>
        <w:t>при</w:t>
      </w:r>
      <w:r>
        <w:t xml:space="preserve"> </w:t>
      </w:r>
      <w:r>
        <w:rPr>
          <w:rFonts w:hint="eastAsia"/>
        </w:rPr>
        <w:t>производстве</w:t>
      </w:r>
      <w:r>
        <w:t xml:space="preserve"> </w:t>
      </w:r>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r>
        <w:t xml:space="preserve"> </w:t>
      </w:r>
      <w:r>
        <w:rPr>
          <w:rFonts w:hint="eastAsia"/>
        </w:rPr>
        <w:t>по</w:t>
      </w:r>
      <w:r>
        <w:t xml:space="preserve"> </w:t>
      </w:r>
      <w:r>
        <w:rPr>
          <w:rFonts w:hint="eastAsia"/>
        </w:rPr>
        <w:t>реверсивной</w:t>
      </w:r>
      <w:r>
        <w:t xml:space="preserve"> </w:t>
      </w:r>
      <w:r>
        <w:rPr>
          <w:rFonts w:hint="eastAsia"/>
        </w:rPr>
        <w:t>схеме</w:t>
      </w:r>
      <w:r>
        <w:t xml:space="preserve"> </w:t>
      </w:r>
      <w:r>
        <w:rPr>
          <w:rFonts w:hint="eastAsia"/>
        </w:rPr>
        <w:t>совмещенного</w:t>
      </w:r>
      <w:r>
        <w:t xml:space="preserve"> </w:t>
      </w:r>
      <w:r>
        <w:rPr>
          <w:rFonts w:hint="eastAsia"/>
        </w:rPr>
        <w:t>процесса</w:t>
      </w:r>
      <w:r>
        <w:t xml:space="preserve"> </w:t>
      </w:r>
      <w:r>
        <w:rPr>
          <w:rFonts w:hint="eastAsia"/>
        </w:rPr>
        <w:t>прокатки</w:t>
      </w:r>
      <w:r>
        <w:t xml:space="preserve"> </w:t>
      </w:r>
      <w:r>
        <w:rPr>
          <w:rFonts w:hint="eastAsia"/>
        </w:rPr>
        <w:t>и</w:t>
      </w:r>
      <w:r>
        <w:t xml:space="preserve"> </w:t>
      </w:r>
      <w:r>
        <w:rPr>
          <w:rFonts w:hint="eastAsia"/>
        </w:rPr>
        <w:t>штамповки</w:t>
      </w:r>
    </w:p>
    <w:p w14:paraId="7FC0FC94" w14:textId="77777777" w:rsidR="009D16D5" w:rsidRDefault="009D16D5" w:rsidP="009D16D5"/>
    <w:p w14:paraId="29A6C728" w14:textId="77777777" w:rsidR="009D16D5" w:rsidRDefault="009D16D5" w:rsidP="009D16D5">
      <w:r>
        <w:t xml:space="preserve">3.3 </w:t>
      </w:r>
      <w:r>
        <w:rPr>
          <w:rFonts w:hint="eastAsia"/>
        </w:rPr>
        <w:t>Сравнение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p>
    <w:p w14:paraId="7E331A13" w14:textId="77777777" w:rsidR="009D16D5" w:rsidRDefault="009D16D5" w:rsidP="009D16D5"/>
    <w:p w14:paraId="097C5539" w14:textId="77777777" w:rsidR="009D16D5" w:rsidRDefault="009D16D5" w:rsidP="009D16D5">
      <w:r>
        <w:rPr>
          <w:rFonts w:hint="eastAsia"/>
        </w:rPr>
        <w:t>при</w:t>
      </w:r>
      <w:r>
        <w:t xml:space="preserve"> </w:t>
      </w:r>
      <w:r>
        <w:rPr>
          <w:rFonts w:hint="eastAsia"/>
        </w:rPr>
        <w:t>толстолистовой</w:t>
      </w:r>
      <w:r>
        <w:t xml:space="preserve"> </w:t>
      </w:r>
      <w:r>
        <w:rPr>
          <w:rFonts w:hint="eastAsia"/>
        </w:rPr>
        <w:t>штамповке</w:t>
      </w:r>
      <w:r>
        <w:t xml:space="preserve"> </w:t>
      </w:r>
      <w:r>
        <w:rPr>
          <w:rFonts w:hint="eastAsia"/>
        </w:rPr>
        <w:t>на</w:t>
      </w:r>
      <w:r>
        <w:t xml:space="preserve"> </w:t>
      </w:r>
      <w:r>
        <w:rPr>
          <w:rFonts w:hint="eastAsia"/>
        </w:rPr>
        <w:t>прессе</w:t>
      </w:r>
      <w:r>
        <w:t xml:space="preserve"> </w:t>
      </w:r>
      <w:r>
        <w:rPr>
          <w:rFonts w:hint="eastAsia"/>
        </w:rPr>
        <w:t>и</w:t>
      </w:r>
      <w:r>
        <w:t xml:space="preserve"> </w:t>
      </w:r>
      <w:r>
        <w:rPr>
          <w:rFonts w:hint="eastAsia"/>
        </w:rPr>
        <w:t>при</w:t>
      </w:r>
      <w:r>
        <w:t xml:space="preserve"> </w:t>
      </w:r>
      <w:r>
        <w:rPr>
          <w:rFonts w:hint="eastAsia"/>
        </w:rPr>
        <w:t>совмещенном</w:t>
      </w:r>
      <w:r>
        <w:t xml:space="preserve"> </w:t>
      </w:r>
      <w:r>
        <w:rPr>
          <w:rFonts w:hint="eastAsia"/>
        </w:rPr>
        <w:t>процессе</w:t>
      </w:r>
      <w:r>
        <w:t xml:space="preserve"> </w:t>
      </w:r>
      <w:r>
        <w:rPr>
          <w:rFonts w:hint="eastAsia"/>
        </w:rPr>
        <w:t>толстолистовой</w:t>
      </w:r>
      <w:r>
        <w:t xml:space="preserve"> </w:t>
      </w:r>
      <w:r>
        <w:rPr>
          <w:rFonts w:hint="eastAsia"/>
        </w:rPr>
        <w:t>прокатки</w:t>
      </w:r>
      <w:r>
        <w:t xml:space="preserve"> </w:t>
      </w:r>
      <w:r>
        <w:rPr>
          <w:rFonts w:hint="eastAsia"/>
        </w:rPr>
        <w:t>и</w:t>
      </w:r>
      <w:r>
        <w:t xml:space="preserve"> </w:t>
      </w:r>
      <w:r>
        <w:rPr>
          <w:rFonts w:hint="eastAsia"/>
        </w:rPr>
        <w:t>штамповки</w:t>
      </w:r>
    </w:p>
    <w:p w14:paraId="01DE2B2D" w14:textId="77777777" w:rsidR="009D16D5" w:rsidRDefault="009D16D5" w:rsidP="009D16D5"/>
    <w:p w14:paraId="432B0B0E" w14:textId="77777777" w:rsidR="009D16D5" w:rsidRDefault="009D16D5" w:rsidP="009D16D5">
      <w:r>
        <w:t xml:space="preserve">3.3.1 </w:t>
      </w:r>
      <w:r>
        <w:rPr>
          <w:rFonts w:hint="eastAsia"/>
        </w:rPr>
        <w:t>Моделирование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r>
        <w:t xml:space="preserve"> </w:t>
      </w:r>
      <w:r>
        <w:rPr>
          <w:rFonts w:hint="eastAsia"/>
        </w:rPr>
        <w:t>при</w:t>
      </w:r>
      <w:r>
        <w:t xml:space="preserve"> </w:t>
      </w:r>
      <w:r>
        <w:rPr>
          <w:rFonts w:hint="eastAsia"/>
        </w:rPr>
        <w:t>толстолистовой</w:t>
      </w:r>
      <w:r>
        <w:t xml:space="preserve"> </w:t>
      </w:r>
      <w:r>
        <w:rPr>
          <w:rFonts w:hint="eastAsia"/>
        </w:rPr>
        <w:t>штамповке</w:t>
      </w:r>
      <w:r>
        <w:t xml:space="preserve"> </w:t>
      </w:r>
      <w:r>
        <w:rPr>
          <w:rFonts w:hint="eastAsia"/>
        </w:rPr>
        <w:t>на</w:t>
      </w:r>
      <w:r>
        <w:t xml:space="preserve"> </w:t>
      </w:r>
      <w:r>
        <w:rPr>
          <w:rFonts w:hint="eastAsia"/>
        </w:rPr>
        <w:t>прессе</w:t>
      </w:r>
    </w:p>
    <w:p w14:paraId="6553EA48" w14:textId="77777777" w:rsidR="009D16D5" w:rsidRDefault="009D16D5" w:rsidP="009D16D5"/>
    <w:p w14:paraId="5F4FC6F6" w14:textId="77777777" w:rsidR="009D16D5" w:rsidRDefault="009D16D5" w:rsidP="009D16D5">
      <w:r>
        <w:t xml:space="preserve">3.3.2 </w:t>
      </w:r>
      <w:r>
        <w:rPr>
          <w:rFonts w:hint="eastAsia"/>
        </w:rPr>
        <w:t>Моделирование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металла</w:t>
      </w:r>
      <w:r>
        <w:t xml:space="preserve"> </w:t>
      </w:r>
      <w:r>
        <w:rPr>
          <w:rFonts w:hint="eastAsia"/>
        </w:rPr>
        <w:t>при</w:t>
      </w:r>
    </w:p>
    <w:p w14:paraId="1290C069" w14:textId="77777777" w:rsidR="009D16D5" w:rsidRDefault="009D16D5" w:rsidP="009D16D5"/>
    <w:p w14:paraId="563224FB" w14:textId="77777777" w:rsidR="009D16D5" w:rsidRDefault="009D16D5" w:rsidP="009D16D5">
      <w:r>
        <w:rPr>
          <w:rFonts w:hint="eastAsia"/>
        </w:rPr>
        <w:t>совмещенном</w:t>
      </w:r>
      <w:r>
        <w:t xml:space="preserve"> </w:t>
      </w:r>
      <w:r>
        <w:rPr>
          <w:rFonts w:hint="eastAsia"/>
        </w:rPr>
        <w:t>процессе</w:t>
      </w:r>
      <w:r>
        <w:t xml:space="preserve"> </w:t>
      </w:r>
      <w:r>
        <w:rPr>
          <w:rFonts w:hint="eastAsia"/>
        </w:rPr>
        <w:t>прокатки</w:t>
      </w:r>
      <w:r>
        <w:t xml:space="preserve"> </w:t>
      </w:r>
      <w:r>
        <w:rPr>
          <w:rFonts w:hint="eastAsia"/>
        </w:rPr>
        <w:t>и</w:t>
      </w:r>
      <w:r>
        <w:t xml:space="preserve"> </w:t>
      </w:r>
      <w:r>
        <w:rPr>
          <w:rFonts w:hint="eastAsia"/>
        </w:rPr>
        <w:t>штамповки</w:t>
      </w:r>
    </w:p>
    <w:p w14:paraId="5CC18ACC" w14:textId="77777777" w:rsidR="009D16D5" w:rsidRDefault="009D16D5" w:rsidP="009D16D5"/>
    <w:p w14:paraId="07F6973E" w14:textId="77777777" w:rsidR="009D16D5" w:rsidRDefault="009D16D5" w:rsidP="009D16D5">
      <w:r>
        <w:t xml:space="preserve">3.4 </w:t>
      </w:r>
      <w:r>
        <w:rPr>
          <w:rFonts w:hint="eastAsia"/>
        </w:rPr>
        <w:t>Определение</w:t>
      </w:r>
      <w:r>
        <w:t xml:space="preserve"> </w:t>
      </w:r>
      <w:r>
        <w:rPr>
          <w:rFonts w:hint="eastAsia"/>
        </w:rPr>
        <w:t>главных</w:t>
      </w:r>
      <w:r>
        <w:t xml:space="preserve"> </w:t>
      </w:r>
      <w:r>
        <w:rPr>
          <w:rFonts w:hint="eastAsia"/>
        </w:rPr>
        <w:t>ограничений</w:t>
      </w:r>
      <w:r>
        <w:t xml:space="preserve"> (</w:t>
      </w:r>
      <w:r>
        <w:rPr>
          <w:rFonts w:hint="eastAsia"/>
        </w:rPr>
        <w:t>«</w:t>
      </w:r>
      <w:r>
        <w:rPr>
          <w:rFonts w:hint="eastAsia"/>
        </w:rPr>
        <w:t>узких</w:t>
      </w:r>
      <w:r>
        <w:t xml:space="preserve"> </w:t>
      </w:r>
      <w:r>
        <w:rPr>
          <w:rFonts w:hint="eastAsia"/>
        </w:rPr>
        <w:t>мест</w:t>
      </w:r>
      <w:r>
        <w:rPr>
          <w:rFonts w:hint="eastAsia"/>
        </w:rPr>
        <w:t>»</w:t>
      </w:r>
      <w:r>
        <w:t xml:space="preserve">) </w:t>
      </w:r>
      <w:r>
        <w:rPr>
          <w:rFonts w:hint="eastAsia"/>
        </w:rPr>
        <w:t>нового</w:t>
      </w:r>
      <w:r>
        <w:t xml:space="preserve"> </w:t>
      </w:r>
      <w:r>
        <w:rPr>
          <w:rFonts w:hint="eastAsia"/>
        </w:rPr>
        <w:t>процесса</w:t>
      </w:r>
    </w:p>
    <w:p w14:paraId="1A14E4EA" w14:textId="77777777" w:rsidR="009D16D5" w:rsidRDefault="009D16D5" w:rsidP="009D16D5"/>
    <w:p w14:paraId="2E9EB21C" w14:textId="77777777" w:rsidR="009D16D5" w:rsidRDefault="009D16D5" w:rsidP="009D16D5">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923B27E" w14:textId="77777777" w:rsidR="009D16D5" w:rsidRDefault="009D16D5" w:rsidP="009D16D5"/>
    <w:p w14:paraId="098348D8" w14:textId="77777777" w:rsidR="009D16D5" w:rsidRDefault="009D16D5" w:rsidP="009D16D5">
      <w:r>
        <w:rPr>
          <w:rFonts w:hint="eastAsia"/>
        </w:rPr>
        <w:t>ГЛАВА</w:t>
      </w:r>
      <w:r>
        <w:t xml:space="preserve"> 4. </w:t>
      </w:r>
      <w:r>
        <w:rPr>
          <w:rFonts w:hint="eastAsia"/>
        </w:rPr>
        <w:t>СОЗДАНИЕ</w:t>
      </w:r>
      <w:r>
        <w:t xml:space="preserve"> </w:t>
      </w:r>
      <w:r>
        <w:rPr>
          <w:rFonts w:hint="eastAsia"/>
        </w:rPr>
        <w:t>И</w:t>
      </w:r>
      <w:r>
        <w:t xml:space="preserve"> </w:t>
      </w:r>
      <w:r>
        <w:rPr>
          <w:rFonts w:hint="eastAsia"/>
        </w:rPr>
        <w:t>АПРОБАЦИЯ</w:t>
      </w:r>
      <w:r>
        <w:t xml:space="preserve"> </w:t>
      </w:r>
      <w:r>
        <w:rPr>
          <w:rFonts w:hint="eastAsia"/>
        </w:rPr>
        <w:t>НОВЫХ</w:t>
      </w:r>
      <w:r>
        <w:t xml:space="preserve"> </w:t>
      </w:r>
      <w:r>
        <w:rPr>
          <w:rFonts w:hint="eastAsia"/>
        </w:rPr>
        <w:t>ТЕХНИЧЕСКИХ</w:t>
      </w:r>
      <w:r>
        <w:t xml:space="preserve"> </w:t>
      </w:r>
      <w:r>
        <w:rPr>
          <w:rFonts w:hint="eastAsia"/>
        </w:rPr>
        <w:t>И</w:t>
      </w:r>
    </w:p>
    <w:p w14:paraId="0C8E3B5F" w14:textId="77777777" w:rsidR="009D16D5" w:rsidRDefault="009D16D5" w:rsidP="009D16D5"/>
    <w:p w14:paraId="47886821" w14:textId="77777777" w:rsidR="009D16D5" w:rsidRDefault="009D16D5" w:rsidP="009D16D5">
      <w:r>
        <w:rPr>
          <w:rFonts w:hint="eastAsia"/>
        </w:rPr>
        <w:t>ТЕХНОЛОГИЧЕСКИХ</w:t>
      </w:r>
      <w:r>
        <w:t xml:space="preserve"> </w:t>
      </w:r>
      <w:r>
        <w:rPr>
          <w:rFonts w:hint="eastAsia"/>
        </w:rPr>
        <w:t>РАЗРАБОТОК</w:t>
      </w:r>
      <w:r>
        <w:t xml:space="preserve"> </w:t>
      </w:r>
      <w:r>
        <w:rPr>
          <w:rFonts w:hint="eastAsia"/>
        </w:rPr>
        <w:t>В</w:t>
      </w:r>
      <w:r>
        <w:t xml:space="preserve"> </w:t>
      </w:r>
      <w:r>
        <w:rPr>
          <w:rFonts w:hint="eastAsia"/>
        </w:rPr>
        <w:t>ОБЛАСТИ</w:t>
      </w:r>
      <w:r>
        <w:t xml:space="preserve"> </w:t>
      </w:r>
      <w:r>
        <w:rPr>
          <w:rFonts w:hint="eastAsia"/>
        </w:rPr>
        <w:t>ПРОИЗВОДСТВА</w:t>
      </w:r>
    </w:p>
    <w:p w14:paraId="570F91CE" w14:textId="77777777" w:rsidR="009D16D5" w:rsidRDefault="009D16D5" w:rsidP="009D16D5"/>
    <w:p w14:paraId="0B59612F" w14:textId="77777777" w:rsidR="009D16D5" w:rsidRDefault="009D16D5" w:rsidP="009D16D5">
      <w:r>
        <w:rPr>
          <w:rFonts w:hint="eastAsia"/>
        </w:rPr>
        <w:t>КРУПНОГАБАРИТНЫХ</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p>
    <w:p w14:paraId="7EF1F747" w14:textId="77777777" w:rsidR="009D16D5" w:rsidRDefault="009D16D5" w:rsidP="009D16D5"/>
    <w:p w14:paraId="23A84945" w14:textId="77777777" w:rsidR="009D16D5" w:rsidRDefault="009D16D5" w:rsidP="009D16D5">
      <w:r>
        <w:t xml:space="preserve">4.1 </w:t>
      </w:r>
      <w:r>
        <w:rPr>
          <w:rFonts w:hint="eastAsia"/>
        </w:rPr>
        <w:t>Разработка</w:t>
      </w:r>
      <w:r>
        <w:t xml:space="preserve"> </w:t>
      </w:r>
      <w:r>
        <w:rPr>
          <w:rFonts w:hint="eastAsia"/>
        </w:rPr>
        <w:t>новых</w:t>
      </w:r>
      <w:r>
        <w:t xml:space="preserve"> </w:t>
      </w:r>
      <w:r>
        <w:rPr>
          <w:rFonts w:hint="eastAsia"/>
        </w:rPr>
        <w:t>способов</w:t>
      </w:r>
      <w:r>
        <w:t xml:space="preserve"> </w:t>
      </w:r>
      <w:r>
        <w:rPr>
          <w:rFonts w:hint="eastAsia"/>
        </w:rPr>
        <w:t>получения</w:t>
      </w:r>
      <w:r>
        <w:t xml:space="preserve"> </w:t>
      </w:r>
      <w:r>
        <w:rPr>
          <w:rFonts w:hint="eastAsia"/>
        </w:rPr>
        <w:t>крупногабаритных</w:t>
      </w:r>
      <w:r>
        <w:t xml:space="preserve"> </w:t>
      </w:r>
      <w:r>
        <w:rPr>
          <w:rFonts w:hint="eastAsia"/>
        </w:rPr>
        <w:t>деталей</w:t>
      </w:r>
      <w:r>
        <w:t xml:space="preserve"> </w:t>
      </w:r>
      <w:r>
        <w:rPr>
          <w:rFonts w:hint="eastAsia"/>
        </w:rPr>
        <w:t>с</w:t>
      </w:r>
    </w:p>
    <w:p w14:paraId="0A0F93E4" w14:textId="77777777" w:rsidR="009D16D5" w:rsidRDefault="009D16D5" w:rsidP="009D16D5"/>
    <w:p w14:paraId="12A951AC" w14:textId="77777777" w:rsidR="009D16D5" w:rsidRDefault="009D16D5" w:rsidP="009D16D5">
      <w:r>
        <w:rPr>
          <w:rFonts w:hint="eastAsia"/>
        </w:rPr>
        <w:t>криволинейной</w:t>
      </w:r>
      <w:r>
        <w:t xml:space="preserve"> </w:t>
      </w:r>
      <w:r>
        <w:rPr>
          <w:rFonts w:hint="eastAsia"/>
        </w:rPr>
        <w:t>поверхностью</w:t>
      </w:r>
      <w:r>
        <w:t xml:space="preserve"> </w:t>
      </w:r>
      <w:r>
        <w:rPr>
          <w:rFonts w:hint="eastAsia"/>
        </w:rPr>
        <w:t>на</w:t>
      </w:r>
      <w:r>
        <w:t xml:space="preserve"> </w:t>
      </w:r>
      <w:r>
        <w:rPr>
          <w:rFonts w:hint="eastAsia"/>
        </w:rPr>
        <w:t>основе</w:t>
      </w:r>
      <w:r>
        <w:t xml:space="preserve"> </w:t>
      </w:r>
      <w:r>
        <w:rPr>
          <w:rFonts w:hint="eastAsia"/>
        </w:rPr>
        <w:t>совмещения</w:t>
      </w:r>
      <w:r>
        <w:t xml:space="preserve"> </w:t>
      </w:r>
      <w:r>
        <w:rPr>
          <w:rFonts w:hint="eastAsia"/>
        </w:rPr>
        <w:t>процессов</w:t>
      </w:r>
      <w:r>
        <w:t xml:space="preserve"> </w:t>
      </w:r>
      <w:r>
        <w:rPr>
          <w:rFonts w:hint="eastAsia"/>
        </w:rPr>
        <w:t>толстолистовой</w:t>
      </w:r>
      <w:r>
        <w:t xml:space="preserve"> </w:t>
      </w:r>
      <w:r>
        <w:rPr>
          <w:rFonts w:hint="eastAsia"/>
        </w:rPr>
        <w:t>прокатки</w:t>
      </w:r>
      <w:r>
        <w:t xml:space="preserve"> </w:t>
      </w:r>
      <w:r>
        <w:rPr>
          <w:rFonts w:hint="eastAsia"/>
        </w:rPr>
        <w:t>и</w:t>
      </w:r>
      <w:r>
        <w:t xml:space="preserve"> </w:t>
      </w:r>
      <w:r>
        <w:rPr>
          <w:rFonts w:hint="eastAsia"/>
        </w:rPr>
        <w:t>штамповки</w:t>
      </w:r>
    </w:p>
    <w:p w14:paraId="04AEDDAC" w14:textId="77777777" w:rsidR="009D16D5" w:rsidRDefault="009D16D5" w:rsidP="009D16D5"/>
    <w:p w14:paraId="437ACD13" w14:textId="77777777" w:rsidR="009D16D5" w:rsidRDefault="009D16D5" w:rsidP="009D16D5">
      <w:r>
        <w:t xml:space="preserve">4.1.1 </w:t>
      </w:r>
      <w:r>
        <w:rPr>
          <w:rFonts w:hint="eastAsia"/>
        </w:rPr>
        <w:t>Пакеты</w:t>
      </w:r>
      <w:r>
        <w:t xml:space="preserve"> </w:t>
      </w:r>
      <w:r>
        <w:rPr>
          <w:rFonts w:hint="eastAsia"/>
        </w:rPr>
        <w:t>для</w:t>
      </w:r>
      <w:r>
        <w:t xml:space="preserve"> </w:t>
      </w:r>
      <w:r>
        <w:rPr>
          <w:rFonts w:hint="eastAsia"/>
        </w:rPr>
        <w:t>СППиШ</w:t>
      </w:r>
      <w:r>
        <w:t xml:space="preserve"> </w:t>
      </w:r>
      <w:r>
        <w:rPr>
          <w:rFonts w:hint="eastAsia"/>
        </w:rPr>
        <w:t>КДКП</w:t>
      </w:r>
    </w:p>
    <w:p w14:paraId="591A3794" w14:textId="77777777" w:rsidR="009D16D5" w:rsidRDefault="009D16D5" w:rsidP="009D16D5"/>
    <w:p w14:paraId="5DD31543" w14:textId="77777777" w:rsidR="009D16D5" w:rsidRDefault="009D16D5" w:rsidP="009D16D5">
      <w:r>
        <w:t xml:space="preserve">4.1.2 </w:t>
      </w:r>
      <w:r>
        <w:rPr>
          <w:rFonts w:hint="eastAsia"/>
        </w:rPr>
        <w:t>Способы</w:t>
      </w:r>
      <w:r>
        <w:t xml:space="preserve"> </w:t>
      </w:r>
      <w:r>
        <w:rPr>
          <w:rFonts w:hint="eastAsia"/>
        </w:rPr>
        <w:t>прокатки</w:t>
      </w:r>
      <w:r>
        <w:t xml:space="preserve"> </w:t>
      </w:r>
      <w:r>
        <w:rPr>
          <w:rFonts w:hint="eastAsia"/>
        </w:rPr>
        <w:t>деталей</w:t>
      </w:r>
      <w:r>
        <w:t xml:space="preserve"> </w:t>
      </w:r>
      <w:r>
        <w:rPr>
          <w:rFonts w:hint="eastAsia"/>
        </w:rPr>
        <w:t>с</w:t>
      </w:r>
      <w:r>
        <w:t xml:space="preserve"> </w:t>
      </w:r>
      <w:r>
        <w:rPr>
          <w:rFonts w:hint="eastAsia"/>
        </w:rPr>
        <w:t>криволинейной</w:t>
      </w:r>
      <w:r>
        <w:t xml:space="preserve"> </w:t>
      </w:r>
      <w:r>
        <w:rPr>
          <w:rFonts w:hint="eastAsia"/>
        </w:rPr>
        <w:t>поверхностью</w:t>
      </w:r>
    </w:p>
    <w:p w14:paraId="05E385C8" w14:textId="77777777" w:rsidR="009D16D5" w:rsidRDefault="009D16D5" w:rsidP="009D16D5"/>
    <w:p w14:paraId="0490065A" w14:textId="77777777" w:rsidR="009D16D5" w:rsidRDefault="009D16D5" w:rsidP="009D16D5">
      <w:r>
        <w:t xml:space="preserve">4.2 </w:t>
      </w:r>
      <w:r>
        <w:rPr>
          <w:rFonts w:hint="eastAsia"/>
        </w:rPr>
        <w:t>Экспериментальное</w:t>
      </w:r>
      <w:r>
        <w:t xml:space="preserve"> </w:t>
      </w:r>
      <w:r>
        <w:rPr>
          <w:rFonts w:hint="eastAsia"/>
        </w:rPr>
        <w:t>опробование</w:t>
      </w:r>
      <w:r>
        <w:t xml:space="preserve"> </w:t>
      </w:r>
      <w:r>
        <w:rPr>
          <w:rFonts w:hint="eastAsia"/>
        </w:rPr>
        <w:t>разработанной</w:t>
      </w:r>
      <w:r>
        <w:t xml:space="preserve"> </w:t>
      </w:r>
      <w:r>
        <w:rPr>
          <w:rFonts w:hint="eastAsia"/>
        </w:rPr>
        <w:t>новой</w:t>
      </w:r>
      <w:r>
        <w:t xml:space="preserve"> </w:t>
      </w:r>
      <w:r>
        <w:rPr>
          <w:rFonts w:hint="eastAsia"/>
        </w:rPr>
        <w:t>технологии</w:t>
      </w:r>
      <w:r>
        <w:t xml:space="preserve"> </w:t>
      </w:r>
      <w:r>
        <w:rPr>
          <w:rFonts w:hint="eastAsia"/>
        </w:rPr>
        <w:t>получения</w:t>
      </w:r>
      <w:r>
        <w:t xml:space="preserve"> </w:t>
      </w:r>
      <w:r>
        <w:rPr>
          <w:rFonts w:hint="eastAsia"/>
        </w:rPr>
        <w:t>КДКП</w:t>
      </w:r>
      <w:r>
        <w:t xml:space="preserve"> </w:t>
      </w:r>
      <w:r>
        <w:rPr>
          <w:rFonts w:hint="eastAsia"/>
        </w:rPr>
        <w:t>на</w:t>
      </w:r>
      <w:r>
        <w:t xml:space="preserve"> </w:t>
      </w:r>
      <w:r>
        <w:rPr>
          <w:rFonts w:hint="eastAsia"/>
        </w:rPr>
        <w:t>лабораторном</w:t>
      </w:r>
      <w:r>
        <w:t xml:space="preserve"> </w:t>
      </w:r>
      <w:r>
        <w:rPr>
          <w:rFonts w:hint="eastAsia"/>
        </w:rPr>
        <w:t>стане</w:t>
      </w:r>
      <w:r>
        <w:t xml:space="preserve"> </w:t>
      </w:r>
      <w:r>
        <w:rPr>
          <w:rFonts w:hint="eastAsia"/>
        </w:rPr>
        <w:t>дуо</w:t>
      </w:r>
    </w:p>
    <w:p w14:paraId="2450631E" w14:textId="77777777" w:rsidR="009D16D5" w:rsidRDefault="009D16D5" w:rsidP="009D16D5"/>
    <w:p w14:paraId="3AF7471F" w14:textId="77777777" w:rsidR="009D16D5" w:rsidRDefault="009D16D5" w:rsidP="009D16D5">
      <w:r>
        <w:t xml:space="preserve">4.2.1 </w:t>
      </w:r>
      <w:r>
        <w:rPr>
          <w:rFonts w:hint="eastAsia"/>
        </w:rPr>
        <w:t>Методика</w:t>
      </w:r>
      <w:r>
        <w:t xml:space="preserve"> </w:t>
      </w:r>
      <w:r>
        <w:rPr>
          <w:rFonts w:hint="eastAsia"/>
        </w:rPr>
        <w:t>экспериментального</w:t>
      </w:r>
      <w:r>
        <w:t xml:space="preserve"> </w:t>
      </w:r>
      <w:r>
        <w:rPr>
          <w:rFonts w:hint="eastAsia"/>
        </w:rPr>
        <w:t>исследования</w:t>
      </w:r>
      <w:r>
        <w:t xml:space="preserve"> </w:t>
      </w:r>
      <w:r>
        <w:rPr>
          <w:rFonts w:hint="eastAsia"/>
        </w:rPr>
        <w:t>СППиШ</w:t>
      </w:r>
    </w:p>
    <w:p w14:paraId="3B704634" w14:textId="77777777" w:rsidR="009D16D5" w:rsidRDefault="009D16D5" w:rsidP="009D16D5"/>
    <w:p w14:paraId="5D421FD7" w14:textId="77777777" w:rsidR="009D16D5" w:rsidRDefault="009D16D5" w:rsidP="009D16D5">
      <w:r>
        <w:lastRenderedPageBreak/>
        <w:t xml:space="preserve">4.2.2 </w:t>
      </w:r>
      <w:r>
        <w:rPr>
          <w:rFonts w:hint="eastAsia"/>
        </w:rPr>
        <w:t>Экспериментальное</w:t>
      </w:r>
      <w:r>
        <w:t xml:space="preserve"> </w:t>
      </w:r>
      <w:r>
        <w:rPr>
          <w:rFonts w:hint="eastAsia"/>
        </w:rPr>
        <w:t>опробование</w:t>
      </w:r>
      <w:r>
        <w:t xml:space="preserve"> </w:t>
      </w:r>
      <w:r>
        <w:rPr>
          <w:rFonts w:hint="eastAsia"/>
        </w:rPr>
        <w:t>совмещенного</w:t>
      </w:r>
      <w:r>
        <w:t xml:space="preserve"> </w:t>
      </w:r>
      <w:r>
        <w:rPr>
          <w:rFonts w:hint="eastAsia"/>
        </w:rPr>
        <w:t>процесса</w:t>
      </w:r>
      <w:r>
        <w:t xml:space="preserve"> </w:t>
      </w:r>
      <w:r>
        <w:rPr>
          <w:rFonts w:hint="eastAsia"/>
        </w:rPr>
        <w:t>«</w:t>
      </w:r>
      <w:r>
        <w:rPr>
          <w:rFonts w:hint="eastAsia"/>
        </w:rPr>
        <w:t>прокатка</w:t>
      </w:r>
      <w:r>
        <w:t>-</w:t>
      </w:r>
      <w:r>
        <w:rPr>
          <w:rFonts w:hint="eastAsia"/>
        </w:rPr>
        <w:t>штамповка</w:t>
      </w:r>
      <w:r>
        <w:rPr>
          <w:rFonts w:hint="eastAsia"/>
        </w:rPr>
        <w:t>»</w:t>
      </w:r>
    </w:p>
    <w:p w14:paraId="4CCC6AF9" w14:textId="77777777" w:rsidR="009D16D5" w:rsidRDefault="009D16D5" w:rsidP="009D16D5"/>
    <w:p w14:paraId="5930B390" w14:textId="77777777" w:rsidR="009D16D5" w:rsidRDefault="009D16D5" w:rsidP="009D16D5">
      <w:r>
        <w:t xml:space="preserve">4.3 </w:t>
      </w:r>
      <w:r>
        <w:rPr>
          <w:rFonts w:hint="eastAsia"/>
        </w:rPr>
        <w:t>Математическое</w:t>
      </w:r>
      <w:r>
        <w:t xml:space="preserve"> </w:t>
      </w:r>
      <w:r>
        <w:rPr>
          <w:rFonts w:hint="eastAsia"/>
        </w:rPr>
        <w:t>моделирование</w:t>
      </w:r>
      <w:r>
        <w:t xml:space="preserve"> </w:t>
      </w:r>
      <w:r>
        <w:rPr>
          <w:rFonts w:hint="eastAsia"/>
        </w:rPr>
        <w:t>формоизменения</w:t>
      </w:r>
      <w:r>
        <w:t xml:space="preserve"> </w:t>
      </w:r>
      <w:r>
        <w:rPr>
          <w:rFonts w:hint="eastAsia"/>
        </w:rPr>
        <w:t>металла</w:t>
      </w:r>
      <w:r>
        <w:t xml:space="preserve"> </w:t>
      </w:r>
      <w:r>
        <w:rPr>
          <w:rFonts w:hint="eastAsia"/>
        </w:rPr>
        <w:t>и</w:t>
      </w:r>
      <w:r>
        <w:t xml:space="preserve"> </w:t>
      </w:r>
      <w:r>
        <w:rPr>
          <w:rFonts w:hint="eastAsia"/>
        </w:rPr>
        <w:t>силовых</w:t>
      </w:r>
      <w:r>
        <w:t xml:space="preserve"> </w:t>
      </w:r>
      <w:r>
        <w:rPr>
          <w:rFonts w:hint="eastAsia"/>
        </w:rPr>
        <w:t>параметров</w:t>
      </w:r>
      <w:r>
        <w:t xml:space="preserve"> </w:t>
      </w:r>
      <w:r>
        <w:rPr>
          <w:rFonts w:hint="eastAsia"/>
        </w:rPr>
        <w:t>процесса</w:t>
      </w:r>
      <w:r>
        <w:t xml:space="preserve"> </w:t>
      </w:r>
      <w:r>
        <w:rPr>
          <w:rFonts w:hint="eastAsia"/>
        </w:rPr>
        <w:t>СППиШ</w:t>
      </w:r>
      <w:r>
        <w:t xml:space="preserve"> </w:t>
      </w:r>
      <w:r>
        <w:rPr>
          <w:rFonts w:hint="eastAsia"/>
        </w:rPr>
        <w:t>в</w:t>
      </w:r>
      <w:r>
        <w:t xml:space="preserve"> </w:t>
      </w:r>
      <w:r>
        <w:rPr>
          <w:rFonts w:hint="eastAsia"/>
        </w:rPr>
        <w:t>условиях</w:t>
      </w:r>
      <w:r>
        <w:t xml:space="preserve"> </w:t>
      </w:r>
      <w:r>
        <w:rPr>
          <w:rFonts w:hint="eastAsia"/>
        </w:rPr>
        <w:t>реализации</w:t>
      </w:r>
      <w:r>
        <w:t xml:space="preserve"> </w:t>
      </w:r>
      <w:r>
        <w:rPr>
          <w:rFonts w:hint="eastAsia"/>
        </w:rPr>
        <w:t>на</w:t>
      </w:r>
      <w:r>
        <w:t xml:space="preserve"> </w:t>
      </w:r>
      <w:r>
        <w:rPr>
          <w:rFonts w:hint="eastAsia"/>
        </w:rPr>
        <w:t>лабораторном</w:t>
      </w:r>
      <w:r>
        <w:t xml:space="preserve"> </w:t>
      </w:r>
      <w:r>
        <w:rPr>
          <w:rFonts w:hint="eastAsia"/>
        </w:rPr>
        <w:t>стане</w:t>
      </w:r>
      <w:r>
        <w:t xml:space="preserve"> </w:t>
      </w:r>
      <w:r>
        <w:rPr>
          <w:rFonts w:hint="eastAsia"/>
        </w:rPr>
        <w:t>дуо</w:t>
      </w:r>
    </w:p>
    <w:p w14:paraId="3C6584BD" w14:textId="77777777" w:rsidR="009D16D5" w:rsidRDefault="009D16D5" w:rsidP="009D16D5"/>
    <w:p w14:paraId="1DA20FF1" w14:textId="77777777" w:rsidR="009D16D5" w:rsidRDefault="009D16D5" w:rsidP="009D16D5">
      <w:r>
        <w:t xml:space="preserve">4.4 </w:t>
      </w:r>
      <w:r>
        <w:rPr>
          <w:rFonts w:hint="eastAsia"/>
        </w:rPr>
        <w:t>Сравнение</w:t>
      </w:r>
      <w:r>
        <w:t xml:space="preserve"> </w:t>
      </w:r>
      <w:r>
        <w:rPr>
          <w:rFonts w:hint="eastAsia"/>
        </w:rPr>
        <w:t>традиционной</w:t>
      </w:r>
      <w:r>
        <w:t xml:space="preserve"> </w:t>
      </w:r>
      <w:r>
        <w:rPr>
          <w:rFonts w:hint="eastAsia"/>
        </w:rPr>
        <w:t>штамповки</w:t>
      </w:r>
      <w:r>
        <w:t xml:space="preserve"> </w:t>
      </w:r>
      <w:r>
        <w:rPr>
          <w:rFonts w:hint="eastAsia"/>
        </w:rPr>
        <w:t>и</w:t>
      </w:r>
      <w:r>
        <w:t xml:space="preserve"> </w:t>
      </w:r>
      <w:r>
        <w:rPr>
          <w:rFonts w:hint="eastAsia"/>
        </w:rPr>
        <w:t>совмещенного</w:t>
      </w:r>
      <w:r>
        <w:t xml:space="preserve"> </w:t>
      </w:r>
      <w:r>
        <w:rPr>
          <w:rFonts w:hint="eastAsia"/>
        </w:rPr>
        <w:t>процесса</w:t>
      </w:r>
      <w:r>
        <w:t xml:space="preserve"> </w:t>
      </w:r>
      <w:r>
        <w:rPr>
          <w:rFonts w:hint="eastAsia"/>
        </w:rPr>
        <w:t>прокатки</w:t>
      </w:r>
      <w:r>
        <w:t>-</w:t>
      </w:r>
      <w:r>
        <w:rPr>
          <w:rFonts w:hint="eastAsia"/>
        </w:rPr>
        <w:t>штамповки</w:t>
      </w:r>
    </w:p>
    <w:p w14:paraId="6D4A5CC0" w14:textId="77777777" w:rsidR="009D16D5" w:rsidRDefault="009D16D5" w:rsidP="009D16D5"/>
    <w:p w14:paraId="58D52789" w14:textId="77777777" w:rsidR="009D16D5" w:rsidRDefault="009D16D5" w:rsidP="009D16D5">
      <w:r>
        <w:t xml:space="preserve">4.5 </w:t>
      </w:r>
      <w:r>
        <w:rPr>
          <w:rFonts w:hint="eastAsia"/>
        </w:rPr>
        <w:t>Корректировка</w:t>
      </w:r>
      <w:r>
        <w:t xml:space="preserve"> </w:t>
      </w:r>
      <w:r>
        <w:rPr>
          <w:rFonts w:hint="eastAsia"/>
        </w:rPr>
        <w:t>технологии</w:t>
      </w:r>
      <w:r>
        <w:t xml:space="preserve"> </w:t>
      </w:r>
      <w:r>
        <w:rPr>
          <w:rFonts w:hint="eastAsia"/>
        </w:rPr>
        <w:t>получения</w:t>
      </w:r>
      <w:r>
        <w:t xml:space="preserve"> </w:t>
      </w:r>
      <w:r>
        <w:rPr>
          <w:rFonts w:hint="eastAsia"/>
        </w:rPr>
        <w:t>КДКП</w:t>
      </w:r>
    </w:p>
    <w:p w14:paraId="045AA14B" w14:textId="77777777" w:rsidR="009D16D5" w:rsidRDefault="009D16D5" w:rsidP="009D16D5"/>
    <w:p w14:paraId="23EA6AA7" w14:textId="77777777" w:rsidR="009D16D5" w:rsidRDefault="009D16D5" w:rsidP="009D16D5">
      <w:r>
        <w:t xml:space="preserve">4.5.1 </w:t>
      </w:r>
      <w:r>
        <w:rPr>
          <w:rFonts w:hint="eastAsia"/>
        </w:rPr>
        <w:t>Усовершенствованная</w:t>
      </w:r>
      <w:r>
        <w:t xml:space="preserve"> </w:t>
      </w:r>
      <w:r>
        <w:rPr>
          <w:rFonts w:hint="eastAsia"/>
        </w:rPr>
        <w:t>технология</w:t>
      </w:r>
      <w:r>
        <w:t xml:space="preserve"> </w:t>
      </w:r>
      <w:r>
        <w:rPr>
          <w:rFonts w:hint="eastAsia"/>
        </w:rPr>
        <w:t>получения</w:t>
      </w:r>
      <w:r>
        <w:t xml:space="preserve"> </w:t>
      </w:r>
      <w:r>
        <w:rPr>
          <w:rFonts w:hint="eastAsia"/>
        </w:rPr>
        <w:t>деталей</w:t>
      </w:r>
      <w:r>
        <w:t xml:space="preserve"> </w:t>
      </w:r>
      <w:r>
        <w:rPr>
          <w:rFonts w:hint="eastAsia"/>
        </w:rPr>
        <w:t>типа</w:t>
      </w:r>
      <w:r>
        <w:t xml:space="preserve"> </w:t>
      </w:r>
      <w:r>
        <w:rPr>
          <w:rFonts w:hint="eastAsia"/>
        </w:rPr>
        <w:t>«</w:t>
      </w:r>
      <w:r>
        <w:rPr>
          <w:rFonts w:hint="eastAsia"/>
        </w:rPr>
        <w:t>днищ</w:t>
      </w:r>
      <w:r>
        <w:rPr>
          <w:rFonts w:hint="eastAsia"/>
        </w:rPr>
        <w:t>»</w:t>
      </w:r>
      <w:r>
        <w:t xml:space="preserve"> </w:t>
      </w:r>
      <w:r>
        <w:rPr>
          <w:rFonts w:hint="eastAsia"/>
        </w:rPr>
        <w:t>в</w:t>
      </w:r>
    </w:p>
    <w:p w14:paraId="730A492E" w14:textId="77777777" w:rsidR="009D16D5" w:rsidRDefault="009D16D5" w:rsidP="009D16D5"/>
    <w:p w14:paraId="6CA6529C" w14:textId="77777777" w:rsidR="009D16D5" w:rsidRDefault="009D16D5" w:rsidP="009D16D5">
      <w:r>
        <w:rPr>
          <w:rFonts w:hint="eastAsia"/>
        </w:rPr>
        <w:t>условиях</w:t>
      </w:r>
      <w:r>
        <w:t xml:space="preserve"> </w:t>
      </w:r>
      <w:r>
        <w:rPr>
          <w:rFonts w:hint="eastAsia"/>
        </w:rPr>
        <w:t>ТЛС</w:t>
      </w:r>
      <w:r>
        <w:t xml:space="preserve"> 4500 </w:t>
      </w:r>
      <w:r>
        <w:rPr>
          <w:rFonts w:hint="eastAsia"/>
        </w:rPr>
        <w:t>ПАО</w:t>
      </w:r>
      <w:r>
        <w:t xml:space="preserve"> </w:t>
      </w:r>
      <w:r>
        <w:rPr>
          <w:rFonts w:hint="eastAsia"/>
        </w:rPr>
        <w:t>«</w:t>
      </w:r>
      <w:r>
        <w:rPr>
          <w:rFonts w:hint="eastAsia"/>
        </w:rPr>
        <w:t>ММК</w:t>
      </w:r>
      <w:r>
        <w:rPr>
          <w:rFonts w:hint="eastAsia"/>
        </w:rPr>
        <w:t>»</w:t>
      </w:r>
    </w:p>
    <w:p w14:paraId="43BC0FE6" w14:textId="77777777" w:rsidR="009D16D5" w:rsidRDefault="009D16D5" w:rsidP="009D16D5"/>
    <w:p w14:paraId="20BAD3AE" w14:textId="77777777" w:rsidR="009D16D5" w:rsidRDefault="009D16D5" w:rsidP="009D16D5">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3A578DFB" w14:textId="77777777" w:rsidR="009D16D5" w:rsidRDefault="009D16D5" w:rsidP="009D16D5"/>
    <w:p w14:paraId="4BEEB2DF" w14:textId="77777777" w:rsidR="009D16D5" w:rsidRDefault="009D16D5" w:rsidP="009D16D5">
      <w:r>
        <w:rPr>
          <w:rFonts w:hint="eastAsia"/>
        </w:rPr>
        <w:t>ЗАКЛЮЧЕНИЕ</w:t>
      </w:r>
    </w:p>
    <w:p w14:paraId="1F50E2F1" w14:textId="77777777" w:rsidR="009D16D5" w:rsidRDefault="009D16D5" w:rsidP="009D16D5"/>
    <w:p w14:paraId="7D1EE76D" w14:textId="77777777" w:rsidR="009D16D5" w:rsidRDefault="009D16D5" w:rsidP="009D16D5">
      <w:r>
        <w:rPr>
          <w:rFonts w:hint="eastAsia"/>
        </w:rPr>
        <w:t>СПИСОК</w:t>
      </w:r>
      <w:r>
        <w:t xml:space="preserve"> </w:t>
      </w:r>
      <w:r>
        <w:rPr>
          <w:rFonts w:hint="eastAsia"/>
        </w:rPr>
        <w:t>ЛИТЕРАТУРЫ</w:t>
      </w:r>
    </w:p>
    <w:p w14:paraId="25A1436D" w14:textId="77777777" w:rsidR="009D16D5" w:rsidRDefault="009D16D5" w:rsidP="009D16D5"/>
    <w:p w14:paraId="36A465C5" w14:textId="77777777" w:rsidR="009D16D5" w:rsidRDefault="009D16D5" w:rsidP="009D16D5">
      <w:r>
        <w:rPr>
          <w:rFonts w:hint="eastAsia"/>
        </w:rPr>
        <w:t>ПРИЛОЖЕНИЕ</w:t>
      </w:r>
      <w:r>
        <w:t xml:space="preserve"> </w:t>
      </w:r>
      <w:r>
        <w:rPr>
          <w:rFonts w:hint="eastAsia"/>
        </w:rPr>
        <w:t>А</w:t>
      </w:r>
    </w:p>
    <w:p w14:paraId="5BE100BE" w14:textId="77777777" w:rsidR="009D16D5" w:rsidRDefault="009D16D5" w:rsidP="009D16D5"/>
    <w:p w14:paraId="61E6727B" w14:textId="77777777" w:rsidR="009D16D5" w:rsidRDefault="009D16D5" w:rsidP="009D16D5">
      <w:r>
        <w:rPr>
          <w:rFonts w:hint="eastAsia"/>
        </w:rPr>
        <w:t>ПРИЛОЖЕНИЕ</w:t>
      </w:r>
      <w:r>
        <w:t xml:space="preserve"> </w:t>
      </w:r>
      <w:r>
        <w:rPr>
          <w:rFonts w:hint="eastAsia"/>
        </w:rPr>
        <w:t>Б</w:t>
      </w:r>
    </w:p>
    <w:p w14:paraId="60C2C361" w14:textId="77777777" w:rsidR="009D16D5" w:rsidRDefault="009D16D5" w:rsidP="009D16D5"/>
    <w:p w14:paraId="2ACE5341" w14:textId="77777777" w:rsidR="009D16D5" w:rsidRDefault="009D16D5" w:rsidP="009D16D5">
      <w:r>
        <w:rPr>
          <w:rFonts w:hint="eastAsia"/>
        </w:rPr>
        <w:t>ПРИЛОЖЕНИЕ</w:t>
      </w:r>
      <w:r>
        <w:t xml:space="preserve"> </w:t>
      </w:r>
      <w:r>
        <w:rPr>
          <w:rFonts w:hint="eastAsia"/>
        </w:rPr>
        <w:t>В</w:t>
      </w:r>
    </w:p>
    <w:p w14:paraId="485CB77C" w14:textId="77777777" w:rsidR="009D16D5" w:rsidRDefault="009D16D5" w:rsidP="009D16D5"/>
    <w:p w14:paraId="5DFF5E53" w14:textId="27F7E5D7" w:rsidR="009D16D5" w:rsidRPr="009D16D5" w:rsidRDefault="009D16D5" w:rsidP="009D16D5">
      <w:r>
        <w:rPr>
          <w:rFonts w:hint="eastAsia"/>
        </w:rPr>
        <w:t>ПРИЛОЖЕНИЕ</w:t>
      </w:r>
      <w:r>
        <w:t xml:space="preserve"> </w:t>
      </w:r>
      <w:r>
        <w:rPr>
          <w:rFonts w:hint="eastAsia"/>
        </w:rPr>
        <w:t>Г</w:t>
      </w:r>
    </w:p>
    <w:sectPr w:rsidR="009D16D5" w:rsidRPr="009D16D5" w:rsidSect="0012092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6253" w14:textId="77777777" w:rsidR="00120924" w:rsidRDefault="00120924">
      <w:pPr>
        <w:spacing w:after="0" w:line="240" w:lineRule="auto"/>
      </w:pPr>
      <w:r>
        <w:separator/>
      </w:r>
    </w:p>
  </w:endnote>
  <w:endnote w:type="continuationSeparator" w:id="0">
    <w:p w14:paraId="18A0D537" w14:textId="77777777" w:rsidR="00120924" w:rsidRDefault="0012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D4F7" w14:textId="77777777" w:rsidR="00120924" w:rsidRDefault="00120924"/>
    <w:p w14:paraId="1E8CDD27" w14:textId="77777777" w:rsidR="00120924" w:rsidRDefault="00120924"/>
    <w:p w14:paraId="1D0CD758" w14:textId="77777777" w:rsidR="00120924" w:rsidRDefault="00120924"/>
    <w:p w14:paraId="10AE0AF6" w14:textId="77777777" w:rsidR="00120924" w:rsidRDefault="00120924"/>
    <w:p w14:paraId="7FE7377C" w14:textId="77777777" w:rsidR="00120924" w:rsidRDefault="00120924"/>
    <w:p w14:paraId="6448921F" w14:textId="77777777" w:rsidR="00120924" w:rsidRDefault="00120924"/>
    <w:p w14:paraId="4F1A95B0" w14:textId="77777777" w:rsidR="00120924" w:rsidRDefault="0012092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1B60C03" wp14:editId="1FF7BD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F049" w14:textId="77777777" w:rsidR="00120924" w:rsidRDefault="001209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C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29CF049" w14:textId="77777777" w:rsidR="00120924" w:rsidRDefault="001209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ED6664" w14:textId="77777777" w:rsidR="00120924" w:rsidRDefault="00120924"/>
    <w:p w14:paraId="337DE1EC" w14:textId="77777777" w:rsidR="00120924" w:rsidRDefault="00120924"/>
    <w:p w14:paraId="7F50DB2B" w14:textId="77777777" w:rsidR="00120924" w:rsidRDefault="0012092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31E06F" wp14:editId="5A7C0F9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E958E" w14:textId="77777777" w:rsidR="00120924" w:rsidRDefault="00120924"/>
                          <w:p w14:paraId="312C5336" w14:textId="77777777" w:rsidR="00120924" w:rsidRDefault="001209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31E06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2E958E" w14:textId="77777777" w:rsidR="00120924" w:rsidRDefault="00120924"/>
                    <w:p w14:paraId="312C5336" w14:textId="77777777" w:rsidR="00120924" w:rsidRDefault="001209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BF508EA" w14:textId="77777777" w:rsidR="00120924" w:rsidRDefault="00120924"/>
    <w:p w14:paraId="6263E26E" w14:textId="77777777" w:rsidR="00120924" w:rsidRDefault="00120924">
      <w:pPr>
        <w:rPr>
          <w:sz w:val="2"/>
          <w:szCs w:val="2"/>
        </w:rPr>
      </w:pPr>
    </w:p>
    <w:p w14:paraId="2CF2859B" w14:textId="77777777" w:rsidR="00120924" w:rsidRDefault="00120924"/>
    <w:p w14:paraId="6EFC5782" w14:textId="77777777" w:rsidR="00120924" w:rsidRDefault="00120924">
      <w:pPr>
        <w:spacing w:after="0" w:line="240" w:lineRule="auto"/>
      </w:pPr>
    </w:p>
  </w:footnote>
  <w:footnote w:type="continuationSeparator" w:id="0">
    <w:p w14:paraId="68A80CB7" w14:textId="77777777" w:rsidR="00120924" w:rsidRDefault="0012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24"/>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28565</TotalTime>
  <Pages>4</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3694</cp:revision>
  <cp:lastPrinted>2009-02-06T05:36:00Z</cp:lastPrinted>
  <dcterms:created xsi:type="dcterms:W3CDTF">2024-01-07T13:43:00Z</dcterms:created>
  <dcterms:modified xsi:type="dcterms:W3CDTF">2024-02-22T11:18:00Z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