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70C3" w14:textId="7BD710FB" w:rsidR="00F468AC" w:rsidRDefault="00ED07AF" w:rsidP="00ED07AF">
      <w:r w:rsidRPr="00ED07AF">
        <w:rPr>
          <w:rFonts w:hint="eastAsia"/>
        </w:rPr>
        <w:t>Ставицкая</w:t>
      </w:r>
      <w:r w:rsidRPr="00ED07AF">
        <w:t xml:space="preserve"> </w:t>
      </w:r>
      <w:r w:rsidRPr="00ED07AF">
        <w:rPr>
          <w:rFonts w:hint="eastAsia"/>
        </w:rPr>
        <w:t>Ксения</w:t>
      </w:r>
      <w:r w:rsidRPr="00ED07AF">
        <w:t xml:space="preserve"> </w:t>
      </w:r>
      <w:r w:rsidRPr="00ED07AF">
        <w:rPr>
          <w:rFonts w:hint="eastAsia"/>
        </w:rPr>
        <w:t>Олеговна</w:t>
      </w:r>
      <w:r>
        <w:rPr>
          <w:rFonts w:hint="cs"/>
        </w:rPr>
        <w:t xml:space="preserve"> </w:t>
      </w:r>
      <w:r w:rsidRPr="00ED07AF">
        <w:rPr>
          <w:rFonts w:hint="eastAsia"/>
        </w:rPr>
        <w:t>Основы</w:t>
      </w:r>
      <w:r w:rsidRPr="00ED07AF">
        <w:t xml:space="preserve"> </w:t>
      </w:r>
      <w:r w:rsidRPr="00ED07AF">
        <w:rPr>
          <w:rFonts w:hint="eastAsia"/>
        </w:rPr>
        <w:t>метода</w:t>
      </w:r>
      <w:r w:rsidRPr="00ED07AF">
        <w:t xml:space="preserve"> </w:t>
      </w:r>
      <w:r w:rsidRPr="00ED07AF">
        <w:rPr>
          <w:rFonts w:hint="eastAsia"/>
        </w:rPr>
        <w:t>оценки</w:t>
      </w:r>
      <w:r w:rsidRPr="00ED07AF">
        <w:t xml:space="preserve"> </w:t>
      </w:r>
      <w:r w:rsidRPr="00ED07AF">
        <w:rPr>
          <w:rFonts w:hint="eastAsia"/>
        </w:rPr>
        <w:t>радоноопасности</w:t>
      </w:r>
      <w:r w:rsidRPr="00ED07AF">
        <w:t xml:space="preserve"> </w:t>
      </w:r>
      <w:r w:rsidRPr="00ED07AF">
        <w:rPr>
          <w:rFonts w:hint="eastAsia"/>
        </w:rPr>
        <w:t>территорий</w:t>
      </w:r>
      <w:r w:rsidRPr="00ED07AF">
        <w:t xml:space="preserve"> </w:t>
      </w:r>
      <w:r w:rsidRPr="00ED07AF">
        <w:rPr>
          <w:rFonts w:hint="eastAsia"/>
        </w:rPr>
        <w:t>по</w:t>
      </w:r>
      <w:r w:rsidRPr="00ED07AF">
        <w:t xml:space="preserve"> </w:t>
      </w:r>
      <w:r w:rsidRPr="00ED07AF">
        <w:rPr>
          <w:rFonts w:hint="eastAsia"/>
        </w:rPr>
        <w:t>геолого</w:t>
      </w:r>
      <w:r w:rsidRPr="00ED07AF">
        <w:t>-</w:t>
      </w:r>
      <w:r w:rsidRPr="00ED07AF">
        <w:rPr>
          <w:rFonts w:hint="eastAsia"/>
        </w:rPr>
        <w:t>физическим</w:t>
      </w:r>
      <w:r w:rsidRPr="00ED07AF">
        <w:t xml:space="preserve"> </w:t>
      </w:r>
      <w:r w:rsidRPr="00ED07AF">
        <w:rPr>
          <w:rFonts w:hint="eastAsia"/>
        </w:rPr>
        <w:t>свойствам</w:t>
      </w:r>
      <w:r w:rsidRPr="00ED07AF">
        <w:t xml:space="preserve"> </w:t>
      </w:r>
      <w:r w:rsidRPr="00ED07AF">
        <w:rPr>
          <w:rFonts w:hint="eastAsia"/>
        </w:rPr>
        <w:t>пород</w:t>
      </w:r>
    </w:p>
    <w:p w14:paraId="4CA6E118" w14:textId="77777777" w:rsidR="00ED07AF" w:rsidRDefault="00ED07AF" w:rsidP="00ED07AF">
      <w:r>
        <w:rPr>
          <w:rFonts w:hint="eastAsia"/>
        </w:rPr>
        <w:t>ОГЛАВЛЕНИЕ</w:t>
      </w:r>
      <w:r>
        <w:t xml:space="preserve"> </w:t>
      </w:r>
      <w:r>
        <w:rPr>
          <w:rFonts w:hint="eastAsia"/>
        </w:rPr>
        <w:t>ДИССЕРТАЦИИ</w:t>
      </w:r>
    </w:p>
    <w:p w14:paraId="391622AC" w14:textId="77777777" w:rsidR="00ED07AF" w:rsidRDefault="00ED07AF" w:rsidP="00ED07AF">
      <w:r>
        <w:rPr>
          <w:rFonts w:hint="eastAsia"/>
        </w:rPr>
        <w:t>кандидат</w:t>
      </w:r>
      <w:r>
        <w:t xml:space="preserve"> </w:t>
      </w:r>
      <w:r>
        <w:rPr>
          <w:rFonts w:hint="eastAsia"/>
        </w:rPr>
        <w:t>наук</w:t>
      </w:r>
      <w:r>
        <w:t xml:space="preserve"> </w:t>
      </w:r>
      <w:r>
        <w:rPr>
          <w:rFonts w:hint="eastAsia"/>
        </w:rPr>
        <w:t>Ставицкая</w:t>
      </w:r>
      <w:r>
        <w:t xml:space="preserve"> </w:t>
      </w:r>
      <w:r>
        <w:rPr>
          <w:rFonts w:hint="eastAsia"/>
        </w:rPr>
        <w:t>Ксения</w:t>
      </w:r>
      <w:r>
        <w:t xml:space="preserve"> </w:t>
      </w:r>
      <w:r>
        <w:rPr>
          <w:rFonts w:hint="eastAsia"/>
        </w:rPr>
        <w:t>Олеговна</w:t>
      </w:r>
    </w:p>
    <w:p w14:paraId="213CE8DE" w14:textId="77777777" w:rsidR="00ED07AF" w:rsidRDefault="00ED07AF" w:rsidP="00ED07AF">
      <w:r>
        <w:rPr>
          <w:rFonts w:hint="eastAsia"/>
        </w:rPr>
        <w:t>Введение</w:t>
      </w:r>
    </w:p>
    <w:p w14:paraId="38BE51F5" w14:textId="77777777" w:rsidR="00ED07AF" w:rsidRDefault="00ED07AF" w:rsidP="00ED07AF"/>
    <w:p w14:paraId="785AFE84" w14:textId="77777777" w:rsidR="00ED07AF" w:rsidRDefault="00ED07AF" w:rsidP="00ED07AF">
      <w:r>
        <w:rPr>
          <w:rFonts w:hint="eastAsia"/>
        </w:rPr>
        <w:t>Глава</w:t>
      </w:r>
      <w:r>
        <w:t xml:space="preserve"> 1. </w:t>
      </w:r>
      <w:r>
        <w:rPr>
          <w:rFonts w:hint="eastAsia"/>
        </w:rPr>
        <w:t>Критерии</w:t>
      </w:r>
      <w:r>
        <w:t xml:space="preserve"> </w:t>
      </w:r>
      <w:r>
        <w:rPr>
          <w:rFonts w:hint="eastAsia"/>
        </w:rPr>
        <w:t>радоноопасности</w:t>
      </w:r>
      <w:r>
        <w:t xml:space="preserve"> </w:t>
      </w:r>
      <w:r>
        <w:rPr>
          <w:rFonts w:hint="eastAsia"/>
        </w:rPr>
        <w:t>территорий</w:t>
      </w:r>
      <w:r>
        <w:t xml:space="preserve"> </w:t>
      </w:r>
      <w:r>
        <w:rPr>
          <w:rFonts w:hint="eastAsia"/>
        </w:rPr>
        <w:t>и</w:t>
      </w:r>
      <w:r>
        <w:t xml:space="preserve"> </w:t>
      </w:r>
      <w:r>
        <w:rPr>
          <w:rFonts w:hint="eastAsia"/>
        </w:rPr>
        <w:t>их</w:t>
      </w:r>
      <w:r>
        <w:t xml:space="preserve"> </w:t>
      </w:r>
      <w:r>
        <w:rPr>
          <w:rFonts w:hint="eastAsia"/>
        </w:rPr>
        <w:t>анализ</w:t>
      </w:r>
    </w:p>
    <w:p w14:paraId="55E2F7FA" w14:textId="77777777" w:rsidR="00ED07AF" w:rsidRDefault="00ED07AF" w:rsidP="00ED07AF"/>
    <w:p w14:paraId="7F500C8E" w14:textId="77777777" w:rsidR="00ED07AF" w:rsidRDefault="00ED07AF" w:rsidP="00ED07AF">
      <w:r>
        <w:t xml:space="preserve">1.1 </w:t>
      </w:r>
      <w:r>
        <w:rPr>
          <w:rFonts w:hint="eastAsia"/>
        </w:rPr>
        <w:t>Категориально</w:t>
      </w:r>
      <w:r>
        <w:t>-</w:t>
      </w:r>
      <w:r>
        <w:rPr>
          <w:rFonts w:hint="eastAsia"/>
        </w:rPr>
        <w:t>численные</w:t>
      </w:r>
      <w:r>
        <w:t xml:space="preserve"> </w:t>
      </w:r>
      <w:r>
        <w:rPr>
          <w:rFonts w:hint="eastAsia"/>
        </w:rPr>
        <w:t>величины</w:t>
      </w:r>
      <w:r>
        <w:t xml:space="preserve"> (</w:t>
      </w:r>
      <w:r>
        <w:rPr>
          <w:rFonts w:hint="eastAsia"/>
        </w:rPr>
        <w:t>радоновый</w:t>
      </w:r>
      <w:r>
        <w:t xml:space="preserve"> </w:t>
      </w:r>
      <w:r>
        <w:rPr>
          <w:rFonts w:hint="eastAsia"/>
        </w:rPr>
        <w:t>потенциал</w:t>
      </w:r>
      <w:r>
        <w:t xml:space="preserve">, </w:t>
      </w:r>
      <w:r>
        <w:rPr>
          <w:rFonts w:hint="eastAsia"/>
        </w:rPr>
        <w:t>радоновый</w:t>
      </w:r>
      <w:r>
        <w:t xml:space="preserve"> </w:t>
      </w:r>
      <w:r>
        <w:rPr>
          <w:rFonts w:hint="eastAsia"/>
        </w:rPr>
        <w:t>индекс</w:t>
      </w:r>
      <w:r>
        <w:t>)</w:t>
      </w:r>
    </w:p>
    <w:p w14:paraId="3CFEA284" w14:textId="77777777" w:rsidR="00ED07AF" w:rsidRDefault="00ED07AF" w:rsidP="00ED07AF"/>
    <w:p w14:paraId="0FAD7068" w14:textId="77777777" w:rsidR="00ED07AF" w:rsidRDefault="00ED07AF" w:rsidP="00ED07AF">
      <w:r>
        <w:t xml:space="preserve">1.2 </w:t>
      </w:r>
      <w:r>
        <w:rPr>
          <w:rFonts w:hint="eastAsia"/>
        </w:rPr>
        <w:t>Карты</w:t>
      </w:r>
      <w:r>
        <w:t xml:space="preserve"> </w:t>
      </w:r>
      <w:r>
        <w:rPr>
          <w:rFonts w:hint="eastAsia"/>
        </w:rPr>
        <w:t>потенциальной</w:t>
      </w:r>
      <w:r>
        <w:t xml:space="preserve"> </w:t>
      </w:r>
      <w:r>
        <w:rPr>
          <w:rFonts w:hint="eastAsia"/>
        </w:rPr>
        <w:t>радоноопасности</w:t>
      </w:r>
    </w:p>
    <w:p w14:paraId="0BBE0014" w14:textId="77777777" w:rsidR="00ED07AF" w:rsidRDefault="00ED07AF" w:rsidP="00ED07AF"/>
    <w:p w14:paraId="1315BEE2" w14:textId="77777777" w:rsidR="00ED07AF" w:rsidRDefault="00ED07AF" w:rsidP="00ED07AF">
      <w:r>
        <w:t xml:space="preserve">1.3 </w:t>
      </w:r>
      <w:r>
        <w:rPr>
          <w:rFonts w:hint="eastAsia"/>
        </w:rPr>
        <w:t>Плотность</w:t>
      </w:r>
      <w:r>
        <w:t xml:space="preserve"> </w:t>
      </w:r>
      <w:r>
        <w:rPr>
          <w:rFonts w:hint="eastAsia"/>
        </w:rPr>
        <w:t>потока</w:t>
      </w:r>
      <w:r>
        <w:t xml:space="preserve"> </w:t>
      </w:r>
      <w:r>
        <w:rPr>
          <w:rFonts w:hint="eastAsia"/>
        </w:rPr>
        <w:t>радона</w:t>
      </w:r>
    </w:p>
    <w:p w14:paraId="44489FBF" w14:textId="77777777" w:rsidR="00ED07AF" w:rsidRDefault="00ED07AF" w:rsidP="00ED07AF"/>
    <w:p w14:paraId="31252C58" w14:textId="77777777" w:rsidR="00ED07AF" w:rsidRDefault="00ED07AF" w:rsidP="00ED07AF">
      <w:r>
        <w:rPr>
          <w:rFonts w:hint="eastAsia"/>
        </w:rPr>
        <w:t>Глава</w:t>
      </w:r>
      <w:r>
        <w:t xml:space="preserve"> 2. </w:t>
      </w:r>
      <w:r>
        <w:rPr>
          <w:rFonts w:hint="eastAsia"/>
        </w:rPr>
        <w:t>Изучение</w:t>
      </w:r>
      <w:r>
        <w:t xml:space="preserve"> </w:t>
      </w:r>
      <w:r>
        <w:rPr>
          <w:rFonts w:hint="eastAsia"/>
        </w:rPr>
        <w:t>влияния</w:t>
      </w:r>
      <w:r>
        <w:t xml:space="preserve"> </w:t>
      </w:r>
      <w:r>
        <w:rPr>
          <w:rFonts w:hint="eastAsia"/>
        </w:rPr>
        <w:t>погодных</w:t>
      </w:r>
      <w:r>
        <w:t xml:space="preserve"> </w:t>
      </w:r>
      <w:r>
        <w:rPr>
          <w:rFonts w:hint="eastAsia"/>
        </w:rPr>
        <w:t>условий</w:t>
      </w:r>
      <w:r>
        <w:t xml:space="preserve"> </w:t>
      </w:r>
      <w:r>
        <w:rPr>
          <w:rFonts w:hint="eastAsia"/>
        </w:rPr>
        <w:t>и</w:t>
      </w:r>
      <w:r>
        <w:t xml:space="preserve"> </w:t>
      </w:r>
      <w:r>
        <w:rPr>
          <w:rFonts w:hint="eastAsia"/>
        </w:rPr>
        <w:t>методов</w:t>
      </w:r>
      <w:r>
        <w:t xml:space="preserve"> </w:t>
      </w:r>
      <w:r>
        <w:rPr>
          <w:rFonts w:hint="eastAsia"/>
        </w:rPr>
        <w:t>измерения</w:t>
      </w:r>
      <w:r>
        <w:t xml:space="preserve"> </w:t>
      </w:r>
      <w:r>
        <w:rPr>
          <w:rFonts w:hint="eastAsia"/>
        </w:rPr>
        <w:t>на</w:t>
      </w:r>
      <w:r>
        <w:t xml:space="preserve"> </w:t>
      </w:r>
      <w:r>
        <w:rPr>
          <w:rFonts w:hint="eastAsia"/>
        </w:rPr>
        <w:t>значения</w:t>
      </w:r>
      <w:r>
        <w:t xml:space="preserve"> </w:t>
      </w:r>
      <w:r>
        <w:rPr>
          <w:rFonts w:hint="eastAsia"/>
        </w:rPr>
        <w:t>плотности</w:t>
      </w:r>
      <w:r>
        <w:t xml:space="preserve"> </w:t>
      </w:r>
      <w:r>
        <w:rPr>
          <w:rFonts w:hint="eastAsia"/>
        </w:rPr>
        <w:t>потока</w:t>
      </w:r>
      <w:r>
        <w:t xml:space="preserve"> </w:t>
      </w:r>
      <w:r>
        <w:rPr>
          <w:rFonts w:hint="eastAsia"/>
        </w:rPr>
        <w:t>радона</w:t>
      </w:r>
    </w:p>
    <w:p w14:paraId="7A22EA28" w14:textId="77777777" w:rsidR="00ED07AF" w:rsidRDefault="00ED07AF" w:rsidP="00ED07AF"/>
    <w:p w14:paraId="287DF798" w14:textId="77777777" w:rsidR="00ED07AF" w:rsidRDefault="00ED07AF" w:rsidP="00ED07AF">
      <w:r>
        <w:t xml:space="preserve">2.1 </w:t>
      </w:r>
      <w:r>
        <w:rPr>
          <w:rFonts w:hint="eastAsia"/>
        </w:rPr>
        <w:t>Планирование</w:t>
      </w:r>
      <w:r>
        <w:t xml:space="preserve"> </w:t>
      </w:r>
      <w:r>
        <w:rPr>
          <w:rFonts w:hint="eastAsia"/>
        </w:rPr>
        <w:t>эксперимента</w:t>
      </w:r>
      <w:r>
        <w:t xml:space="preserve"> </w:t>
      </w:r>
      <w:r>
        <w:rPr>
          <w:rFonts w:hint="eastAsia"/>
        </w:rPr>
        <w:t>в</w:t>
      </w:r>
      <w:r>
        <w:t xml:space="preserve"> 2014-2018 </w:t>
      </w:r>
      <w:r>
        <w:rPr>
          <w:rFonts w:hint="eastAsia"/>
        </w:rPr>
        <w:t>гг</w:t>
      </w:r>
    </w:p>
    <w:p w14:paraId="03904DD3" w14:textId="77777777" w:rsidR="00ED07AF" w:rsidRDefault="00ED07AF" w:rsidP="00ED07AF"/>
    <w:p w14:paraId="520655B1" w14:textId="77777777" w:rsidR="00ED07AF" w:rsidRDefault="00ED07AF" w:rsidP="00ED07AF">
      <w:r>
        <w:t xml:space="preserve">2.2 </w:t>
      </w:r>
      <w:r>
        <w:rPr>
          <w:rFonts w:hint="eastAsia"/>
        </w:rPr>
        <w:t>Анализ</w:t>
      </w:r>
      <w:r>
        <w:t xml:space="preserve"> </w:t>
      </w:r>
      <w:r>
        <w:rPr>
          <w:rFonts w:hint="eastAsia"/>
        </w:rPr>
        <w:t>результатов</w:t>
      </w:r>
      <w:r>
        <w:t xml:space="preserve"> </w:t>
      </w:r>
      <w:r>
        <w:rPr>
          <w:rFonts w:hint="eastAsia"/>
        </w:rPr>
        <w:t>измерения</w:t>
      </w:r>
      <w:r>
        <w:t xml:space="preserve"> </w:t>
      </w:r>
      <w:r>
        <w:rPr>
          <w:rFonts w:hint="eastAsia"/>
        </w:rPr>
        <w:t>ППР</w:t>
      </w:r>
      <w:r>
        <w:t xml:space="preserve"> </w:t>
      </w:r>
      <w:r>
        <w:rPr>
          <w:rFonts w:hint="eastAsia"/>
        </w:rPr>
        <w:t>разными</w:t>
      </w:r>
      <w:r>
        <w:t xml:space="preserve"> </w:t>
      </w:r>
      <w:r>
        <w:rPr>
          <w:rFonts w:hint="eastAsia"/>
        </w:rPr>
        <w:t>методами</w:t>
      </w:r>
    </w:p>
    <w:p w14:paraId="5812506D" w14:textId="77777777" w:rsidR="00ED07AF" w:rsidRDefault="00ED07AF" w:rsidP="00ED07AF"/>
    <w:p w14:paraId="51A4395E" w14:textId="77777777" w:rsidR="00ED07AF" w:rsidRDefault="00ED07AF" w:rsidP="00ED07AF">
      <w:r>
        <w:t xml:space="preserve">2.3 </w:t>
      </w:r>
      <w:r>
        <w:rPr>
          <w:rFonts w:hint="eastAsia"/>
        </w:rPr>
        <w:t>Влияние</w:t>
      </w:r>
      <w:r>
        <w:t xml:space="preserve"> </w:t>
      </w:r>
      <w:r>
        <w:rPr>
          <w:rFonts w:hint="eastAsia"/>
        </w:rPr>
        <w:t>параметров</w:t>
      </w:r>
      <w:r>
        <w:t xml:space="preserve"> </w:t>
      </w:r>
      <w:r>
        <w:rPr>
          <w:rFonts w:hint="eastAsia"/>
        </w:rPr>
        <w:t>атмосферы</w:t>
      </w:r>
      <w:r>
        <w:t xml:space="preserve"> </w:t>
      </w:r>
      <w:r>
        <w:rPr>
          <w:rFonts w:hint="eastAsia"/>
        </w:rPr>
        <w:t>на</w:t>
      </w:r>
      <w:r>
        <w:t xml:space="preserve"> </w:t>
      </w:r>
      <w:r>
        <w:rPr>
          <w:rFonts w:hint="eastAsia"/>
        </w:rPr>
        <w:t>результаты</w:t>
      </w:r>
      <w:r>
        <w:t xml:space="preserve"> </w:t>
      </w:r>
      <w:r>
        <w:rPr>
          <w:rFonts w:hint="eastAsia"/>
        </w:rPr>
        <w:t>измерения</w:t>
      </w:r>
      <w:r>
        <w:t xml:space="preserve"> </w:t>
      </w:r>
      <w:r>
        <w:rPr>
          <w:rFonts w:hint="eastAsia"/>
        </w:rPr>
        <w:t>ППР</w:t>
      </w:r>
    </w:p>
    <w:p w14:paraId="2439A7D6" w14:textId="77777777" w:rsidR="00ED07AF" w:rsidRDefault="00ED07AF" w:rsidP="00ED07AF"/>
    <w:p w14:paraId="52E88AAB" w14:textId="77777777" w:rsidR="00ED07AF" w:rsidRDefault="00ED07AF" w:rsidP="00ED07AF">
      <w:r>
        <w:t xml:space="preserve">2.4 </w:t>
      </w:r>
      <w:r>
        <w:rPr>
          <w:rFonts w:hint="eastAsia"/>
        </w:rPr>
        <w:t>Изучение</w:t>
      </w:r>
      <w:r>
        <w:t xml:space="preserve"> </w:t>
      </w:r>
      <w:r>
        <w:rPr>
          <w:rFonts w:hint="eastAsia"/>
        </w:rPr>
        <w:t>зависимости</w:t>
      </w:r>
      <w:r>
        <w:t xml:space="preserve"> </w:t>
      </w:r>
      <w:r>
        <w:rPr>
          <w:rFonts w:hint="eastAsia"/>
        </w:rPr>
        <w:t>результатов</w:t>
      </w:r>
      <w:r>
        <w:t xml:space="preserve"> </w:t>
      </w:r>
      <w:r>
        <w:rPr>
          <w:rFonts w:hint="eastAsia"/>
        </w:rPr>
        <w:t>измерения</w:t>
      </w:r>
      <w:r>
        <w:t xml:space="preserve"> </w:t>
      </w:r>
      <w:r>
        <w:rPr>
          <w:rFonts w:hint="eastAsia"/>
        </w:rPr>
        <w:t>ППР</w:t>
      </w:r>
      <w:r>
        <w:t xml:space="preserve"> </w:t>
      </w:r>
      <w:r>
        <w:rPr>
          <w:rFonts w:hint="eastAsia"/>
        </w:rPr>
        <w:t>от</w:t>
      </w:r>
      <w:r>
        <w:t xml:space="preserve"> </w:t>
      </w:r>
      <w:r>
        <w:rPr>
          <w:rFonts w:hint="eastAsia"/>
        </w:rPr>
        <w:t>количества</w:t>
      </w:r>
      <w:r>
        <w:t xml:space="preserve"> </w:t>
      </w:r>
      <w:r>
        <w:rPr>
          <w:rFonts w:hint="eastAsia"/>
        </w:rPr>
        <w:t>осадков</w:t>
      </w:r>
    </w:p>
    <w:p w14:paraId="3E1C985D" w14:textId="77777777" w:rsidR="00ED07AF" w:rsidRDefault="00ED07AF" w:rsidP="00ED07AF"/>
    <w:p w14:paraId="6A0E043F" w14:textId="77777777" w:rsidR="00ED07AF" w:rsidRDefault="00ED07AF" w:rsidP="00ED07AF">
      <w:r>
        <w:rPr>
          <w:rFonts w:hint="eastAsia"/>
        </w:rPr>
        <w:t>Глава</w:t>
      </w:r>
      <w:r>
        <w:t xml:space="preserve"> 3. </w:t>
      </w:r>
      <w:r>
        <w:rPr>
          <w:rFonts w:hint="eastAsia"/>
        </w:rPr>
        <w:t>Результаты</w:t>
      </w:r>
      <w:r>
        <w:t xml:space="preserve"> </w:t>
      </w:r>
      <w:r>
        <w:rPr>
          <w:rFonts w:hint="eastAsia"/>
        </w:rPr>
        <w:t>измерения</w:t>
      </w:r>
      <w:r>
        <w:t xml:space="preserve"> </w:t>
      </w:r>
      <w:r>
        <w:rPr>
          <w:rFonts w:hint="eastAsia"/>
        </w:rPr>
        <w:t>плотности</w:t>
      </w:r>
      <w:r>
        <w:t xml:space="preserve"> </w:t>
      </w:r>
      <w:r>
        <w:rPr>
          <w:rFonts w:hint="eastAsia"/>
        </w:rPr>
        <w:t>потока</w:t>
      </w:r>
      <w:r>
        <w:t xml:space="preserve"> </w:t>
      </w:r>
      <w:r>
        <w:rPr>
          <w:rFonts w:hint="eastAsia"/>
        </w:rPr>
        <w:t>радона</w:t>
      </w:r>
      <w:r>
        <w:t xml:space="preserve"> </w:t>
      </w:r>
      <w:r>
        <w:rPr>
          <w:rFonts w:hint="eastAsia"/>
        </w:rPr>
        <w:t>на</w:t>
      </w:r>
      <w:r>
        <w:t xml:space="preserve"> </w:t>
      </w:r>
      <w:r>
        <w:rPr>
          <w:rFonts w:hint="eastAsia"/>
        </w:rPr>
        <w:t>поверхности</w:t>
      </w:r>
      <w:r>
        <w:t xml:space="preserve"> </w:t>
      </w:r>
      <w:r>
        <w:rPr>
          <w:rFonts w:hint="eastAsia"/>
        </w:rPr>
        <w:t>пород</w:t>
      </w:r>
      <w:r>
        <w:t xml:space="preserve"> </w:t>
      </w:r>
      <w:r>
        <w:rPr>
          <w:rFonts w:hint="eastAsia"/>
        </w:rPr>
        <w:t>разного</w:t>
      </w:r>
      <w:r>
        <w:t xml:space="preserve"> </w:t>
      </w:r>
      <w:r>
        <w:rPr>
          <w:rFonts w:hint="eastAsia"/>
        </w:rPr>
        <w:t>типа</w:t>
      </w:r>
    </w:p>
    <w:p w14:paraId="36C5C445" w14:textId="77777777" w:rsidR="00ED07AF" w:rsidRDefault="00ED07AF" w:rsidP="00ED07AF"/>
    <w:p w14:paraId="5C076DAC" w14:textId="77777777" w:rsidR="00ED07AF" w:rsidRDefault="00ED07AF" w:rsidP="00ED07AF">
      <w:r>
        <w:lastRenderedPageBreak/>
        <w:t xml:space="preserve">3.1 </w:t>
      </w:r>
      <w:r>
        <w:rPr>
          <w:rFonts w:hint="eastAsia"/>
        </w:rPr>
        <w:t>Осадочные</w:t>
      </w:r>
      <w:r>
        <w:t xml:space="preserve"> </w:t>
      </w:r>
      <w:r>
        <w:rPr>
          <w:rFonts w:hint="eastAsia"/>
        </w:rPr>
        <w:t>горные</w:t>
      </w:r>
      <w:r>
        <w:t xml:space="preserve"> </w:t>
      </w:r>
      <w:r>
        <w:rPr>
          <w:rFonts w:hint="eastAsia"/>
        </w:rPr>
        <w:t>породы</w:t>
      </w:r>
    </w:p>
    <w:p w14:paraId="24073AD3" w14:textId="77777777" w:rsidR="00ED07AF" w:rsidRDefault="00ED07AF" w:rsidP="00ED07AF"/>
    <w:p w14:paraId="4468743D" w14:textId="77777777" w:rsidR="00ED07AF" w:rsidRDefault="00ED07AF" w:rsidP="00ED07AF">
      <w:r>
        <w:t xml:space="preserve">3.2 </w:t>
      </w:r>
      <w:r>
        <w:rPr>
          <w:rFonts w:hint="eastAsia"/>
        </w:rPr>
        <w:t>Основные</w:t>
      </w:r>
      <w:r>
        <w:t xml:space="preserve"> </w:t>
      </w:r>
      <w:r>
        <w:rPr>
          <w:rFonts w:hint="eastAsia"/>
        </w:rPr>
        <w:t>геолого</w:t>
      </w:r>
      <w:r>
        <w:t>-</w:t>
      </w:r>
      <w:r>
        <w:rPr>
          <w:rFonts w:hint="eastAsia"/>
        </w:rPr>
        <w:t>физические</w:t>
      </w:r>
      <w:r>
        <w:t xml:space="preserve"> </w:t>
      </w:r>
      <w:r>
        <w:rPr>
          <w:rFonts w:hint="eastAsia"/>
        </w:rPr>
        <w:t>свойства</w:t>
      </w:r>
      <w:r>
        <w:t xml:space="preserve"> </w:t>
      </w:r>
      <w:r>
        <w:rPr>
          <w:rFonts w:hint="eastAsia"/>
        </w:rPr>
        <w:t>горных</w:t>
      </w:r>
      <w:r>
        <w:t xml:space="preserve"> </w:t>
      </w:r>
      <w:r>
        <w:rPr>
          <w:rFonts w:hint="eastAsia"/>
        </w:rPr>
        <w:t>пород</w:t>
      </w:r>
    </w:p>
    <w:p w14:paraId="76401BDA" w14:textId="77777777" w:rsidR="00ED07AF" w:rsidRDefault="00ED07AF" w:rsidP="00ED07AF"/>
    <w:p w14:paraId="14797648" w14:textId="77777777" w:rsidR="00ED07AF" w:rsidRDefault="00ED07AF" w:rsidP="00ED07AF">
      <w:r>
        <w:t xml:space="preserve">3.3 </w:t>
      </w:r>
      <w:r>
        <w:rPr>
          <w:rFonts w:hint="eastAsia"/>
        </w:rPr>
        <w:t>Планирование</w:t>
      </w:r>
      <w:r>
        <w:t xml:space="preserve"> </w:t>
      </w:r>
      <w:r>
        <w:rPr>
          <w:rFonts w:hint="eastAsia"/>
        </w:rPr>
        <w:t>эксперимента</w:t>
      </w:r>
      <w:r>
        <w:t xml:space="preserve"> </w:t>
      </w:r>
      <w:r>
        <w:rPr>
          <w:rFonts w:hint="eastAsia"/>
        </w:rPr>
        <w:t>в</w:t>
      </w:r>
      <w:r>
        <w:t xml:space="preserve"> 2020 </w:t>
      </w:r>
      <w:r>
        <w:rPr>
          <w:rFonts w:hint="eastAsia"/>
        </w:rPr>
        <w:t>г</w:t>
      </w:r>
    </w:p>
    <w:p w14:paraId="12BB53D8" w14:textId="77777777" w:rsidR="00ED07AF" w:rsidRDefault="00ED07AF" w:rsidP="00ED07AF"/>
    <w:p w14:paraId="378C34F9" w14:textId="77777777" w:rsidR="00ED07AF" w:rsidRDefault="00ED07AF" w:rsidP="00ED07AF">
      <w:r>
        <w:t xml:space="preserve">3.4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в</w:t>
      </w:r>
      <w:r>
        <w:t xml:space="preserve"> </w:t>
      </w:r>
      <w:r>
        <w:rPr>
          <w:rFonts w:hint="eastAsia"/>
        </w:rPr>
        <w:t>Томске</w:t>
      </w:r>
      <w:r>
        <w:t xml:space="preserve"> </w:t>
      </w:r>
      <w:r>
        <w:rPr>
          <w:rFonts w:hint="eastAsia"/>
        </w:rPr>
        <w:t>и</w:t>
      </w:r>
      <w:r>
        <w:t xml:space="preserve"> </w:t>
      </w:r>
      <w:r>
        <w:rPr>
          <w:rFonts w:hint="eastAsia"/>
        </w:rPr>
        <w:t>их</w:t>
      </w:r>
      <w:r>
        <w:t xml:space="preserve"> </w:t>
      </w:r>
      <w:r>
        <w:rPr>
          <w:rFonts w:hint="eastAsia"/>
        </w:rPr>
        <w:t>анализ</w:t>
      </w:r>
    </w:p>
    <w:p w14:paraId="18D91471" w14:textId="77777777" w:rsidR="00ED07AF" w:rsidRDefault="00ED07AF" w:rsidP="00ED07AF"/>
    <w:p w14:paraId="5AF200AD" w14:textId="77777777" w:rsidR="00ED07AF" w:rsidRDefault="00ED07AF" w:rsidP="00ED07AF">
      <w:r>
        <w:t xml:space="preserve">3.5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в</w:t>
      </w:r>
      <w:r>
        <w:t xml:space="preserve"> </w:t>
      </w:r>
      <w:r>
        <w:rPr>
          <w:rFonts w:hint="eastAsia"/>
        </w:rPr>
        <w:t>Горном</w:t>
      </w:r>
      <w:r>
        <w:t xml:space="preserve"> </w:t>
      </w:r>
      <w:r>
        <w:rPr>
          <w:rFonts w:hint="eastAsia"/>
        </w:rPr>
        <w:t>Алтае</w:t>
      </w:r>
      <w:r>
        <w:t xml:space="preserve"> </w:t>
      </w:r>
      <w:r>
        <w:rPr>
          <w:rFonts w:hint="eastAsia"/>
        </w:rPr>
        <w:t>и</w:t>
      </w:r>
      <w:r>
        <w:t xml:space="preserve"> </w:t>
      </w:r>
      <w:r>
        <w:rPr>
          <w:rFonts w:hint="eastAsia"/>
        </w:rPr>
        <w:t>их</w:t>
      </w:r>
      <w:r>
        <w:t xml:space="preserve"> </w:t>
      </w:r>
      <w:r>
        <w:rPr>
          <w:rFonts w:hint="eastAsia"/>
        </w:rPr>
        <w:t>анализ</w:t>
      </w:r>
    </w:p>
    <w:p w14:paraId="1110CD95" w14:textId="77777777" w:rsidR="00ED07AF" w:rsidRDefault="00ED07AF" w:rsidP="00ED07AF"/>
    <w:p w14:paraId="4CAB93B6" w14:textId="77777777" w:rsidR="00ED07AF" w:rsidRDefault="00ED07AF" w:rsidP="00ED07AF">
      <w:r>
        <w:rPr>
          <w:rFonts w:hint="eastAsia"/>
        </w:rPr>
        <w:t>Глава</w:t>
      </w:r>
      <w:r>
        <w:t xml:space="preserve"> 4. </w:t>
      </w:r>
      <w:r>
        <w:rPr>
          <w:rFonts w:hint="eastAsia"/>
        </w:rPr>
        <w:t>Изучение</w:t>
      </w:r>
      <w:r>
        <w:t xml:space="preserve"> </w:t>
      </w:r>
      <w:r>
        <w:rPr>
          <w:rFonts w:hint="eastAsia"/>
        </w:rPr>
        <w:t>влияния</w:t>
      </w:r>
      <w:r>
        <w:t xml:space="preserve"> </w:t>
      </w:r>
      <w:r>
        <w:rPr>
          <w:rFonts w:hint="eastAsia"/>
        </w:rPr>
        <w:t>геофизических</w:t>
      </w:r>
      <w:r>
        <w:t xml:space="preserve"> </w:t>
      </w:r>
      <w:r>
        <w:rPr>
          <w:rFonts w:hint="eastAsia"/>
        </w:rPr>
        <w:t>свойств</w:t>
      </w:r>
      <w:r>
        <w:t xml:space="preserve"> </w:t>
      </w:r>
      <w:r>
        <w:rPr>
          <w:rFonts w:hint="eastAsia"/>
        </w:rPr>
        <w:t>пород</w:t>
      </w:r>
      <w:r>
        <w:t xml:space="preserve"> </w:t>
      </w:r>
      <w:r>
        <w:rPr>
          <w:rFonts w:hint="eastAsia"/>
        </w:rPr>
        <w:t>на</w:t>
      </w:r>
      <w:r>
        <w:t xml:space="preserve"> </w:t>
      </w:r>
      <w:r>
        <w:rPr>
          <w:rFonts w:hint="eastAsia"/>
        </w:rPr>
        <w:t>результаты</w:t>
      </w:r>
      <w:r>
        <w:t xml:space="preserve"> </w:t>
      </w:r>
      <w:r>
        <w:rPr>
          <w:rFonts w:hint="eastAsia"/>
        </w:rPr>
        <w:t>измерения</w:t>
      </w:r>
      <w:r>
        <w:t xml:space="preserve"> </w:t>
      </w:r>
      <w:r>
        <w:rPr>
          <w:rFonts w:hint="eastAsia"/>
        </w:rPr>
        <w:t>плотности</w:t>
      </w:r>
      <w:r>
        <w:t xml:space="preserve"> </w:t>
      </w:r>
      <w:r>
        <w:rPr>
          <w:rFonts w:hint="eastAsia"/>
        </w:rPr>
        <w:t>потока</w:t>
      </w:r>
      <w:r>
        <w:t xml:space="preserve"> </w:t>
      </w:r>
      <w:r>
        <w:rPr>
          <w:rFonts w:hint="eastAsia"/>
        </w:rPr>
        <w:t>радона</w:t>
      </w:r>
    </w:p>
    <w:p w14:paraId="6D4E8B00" w14:textId="77777777" w:rsidR="00ED07AF" w:rsidRDefault="00ED07AF" w:rsidP="00ED07AF"/>
    <w:p w14:paraId="79376FB0" w14:textId="77777777" w:rsidR="00ED07AF" w:rsidRDefault="00ED07AF" w:rsidP="00ED07AF">
      <w:r>
        <w:t xml:space="preserve">4.1 </w:t>
      </w:r>
      <w:r>
        <w:rPr>
          <w:rFonts w:hint="eastAsia"/>
        </w:rPr>
        <w:t>Изучение</w:t>
      </w:r>
      <w:r>
        <w:t xml:space="preserve"> </w:t>
      </w:r>
      <w:r>
        <w:rPr>
          <w:rFonts w:hint="eastAsia"/>
        </w:rPr>
        <w:t>влияния</w:t>
      </w:r>
      <w:r>
        <w:t xml:space="preserve"> </w:t>
      </w:r>
      <w:r>
        <w:rPr>
          <w:rFonts w:hint="eastAsia"/>
        </w:rPr>
        <w:t>вещественного</w:t>
      </w:r>
      <w:r>
        <w:t xml:space="preserve"> </w:t>
      </w:r>
      <w:r>
        <w:rPr>
          <w:rFonts w:hint="eastAsia"/>
        </w:rPr>
        <w:t>и</w:t>
      </w:r>
      <w:r>
        <w:t xml:space="preserve"> </w:t>
      </w:r>
      <w:r>
        <w:rPr>
          <w:rFonts w:hint="eastAsia"/>
        </w:rPr>
        <w:t>дисперсного</w:t>
      </w:r>
      <w:r>
        <w:t xml:space="preserve"> </w:t>
      </w:r>
      <w:r>
        <w:rPr>
          <w:rFonts w:hint="eastAsia"/>
        </w:rPr>
        <w:t>состава</w:t>
      </w:r>
      <w:r>
        <w:t xml:space="preserve"> </w:t>
      </w:r>
      <w:r>
        <w:rPr>
          <w:rFonts w:hint="eastAsia"/>
        </w:rPr>
        <w:t>пород</w:t>
      </w:r>
    </w:p>
    <w:p w14:paraId="5EC4BA55" w14:textId="77777777" w:rsidR="00ED07AF" w:rsidRDefault="00ED07AF" w:rsidP="00ED07AF"/>
    <w:p w14:paraId="3C2D3169" w14:textId="77777777" w:rsidR="00ED07AF" w:rsidRDefault="00ED07AF" w:rsidP="00ED07AF">
      <w:r>
        <w:t xml:space="preserve">4.2 </w:t>
      </w:r>
      <w:r>
        <w:rPr>
          <w:rFonts w:hint="eastAsia"/>
        </w:rPr>
        <w:t>Изучение</w:t>
      </w:r>
      <w:r>
        <w:t xml:space="preserve"> </w:t>
      </w:r>
      <w:r>
        <w:rPr>
          <w:rFonts w:hint="eastAsia"/>
        </w:rPr>
        <w:t>влияния</w:t>
      </w:r>
      <w:r>
        <w:t xml:space="preserve"> </w:t>
      </w:r>
      <w:r>
        <w:rPr>
          <w:rFonts w:hint="eastAsia"/>
        </w:rPr>
        <w:t>влажности</w:t>
      </w:r>
      <w:r>
        <w:t xml:space="preserve"> </w:t>
      </w:r>
      <w:r>
        <w:rPr>
          <w:rFonts w:hint="eastAsia"/>
        </w:rPr>
        <w:t>пород</w:t>
      </w:r>
    </w:p>
    <w:p w14:paraId="2CCD5D84" w14:textId="77777777" w:rsidR="00ED07AF" w:rsidRDefault="00ED07AF" w:rsidP="00ED07AF"/>
    <w:p w14:paraId="5D8958A8" w14:textId="77777777" w:rsidR="00ED07AF" w:rsidRDefault="00ED07AF" w:rsidP="00ED07AF">
      <w:r>
        <w:t xml:space="preserve">4.3 </w:t>
      </w:r>
      <w:r>
        <w:rPr>
          <w:rFonts w:hint="eastAsia"/>
        </w:rPr>
        <w:t>Изучение</w:t>
      </w:r>
      <w:r>
        <w:t xml:space="preserve"> </w:t>
      </w:r>
      <w:r>
        <w:rPr>
          <w:rFonts w:hint="eastAsia"/>
        </w:rPr>
        <w:t>влияния</w:t>
      </w:r>
      <w:r>
        <w:t xml:space="preserve"> </w:t>
      </w:r>
      <w:r>
        <w:rPr>
          <w:rFonts w:hint="eastAsia"/>
        </w:rPr>
        <w:t>полной</w:t>
      </w:r>
      <w:r>
        <w:t xml:space="preserve"> </w:t>
      </w:r>
      <w:r>
        <w:rPr>
          <w:rFonts w:hint="eastAsia"/>
        </w:rPr>
        <w:t>пористости</w:t>
      </w:r>
      <w:r>
        <w:t xml:space="preserve">, </w:t>
      </w:r>
      <w:r>
        <w:rPr>
          <w:rFonts w:hint="eastAsia"/>
        </w:rPr>
        <w:t>плотности</w:t>
      </w:r>
      <w:r>
        <w:t xml:space="preserve"> </w:t>
      </w:r>
      <w:r>
        <w:rPr>
          <w:rFonts w:hint="eastAsia"/>
        </w:rPr>
        <w:t>пород</w:t>
      </w:r>
      <w:r>
        <w:t xml:space="preserve"> </w:t>
      </w:r>
      <w:r>
        <w:rPr>
          <w:rFonts w:hint="eastAsia"/>
        </w:rPr>
        <w:t>и</w:t>
      </w:r>
    </w:p>
    <w:p w14:paraId="791B1EB6" w14:textId="77777777" w:rsidR="00ED07AF" w:rsidRDefault="00ED07AF" w:rsidP="00ED07AF"/>
    <w:p w14:paraId="20762BB9" w14:textId="77777777" w:rsidR="00ED07AF" w:rsidRDefault="00ED07AF" w:rsidP="00ED07AF">
      <w:r>
        <w:rPr>
          <w:rFonts w:hint="eastAsia"/>
        </w:rPr>
        <w:t>удельной</w:t>
      </w:r>
      <w:r>
        <w:t xml:space="preserve"> </w:t>
      </w:r>
      <w:r>
        <w:rPr>
          <w:rFonts w:hint="eastAsia"/>
        </w:rPr>
        <w:t>активности</w:t>
      </w:r>
      <w:r>
        <w:t xml:space="preserve"> </w:t>
      </w:r>
      <w:r>
        <w:rPr>
          <w:rFonts w:hint="eastAsia"/>
        </w:rPr>
        <w:t>радия</w:t>
      </w:r>
    </w:p>
    <w:p w14:paraId="70781891" w14:textId="77777777" w:rsidR="00ED07AF" w:rsidRDefault="00ED07AF" w:rsidP="00ED07AF"/>
    <w:p w14:paraId="4A537400" w14:textId="77777777" w:rsidR="00ED07AF" w:rsidRDefault="00ED07AF" w:rsidP="00ED07AF">
      <w:r>
        <w:rPr>
          <w:rFonts w:hint="eastAsia"/>
        </w:rPr>
        <w:t>Заключение</w:t>
      </w:r>
    </w:p>
    <w:p w14:paraId="7E96119E" w14:textId="77777777" w:rsidR="00ED07AF" w:rsidRDefault="00ED07AF" w:rsidP="00ED07AF"/>
    <w:p w14:paraId="5E2ED0A2" w14:textId="77777777" w:rsidR="00ED07AF" w:rsidRDefault="00ED07AF" w:rsidP="00ED07AF">
      <w:r>
        <w:rPr>
          <w:rFonts w:hint="eastAsia"/>
        </w:rPr>
        <w:t>Список</w:t>
      </w:r>
      <w:r>
        <w:t xml:space="preserve"> </w:t>
      </w:r>
      <w:r>
        <w:rPr>
          <w:rFonts w:hint="eastAsia"/>
        </w:rPr>
        <w:t>литературы</w:t>
      </w:r>
    </w:p>
    <w:p w14:paraId="4506C8F8" w14:textId="77777777" w:rsidR="00ED07AF" w:rsidRDefault="00ED07AF" w:rsidP="00ED07AF"/>
    <w:p w14:paraId="30589E13" w14:textId="77777777" w:rsidR="00ED07AF" w:rsidRDefault="00ED07AF" w:rsidP="00ED07AF">
      <w:r>
        <w:rPr>
          <w:rFonts w:hint="eastAsia"/>
        </w:rPr>
        <w:t>Приложение</w:t>
      </w:r>
      <w:r>
        <w:t xml:space="preserve"> </w:t>
      </w:r>
      <w:r>
        <w:rPr>
          <w:rFonts w:hint="eastAsia"/>
        </w:rPr>
        <w:t>А</w:t>
      </w:r>
      <w:r>
        <w:t xml:space="preserve">. </w:t>
      </w:r>
      <w:r>
        <w:rPr>
          <w:rFonts w:hint="eastAsia"/>
        </w:rPr>
        <w:t>Результаты</w:t>
      </w:r>
      <w:r>
        <w:t xml:space="preserve"> </w:t>
      </w:r>
      <w:r>
        <w:rPr>
          <w:rFonts w:hint="eastAsia"/>
        </w:rPr>
        <w:t>измерений</w:t>
      </w:r>
      <w:r>
        <w:t xml:space="preserve"> </w:t>
      </w:r>
      <w:r>
        <w:rPr>
          <w:rFonts w:hint="eastAsia"/>
        </w:rPr>
        <w:t>плотности</w:t>
      </w:r>
      <w:r>
        <w:t xml:space="preserve"> </w:t>
      </w:r>
      <w:r>
        <w:rPr>
          <w:rFonts w:hint="eastAsia"/>
        </w:rPr>
        <w:t>потока</w:t>
      </w:r>
      <w:r>
        <w:t xml:space="preserve"> </w:t>
      </w:r>
      <w:r>
        <w:rPr>
          <w:rFonts w:hint="eastAsia"/>
        </w:rPr>
        <w:t>радона</w:t>
      </w:r>
      <w:r>
        <w:t xml:space="preserve"> </w:t>
      </w:r>
      <w:r>
        <w:rPr>
          <w:rFonts w:hint="eastAsia"/>
        </w:rPr>
        <w:t>и</w:t>
      </w:r>
    </w:p>
    <w:p w14:paraId="52B4F96C" w14:textId="77777777" w:rsidR="00ED07AF" w:rsidRDefault="00ED07AF" w:rsidP="00ED07AF"/>
    <w:p w14:paraId="03D178C2" w14:textId="77777777" w:rsidR="00ED07AF" w:rsidRDefault="00ED07AF" w:rsidP="00ED07AF">
      <w:r>
        <w:rPr>
          <w:rFonts w:hint="eastAsia"/>
        </w:rPr>
        <w:lastRenderedPageBreak/>
        <w:t>параметров</w:t>
      </w:r>
      <w:r>
        <w:t xml:space="preserve"> </w:t>
      </w:r>
      <w:r>
        <w:rPr>
          <w:rFonts w:hint="eastAsia"/>
        </w:rPr>
        <w:t>атмосферы</w:t>
      </w:r>
      <w:r>
        <w:t xml:space="preserve"> </w:t>
      </w:r>
      <w:r>
        <w:rPr>
          <w:rFonts w:hint="eastAsia"/>
        </w:rPr>
        <w:t>за</w:t>
      </w:r>
      <w:r>
        <w:t xml:space="preserve"> 2014-2017 </w:t>
      </w:r>
      <w:r>
        <w:rPr>
          <w:rFonts w:hint="eastAsia"/>
        </w:rPr>
        <w:t>гг</w:t>
      </w:r>
    </w:p>
    <w:p w14:paraId="161259C2" w14:textId="77777777" w:rsidR="00ED07AF" w:rsidRDefault="00ED07AF" w:rsidP="00ED07AF"/>
    <w:p w14:paraId="590A328E" w14:textId="77777777" w:rsidR="00ED07AF" w:rsidRDefault="00ED07AF" w:rsidP="00ED07AF">
      <w:r>
        <w:rPr>
          <w:rFonts w:hint="eastAsia"/>
        </w:rPr>
        <w:t>Приложение</w:t>
      </w:r>
      <w:r>
        <w:t xml:space="preserve"> </w:t>
      </w:r>
      <w:r>
        <w:rPr>
          <w:rFonts w:hint="eastAsia"/>
        </w:rPr>
        <w:t>Б</w:t>
      </w:r>
      <w:r>
        <w:t xml:space="preserve">. </w:t>
      </w:r>
      <w:r>
        <w:rPr>
          <w:rFonts w:hint="eastAsia"/>
        </w:rPr>
        <w:t>Результаты</w:t>
      </w:r>
      <w:r>
        <w:t xml:space="preserve"> </w:t>
      </w:r>
      <w:r>
        <w:rPr>
          <w:rFonts w:hint="eastAsia"/>
        </w:rPr>
        <w:t>измерений</w:t>
      </w:r>
      <w:r>
        <w:t xml:space="preserve"> </w:t>
      </w:r>
      <w:r>
        <w:rPr>
          <w:rFonts w:hint="eastAsia"/>
        </w:rPr>
        <w:t>плотности</w:t>
      </w:r>
      <w:r>
        <w:t xml:space="preserve"> </w:t>
      </w:r>
      <w:r>
        <w:rPr>
          <w:rFonts w:hint="eastAsia"/>
        </w:rPr>
        <w:t>потока</w:t>
      </w:r>
      <w:r>
        <w:t xml:space="preserve"> </w:t>
      </w:r>
      <w:r>
        <w:rPr>
          <w:rFonts w:hint="eastAsia"/>
        </w:rPr>
        <w:t>радона</w:t>
      </w:r>
      <w:r>
        <w:t>,</w:t>
      </w:r>
    </w:p>
    <w:p w14:paraId="77424B92" w14:textId="77777777" w:rsidR="00ED07AF" w:rsidRDefault="00ED07AF" w:rsidP="00ED07AF"/>
    <w:p w14:paraId="455A2603" w14:textId="77777777" w:rsidR="00ED07AF" w:rsidRDefault="00ED07AF" w:rsidP="00ED07AF">
      <w:r>
        <w:rPr>
          <w:rFonts w:hint="eastAsia"/>
        </w:rPr>
        <w:t>количество</w:t>
      </w:r>
      <w:r>
        <w:t xml:space="preserve"> </w:t>
      </w:r>
      <w:r>
        <w:rPr>
          <w:rFonts w:hint="eastAsia"/>
        </w:rPr>
        <w:t>осадков</w:t>
      </w:r>
      <w:r>
        <w:t xml:space="preserve"> </w:t>
      </w:r>
      <w:r>
        <w:rPr>
          <w:rFonts w:hint="eastAsia"/>
        </w:rPr>
        <w:t>и</w:t>
      </w:r>
      <w:r>
        <w:t xml:space="preserve"> </w:t>
      </w:r>
      <w:r>
        <w:rPr>
          <w:rFonts w:hint="eastAsia"/>
        </w:rPr>
        <w:t>характеристики</w:t>
      </w:r>
      <w:r>
        <w:t xml:space="preserve"> </w:t>
      </w:r>
      <w:r>
        <w:rPr>
          <w:rFonts w:hint="eastAsia"/>
        </w:rPr>
        <w:t>влажности</w:t>
      </w:r>
      <w:r>
        <w:t xml:space="preserve"> </w:t>
      </w:r>
      <w:r>
        <w:rPr>
          <w:rFonts w:hint="eastAsia"/>
        </w:rPr>
        <w:t>пород</w:t>
      </w:r>
      <w:r>
        <w:t xml:space="preserve">, 2018 </w:t>
      </w:r>
      <w:r>
        <w:rPr>
          <w:rFonts w:hint="eastAsia"/>
        </w:rPr>
        <w:t>г</w:t>
      </w:r>
    </w:p>
    <w:p w14:paraId="2E71123D" w14:textId="77777777" w:rsidR="00ED07AF" w:rsidRDefault="00ED07AF" w:rsidP="00ED07AF"/>
    <w:p w14:paraId="42D57D22" w14:textId="77777777" w:rsidR="00ED07AF" w:rsidRDefault="00ED07AF" w:rsidP="00ED07AF">
      <w:r>
        <w:rPr>
          <w:rFonts w:hint="eastAsia"/>
        </w:rPr>
        <w:t>Приложение</w:t>
      </w:r>
      <w:r>
        <w:t xml:space="preserve"> </w:t>
      </w:r>
      <w:r>
        <w:rPr>
          <w:rFonts w:hint="eastAsia"/>
        </w:rPr>
        <w:t>С</w:t>
      </w:r>
      <w:r>
        <w:t xml:space="preserve">. </w:t>
      </w:r>
      <w:r>
        <w:rPr>
          <w:rFonts w:hint="eastAsia"/>
        </w:rPr>
        <w:t>Результаты</w:t>
      </w:r>
      <w:r>
        <w:t xml:space="preserve"> </w:t>
      </w:r>
      <w:r>
        <w:rPr>
          <w:rFonts w:hint="eastAsia"/>
        </w:rPr>
        <w:t>регрессионного</w:t>
      </w:r>
      <w:r>
        <w:t xml:space="preserve"> </w:t>
      </w:r>
      <w:r>
        <w:rPr>
          <w:rFonts w:hint="eastAsia"/>
        </w:rPr>
        <w:t>анализа</w:t>
      </w:r>
      <w:r>
        <w:t xml:space="preserve"> </w:t>
      </w:r>
      <w:r>
        <w:rPr>
          <w:rFonts w:hint="eastAsia"/>
        </w:rPr>
        <w:t>значений</w:t>
      </w:r>
      <w:r>
        <w:t xml:space="preserve"> </w:t>
      </w:r>
      <w:r>
        <w:rPr>
          <w:rFonts w:hint="eastAsia"/>
        </w:rPr>
        <w:t>плотности</w:t>
      </w:r>
    </w:p>
    <w:p w14:paraId="132E6C6D" w14:textId="77777777" w:rsidR="00ED07AF" w:rsidRDefault="00ED07AF" w:rsidP="00ED07AF"/>
    <w:p w14:paraId="77025ABA" w14:textId="77777777" w:rsidR="00ED07AF" w:rsidRDefault="00ED07AF" w:rsidP="00ED07AF">
      <w:r>
        <w:rPr>
          <w:rFonts w:hint="eastAsia"/>
        </w:rPr>
        <w:t>потока</w:t>
      </w:r>
      <w:r>
        <w:t xml:space="preserve"> </w:t>
      </w:r>
      <w:r>
        <w:rPr>
          <w:rFonts w:hint="eastAsia"/>
        </w:rPr>
        <w:t>радона</w:t>
      </w:r>
      <w:r>
        <w:t xml:space="preserve"> </w:t>
      </w:r>
      <w:r>
        <w:rPr>
          <w:rFonts w:hint="eastAsia"/>
        </w:rPr>
        <w:t>от</w:t>
      </w:r>
      <w:r>
        <w:t xml:space="preserve"> </w:t>
      </w:r>
      <w:r>
        <w:rPr>
          <w:rFonts w:hint="eastAsia"/>
        </w:rPr>
        <w:t>характеристик</w:t>
      </w:r>
      <w:r>
        <w:t xml:space="preserve"> </w:t>
      </w:r>
      <w:r>
        <w:rPr>
          <w:rFonts w:hint="eastAsia"/>
        </w:rPr>
        <w:t>влажности</w:t>
      </w:r>
    </w:p>
    <w:p w14:paraId="305F7633" w14:textId="77777777" w:rsidR="00ED07AF" w:rsidRDefault="00ED07AF" w:rsidP="00ED07AF"/>
    <w:p w14:paraId="721C44D9" w14:textId="59465A44" w:rsidR="00ED07AF" w:rsidRPr="00ED07AF" w:rsidRDefault="00ED07AF" w:rsidP="00ED07AF">
      <w:r>
        <w:rPr>
          <w:rFonts w:hint="eastAsia"/>
        </w:rPr>
        <w:t>Приложение</w:t>
      </w:r>
      <w:r>
        <w:t xml:space="preserve"> </w:t>
      </w:r>
      <w:r>
        <w:rPr>
          <w:rFonts w:hint="eastAsia"/>
        </w:rPr>
        <w:t>Д</w:t>
      </w:r>
      <w:r>
        <w:t xml:space="preserve">. </w:t>
      </w:r>
      <w:r>
        <w:rPr>
          <w:rFonts w:hint="eastAsia"/>
        </w:rPr>
        <w:t>Результаты</w:t>
      </w:r>
      <w:r>
        <w:t xml:space="preserve"> </w:t>
      </w:r>
      <w:r>
        <w:rPr>
          <w:rFonts w:hint="eastAsia"/>
        </w:rPr>
        <w:t>измерений</w:t>
      </w:r>
      <w:r>
        <w:t xml:space="preserve"> </w:t>
      </w:r>
      <w:r>
        <w:rPr>
          <w:rFonts w:hint="eastAsia"/>
        </w:rPr>
        <w:t>плотности</w:t>
      </w:r>
      <w:r>
        <w:t xml:space="preserve"> </w:t>
      </w:r>
      <w:r>
        <w:rPr>
          <w:rFonts w:hint="eastAsia"/>
        </w:rPr>
        <w:t>потока</w:t>
      </w:r>
      <w:r>
        <w:t xml:space="preserve"> </w:t>
      </w:r>
      <w:r>
        <w:rPr>
          <w:rFonts w:hint="eastAsia"/>
        </w:rPr>
        <w:t>радона</w:t>
      </w:r>
      <w:r>
        <w:t xml:space="preserve">, </w:t>
      </w:r>
      <w:r>
        <w:rPr>
          <w:rFonts w:hint="eastAsia"/>
        </w:rPr>
        <w:t>параметров</w:t>
      </w:r>
      <w:r>
        <w:t xml:space="preserve"> </w:t>
      </w:r>
      <w:r>
        <w:rPr>
          <w:rFonts w:hint="eastAsia"/>
        </w:rPr>
        <w:t>атмосферы</w:t>
      </w:r>
      <w:r>
        <w:t xml:space="preserve">, </w:t>
      </w:r>
      <w:r>
        <w:rPr>
          <w:rFonts w:hint="eastAsia"/>
        </w:rPr>
        <w:t>геофизических</w:t>
      </w:r>
      <w:r>
        <w:t xml:space="preserve"> </w:t>
      </w:r>
      <w:r>
        <w:rPr>
          <w:rFonts w:hint="eastAsia"/>
        </w:rPr>
        <w:t>свойств</w:t>
      </w:r>
      <w:r>
        <w:t xml:space="preserve"> </w:t>
      </w:r>
      <w:r>
        <w:rPr>
          <w:rFonts w:hint="eastAsia"/>
        </w:rPr>
        <w:t>породы</w:t>
      </w:r>
      <w:r>
        <w:t xml:space="preserve">, 2020 </w:t>
      </w:r>
      <w:r>
        <w:rPr>
          <w:rFonts w:hint="eastAsia"/>
        </w:rPr>
        <w:t>г</w:t>
      </w:r>
    </w:p>
    <w:sectPr w:rsidR="00ED07AF" w:rsidRPr="00ED07AF" w:rsidSect="001402F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03CD" w14:textId="77777777" w:rsidR="001402F0" w:rsidRDefault="001402F0">
      <w:pPr>
        <w:spacing w:after="0" w:line="240" w:lineRule="auto"/>
      </w:pPr>
      <w:r>
        <w:separator/>
      </w:r>
    </w:p>
  </w:endnote>
  <w:endnote w:type="continuationSeparator" w:id="0">
    <w:p w14:paraId="57E3C2BC" w14:textId="77777777" w:rsidR="001402F0" w:rsidRDefault="0014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AF95" w14:textId="77777777" w:rsidR="001402F0" w:rsidRDefault="001402F0"/>
    <w:p w14:paraId="3474CF6E" w14:textId="77777777" w:rsidR="001402F0" w:rsidRDefault="001402F0"/>
    <w:p w14:paraId="004682CF" w14:textId="77777777" w:rsidR="001402F0" w:rsidRDefault="001402F0"/>
    <w:p w14:paraId="2C14FC7E" w14:textId="77777777" w:rsidR="001402F0" w:rsidRDefault="001402F0"/>
    <w:p w14:paraId="3C273794" w14:textId="77777777" w:rsidR="001402F0" w:rsidRDefault="001402F0"/>
    <w:p w14:paraId="478C0DC5" w14:textId="77777777" w:rsidR="001402F0" w:rsidRDefault="001402F0"/>
    <w:p w14:paraId="62F912B6" w14:textId="77777777" w:rsidR="001402F0" w:rsidRDefault="001402F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1E18511" wp14:editId="33BAB53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9677A" w14:textId="77777777" w:rsidR="001402F0" w:rsidRDefault="001402F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1851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D79677A" w14:textId="77777777" w:rsidR="001402F0" w:rsidRDefault="001402F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84FA949" w14:textId="77777777" w:rsidR="001402F0" w:rsidRDefault="001402F0"/>
    <w:p w14:paraId="731E0ED6" w14:textId="77777777" w:rsidR="001402F0" w:rsidRDefault="001402F0"/>
    <w:p w14:paraId="632C2638" w14:textId="77777777" w:rsidR="001402F0" w:rsidRDefault="001402F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CC6E93B" wp14:editId="15EE45A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9FCF1" w14:textId="77777777" w:rsidR="001402F0" w:rsidRDefault="001402F0"/>
                          <w:p w14:paraId="25C99048" w14:textId="77777777" w:rsidR="001402F0" w:rsidRDefault="001402F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6E93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0D9FCF1" w14:textId="77777777" w:rsidR="001402F0" w:rsidRDefault="001402F0"/>
                    <w:p w14:paraId="25C99048" w14:textId="77777777" w:rsidR="001402F0" w:rsidRDefault="001402F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FC32390" w14:textId="77777777" w:rsidR="001402F0" w:rsidRDefault="001402F0"/>
    <w:p w14:paraId="6C381065" w14:textId="77777777" w:rsidR="001402F0" w:rsidRDefault="001402F0">
      <w:pPr>
        <w:rPr>
          <w:sz w:val="2"/>
          <w:szCs w:val="2"/>
        </w:rPr>
      </w:pPr>
    </w:p>
    <w:p w14:paraId="3DD9DEAA" w14:textId="77777777" w:rsidR="001402F0" w:rsidRDefault="001402F0"/>
    <w:p w14:paraId="6A3FEFDB" w14:textId="77777777" w:rsidR="001402F0" w:rsidRDefault="001402F0">
      <w:pPr>
        <w:spacing w:after="0" w:line="240" w:lineRule="auto"/>
      </w:pPr>
    </w:p>
  </w:footnote>
  <w:footnote w:type="continuationSeparator" w:id="0">
    <w:p w14:paraId="1ED2241C" w14:textId="77777777" w:rsidR="001402F0" w:rsidRDefault="0014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2F0"/>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29931</TotalTime>
  <Pages>3</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3954</cp:revision>
  <cp:lastPrinted>2009-02-06T05:36:00Z</cp:lastPrinted>
  <dcterms:created xsi:type="dcterms:W3CDTF">2024-01-07T13:43:00Z</dcterms:created>
  <dcterms:modified xsi:type="dcterms:W3CDTF">2024-02-24T21:10:00Z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