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B8C2" w14:textId="77777777" w:rsidR="00882CCC" w:rsidRDefault="00882CCC" w:rsidP="00882CCC">
      <w:r>
        <w:rPr>
          <w:rFonts w:hint="eastAsia"/>
        </w:rPr>
        <w:t>Федеральное</w:t>
      </w:r>
      <w:r>
        <w:t xml:space="preserve"> </w:t>
      </w:r>
      <w:r>
        <w:rPr>
          <w:rFonts w:hint="eastAsia"/>
        </w:rPr>
        <w:t>государственное</w:t>
      </w:r>
      <w:r>
        <w:t xml:space="preserve"> </w:t>
      </w:r>
      <w:r>
        <w:rPr>
          <w:rFonts w:hint="eastAsia"/>
        </w:rPr>
        <w:t>бюджетное</w:t>
      </w:r>
      <w:r>
        <w:t xml:space="preserve"> </w:t>
      </w:r>
      <w:r>
        <w:rPr>
          <w:rFonts w:hint="eastAsia"/>
        </w:rPr>
        <w:t>образовательное</w:t>
      </w:r>
      <w:r>
        <w:t xml:space="preserve"> </w:t>
      </w:r>
      <w:r>
        <w:rPr>
          <w:rFonts w:hint="eastAsia"/>
        </w:rPr>
        <w:t>учреждение</w:t>
      </w:r>
      <w:r>
        <w:t xml:space="preserve"> </w:t>
      </w:r>
      <w:r>
        <w:rPr>
          <w:rFonts w:hint="eastAsia"/>
        </w:rPr>
        <w:t>высшего</w:t>
      </w:r>
    </w:p>
    <w:p w14:paraId="7C52B4A7" w14:textId="77777777" w:rsidR="00882CCC" w:rsidRDefault="00882CCC" w:rsidP="00882CCC">
      <w:r>
        <w:rPr>
          <w:rFonts w:hint="eastAsia"/>
        </w:rPr>
        <w:t>профессионального</w:t>
      </w:r>
      <w:r>
        <w:t xml:space="preserve"> </w:t>
      </w:r>
      <w:r>
        <w:rPr>
          <w:rFonts w:hint="eastAsia"/>
        </w:rPr>
        <w:t>образования</w:t>
      </w:r>
    </w:p>
    <w:p w14:paraId="0BE96421" w14:textId="77777777" w:rsidR="00882CCC" w:rsidRDefault="00882CCC" w:rsidP="00882CCC">
      <w:r>
        <w:rPr>
          <w:rFonts w:hint="eastAsia"/>
        </w:rPr>
        <w:t>Тамбовский</w:t>
      </w:r>
      <w:r>
        <w:t xml:space="preserve"> </w:t>
      </w:r>
      <w:r>
        <w:rPr>
          <w:rFonts w:hint="eastAsia"/>
        </w:rPr>
        <w:t>государственный</w:t>
      </w:r>
      <w:r>
        <w:t xml:space="preserve"> </w:t>
      </w:r>
      <w:r>
        <w:rPr>
          <w:rFonts w:hint="eastAsia"/>
        </w:rPr>
        <w:t>технический</w:t>
      </w:r>
      <w:r>
        <w:t xml:space="preserve"> </w:t>
      </w:r>
      <w:r>
        <w:rPr>
          <w:rFonts w:hint="eastAsia"/>
        </w:rPr>
        <w:t>университет</w:t>
      </w:r>
    </w:p>
    <w:p w14:paraId="13B30A67" w14:textId="77777777" w:rsidR="00882CCC" w:rsidRDefault="00882CCC" w:rsidP="00882CCC">
      <w:r>
        <w:rPr>
          <w:rFonts w:hint="eastAsia"/>
        </w:rPr>
        <w:t>На</w:t>
      </w:r>
      <w:r>
        <w:t xml:space="preserve"> </w:t>
      </w:r>
      <w:r>
        <w:rPr>
          <w:rFonts w:hint="eastAsia"/>
        </w:rPr>
        <w:t>правах</w:t>
      </w:r>
      <w:r>
        <w:t xml:space="preserve"> </w:t>
      </w:r>
      <w:r>
        <w:rPr>
          <w:rFonts w:hint="eastAsia"/>
        </w:rPr>
        <w:t>рукописи</w:t>
      </w:r>
    </w:p>
    <w:p w14:paraId="56A2BEAC" w14:textId="77777777" w:rsidR="00882CCC" w:rsidRDefault="00882CCC" w:rsidP="00882CCC">
      <w:r>
        <w:t xml:space="preserve"> </w:t>
      </w:r>
    </w:p>
    <w:p w14:paraId="3C79C199" w14:textId="77777777" w:rsidR="00882CCC" w:rsidRDefault="00882CCC" w:rsidP="00882CCC"/>
    <w:p w14:paraId="2604E0C0" w14:textId="77777777" w:rsidR="00882CCC" w:rsidRDefault="00882CCC" w:rsidP="00882CCC">
      <w:r>
        <w:rPr>
          <w:rFonts w:hint="eastAsia"/>
        </w:rPr>
        <w:t>Горский</w:t>
      </w:r>
      <w:r>
        <w:t xml:space="preserve"> </w:t>
      </w:r>
      <w:r>
        <w:rPr>
          <w:rFonts w:hint="eastAsia"/>
        </w:rPr>
        <w:t>Сергей</w:t>
      </w:r>
      <w:r>
        <w:t xml:space="preserve"> </w:t>
      </w:r>
      <w:r>
        <w:rPr>
          <w:rFonts w:hint="eastAsia"/>
        </w:rPr>
        <w:t>Юрьевич</w:t>
      </w:r>
    </w:p>
    <w:p w14:paraId="242EFB3F" w14:textId="77777777" w:rsidR="00882CCC" w:rsidRDefault="00882CCC" w:rsidP="00882CCC">
      <w:r>
        <w:rPr>
          <w:rFonts w:hint="eastAsia"/>
        </w:rPr>
        <w:t>РАЗРАБОТКА</w:t>
      </w:r>
      <w:r>
        <w:t xml:space="preserve"> </w:t>
      </w:r>
      <w:r>
        <w:rPr>
          <w:rFonts w:hint="eastAsia"/>
        </w:rPr>
        <w:t>ПРОЦЕССА</w:t>
      </w:r>
      <w:r>
        <w:t xml:space="preserve"> </w:t>
      </w:r>
      <w:r>
        <w:rPr>
          <w:rFonts w:hint="eastAsia"/>
        </w:rPr>
        <w:t>ФУНКЦИОНАЛИЗАЦИИ</w:t>
      </w:r>
    </w:p>
    <w:p w14:paraId="39695D07" w14:textId="77777777" w:rsidR="00882CCC" w:rsidRDefault="00882CCC" w:rsidP="00882CCC">
      <w:r>
        <w:rPr>
          <w:rFonts w:hint="eastAsia"/>
        </w:rPr>
        <w:t>УГЛЕРОДНЫХ</w:t>
      </w:r>
      <w:r>
        <w:t xml:space="preserve"> </w:t>
      </w:r>
      <w:r>
        <w:rPr>
          <w:rFonts w:hint="eastAsia"/>
        </w:rPr>
        <w:t>НАНОТРУБОК</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p>
    <w:p w14:paraId="1A22B7C7" w14:textId="77777777" w:rsidR="00882CCC" w:rsidRDefault="00882CCC" w:rsidP="00882CCC">
      <w:r>
        <w:rPr>
          <w:rFonts w:hint="eastAsia"/>
        </w:rPr>
        <w:t>И</w:t>
      </w:r>
      <w:r>
        <w:t xml:space="preserve"> </w:t>
      </w:r>
      <w:r>
        <w:rPr>
          <w:rFonts w:hint="eastAsia"/>
        </w:rPr>
        <w:t>ПЕРЕКИСИ</w:t>
      </w:r>
      <w:r>
        <w:t xml:space="preserve"> </w:t>
      </w:r>
      <w:r>
        <w:rPr>
          <w:rFonts w:hint="eastAsia"/>
        </w:rPr>
        <w:t>ВОДОРОДА</w:t>
      </w:r>
    </w:p>
    <w:p w14:paraId="40F105CA" w14:textId="77777777" w:rsidR="00882CCC" w:rsidRDefault="00882CCC" w:rsidP="00882CCC">
      <w:r>
        <w:t>05.17.8</w:t>
      </w:r>
      <w:r>
        <w:tab/>
        <w:t xml:space="preserve">- </w:t>
      </w:r>
      <w:r>
        <w:rPr>
          <w:rFonts w:hint="eastAsia"/>
        </w:rPr>
        <w:t>Процессы</w:t>
      </w:r>
      <w:r>
        <w:t xml:space="preserve"> </w:t>
      </w:r>
      <w:r>
        <w:rPr>
          <w:rFonts w:hint="eastAsia"/>
        </w:rPr>
        <w:t>и</w:t>
      </w:r>
      <w:r>
        <w:t xml:space="preserve"> </w:t>
      </w:r>
      <w:r>
        <w:rPr>
          <w:rFonts w:hint="eastAsia"/>
        </w:rPr>
        <w:t>аппараты</w:t>
      </w:r>
      <w:r>
        <w:t xml:space="preserve"> </w:t>
      </w:r>
      <w:r>
        <w:rPr>
          <w:rFonts w:hint="eastAsia"/>
        </w:rPr>
        <w:t>химических</w:t>
      </w:r>
      <w:r>
        <w:t xml:space="preserve"> </w:t>
      </w:r>
      <w:r>
        <w:rPr>
          <w:rFonts w:hint="eastAsia"/>
        </w:rPr>
        <w:t>технологий</w:t>
      </w:r>
      <w:r>
        <w:t xml:space="preserve"> 02.00.04 - </w:t>
      </w:r>
      <w:r>
        <w:rPr>
          <w:rFonts w:hint="eastAsia"/>
        </w:rPr>
        <w:t>Физическая</w:t>
      </w:r>
      <w:r>
        <w:t xml:space="preserve"> </w:t>
      </w:r>
      <w:r>
        <w:rPr>
          <w:rFonts w:hint="eastAsia"/>
        </w:rPr>
        <w:t>химия</w:t>
      </w:r>
    </w:p>
    <w:p w14:paraId="7977EE92" w14:textId="77777777" w:rsidR="00882CCC" w:rsidRDefault="00882CCC" w:rsidP="00882CCC">
      <w:r>
        <w:rPr>
          <w:rFonts w:hint="eastAsia"/>
        </w:rPr>
        <w:t>ДИССЕРТАЦИЯ</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технических</w:t>
      </w:r>
      <w:r>
        <w:t xml:space="preserve"> </w:t>
      </w:r>
      <w:r>
        <w:rPr>
          <w:rFonts w:hint="eastAsia"/>
        </w:rPr>
        <w:t>наук</w:t>
      </w:r>
    </w:p>
    <w:p w14:paraId="09084F3A" w14:textId="77777777" w:rsidR="00882CCC" w:rsidRDefault="00882CCC" w:rsidP="00882CCC">
      <w:r>
        <w:rPr>
          <w:rFonts w:hint="eastAsia"/>
        </w:rPr>
        <w:t>Научный</w:t>
      </w:r>
      <w:r>
        <w:t xml:space="preserve"> </w:t>
      </w:r>
      <w:r>
        <w:rPr>
          <w:rFonts w:hint="eastAsia"/>
        </w:rPr>
        <w:t>руководитель</w:t>
      </w:r>
      <w:r>
        <w:t xml:space="preserve"> </w:t>
      </w:r>
      <w:r>
        <w:rPr>
          <w:rFonts w:hint="eastAsia"/>
        </w:rPr>
        <w:t>кандидат</w:t>
      </w:r>
      <w:r>
        <w:t xml:space="preserve"> </w:t>
      </w:r>
      <w:r>
        <w:rPr>
          <w:rFonts w:hint="eastAsia"/>
        </w:rPr>
        <w:t>химических</w:t>
      </w:r>
      <w:r>
        <w:t xml:space="preserve"> </w:t>
      </w:r>
      <w:r>
        <w:rPr>
          <w:rFonts w:hint="eastAsia"/>
        </w:rPr>
        <w:t>наук</w:t>
      </w:r>
      <w:r>
        <w:t xml:space="preserve">, </w:t>
      </w:r>
      <w:r>
        <w:rPr>
          <w:rFonts w:hint="eastAsia"/>
        </w:rPr>
        <w:t>доцент</w:t>
      </w:r>
      <w:r>
        <w:t xml:space="preserve"> </w:t>
      </w:r>
      <w:r>
        <w:rPr>
          <w:rFonts w:hint="eastAsia"/>
        </w:rPr>
        <w:t>Дьячкова</w:t>
      </w:r>
      <w:r>
        <w:t xml:space="preserve"> </w:t>
      </w:r>
      <w:r>
        <w:rPr>
          <w:rFonts w:hint="eastAsia"/>
        </w:rPr>
        <w:t>Татьяна</w:t>
      </w:r>
      <w:r>
        <w:t xml:space="preserve"> </w:t>
      </w:r>
      <w:r>
        <w:rPr>
          <w:rFonts w:hint="eastAsia"/>
        </w:rPr>
        <w:t>Петровна</w:t>
      </w:r>
    </w:p>
    <w:p w14:paraId="1ED42509" w14:textId="77777777" w:rsidR="00882CCC" w:rsidRDefault="00882CCC" w:rsidP="00882CCC">
      <w:r>
        <w:rPr>
          <w:rFonts w:hint="eastAsia"/>
        </w:rPr>
        <w:t>Тамбов</w:t>
      </w:r>
      <w:r>
        <w:t xml:space="preserve"> 2014</w:t>
      </w:r>
    </w:p>
    <w:p w14:paraId="4B9D9041" w14:textId="77777777" w:rsidR="00882CCC" w:rsidRDefault="00882CCC" w:rsidP="00882CCC">
      <w:r>
        <w:rPr>
          <w:rFonts w:hint="eastAsia"/>
        </w:rPr>
        <w:t>СОДЕРЖАНИЕ</w:t>
      </w:r>
    </w:p>
    <w:p w14:paraId="76B3DA1D" w14:textId="77777777" w:rsidR="00882CCC" w:rsidRDefault="00882CCC" w:rsidP="00882CCC">
      <w:r>
        <w:rPr>
          <w:rFonts w:hint="eastAsia"/>
        </w:rPr>
        <w:t>ВВЕДЕНИЕ</w:t>
      </w:r>
      <w:r>
        <w:tab/>
        <w:t xml:space="preserve"> 7</w:t>
      </w:r>
    </w:p>
    <w:p w14:paraId="6CC375D4" w14:textId="77777777" w:rsidR="00882CCC" w:rsidRDefault="00882CCC" w:rsidP="00882CCC">
      <w:r>
        <w:rPr>
          <w:rFonts w:hint="eastAsia"/>
        </w:rPr>
        <w:t>ГЛАВА</w:t>
      </w:r>
      <w:r>
        <w:t xml:space="preserve"> 1. </w:t>
      </w:r>
      <w:r>
        <w:rPr>
          <w:rFonts w:hint="eastAsia"/>
        </w:rPr>
        <w:t>ЛИТЕРАТУРНЫЙ</w:t>
      </w:r>
      <w:r>
        <w:t xml:space="preserve"> </w:t>
      </w:r>
      <w:r>
        <w:rPr>
          <w:rFonts w:hint="eastAsia"/>
        </w:rPr>
        <w:t>ОБЗОР</w:t>
      </w:r>
      <w:r>
        <w:tab/>
        <w:t xml:space="preserve"> 12</w:t>
      </w:r>
    </w:p>
    <w:p w14:paraId="218C4A6B" w14:textId="77777777" w:rsidR="00882CCC" w:rsidRDefault="00882CCC" w:rsidP="00882CCC">
      <w:r>
        <w:t>1.1</w:t>
      </w:r>
      <w:r>
        <w:tab/>
      </w:r>
      <w:r>
        <w:rPr>
          <w:rFonts w:hint="eastAsia"/>
        </w:rPr>
        <w:t>Общие</w:t>
      </w:r>
      <w:r>
        <w:t xml:space="preserve"> </w:t>
      </w:r>
      <w:r>
        <w:rPr>
          <w:rFonts w:hint="eastAsia"/>
        </w:rPr>
        <w:t>сведения</w:t>
      </w:r>
      <w:r>
        <w:t xml:space="preserve"> </w:t>
      </w:r>
      <w:r>
        <w:rPr>
          <w:rFonts w:hint="eastAsia"/>
        </w:rPr>
        <w:t>об</w:t>
      </w:r>
      <w:r>
        <w:t xml:space="preserve"> </w:t>
      </w:r>
      <w:r>
        <w:rPr>
          <w:rFonts w:hint="eastAsia"/>
        </w:rPr>
        <w:t>углеродных</w:t>
      </w:r>
      <w:r>
        <w:t xml:space="preserve"> </w:t>
      </w:r>
      <w:r>
        <w:rPr>
          <w:rFonts w:hint="eastAsia"/>
        </w:rPr>
        <w:t>нанотрубках</w:t>
      </w:r>
      <w:r>
        <w:tab/>
        <w:t xml:space="preserve"> 12</w:t>
      </w:r>
    </w:p>
    <w:p w14:paraId="1E0F9CDA" w14:textId="77777777" w:rsidR="00882CCC" w:rsidRDefault="00882CCC" w:rsidP="00882CCC">
      <w:r>
        <w:t>1.1.1</w:t>
      </w:r>
      <w:r>
        <w:tab/>
      </w:r>
      <w:r>
        <w:rPr>
          <w:rFonts w:hint="eastAsia"/>
        </w:rPr>
        <w:t>Морфология</w:t>
      </w:r>
      <w:r>
        <w:t xml:space="preserve"> </w:t>
      </w:r>
      <w:r>
        <w:rPr>
          <w:rFonts w:hint="eastAsia"/>
        </w:rPr>
        <w:t>углеродных</w:t>
      </w:r>
      <w:r>
        <w:t xml:space="preserve"> </w:t>
      </w:r>
      <w:r>
        <w:rPr>
          <w:rFonts w:hint="eastAsia"/>
        </w:rPr>
        <w:t>нанотрубок</w:t>
      </w:r>
      <w:r>
        <w:tab/>
        <w:t xml:space="preserve"> 12</w:t>
      </w:r>
    </w:p>
    <w:p w14:paraId="58011097" w14:textId="77777777" w:rsidR="00882CCC" w:rsidRDefault="00882CCC" w:rsidP="00882CCC">
      <w:r>
        <w:t>1.1.2.</w:t>
      </w:r>
      <w:r>
        <w:tab/>
      </w:r>
      <w:r>
        <w:rPr>
          <w:rFonts w:hint="eastAsia"/>
        </w:rPr>
        <w:t>Свойства</w:t>
      </w:r>
      <w:r>
        <w:t xml:space="preserve"> </w:t>
      </w:r>
      <w:r>
        <w:rPr>
          <w:rFonts w:hint="eastAsia"/>
        </w:rPr>
        <w:t>и</w:t>
      </w:r>
      <w:r>
        <w:t xml:space="preserve"> </w:t>
      </w:r>
      <w:r>
        <w:rPr>
          <w:rFonts w:hint="eastAsia"/>
        </w:rPr>
        <w:t>применение</w:t>
      </w:r>
      <w:r>
        <w:t xml:space="preserve"> </w:t>
      </w:r>
      <w:r>
        <w:rPr>
          <w:rFonts w:hint="eastAsia"/>
        </w:rPr>
        <w:t>углеродных</w:t>
      </w:r>
      <w:r>
        <w:t xml:space="preserve"> </w:t>
      </w:r>
      <w:r>
        <w:rPr>
          <w:rFonts w:hint="eastAsia"/>
        </w:rPr>
        <w:t>нанотрубок</w:t>
      </w:r>
      <w:r>
        <w:tab/>
        <w:t xml:space="preserve"> 17</w:t>
      </w:r>
    </w:p>
    <w:p w14:paraId="3BE64FF1" w14:textId="77777777" w:rsidR="00882CCC" w:rsidRDefault="00882CCC" w:rsidP="00882CCC">
      <w:r>
        <w:t>1.2</w:t>
      </w:r>
      <w:r>
        <w:tab/>
      </w:r>
      <w:r>
        <w:rPr>
          <w:rFonts w:hint="eastAsia"/>
        </w:rPr>
        <w:t>Сведения</w:t>
      </w:r>
      <w:r>
        <w:t xml:space="preserve"> </w:t>
      </w:r>
      <w:r>
        <w:rPr>
          <w:rFonts w:hint="eastAsia"/>
        </w:rPr>
        <w:t>о</w:t>
      </w:r>
      <w:r>
        <w:t xml:space="preserve"> </w:t>
      </w:r>
      <w:r>
        <w:rPr>
          <w:rFonts w:hint="eastAsia"/>
        </w:rPr>
        <w:t>процессах</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r>
        <w:t>.... 20</w:t>
      </w:r>
    </w:p>
    <w:p w14:paraId="0D959749" w14:textId="77777777" w:rsidR="00882CCC" w:rsidRDefault="00882CCC" w:rsidP="00882CCC">
      <w:r>
        <w:t>1.2.1</w:t>
      </w:r>
      <w:r>
        <w:tab/>
      </w:r>
      <w:r>
        <w:rPr>
          <w:rFonts w:hint="eastAsia"/>
        </w:rPr>
        <w:t>Виды</w:t>
      </w:r>
      <w:r>
        <w:t xml:space="preserve"> </w:t>
      </w:r>
      <w:r>
        <w:rPr>
          <w:rFonts w:hint="eastAsia"/>
        </w:rPr>
        <w:t>функционализации</w:t>
      </w:r>
      <w:r>
        <w:tab/>
        <w:t xml:space="preserve"> 20</w:t>
      </w:r>
    </w:p>
    <w:p w14:paraId="3ED990FA" w14:textId="77777777" w:rsidR="00882CCC" w:rsidRDefault="00882CCC" w:rsidP="00882CCC">
      <w:r>
        <w:t>1.2.2</w:t>
      </w:r>
      <w:r>
        <w:tab/>
      </w:r>
      <w:r>
        <w:rPr>
          <w:rFonts w:hint="eastAsia"/>
        </w:rPr>
        <w:t>Окисление</w:t>
      </w:r>
      <w:r>
        <w:t xml:space="preserve"> </w:t>
      </w:r>
      <w:r>
        <w:rPr>
          <w:rFonts w:hint="eastAsia"/>
        </w:rPr>
        <w:t>углеродных</w:t>
      </w:r>
      <w:r>
        <w:t xml:space="preserve"> </w:t>
      </w:r>
      <w:r>
        <w:rPr>
          <w:rFonts w:hint="eastAsia"/>
        </w:rPr>
        <w:t>нанотрубок</w:t>
      </w:r>
      <w:r>
        <w:tab/>
        <w:t xml:space="preserve"> 24</w:t>
      </w:r>
    </w:p>
    <w:p w14:paraId="3B9BAF45" w14:textId="77777777" w:rsidR="00882CCC" w:rsidRDefault="00882CCC" w:rsidP="00882CCC">
      <w:r>
        <w:t>1.3</w:t>
      </w:r>
      <w:r>
        <w:tab/>
      </w:r>
      <w:r>
        <w:rPr>
          <w:rFonts w:hint="eastAsia"/>
        </w:rPr>
        <w:t>Способы</w:t>
      </w:r>
      <w:r>
        <w:t xml:space="preserve"> </w:t>
      </w:r>
      <w:r>
        <w:rPr>
          <w:rFonts w:hint="eastAsia"/>
        </w:rPr>
        <w:t>характеризации</w:t>
      </w:r>
      <w:r>
        <w:t xml:space="preserve"> </w:t>
      </w:r>
      <w:r>
        <w:rPr>
          <w:rFonts w:hint="eastAsia"/>
        </w:rPr>
        <w:t>функционализированных</w:t>
      </w:r>
    </w:p>
    <w:p w14:paraId="5E9FCBD9" w14:textId="77777777" w:rsidR="00882CCC" w:rsidRDefault="00882CCC" w:rsidP="00882CCC">
      <w:r>
        <w:rPr>
          <w:rFonts w:hint="eastAsia"/>
        </w:rPr>
        <w:t>углеродных</w:t>
      </w:r>
      <w:r>
        <w:t xml:space="preserve"> </w:t>
      </w:r>
      <w:r>
        <w:rPr>
          <w:rFonts w:hint="eastAsia"/>
        </w:rPr>
        <w:t>нанотрубок</w:t>
      </w:r>
      <w:r>
        <w:tab/>
        <w:t xml:space="preserve"> 33</w:t>
      </w:r>
    </w:p>
    <w:p w14:paraId="335C1F3F" w14:textId="77777777" w:rsidR="00882CCC" w:rsidRDefault="00882CCC" w:rsidP="00882CCC">
      <w:r>
        <w:lastRenderedPageBreak/>
        <w:t>1.3.1</w:t>
      </w:r>
      <w:r>
        <w:tab/>
      </w:r>
      <w:r>
        <w:rPr>
          <w:rFonts w:hint="eastAsia"/>
        </w:rPr>
        <w:t>Качественное</w:t>
      </w:r>
      <w:r>
        <w:t xml:space="preserve"> </w:t>
      </w:r>
      <w:r>
        <w:rPr>
          <w:rFonts w:hint="eastAsia"/>
        </w:rPr>
        <w:t>и</w:t>
      </w:r>
      <w:r>
        <w:t xml:space="preserve"> </w:t>
      </w:r>
      <w:r>
        <w:rPr>
          <w:rFonts w:hint="eastAsia"/>
        </w:rPr>
        <w:t>количественное</w:t>
      </w:r>
      <w:r>
        <w:t xml:space="preserve"> </w:t>
      </w:r>
      <w:r>
        <w:rPr>
          <w:rFonts w:hint="eastAsia"/>
        </w:rPr>
        <w:t>определение</w:t>
      </w:r>
      <w:r>
        <w:t xml:space="preserve"> </w:t>
      </w:r>
      <w:r>
        <w:rPr>
          <w:rFonts w:hint="eastAsia"/>
        </w:rPr>
        <w:t>функциональных</w:t>
      </w:r>
    </w:p>
    <w:p w14:paraId="70277E70" w14:textId="77777777" w:rsidR="00882CCC" w:rsidRDefault="00882CCC" w:rsidP="00882CCC">
      <w:r>
        <w:rPr>
          <w:rFonts w:hint="eastAsia"/>
        </w:rPr>
        <w:t>групп</w:t>
      </w:r>
      <w:r>
        <w:tab/>
        <w:t xml:space="preserve"> 33</w:t>
      </w:r>
    </w:p>
    <w:p w14:paraId="362A84A0" w14:textId="77777777" w:rsidR="00882CCC" w:rsidRDefault="00882CCC" w:rsidP="00882CCC">
      <w:r>
        <w:t>1.3.2.</w:t>
      </w:r>
      <w:r>
        <w:tab/>
      </w:r>
      <w:r>
        <w:rPr>
          <w:rFonts w:hint="eastAsia"/>
        </w:rPr>
        <w:t>Исследование</w:t>
      </w:r>
      <w:r>
        <w:t xml:space="preserve"> </w:t>
      </w:r>
      <w:r>
        <w:rPr>
          <w:rFonts w:hint="eastAsia"/>
        </w:rPr>
        <w:t>структуры</w:t>
      </w:r>
      <w:r>
        <w:t xml:space="preserve"> </w:t>
      </w:r>
      <w:r>
        <w:rPr>
          <w:rFonts w:hint="eastAsia"/>
        </w:rPr>
        <w:t>поверхности</w:t>
      </w:r>
      <w:r>
        <w:t xml:space="preserve"> </w:t>
      </w:r>
      <w:r>
        <w:rPr>
          <w:rFonts w:hint="eastAsia"/>
        </w:rPr>
        <w:t>углеродных</w:t>
      </w:r>
      <w:r>
        <w:t xml:space="preserve"> </w:t>
      </w:r>
      <w:r>
        <w:rPr>
          <w:rFonts w:hint="eastAsia"/>
        </w:rPr>
        <w:t>нанотрубок</w:t>
      </w:r>
      <w:r>
        <w:tab/>
        <w:t xml:space="preserve"> 37</w:t>
      </w:r>
    </w:p>
    <w:p w14:paraId="182EC45F" w14:textId="77777777" w:rsidR="00882CCC" w:rsidRDefault="00882CCC" w:rsidP="00882CCC">
      <w:r>
        <w:t>1.4</w:t>
      </w:r>
      <w:r>
        <w:tab/>
      </w:r>
      <w:r>
        <w:rPr>
          <w:rFonts w:hint="eastAsia"/>
        </w:rPr>
        <w:t>Выводы</w:t>
      </w:r>
      <w:r>
        <w:t xml:space="preserve"> </w:t>
      </w:r>
      <w:r>
        <w:rPr>
          <w:rFonts w:hint="eastAsia"/>
        </w:rPr>
        <w:t>по</w:t>
      </w:r>
      <w:r>
        <w:t xml:space="preserve"> </w:t>
      </w:r>
      <w:r>
        <w:rPr>
          <w:rFonts w:hint="eastAsia"/>
        </w:rPr>
        <w:t>обзору</w:t>
      </w:r>
      <w:r>
        <w:t xml:space="preserve"> </w:t>
      </w:r>
      <w:r>
        <w:rPr>
          <w:rFonts w:hint="eastAsia"/>
        </w:rPr>
        <w:t>литературы</w:t>
      </w:r>
      <w:r>
        <w:tab/>
        <w:t xml:space="preserve"> 39</w:t>
      </w:r>
    </w:p>
    <w:p w14:paraId="5530269C" w14:textId="77777777" w:rsidR="00882CCC" w:rsidRDefault="00882CCC" w:rsidP="00882CCC">
      <w:r>
        <w:rPr>
          <w:rFonts w:hint="eastAsia"/>
        </w:rPr>
        <w:t>ГЛАВА</w:t>
      </w:r>
      <w:r>
        <w:t xml:space="preserve"> 2. </w:t>
      </w:r>
      <w:r>
        <w:rPr>
          <w:rFonts w:hint="eastAsia"/>
        </w:rPr>
        <w:t>ЗАДАЧИ</w:t>
      </w:r>
      <w:r>
        <w:t xml:space="preserve">,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r>
        <w:t>..</w:t>
      </w:r>
      <w:r>
        <w:tab/>
        <w:t>41</w:t>
      </w:r>
    </w:p>
    <w:p w14:paraId="33460E0F" w14:textId="77777777" w:rsidR="00882CCC" w:rsidRDefault="00882CCC" w:rsidP="00882CCC">
      <w:r>
        <w:t>2.1</w:t>
      </w:r>
      <w:r>
        <w:tab/>
      </w:r>
      <w:r>
        <w:rPr>
          <w:rFonts w:hint="eastAsia"/>
        </w:rPr>
        <w:t>Постановка</w:t>
      </w:r>
      <w:r>
        <w:t xml:space="preserve"> </w:t>
      </w:r>
      <w:r>
        <w:rPr>
          <w:rFonts w:hint="eastAsia"/>
        </w:rPr>
        <w:t>задач</w:t>
      </w:r>
      <w:r>
        <w:t xml:space="preserve"> </w:t>
      </w:r>
      <w:r>
        <w:rPr>
          <w:rFonts w:hint="eastAsia"/>
        </w:rPr>
        <w:t>исследования</w:t>
      </w:r>
      <w:r>
        <w:tab/>
        <w:t xml:space="preserve"> 41</w:t>
      </w:r>
    </w:p>
    <w:p w14:paraId="219611B2" w14:textId="77777777" w:rsidR="00882CCC" w:rsidRDefault="00882CCC" w:rsidP="00882CCC">
      <w:r>
        <w:t>2.2</w:t>
      </w:r>
      <w:r>
        <w:tab/>
      </w:r>
      <w:r>
        <w:rPr>
          <w:rFonts w:hint="eastAsia"/>
        </w:rPr>
        <w:t>Характеристика</w:t>
      </w:r>
      <w:r>
        <w:t xml:space="preserve"> </w:t>
      </w:r>
      <w:r>
        <w:rPr>
          <w:rFonts w:hint="eastAsia"/>
        </w:rPr>
        <w:t>углеродных</w:t>
      </w:r>
      <w:r>
        <w:t xml:space="preserve"> </w:t>
      </w:r>
      <w:r>
        <w:rPr>
          <w:rFonts w:hint="eastAsia"/>
        </w:rPr>
        <w:t>нанотрубок</w:t>
      </w:r>
      <w:r>
        <w:tab/>
        <w:t xml:space="preserve"> 45</w:t>
      </w:r>
    </w:p>
    <w:p w14:paraId="15318EA4" w14:textId="77777777" w:rsidR="00882CCC" w:rsidRDefault="00882CCC" w:rsidP="00882CCC">
      <w:r>
        <w:t>2.3</w:t>
      </w:r>
      <w:r>
        <w:tab/>
      </w:r>
      <w:r>
        <w:rPr>
          <w:rFonts w:hint="eastAsia"/>
        </w:rPr>
        <w:t>Реагенты</w:t>
      </w:r>
      <w:r>
        <w:t xml:space="preserve">, </w:t>
      </w:r>
      <w:r>
        <w:rPr>
          <w:rFonts w:hint="eastAsia"/>
        </w:rPr>
        <w:t>использованные</w:t>
      </w:r>
      <w:r>
        <w:t xml:space="preserve"> </w:t>
      </w:r>
      <w:r>
        <w:rPr>
          <w:rFonts w:hint="eastAsia"/>
        </w:rPr>
        <w:t>в</w:t>
      </w:r>
      <w:r>
        <w:t xml:space="preserve"> </w:t>
      </w:r>
      <w:r>
        <w:rPr>
          <w:rFonts w:hint="eastAsia"/>
        </w:rPr>
        <w:t>работе</w:t>
      </w:r>
      <w:r>
        <w:tab/>
        <w:t xml:space="preserve"> 54</w:t>
      </w:r>
    </w:p>
    <w:p w14:paraId="2939ED2A" w14:textId="77777777" w:rsidR="00882CCC" w:rsidRDefault="00882CCC" w:rsidP="00882CCC">
      <w:r>
        <w:t>2.4</w:t>
      </w:r>
      <w:r>
        <w:tab/>
      </w:r>
      <w:r>
        <w:rPr>
          <w:rFonts w:hint="eastAsia"/>
        </w:rPr>
        <w:t>Методика</w:t>
      </w:r>
      <w:r>
        <w:t xml:space="preserve"> </w:t>
      </w:r>
      <w:r>
        <w:rPr>
          <w:rFonts w:hint="eastAsia"/>
        </w:rPr>
        <w:t>очистки</w:t>
      </w:r>
      <w:r>
        <w:t xml:space="preserve"> </w:t>
      </w:r>
      <w:r>
        <w:rPr>
          <w:rFonts w:hint="eastAsia"/>
        </w:rPr>
        <w:t>углеродных</w:t>
      </w:r>
      <w:r>
        <w:t xml:space="preserve"> </w:t>
      </w:r>
      <w:r>
        <w:rPr>
          <w:rFonts w:hint="eastAsia"/>
        </w:rPr>
        <w:t>нанотрубок</w:t>
      </w:r>
      <w:r>
        <w:t xml:space="preserve"> </w:t>
      </w:r>
      <w:r>
        <w:rPr>
          <w:rFonts w:hint="eastAsia"/>
        </w:rPr>
        <w:t>от</w:t>
      </w:r>
      <w:r>
        <w:t xml:space="preserve"> </w:t>
      </w:r>
      <w:r>
        <w:rPr>
          <w:rFonts w:hint="eastAsia"/>
        </w:rPr>
        <w:t>примесей</w:t>
      </w:r>
      <w:r>
        <w:t xml:space="preserve"> </w:t>
      </w:r>
      <w:r>
        <w:rPr>
          <w:rFonts w:hint="eastAsia"/>
        </w:rPr>
        <w:t>металлок</w:t>
      </w:r>
      <w:r>
        <w:t>-</w:t>
      </w:r>
    </w:p>
    <w:p w14:paraId="2E4C37F4" w14:textId="77777777" w:rsidR="00882CCC" w:rsidRDefault="00882CCC" w:rsidP="00882CCC">
      <w:r>
        <w:rPr>
          <w:rFonts w:hint="eastAsia"/>
        </w:rPr>
        <w:t>сидных</w:t>
      </w:r>
      <w:r>
        <w:t xml:space="preserve"> </w:t>
      </w:r>
      <w:r>
        <w:rPr>
          <w:rFonts w:hint="eastAsia"/>
        </w:rPr>
        <w:t>катализаторов</w:t>
      </w:r>
      <w:r>
        <w:tab/>
        <w:t xml:space="preserve"> 55</w:t>
      </w:r>
    </w:p>
    <w:p w14:paraId="3D0B615C" w14:textId="77777777" w:rsidR="00882CCC" w:rsidRDefault="00882CCC" w:rsidP="00882CCC">
      <w:r>
        <w:t>2.5</w:t>
      </w:r>
      <w:r>
        <w:tab/>
      </w:r>
      <w:r>
        <w:rPr>
          <w:rFonts w:hint="eastAsia"/>
        </w:rPr>
        <w:t>Методики</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r>
        <w:tab/>
        <w:t xml:space="preserve"> 55</w:t>
      </w:r>
    </w:p>
    <w:p w14:paraId="78A2D877" w14:textId="77777777" w:rsidR="00882CCC" w:rsidRDefault="00882CCC" w:rsidP="00882CCC">
      <w:r>
        <w:t>2.5.1</w:t>
      </w:r>
      <w:r>
        <w:tab/>
      </w:r>
      <w:r>
        <w:rPr>
          <w:rFonts w:hint="eastAsia"/>
        </w:rPr>
        <w:t>Описание</w:t>
      </w:r>
      <w:r>
        <w:t xml:space="preserve"> </w:t>
      </w:r>
      <w:r>
        <w:rPr>
          <w:rFonts w:hint="eastAsia"/>
        </w:rPr>
        <w:t>лабораторного</w:t>
      </w:r>
      <w:r>
        <w:t xml:space="preserve"> </w:t>
      </w:r>
      <w:r>
        <w:rPr>
          <w:rFonts w:hint="eastAsia"/>
        </w:rPr>
        <w:t>реактора</w:t>
      </w:r>
      <w:r>
        <w:tab/>
        <w:t xml:space="preserve"> 55</w:t>
      </w:r>
    </w:p>
    <w:p w14:paraId="1A574977" w14:textId="77777777" w:rsidR="00882CCC" w:rsidRDefault="00882CCC" w:rsidP="00882CCC">
      <w:r>
        <w:t>2.5.2</w:t>
      </w:r>
      <w:r>
        <w:tab/>
      </w:r>
      <w:r>
        <w:rPr>
          <w:rFonts w:hint="eastAsia"/>
        </w:rPr>
        <w:t>Методика</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p>
    <w:p w14:paraId="21AA1401" w14:textId="77777777" w:rsidR="00882CCC" w:rsidRDefault="00882CCC" w:rsidP="00882CCC">
      <w:r>
        <w:rPr>
          <w:rFonts w:hint="eastAsia"/>
        </w:rPr>
        <w:t>в</w:t>
      </w:r>
      <w:r>
        <w:t xml:space="preserve"> </w:t>
      </w:r>
      <w:r>
        <w:rPr>
          <w:rFonts w:hint="eastAsia"/>
        </w:rPr>
        <w:t>парах</w:t>
      </w:r>
      <w:r>
        <w:t xml:space="preserve"> </w:t>
      </w:r>
      <w:r>
        <w:rPr>
          <w:rFonts w:hint="eastAsia"/>
        </w:rPr>
        <w:t>перекиси</w:t>
      </w:r>
      <w:r>
        <w:t xml:space="preserve"> </w:t>
      </w:r>
      <w:r>
        <w:rPr>
          <w:rFonts w:hint="eastAsia"/>
        </w:rPr>
        <w:t>водорода</w:t>
      </w:r>
      <w:r>
        <w:tab/>
        <w:t xml:space="preserve"> 57</w:t>
      </w:r>
    </w:p>
    <w:p w14:paraId="14CE1F91" w14:textId="77777777" w:rsidR="00882CCC" w:rsidRDefault="00882CCC" w:rsidP="00882CCC">
      <w:r>
        <w:t>2.5.3</w:t>
      </w:r>
      <w:r>
        <w:tab/>
      </w:r>
      <w:r>
        <w:rPr>
          <w:rFonts w:hint="eastAsia"/>
        </w:rPr>
        <w:t>Методика</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p>
    <w:p w14:paraId="429DAFCE" w14:textId="77777777" w:rsidR="00882CCC" w:rsidRDefault="00882CCC" w:rsidP="00882CCC">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ab/>
        <w:t xml:space="preserve"> 57</w:t>
      </w:r>
    </w:p>
    <w:p w14:paraId="366E392B" w14:textId="77777777" w:rsidR="00882CCC" w:rsidRDefault="00882CCC" w:rsidP="00882CCC">
      <w:r>
        <w:t>2.5.4</w:t>
      </w:r>
      <w:r>
        <w:tab/>
      </w:r>
      <w:r>
        <w:rPr>
          <w:rFonts w:hint="eastAsia"/>
        </w:rPr>
        <w:t>Методика</w:t>
      </w:r>
      <w:r>
        <w:t xml:space="preserve"> </w:t>
      </w:r>
      <w:r>
        <w:rPr>
          <w:rFonts w:hint="eastAsia"/>
        </w:rPr>
        <w:t>жидкофазной</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p>
    <w:p w14:paraId="3D93FD77" w14:textId="77777777" w:rsidR="00882CCC" w:rsidRDefault="00882CCC" w:rsidP="00882CCC">
      <w:r>
        <w:rPr>
          <w:rFonts w:hint="eastAsia"/>
        </w:rPr>
        <w:t>в</w:t>
      </w:r>
      <w:r>
        <w:t xml:space="preserve"> </w:t>
      </w:r>
      <w:r>
        <w:rPr>
          <w:rFonts w:hint="eastAsia"/>
        </w:rPr>
        <w:t>азотной</w:t>
      </w:r>
      <w:r>
        <w:t xml:space="preserve"> </w:t>
      </w:r>
      <w:r>
        <w:rPr>
          <w:rFonts w:hint="eastAsia"/>
        </w:rPr>
        <w:t>кислоте</w:t>
      </w:r>
      <w:r>
        <w:tab/>
        <w:t xml:space="preserve"> 58</w:t>
      </w:r>
    </w:p>
    <w:p w14:paraId="716F85B6" w14:textId="77777777" w:rsidR="00882CCC" w:rsidRDefault="00882CCC" w:rsidP="00882CCC">
      <w:r>
        <w:t>2.6</w:t>
      </w:r>
      <w:r>
        <w:tab/>
      </w:r>
      <w:r>
        <w:rPr>
          <w:rFonts w:hint="eastAsia"/>
        </w:rPr>
        <w:t>Методы</w:t>
      </w:r>
      <w:r>
        <w:t xml:space="preserve"> </w:t>
      </w:r>
      <w:r>
        <w:rPr>
          <w:rFonts w:hint="eastAsia"/>
        </w:rPr>
        <w:t>диагностики</w:t>
      </w:r>
      <w:r>
        <w:t xml:space="preserve"> </w:t>
      </w:r>
      <w:r>
        <w:rPr>
          <w:rFonts w:hint="eastAsia"/>
        </w:rPr>
        <w:t>функционализированных</w:t>
      </w:r>
      <w:r>
        <w:t xml:space="preserve"> </w:t>
      </w:r>
      <w:r>
        <w:rPr>
          <w:rFonts w:hint="eastAsia"/>
        </w:rPr>
        <w:t>нанотрубок</w:t>
      </w:r>
      <w:r>
        <w:tab/>
        <w:t xml:space="preserve"> 58</w:t>
      </w:r>
    </w:p>
    <w:p w14:paraId="5E697BE5" w14:textId="77777777" w:rsidR="00882CCC" w:rsidRDefault="00882CCC" w:rsidP="00882CCC">
      <w:r>
        <w:t>2.6.1</w:t>
      </w:r>
      <w:r>
        <w:tab/>
      </w:r>
      <w:r>
        <w:rPr>
          <w:rFonts w:hint="eastAsia"/>
        </w:rPr>
        <w:t>ИК</w:t>
      </w:r>
      <w:r>
        <w:t>-</w:t>
      </w:r>
      <w:r>
        <w:rPr>
          <w:rFonts w:hint="eastAsia"/>
        </w:rPr>
        <w:t>спектроскопия</w:t>
      </w:r>
      <w:r>
        <w:tab/>
        <w:t xml:space="preserve"> 58</w:t>
      </w:r>
    </w:p>
    <w:p w14:paraId="0FC2E5DF" w14:textId="77777777" w:rsidR="00882CCC" w:rsidRDefault="00882CCC" w:rsidP="00882CCC">
      <w:r>
        <w:t>2.6.2</w:t>
      </w:r>
      <w:r>
        <w:tab/>
      </w:r>
      <w:r>
        <w:rPr>
          <w:rFonts w:hint="eastAsia"/>
        </w:rPr>
        <w:t>Регистрация</w:t>
      </w:r>
      <w:r>
        <w:t xml:space="preserve"> </w:t>
      </w:r>
      <w:r>
        <w:rPr>
          <w:rFonts w:hint="eastAsia"/>
        </w:rPr>
        <w:t>спектров</w:t>
      </w:r>
      <w:r>
        <w:t xml:space="preserve"> </w:t>
      </w:r>
      <w:r>
        <w:rPr>
          <w:rFonts w:hint="eastAsia"/>
        </w:rPr>
        <w:t>комбинационного</w:t>
      </w:r>
      <w:r>
        <w:t xml:space="preserve"> </w:t>
      </w:r>
      <w:r>
        <w:rPr>
          <w:rFonts w:hint="eastAsia"/>
        </w:rPr>
        <w:t>рассеяния</w:t>
      </w:r>
      <w:r>
        <w:tab/>
        <w:t xml:space="preserve"> 59</w:t>
      </w:r>
    </w:p>
    <w:p w14:paraId="42F96225" w14:textId="77777777" w:rsidR="00882CCC" w:rsidRDefault="00882CCC" w:rsidP="00882CCC">
      <w:r>
        <w:t>2.6.3</w:t>
      </w:r>
      <w:r>
        <w:tab/>
      </w:r>
      <w:r>
        <w:rPr>
          <w:rFonts w:hint="eastAsia"/>
        </w:rPr>
        <w:t>РФЭС</w:t>
      </w:r>
      <w:r>
        <w:t xml:space="preserve"> - </w:t>
      </w:r>
      <w:r>
        <w:rPr>
          <w:rFonts w:hint="eastAsia"/>
        </w:rPr>
        <w:t>анализ</w:t>
      </w:r>
      <w:r>
        <w:tab/>
        <w:t xml:space="preserve"> 59</w:t>
      </w:r>
    </w:p>
    <w:p w14:paraId="7436FFE1" w14:textId="77777777" w:rsidR="00882CCC" w:rsidRDefault="00882CCC" w:rsidP="00882CCC">
      <w:r>
        <w:t>2.6.4</w:t>
      </w:r>
      <w:r>
        <w:tab/>
      </w:r>
      <w:r>
        <w:rPr>
          <w:rFonts w:hint="eastAsia"/>
        </w:rPr>
        <w:t>Титриметрическое</w:t>
      </w:r>
      <w:r>
        <w:t xml:space="preserve"> </w:t>
      </w:r>
      <w:r>
        <w:rPr>
          <w:rFonts w:hint="eastAsia"/>
        </w:rPr>
        <w:t>определение</w:t>
      </w:r>
      <w:r>
        <w:t xml:space="preserve"> </w:t>
      </w:r>
      <w:r>
        <w:rPr>
          <w:rFonts w:hint="eastAsia"/>
        </w:rPr>
        <w:t>поверхностных</w:t>
      </w:r>
      <w:r>
        <w:t xml:space="preserve"> </w:t>
      </w:r>
      <w:r>
        <w:rPr>
          <w:rFonts w:hint="eastAsia"/>
        </w:rPr>
        <w:t>карбоксильных</w:t>
      </w:r>
    </w:p>
    <w:p w14:paraId="7D033DCA" w14:textId="77777777" w:rsidR="00882CCC" w:rsidRDefault="00882CCC" w:rsidP="00882CCC">
      <w:r>
        <w:rPr>
          <w:rFonts w:hint="eastAsia"/>
        </w:rPr>
        <w:t>групп</w:t>
      </w:r>
      <w:r>
        <w:tab/>
        <w:t xml:space="preserve"> 59</w:t>
      </w:r>
    </w:p>
    <w:p w14:paraId="006673AF" w14:textId="77777777" w:rsidR="00882CCC" w:rsidRDefault="00882CCC" w:rsidP="00882CCC">
      <w:r>
        <w:lastRenderedPageBreak/>
        <w:t>2.6.5</w:t>
      </w:r>
      <w:r>
        <w:tab/>
      </w:r>
      <w:r>
        <w:rPr>
          <w:rFonts w:hint="eastAsia"/>
        </w:rPr>
        <w:t>Электронная</w:t>
      </w:r>
      <w:r>
        <w:t xml:space="preserve"> </w:t>
      </w:r>
      <w:r>
        <w:rPr>
          <w:rFonts w:hint="eastAsia"/>
        </w:rPr>
        <w:t>микроскопия</w:t>
      </w:r>
      <w:r>
        <w:tab/>
        <w:t xml:space="preserve"> 60</w:t>
      </w:r>
    </w:p>
    <w:p w14:paraId="7570B971" w14:textId="77777777" w:rsidR="00882CCC" w:rsidRDefault="00882CCC" w:rsidP="00882CCC">
      <w:r>
        <w:t>2.6.6</w:t>
      </w:r>
      <w:r>
        <w:tab/>
      </w:r>
      <w:r>
        <w:rPr>
          <w:rFonts w:hint="eastAsia"/>
        </w:rPr>
        <w:t>Энергодисперсионный</w:t>
      </w:r>
      <w:r>
        <w:t xml:space="preserve"> </w:t>
      </w:r>
      <w:r>
        <w:rPr>
          <w:rFonts w:hint="eastAsia"/>
        </w:rPr>
        <w:t>анализ</w:t>
      </w:r>
      <w:r>
        <w:tab/>
        <w:t xml:space="preserve"> 60</w:t>
      </w:r>
    </w:p>
    <w:p w14:paraId="00871F17" w14:textId="77777777" w:rsidR="00882CCC" w:rsidRDefault="00882CCC" w:rsidP="00882CCC">
      <w:r>
        <w:t>2.6.7</w:t>
      </w:r>
      <w:r>
        <w:tab/>
      </w:r>
      <w:r>
        <w:rPr>
          <w:rFonts w:hint="eastAsia"/>
        </w:rPr>
        <w:t>Термогравиметрические</w:t>
      </w:r>
      <w:r>
        <w:t xml:space="preserve"> </w:t>
      </w:r>
      <w:r>
        <w:rPr>
          <w:rFonts w:hint="eastAsia"/>
        </w:rPr>
        <w:t>исследования</w:t>
      </w:r>
      <w:r>
        <w:tab/>
        <w:t xml:space="preserve"> 60</w:t>
      </w:r>
    </w:p>
    <w:p w14:paraId="5AC05A98" w14:textId="77777777" w:rsidR="00882CCC" w:rsidRDefault="00882CCC" w:rsidP="00882CCC">
      <w:r>
        <w:t>2.6.8</w:t>
      </w:r>
      <w:r>
        <w:tab/>
      </w:r>
      <w:r>
        <w:rPr>
          <w:rFonts w:hint="eastAsia"/>
        </w:rPr>
        <w:t>Анализ</w:t>
      </w:r>
      <w:r>
        <w:t xml:space="preserve"> </w:t>
      </w:r>
      <w:r>
        <w:rPr>
          <w:rFonts w:hint="eastAsia"/>
        </w:rPr>
        <w:t>дисперсного</w:t>
      </w:r>
      <w:r>
        <w:t xml:space="preserve"> </w:t>
      </w:r>
      <w:r>
        <w:rPr>
          <w:rFonts w:hint="eastAsia"/>
        </w:rPr>
        <w:t>состава</w:t>
      </w:r>
      <w:r>
        <w:t xml:space="preserve"> </w:t>
      </w:r>
      <w:r>
        <w:rPr>
          <w:rFonts w:hint="eastAsia"/>
        </w:rPr>
        <w:t>и</w:t>
      </w:r>
      <w:r>
        <w:t xml:space="preserve"> </w:t>
      </w:r>
      <w:r>
        <w:rPr>
          <w:rFonts w:hint="eastAsia"/>
        </w:rPr>
        <w:t>дзета</w:t>
      </w:r>
      <w:r>
        <w:t>-</w:t>
      </w:r>
      <w:r>
        <w:rPr>
          <w:rFonts w:hint="eastAsia"/>
        </w:rPr>
        <w:t>потенциалов</w:t>
      </w:r>
      <w:r>
        <w:t xml:space="preserve"> </w:t>
      </w:r>
      <w:r>
        <w:rPr>
          <w:rFonts w:hint="eastAsia"/>
        </w:rPr>
        <w:t>частиц</w:t>
      </w:r>
      <w:r>
        <w:t xml:space="preserve"> </w:t>
      </w:r>
      <w:r>
        <w:rPr>
          <w:rFonts w:hint="eastAsia"/>
        </w:rPr>
        <w:t>водных</w:t>
      </w:r>
    </w:p>
    <w:p w14:paraId="20605DA0" w14:textId="77777777" w:rsidR="00882CCC" w:rsidRDefault="00882CCC" w:rsidP="00882CCC">
      <w:r>
        <w:rPr>
          <w:rFonts w:hint="eastAsia"/>
        </w:rPr>
        <w:t>суспензий</w:t>
      </w:r>
      <w:r>
        <w:t xml:space="preserve"> </w:t>
      </w:r>
      <w:r>
        <w:rPr>
          <w:rFonts w:hint="eastAsia"/>
        </w:rPr>
        <w:t>углеродных</w:t>
      </w:r>
      <w:r>
        <w:t xml:space="preserve"> </w:t>
      </w:r>
      <w:r>
        <w:rPr>
          <w:rFonts w:hint="eastAsia"/>
        </w:rPr>
        <w:t>нанотрубок</w:t>
      </w:r>
      <w:r>
        <w:tab/>
        <w:t xml:space="preserve"> 61</w:t>
      </w:r>
    </w:p>
    <w:p w14:paraId="2BF4915A" w14:textId="77777777" w:rsidR="00882CCC" w:rsidRDefault="00882CCC" w:rsidP="00882CCC">
      <w:r>
        <w:t>2.6.9</w:t>
      </w:r>
      <w:r>
        <w:tab/>
      </w:r>
      <w:r>
        <w:rPr>
          <w:rFonts w:hint="eastAsia"/>
        </w:rPr>
        <w:t>Методика</w:t>
      </w:r>
      <w:r>
        <w:t xml:space="preserve"> </w:t>
      </w:r>
      <w:r>
        <w:rPr>
          <w:rFonts w:hint="eastAsia"/>
        </w:rPr>
        <w:t>хроматографического</w:t>
      </w:r>
      <w:r>
        <w:t xml:space="preserve"> </w:t>
      </w:r>
      <w:r>
        <w:rPr>
          <w:rFonts w:hint="eastAsia"/>
        </w:rPr>
        <w:t>анализа</w:t>
      </w:r>
      <w:r>
        <w:t xml:space="preserve"> </w:t>
      </w:r>
      <w:r>
        <w:rPr>
          <w:rFonts w:hint="eastAsia"/>
        </w:rPr>
        <w:t>газообразных</w:t>
      </w:r>
      <w:r>
        <w:t xml:space="preserve"> </w:t>
      </w:r>
      <w:r>
        <w:rPr>
          <w:rFonts w:hint="eastAsia"/>
        </w:rPr>
        <w:t>продуктов</w:t>
      </w:r>
    </w:p>
    <w:p w14:paraId="6078F572" w14:textId="77777777" w:rsidR="00882CCC" w:rsidRDefault="00882CCC" w:rsidP="00882CCC">
      <w:r>
        <w:rPr>
          <w:rFonts w:hint="eastAsia"/>
        </w:rPr>
        <w:t>взаимодействия</w:t>
      </w:r>
      <w:r>
        <w:t xml:space="preserve"> </w:t>
      </w:r>
      <w:r>
        <w:rPr>
          <w:rFonts w:hint="eastAsia"/>
        </w:rPr>
        <w:t>углеродных</w:t>
      </w:r>
      <w:r>
        <w:t xml:space="preserve"> </w:t>
      </w:r>
      <w:r>
        <w:rPr>
          <w:rFonts w:hint="eastAsia"/>
        </w:rPr>
        <w:t>нанотрубок</w:t>
      </w:r>
      <w:r>
        <w:t xml:space="preserve"> </w:t>
      </w:r>
      <w:r>
        <w:rPr>
          <w:rFonts w:hint="eastAsia"/>
        </w:rPr>
        <w:t>с</w:t>
      </w:r>
      <w:r>
        <w:t xml:space="preserve"> </w:t>
      </w:r>
      <w:r>
        <w:rPr>
          <w:rFonts w:hint="eastAsia"/>
        </w:rPr>
        <w:t>парами</w:t>
      </w:r>
      <w:r>
        <w:t xml:space="preserve"> </w:t>
      </w:r>
      <w:r>
        <w:rPr>
          <w:rFonts w:hint="eastAsia"/>
        </w:rPr>
        <w:t>азотной</w:t>
      </w:r>
      <w:r>
        <w:t xml:space="preserve"> </w:t>
      </w:r>
      <w:r>
        <w:rPr>
          <w:rFonts w:hint="eastAsia"/>
        </w:rPr>
        <w:t>кислоты</w:t>
      </w:r>
      <w:r>
        <w:tab/>
      </w:r>
      <w:r>
        <w:tab/>
        <w:t>61</w:t>
      </w:r>
    </w:p>
    <w:p w14:paraId="1B6D08C2" w14:textId="77777777" w:rsidR="00882CCC" w:rsidRDefault="00882CCC" w:rsidP="00882CCC">
      <w:r>
        <w:t>2.6.10</w:t>
      </w:r>
      <w:r>
        <w:tab/>
      </w:r>
      <w:r>
        <w:rPr>
          <w:rFonts w:hint="eastAsia"/>
        </w:rPr>
        <w:t>Статистическая</w:t>
      </w:r>
      <w:r>
        <w:t xml:space="preserve"> </w:t>
      </w:r>
      <w:r>
        <w:rPr>
          <w:rFonts w:hint="eastAsia"/>
        </w:rPr>
        <w:t>обработка</w:t>
      </w:r>
      <w:r>
        <w:t xml:space="preserve"> </w:t>
      </w:r>
      <w:r>
        <w:rPr>
          <w:rFonts w:hint="eastAsia"/>
        </w:rPr>
        <w:t>экспериментальных</w:t>
      </w:r>
      <w:r>
        <w:t xml:space="preserve"> </w:t>
      </w:r>
      <w:r>
        <w:rPr>
          <w:rFonts w:hint="eastAsia"/>
        </w:rPr>
        <w:t>результатов</w:t>
      </w:r>
      <w:r>
        <w:tab/>
      </w:r>
      <w:r>
        <w:tab/>
        <w:t>62</w:t>
      </w:r>
    </w:p>
    <w:p w14:paraId="40F5B4FF" w14:textId="77777777" w:rsidR="00882CCC" w:rsidRDefault="00882CCC" w:rsidP="00882CCC">
      <w:r>
        <w:rPr>
          <w:rFonts w:hint="eastAsia"/>
        </w:rPr>
        <w:t>ГЛАВА</w:t>
      </w:r>
      <w:r>
        <w:t xml:space="preserve"> 3. </w:t>
      </w:r>
      <w:r>
        <w:rPr>
          <w:rFonts w:hint="eastAsia"/>
        </w:rPr>
        <w:t>ИССЛЕДОВАНИЕ</w:t>
      </w:r>
      <w:r>
        <w:t xml:space="preserve"> </w:t>
      </w:r>
      <w:r>
        <w:rPr>
          <w:rFonts w:hint="eastAsia"/>
        </w:rPr>
        <w:t>ГАЗОФАЗНОГО</w:t>
      </w:r>
      <w:r>
        <w:t xml:space="preserve"> </w:t>
      </w:r>
      <w:r>
        <w:rPr>
          <w:rFonts w:hint="eastAsia"/>
        </w:rPr>
        <w:t>ОКИСЛЕНИЯ</w:t>
      </w:r>
      <w:r>
        <w:t xml:space="preserve"> </w:t>
      </w:r>
      <w:r>
        <w:rPr>
          <w:rFonts w:hint="eastAsia"/>
        </w:rPr>
        <w:t>УГЛЕРОДНЫХ</w:t>
      </w:r>
      <w:r>
        <w:t xml:space="preserve"> </w:t>
      </w:r>
      <w:r>
        <w:rPr>
          <w:rFonts w:hint="eastAsia"/>
        </w:rPr>
        <w:t>НАНОТРУБОК</w:t>
      </w:r>
      <w:r>
        <w:t xml:space="preserve"> </w:t>
      </w:r>
      <w:r>
        <w:rPr>
          <w:rFonts w:hint="eastAsia"/>
        </w:rPr>
        <w:t>В</w:t>
      </w:r>
      <w:r>
        <w:t xml:space="preserve"> </w:t>
      </w:r>
      <w:r>
        <w:rPr>
          <w:rFonts w:hint="eastAsia"/>
        </w:rPr>
        <w:t>ПАРАХ</w:t>
      </w:r>
      <w:r>
        <w:t xml:space="preserve"> </w:t>
      </w:r>
      <w:r>
        <w:rPr>
          <w:rFonts w:hint="eastAsia"/>
        </w:rPr>
        <w:t>ПЕРЕКИСИ</w:t>
      </w:r>
    </w:p>
    <w:p w14:paraId="2D2D6F28" w14:textId="77777777" w:rsidR="00882CCC" w:rsidRDefault="00882CCC" w:rsidP="00882CCC">
      <w:r>
        <w:rPr>
          <w:rFonts w:hint="eastAsia"/>
        </w:rPr>
        <w:t>ВОДОРОДА</w:t>
      </w:r>
      <w:r>
        <w:tab/>
        <w:t xml:space="preserve"> 63</w:t>
      </w:r>
    </w:p>
    <w:p w14:paraId="430E272D" w14:textId="77777777" w:rsidR="00882CCC" w:rsidRDefault="00882CCC" w:rsidP="00882CCC">
      <w:r>
        <w:t>3.1</w:t>
      </w:r>
      <w:r>
        <w:tab/>
      </w:r>
      <w:r>
        <w:rPr>
          <w:rFonts w:hint="eastAsia"/>
        </w:rPr>
        <w:t>Изменение</w:t>
      </w:r>
      <w:r>
        <w:t xml:space="preserve"> </w:t>
      </w:r>
      <w:r>
        <w:rPr>
          <w:rFonts w:hint="eastAsia"/>
        </w:rPr>
        <w:t>ИК</w:t>
      </w:r>
      <w:r>
        <w:t>-</w:t>
      </w:r>
      <w:r>
        <w:rPr>
          <w:rFonts w:hint="eastAsia"/>
        </w:rPr>
        <w:t>спектров</w:t>
      </w:r>
      <w:r>
        <w:t xml:space="preserve"> </w:t>
      </w:r>
      <w:r>
        <w:rPr>
          <w:rFonts w:hint="eastAsia"/>
        </w:rPr>
        <w:t>углеродных</w:t>
      </w:r>
      <w:r>
        <w:t xml:space="preserve"> </w:t>
      </w:r>
      <w:r>
        <w:rPr>
          <w:rFonts w:hint="eastAsia"/>
        </w:rPr>
        <w:t>нанотрубок</w:t>
      </w:r>
      <w:r>
        <w:t xml:space="preserve"> </w:t>
      </w:r>
      <w:r>
        <w:rPr>
          <w:rFonts w:hint="eastAsia"/>
        </w:rPr>
        <w:t>при</w:t>
      </w:r>
      <w:r>
        <w:t xml:space="preserve"> </w:t>
      </w:r>
      <w:r>
        <w:rPr>
          <w:rFonts w:hint="eastAsia"/>
        </w:rPr>
        <w:t>окислении</w:t>
      </w:r>
      <w:r>
        <w:t xml:space="preserve"> </w:t>
      </w:r>
      <w:r>
        <w:rPr>
          <w:rFonts w:hint="eastAsia"/>
        </w:rPr>
        <w:t>в</w:t>
      </w:r>
      <w:r>
        <w:t xml:space="preserve"> </w:t>
      </w:r>
      <w:r>
        <w:rPr>
          <w:rFonts w:hint="eastAsia"/>
        </w:rPr>
        <w:t>парах</w:t>
      </w:r>
      <w:r>
        <w:t xml:space="preserve"> </w:t>
      </w:r>
      <w:r>
        <w:rPr>
          <w:rFonts w:hint="eastAsia"/>
        </w:rPr>
        <w:t>перекиси</w:t>
      </w:r>
      <w:r>
        <w:t xml:space="preserve"> </w:t>
      </w:r>
      <w:r>
        <w:rPr>
          <w:rFonts w:hint="eastAsia"/>
        </w:rPr>
        <w:t>водорода</w:t>
      </w:r>
      <w:r>
        <w:tab/>
        <w:t xml:space="preserve"> 63</w:t>
      </w:r>
    </w:p>
    <w:p w14:paraId="1101B46E" w14:textId="77777777" w:rsidR="00882CCC" w:rsidRDefault="00882CCC" w:rsidP="00882CCC">
      <w:r>
        <w:t>3.2.</w:t>
      </w:r>
      <w:r>
        <w:tab/>
      </w:r>
      <w:r>
        <w:rPr>
          <w:rFonts w:hint="eastAsia"/>
        </w:rPr>
        <w:t>Характеристика</w:t>
      </w:r>
      <w:r>
        <w:t xml:space="preserve"> </w:t>
      </w:r>
      <w:r>
        <w:rPr>
          <w:rFonts w:hint="eastAsia"/>
        </w:rPr>
        <w:t>спектров</w:t>
      </w:r>
      <w:r>
        <w:t xml:space="preserve"> </w:t>
      </w:r>
      <w:r>
        <w:rPr>
          <w:rFonts w:hint="eastAsia"/>
        </w:rPr>
        <w:t>КР</w:t>
      </w:r>
      <w:r>
        <w:t xml:space="preserve"> </w:t>
      </w:r>
      <w:r>
        <w:rPr>
          <w:rFonts w:hint="eastAsia"/>
        </w:rPr>
        <w:t>углеродных</w:t>
      </w:r>
      <w:r>
        <w:t xml:space="preserve"> </w:t>
      </w:r>
      <w:r>
        <w:rPr>
          <w:rFonts w:hint="eastAsia"/>
        </w:rPr>
        <w:t>нанотрубок</w:t>
      </w:r>
      <w:r>
        <w:t xml:space="preserve">, </w:t>
      </w:r>
      <w:r>
        <w:rPr>
          <w:rFonts w:hint="eastAsia"/>
        </w:rPr>
        <w:t>окисленных</w:t>
      </w:r>
    </w:p>
    <w:p w14:paraId="09739397" w14:textId="77777777" w:rsidR="00882CCC" w:rsidRDefault="00882CCC" w:rsidP="00882CCC">
      <w:r>
        <w:rPr>
          <w:rFonts w:hint="eastAsia"/>
        </w:rPr>
        <w:t>в</w:t>
      </w:r>
      <w:r>
        <w:t xml:space="preserve"> </w:t>
      </w:r>
      <w:r>
        <w:rPr>
          <w:rFonts w:hint="eastAsia"/>
        </w:rPr>
        <w:t>парах</w:t>
      </w:r>
      <w:r>
        <w:t xml:space="preserve"> </w:t>
      </w:r>
      <w:r>
        <w:rPr>
          <w:rFonts w:hint="eastAsia"/>
        </w:rPr>
        <w:t>перекиси</w:t>
      </w:r>
      <w:r>
        <w:t xml:space="preserve"> </w:t>
      </w:r>
      <w:r>
        <w:rPr>
          <w:rFonts w:hint="eastAsia"/>
        </w:rPr>
        <w:t>водорода</w:t>
      </w:r>
      <w:r>
        <w:tab/>
        <w:t xml:space="preserve"> 64</w:t>
      </w:r>
    </w:p>
    <w:p w14:paraId="31F1C11A" w14:textId="77777777" w:rsidR="00882CCC" w:rsidRDefault="00882CCC" w:rsidP="00882CCC">
      <w:r>
        <w:t>3.3.</w:t>
      </w:r>
      <w:r>
        <w:tab/>
      </w:r>
      <w:r>
        <w:rPr>
          <w:rFonts w:hint="eastAsia"/>
        </w:rPr>
        <w:t>Количественная</w:t>
      </w:r>
      <w:r>
        <w:t xml:space="preserve"> </w:t>
      </w:r>
      <w:r>
        <w:rPr>
          <w:rFonts w:hint="eastAsia"/>
        </w:rPr>
        <w:t>оценка</w:t>
      </w:r>
      <w:r>
        <w:t xml:space="preserve"> </w:t>
      </w:r>
      <w:r>
        <w:rPr>
          <w:rFonts w:hint="eastAsia"/>
        </w:rPr>
        <w:t>функциональных</w:t>
      </w:r>
      <w:r>
        <w:t xml:space="preserve"> </w:t>
      </w:r>
      <w:r>
        <w:rPr>
          <w:rFonts w:hint="eastAsia"/>
        </w:rPr>
        <w:t>групп</w:t>
      </w:r>
      <w:r>
        <w:tab/>
        <w:t xml:space="preserve"> 68</w:t>
      </w:r>
    </w:p>
    <w:p w14:paraId="2289D398" w14:textId="77777777" w:rsidR="00882CCC" w:rsidRDefault="00882CCC" w:rsidP="00882CCC">
      <w:r>
        <w:t>3.4</w:t>
      </w:r>
      <w:r>
        <w:tab/>
      </w:r>
      <w:r>
        <w:rPr>
          <w:rFonts w:hint="eastAsia"/>
        </w:rPr>
        <w:t>Термогравиметрические</w:t>
      </w:r>
      <w:r>
        <w:t xml:space="preserve"> </w:t>
      </w:r>
      <w:r>
        <w:rPr>
          <w:rFonts w:hint="eastAsia"/>
        </w:rPr>
        <w:t>исследования</w:t>
      </w:r>
      <w:r>
        <w:t xml:space="preserve"> </w:t>
      </w:r>
      <w:r>
        <w:rPr>
          <w:rFonts w:hint="eastAsia"/>
        </w:rPr>
        <w:t>окисленных</w:t>
      </w:r>
      <w:r>
        <w:t xml:space="preserve"> </w:t>
      </w:r>
      <w:r>
        <w:rPr>
          <w:rFonts w:hint="eastAsia"/>
        </w:rPr>
        <w:t>образцов</w:t>
      </w:r>
      <w:r>
        <w:tab/>
        <w:t xml:space="preserve"> 70</w:t>
      </w:r>
    </w:p>
    <w:p w14:paraId="1C873D32" w14:textId="77777777" w:rsidR="00882CCC" w:rsidRDefault="00882CCC" w:rsidP="00882CCC">
      <w:r>
        <w:t>3.5</w:t>
      </w:r>
      <w:r>
        <w:tab/>
      </w:r>
      <w:r>
        <w:rPr>
          <w:rFonts w:hint="eastAsia"/>
        </w:rPr>
        <w:t>Анализ</w:t>
      </w:r>
      <w:r>
        <w:t xml:space="preserve"> </w:t>
      </w:r>
      <w:r>
        <w:rPr>
          <w:rFonts w:hint="eastAsia"/>
        </w:rPr>
        <w:t>дисперсного</w:t>
      </w:r>
      <w:r>
        <w:t xml:space="preserve"> </w:t>
      </w:r>
      <w:r>
        <w:rPr>
          <w:rFonts w:hint="eastAsia"/>
        </w:rPr>
        <w:t>состава</w:t>
      </w:r>
      <w:r>
        <w:t xml:space="preserve"> </w:t>
      </w:r>
      <w:r>
        <w:rPr>
          <w:rFonts w:hint="eastAsia"/>
        </w:rPr>
        <w:t>водных</w:t>
      </w:r>
      <w:r>
        <w:t xml:space="preserve"> </w:t>
      </w:r>
      <w:r>
        <w:rPr>
          <w:rFonts w:hint="eastAsia"/>
        </w:rPr>
        <w:t>суспензий</w:t>
      </w:r>
      <w:r>
        <w:t xml:space="preserve"> </w:t>
      </w:r>
      <w:r>
        <w:rPr>
          <w:rFonts w:hint="eastAsia"/>
        </w:rPr>
        <w:t>углеродных</w:t>
      </w:r>
      <w:r>
        <w:t xml:space="preserve"> </w:t>
      </w:r>
      <w:r>
        <w:rPr>
          <w:rFonts w:hint="eastAsia"/>
        </w:rPr>
        <w:t>нано</w:t>
      </w:r>
      <w:r>
        <w:t>-</w:t>
      </w:r>
      <w:r>
        <w:rPr>
          <w:rFonts w:hint="eastAsia"/>
        </w:rPr>
        <w:t>трубок</w:t>
      </w:r>
      <w:r>
        <w:t xml:space="preserve">, </w:t>
      </w:r>
      <w:r>
        <w:rPr>
          <w:rFonts w:hint="eastAsia"/>
        </w:rPr>
        <w:t>функционализированных</w:t>
      </w:r>
      <w:r>
        <w:t xml:space="preserve"> </w:t>
      </w:r>
      <w:r>
        <w:rPr>
          <w:rFonts w:hint="eastAsia"/>
        </w:rPr>
        <w:t>в</w:t>
      </w:r>
      <w:r>
        <w:t xml:space="preserve"> </w:t>
      </w:r>
      <w:r>
        <w:rPr>
          <w:rFonts w:hint="eastAsia"/>
        </w:rPr>
        <w:t>парах</w:t>
      </w:r>
      <w:r>
        <w:t xml:space="preserve"> </w:t>
      </w:r>
      <w:r>
        <w:rPr>
          <w:rFonts w:hint="eastAsia"/>
        </w:rPr>
        <w:t>перекиси</w:t>
      </w:r>
      <w:r>
        <w:t xml:space="preserve"> </w:t>
      </w:r>
      <w:r>
        <w:rPr>
          <w:rFonts w:hint="eastAsia"/>
        </w:rPr>
        <w:t>водорода</w:t>
      </w:r>
      <w:r>
        <w:tab/>
        <w:t xml:space="preserve"> 72</w:t>
      </w:r>
    </w:p>
    <w:p w14:paraId="0B436BE0" w14:textId="77777777" w:rsidR="00882CCC" w:rsidRDefault="00882CCC" w:rsidP="00882CCC">
      <w:r>
        <w:t>3.6</w:t>
      </w:r>
      <w:r>
        <w:tab/>
      </w:r>
      <w:r>
        <w:rPr>
          <w:rFonts w:hint="eastAsia"/>
        </w:rPr>
        <w:t>Исследование</w:t>
      </w:r>
      <w:r>
        <w:t xml:space="preserve"> </w:t>
      </w:r>
      <w:r>
        <w:rPr>
          <w:rFonts w:hint="eastAsia"/>
        </w:rPr>
        <w:t>морфологии</w:t>
      </w:r>
      <w:r>
        <w:t xml:space="preserve"> </w:t>
      </w:r>
      <w:r>
        <w:rPr>
          <w:rFonts w:hint="eastAsia"/>
        </w:rPr>
        <w:t>углеродных</w:t>
      </w:r>
      <w:r>
        <w:t xml:space="preserve"> </w:t>
      </w:r>
      <w:r>
        <w:rPr>
          <w:rFonts w:hint="eastAsia"/>
        </w:rPr>
        <w:t>нанотрубок</w:t>
      </w:r>
      <w:r>
        <w:t xml:space="preserve">, </w:t>
      </w:r>
      <w:r>
        <w:rPr>
          <w:rFonts w:hint="eastAsia"/>
        </w:rPr>
        <w:t>окисленных</w:t>
      </w:r>
    </w:p>
    <w:p w14:paraId="348E3982" w14:textId="77777777" w:rsidR="00882CCC" w:rsidRDefault="00882CCC" w:rsidP="00882CCC">
      <w:r>
        <w:rPr>
          <w:rFonts w:hint="eastAsia"/>
        </w:rPr>
        <w:t>в</w:t>
      </w:r>
      <w:r>
        <w:t xml:space="preserve"> </w:t>
      </w:r>
      <w:r>
        <w:rPr>
          <w:rFonts w:hint="eastAsia"/>
        </w:rPr>
        <w:t>парах</w:t>
      </w:r>
      <w:r>
        <w:t xml:space="preserve"> </w:t>
      </w:r>
      <w:r>
        <w:rPr>
          <w:rFonts w:hint="eastAsia"/>
        </w:rPr>
        <w:t>перекиси</w:t>
      </w:r>
      <w:r>
        <w:t xml:space="preserve"> </w:t>
      </w:r>
      <w:r>
        <w:rPr>
          <w:rFonts w:hint="eastAsia"/>
        </w:rPr>
        <w:t>водорода</w:t>
      </w:r>
      <w:r>
        <w:t xml:space="preserve">, </w:t>
      </w:r>
      <w:r>
        <w:rPr>
          <w:rFonts w:hint="eastAsia"/>
        </w:rPr>
        <w:t>и</w:t>
      </w:r>
      <w:r>
        <w:t xml:space="preserve"> </w:t>
      </w:r>
      <w:r>
        <w:rPr>
          <w:rFonts w:hint="eastAsia"/>
        </w:rPr>
        <w:t>полимерных</w:t>
      </w:r>
      <w:r>
        <w:t xml:space="preserve"> </w:t>
      </w:r>
      <w:r>
        <w:rPr>
          <w:rFonts w:hint="eastAsia"/>
        </w:rPr>
        <w:t>композитов</w:t>
      </w:r>
      <w:r>
        <w:t xml:space="preserve"> </w:t>
      </w:r>
      <w:r>
        <w:rPr>
          <w:rFonts w:hint="eastAsia"/>
        </w:rPr>
        <w:t>на</w:t>
      </w:r>
      <w:r>
        <w:t xml:space="preserve"> </w:t>
      </w:r>
      <w:r>
        <w:rPr>
          <w:rFonts w:hint="eastAsia"/>
        </w:rPr>
        <w:t>их</w:t>
      </w:r>
      <w:r>
        <w:t xml:space="preserve"> </w:t>
      </w:r>
      <w:r>
        <w:rPr>
          <w:rFonts w:hint="eastAsia"/>
        </w:rPr>
        <w:t>основе</w:t>
      </w:r>
      <w:r>
        <w:tab/>
      </w:r>
      <w:r>
        <w:tab/>
        <w:t>75</w:t>
      </w:r>
    </w:p>
    <w:p w14:paraId="4F40EE7E" w14:textId="77777777" w:rsidR="00882CCC" w:rsidRDefault="00882CCC" w:rsidP="00882CCC">
      <w:r>
        <w:rPr>
          <w:rFonts w:hint="eastAsia"/>
        </w:rPr>
        <w:t>ГЛАВА</w:t>
      </w:r>
      <w:r>
        <w:t xml:space="preserve"> 4. </w:t>
      </w:r>
      <w:r>
        <w:rPr>
          <w:rFonts w:hint="eastAsia"/>
        </w:rPr>
        <w:t>ИССЛЕДОВАНИЕ</w:t>
      </w:r>
      <w:r>
        <w:t xml:space="preserve"> </w:t>
      </w:r>
      <w:r>
        <w:rPr>
          <w:rFonts w:hint="eastAsia"/>
        </w:rPr>
        <w:t>ГАЗОФАЗНОГО</w:t>
      </w:r>
      <w:r>
        <w:t xml:space="preserve"> </w:t>
      </w:r>
      <w:r>
        <w:rPr>
          <w:rFonts w:hint="eastAsia"/>
        </w:rPr>
        <w:t>ОКИСЛЕНИЯ</w:t>
      </w:r>
      <w:r>
        <w:t xml:space="preserve"> </w:t>
      </w:r>
      <w:r>
        <w:rPr>
          <w:rFonts w:hint="eastAsia"/>
        </w:rPr>
        <w:t>УГЛЕРОДНЫХ</w:t>
      </w:r>
      <w:r>
        <w:t xml:space="preserve"> </w:t>
      </w:r>
      <w:r>
        <w:rPr>
          <w:rFonts w:hint="eastAsia"/>
        </w:rPr>
        <w:t>НАНОТРУБОК</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w:t>
      </w:r>
      <w:r>
        <w:tab/>
        <w:t>79</w:t>
      </w:r>
    </w:p>
    <w:p w14:paraId="090A2F71" w14:textId="77777777" w:rsidR="00882CCC" w:rsidRDefault="00882CCC" w:rsidP="00882CCC">
      <w:r>
        <w:t>4.1</w:t>
      </w:r>
      <w:r>
        <w:tab/>
      </w:r>
      <w:r>
        <w:rPr>
          <w:rFonts w:hint="eastAsia"/>
        </w:rPr>
        <w:t>Идентификация</w:t>
      </w:r>
      <w:r>
        <w:t xml:space="preserve"> </w:t>
      </w:r>
      <w:r>
        <w:rPr>
          <w:rFonts w:hint="eastAsia"/>
        </w:rPr>
        <w:t>функциональных</w:t>
      </w:r>
      <w:r>
        <w:t xml:space="preserve"> </w:t>
      </w:r>
      <w:r>
        <w:rPr>
          <w:rFonts w:hint="eastAsia"/>
        </w:rPr>
        <w:t>групп</w:t>
      </w:r>
      <w:r>
        <w:t xml:space="preserve"> </w:t>
      </w:r>
      <w:r>
        <w:rPr>
          <w:rFonts w:hint="eastAsia"/>
        </w:rPr>
        <w:t>после</w:t>
      </w:r>
      <w:r>
        <w:t xml:space="preserve"> </w:t>
      </w:r>
      <w:r>
        <w:rPr>
          <w:rFonts w:hint="eastAsia"/>
        </w:rPr>
        <w:t>окисления</w:t>
      </w:r>
      <w:r>
        <w:t xml:space="preserve"> </w:t>
      </w:r>
      <w:r>
        <w:rPr>
          <w:rFonts w:hint="eastAsia"/>
        </w:rPr>
        <w:t>углерод</w:t>
      </w:r>
      <w:r>
        <w:rPr>
          <w:rFonts w:hint="eastAsia"/>
        </w:rPr>
        <w:t>¬</w:t>
      </w:r>
      <w:r>
        <w:rPr>
          <w:rFonts w:hint="eastAsia"/>
        </w:rPr>
        <w:t>ных</w:t>
      </w:r>
      <w:r>
        <w:t xml:space="preserve"> </w:t>
      </w:r>
      <w:r>
        <w:rPr>
          <w:rFonts w:hint="eastAsia"/>
        </w:rPr>
        <w:t>нанотрубок</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ab/>
        <w:t xml:space="preserve"> 80</w:t>
      </w:r>
    </w:p>
    <w:p w14:paraId="66CAC975" w14:textId="77777777" w:rsidR="00882CCC" w:rsidRDefault="00882CCC" w:rsidP="00882CCC">
      <w:r>
        <w:t>4.2</w:t>
      </w:r>
      <w:r>
        <w:tab/>
      </w:r>
      <w:r>
        <w:rPr>
          <w:rFonts w:hint="eastAsia"/>
        </w:rPr>
        <w:t>Влияние</w:t>
      </w:r>
      <w:r>
        <w:t xml:space="preserve"> </w:t>
      </w:r>
      <w:r>
        <w:rPr>
          <w:rFonts w:hint="eastAsia"/>
        </w:rPr>
        <w:t>температуры</w:t>
      </w:r>
      <w:r>
        <w:t xml:space="preserve"> </w:t>
      </w:r>
      <w:r>
        <w:rPr>
          <w:rFonts w:hint="eastAsia"/>
        </w:rPr>
        <w:t>обработки</w:t>
      </w:r>
      <w:r>
        <w:t xml:space="preserve"> </w:t>
      </w:r>
      <w:r>
        <w:rPr>
          <w:rFonts w:hint="eastAsia"/>
        </w:rPr>
        <w:t>в</w:t>
      </w:r>
      <w:r>
        <w:t xml:space="preserve"> </w:t>
      </w:r>
      <w:r>
        <w:rPr>
          <w:rFonts w:hint="eastAsia"/>
        </w:rPr>
        <w:t>парах</w:t>
      </w:r>
      <w:r>
        <w:t xml:space="preserve"> </w:t>
      </w:r>
      <w:r>
        <w:rPr>
          <w:rFonts w:hint="eastAsia"/>
        </w:rPr>
        <w:t>азотн</w:t>
      </w:r>
      <w:r>
        <w:rPr>
          <w:rFonts w:hint="eastAsia"/>
        </w:rPr>
        <w:lastRenderedPageBreak/>
        <w:t>ой</w:t>
      </w:r>
      <w:r>
        <w:t xml:space="preserve"> </w:t>
      </w:r>
      <w:r>
        <w:rPr>
          <w:rFonts w:hint="eastAsia"/>
        </w:rPr>
        <w:t>кислоты</w:t>
      </w:r>
      <w:r>
        <w:t xml:space="preserve"> </w:t>
      </w:r>
      <w:r>
        <w:rPr>
          <w:rFonts w:hint="eastAsia"/>
        </w:rPr>
        <w:t>на</w:t>
      </w:r>
      <w:r>
        <w:t xml:space="preserve"> </w:t>
      </w:r>
      <w:r>
        <w:rPr>
          <w:rFonts w:hint="eastAsia"/>
        </w:rPr>
        <w:t>степень</w:t>
      </w:r>
    </w:p>
    <w:p w14:paraId="0C9F6B51" w14:textId="77777777" w:rsidR="00882CCC" w:rsidRDefault="00882CCC" w:rsidP="00882CCC">
      <w:r>
        <w:rPr>
          <w:rFonts w:hint="eastAsia"/>
        </w:rPr>
        <w:t>функционализации</w:t>
      </w:r>
      <w:r>
        <w:t xml:space="preserve"> </w:t>
      </w:r>
      <w:r>
        <w:rPr>
          <w:rFonts w:hint="eastAsia"/>
        </w:rPr>
        <w:t>углеродных</w:t>
      </w:r>
      <w:r>
        <w:t xml:space="preserve"> </w:t>
      </w:r>
      <w:r>
        <w:rPr>
          <w:rFonts w:hint="eastAsia"/>
        </w:rPr>
        <w:t>нанотрубок</w:t>
      </w:r>
      <w:r>
        <w:tab/>
        <w:t xml:space="preserve"> 82</w:t>
      </w:r>
    </w:p>
    <w:p w14:paraId="5AE4C5C9" w14:textId="77777777" w:rsidR="00882CCC" w:rsidRDefault="00882CCC" w:rsidP="00882CCC">
      <w:r>
        <w:t>4.3</w:t>
      </w:r>
      <w:r>
        <w:tab/>
      </w:r>
      <w:r>
        <w:rPr>
          <w:rFonts w:hint="eastAsia"/>
        </w:rPr>
        <w:t>Влияние</w:t>
      </w:r>
      <w:r>
        <w:t xml:space="preserve"> </w:t>
      </w:r>
      <w:r>
        <w:rPr>
          <w:rFonts w:hint="eastAsia"/>
        </w:rPr>
        <w:t>продолжительности</w:t>
      </w:r>
      <w:r>
        <w:t xml:space="preserve"> </w:t>
      </w:r>
      <w:r>
        <w:rPr>
          <w:rFonts w:hint="eastAsia"/>
        </w:rPr>
        <w:t>обработки</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p>
    <w:p w14:paraId="1584952D" w14:textId="77777777" w:rsidR="00882CCC" w:rsidRDefault="00882CCC" w:rsidP="00882CCC">
      <w:r>
        <w:rPr>
          <w:rFonts w:hint="eastAsia"/>
        </w:rPr>
        <w:t>на</w:t>
      </w:r>
      <w:r>
        <w:t xml:space="preserve"> </w:t>
      </w:r>
      <w:r>
        <w:rPr>
          <w:rFonts w:hint="eastAsia"/>
        </w:rPr>
        <w:t>степень</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r>
        <w:tab/>
        <w:t xml:space="preserve"> 86</w:t>
      </w:r>
    </w:p>
    <w:p w14:paraId="1A5B9B11" w14:textId="77777777" w:rsidR="00882CCC" w:rsidRDefault="00882CCC" w:rsidP="00882CCC">
      <w:r>
        <w:t>4.4.</w:t>
      </w:r>
      <w:r>
        <w:tab/>
      </w:r>
      <w:r>
        <w:rPr>
          <w:rFonts w:hint="eastAsia"/>
        </w:rPr>
        <w:t>Газофазное</w:t>
      </w:r>
      <w:r>
        <w:t xml:space="preserve"> </w:t>
      </w:r>
      <w:r>
        <w:rPr>
          <w:rFonts w:hint="eastAsia"/>
        </w:rPr>
        <w:t>окисление</w:t>
      </w:r>
      <w:r>
        <w:t xml:space="preserve"> </w:t>
      </w:r>
      <w:r>
        <w:rPr>
          <w:rFonts w:hint="eastAsia"/>
        </w:rPr>
        <w:t>углеродных</w:t>
      </w:r>
      <w:r>
        <w:t xml:space="preserve"> </w:t>
      </w:r>
      <w:r>
        <w:rPr>
          <w:rFonts w:hint="eastAsia"/>
        </w:rPr>
        <w:t>нанотрубок</w:t>
      </w:r>
      <w:r>
        <w:t xml:space="preserve"> </w:t>
      </w:r>
      <w:r>
        <w:rPr>
          <w:rFonts w:hint="eastAsia"/>
        </w:rPr>
        <w:t>смесью</w:t>
      </w:r>
      <w:r>
        <w:t xml:space="preserve"> </w:t>
      </w:r>
      <w:r>
        <w:rPr>
          <w:rFonts w:hint="eastAsia"/>
        </w:rPr>
        <w:t>паров</w:t>
      </w:r>
      <w:r>
        <w:t xml:space="preserve"> </w:t>
      </w:r>
      <w:r>
        <w:rPr>
          <w:rFonts w:hint="eastAsia"/>
        </w:rPr>
        <w:t>азот</w:t>
      </w:r>
      <w:r>
        <w:rPr>
          <w:rFonts w:hint="eastAsia"/>
        </w:rPr>
        <w:t>¬</w:t>
      </w:r>
      <w:r>
        <w:rPr>
          <w:rFonts w:hint="eastAsia"/>
        </w:rPr>
        <w:t>ной</w:t>
      </w:r>
      <w:r>
        <w:t xml:space="preserve"> </w:t>
      </w:r>
      <w:r>
        <w:rPr>
          <w:rFonts w:hint="eastAsia"/>
        </w:rPr>
        <w:t>кислоты</w:t>
      </w:r>
      <w:r>
        <w:t xml:space="preserve"> </w:t>
      </w:r>
      <w:r>
        <w:rPr>
          <w:rFonts w:hint="eastAsia"/>
        </w:rPr>
        <w:t>и</w:t>
      </w:r>
      <w:r>
        <w:t xml:space="preserve"> </w:t>
      </w:r>
      <w:r>
        <w:rPr>
          <w:rFonts w:hint="eastAsia"/>
        </w:rPr>
        <w:t>перекиси</w:t>
      </w:r>
      <w:r>
        <w:t xml:space="preserve"> </w:t>
      </w:r>
      <w:r>
        <w:rPr>
          <w:rFonts w:hint="eastAsia"/>
        </w:rPr>
        <w:t>водорода</w:t>
      </w:r>
      <w:r>
        <w:tab/>
        <w:t xml:space="preserve"> 91</w:t>
      </w:r>
    </w:p>
    <w:p w14:paraId="4758AC19" w14:textId="77777777" w:rsidR="00882CCC" w:rsidRDefault="00882CCC" w:rsidP="00882CCC">
      <w:r>
        <w:t>4.5</w:t>
      </w:r>
      <w:r>
        <w:tab/>
      </w:r>
      <w:r>
        <w:rPr>
          <w:rFonts w:hint="eastAsia"/>
        </w:rPr>
        <w:t>Влияние</w:t>
      </w:r>
      <w:r>
        <w:t xml:space="preserve"> </w:t>
      </w:r>
      <w:r>
        <w:rPr>
          <w:rFonts w:hint="eastAsia"/>
        </w:rPr>
        <w:t>объемной</w:t>
      </w:r>
      <w:r>
        <w:t xml:space="preserve"> </w:t>
      </w:r>
      <w:r>
        <w:rPr>
          <w:rFonts w:hint="eastAsia"/>
        </w:rPr>
        <w:t>скорости</w:t>
      </w:r>
      <w:r>
        <w:t xml:space="preserve"> </w:t>
      </w:r>
      <w:r>
        <w:rPr>
          <w:rFonts w:hint="eastAsia"/>
        </w:rPr>
        <w:t>подачи</w:t>
      </w:r>
      <w:r>
        <w:t xml:space="preserve"> </w:t>
      </w:r>
      <w:r>
        <w:rPr>
          <w:rFonts w:hint="eastAsia"/>
        </w:rPr>
        <w:t>паров</w:t>
      </w:r>
      <w:r>
        <w:t xml:space="preserve"> </w:t>
      </w:r>
      <w:r>
        <w:rPr>
          <w:rFonts w:hint="eastAsia"/>
        </w:rPr>
        <w:t>азотной</w:t>
      </w:r>
      <w:r>
        <w:t xml:space="preserve"> </w:t>
      </w:r>
      <w:r>
        <w:rPr>
          <w:rFonts w:hint="eastAsia"/>
        </w:rPr>
        <w:t>кислоты</w:t>
      </w:r>
      <w:r>
        <w:t xml:space="preserve"> </w:t>
      </w:r>
      <w:r>
        <w:rPr>
          <w:rFonts w:hint="eastAsia"/>
        </w:rPr>
        <w:t>на</w:t>
      </w:r>
      <w:r>
        <w:t xml:space="preserve"> </w:t>
      </w:r>
      <w:r>
        <w:rPr>
          <w:rFonts w:hint="eastAsia"/>
        </w:rPr>
        <w:t>сте</w:t>
      </w:r>
      <w:r>
        <w:rPr>
          <w:rFonts w:hint="eastAsia"/>
        </w:rPr>
        <w:t>¬</w:t>
      </w:r>
      <w:r>
        <w:rPr>
          <w:rFonts w:hint="eastAsia"/>
        </w:rPr>
        <w:t>пень</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r>
        <w:t xml:space="preserve"> </w:t>
      </w:r>
      <w:r>
        <w:rPr>
          <w:rFonts w:hint="eastAsia"/>
        </w:rPr>
        <w:t>СООН</w:t>
      </w:r>
      <w:r>
        <w:t>-</w:t>
      </w:r>
      <w:r>
        <w:rPr>
          <w:rFonts w:hint="eastAsia"/>
        </w:rPr>
        <w:t>группами</w:t>
      </w:r>
      <w:r>
        <w:tab/>
      </w:r>
      <w:r>
        <w:tab/>
        <w:t>93</w:t>
      </w:r>
    </w:p>
    <w:p w14:paraId="2FCF1B84" w14:textId="77777777" w:rsidR="00882CCC" w:rsidRDefault="00882CCC" w:rsidP="00882CCC">
      <w:r>
        <w:t>4.6</w:t>
      </w:r>
      <w:r>
        <w:tab/>
      </w:r>
      <w:r>
        <w:rPr>
          <w:rFonts w:hint="eastAsia"/>
        </w:rPr>
        <w:t>Влияние</w:t>
      </w:r>
      <w:r>
        <w:t xml:space="preserve"> </w:t>
      </w:r>
      <w:r>
        <w:rPr>
          <w:rFonts w:hint="eastAsia"/>
        </w:rPr>
        <w:t>обработки</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 xml:space="preserve"> </w:t>
      </w:r>
      <w:r>
        <w:rPr>
          <w:rFonts w:hint="eastAsia"/>
        </w:rPr>
        <w:t>на</w:t>
      </w:r>
      <w:r>
        <w:t xml:space="preserve"> </w:t>
      </w:r>
      <w:r>
        <w:rPr>
          <w:rFonts w:hint="eastAsia"/>
        </w:rPr>
        <w:t>морфологию</w:t>
      </w:r>
      <w:r>
        <w:t xml:space="preserve"> </w:t>
      </w:r>
      <w:r>
        <w:rPr>
          <w:rFonts w:hint="eastAsia"/>
        </w:rPr>
        <w:t>и</w:t>
      </w:r>
      <w:r>
        <w:t xml:space="preserve"> </w:t>
      </w:r>
      <w:r>
        <w:rPr>
          <w:rFonts w:hint="eastAsia"/>
        </w:rPr>
        <w:t>сте</w:t>
      </w:r>
      <w:r>
        <w:rPr>
          <w:rFonts w:hint="eastAsia"/>
        </w:rPr>
        <w:t>¬</w:t>
      </w:r>
      <w:r>
        <w:rPr>
          <w:rFonts w:hint="eastAsia"/>
        </w:rPr>
        <w:t>пень</w:t>
      </w:r>
      <w:r>
        <w:t xml:space="preserve"> </w:t>
      </w:r>
      <w:r>
        <w:rPr>
          <w:rFonts w:hint="eastAsia"/>
        </w:rPr>
        <w:t>дефектности</w:t>
      </w:r>
      <w:r>
        <w:t xml:space="preserve"> </w:t>
      </w:r>
      <w:r>
        <w:rPr>
          <w:rFonts w:hint="eastAsia"/>
        </w:rPr>
        <w:t>поверхности</w:t>
      </w:r>
      <w:r>
        <w:t xml:space="preserve"> </w:t>
      </w:r>
      <w:r>
        <w:rPr>
          <w:rFonts w:hint="eastAsia"/>
        </w:rPr>
        <w:t>углеродных</w:t>
      </w:r>
      <w:r>
        <w:t xml:space="preserve"> </w:t>
      </w:r>
      <w:r>
        <w:rPr>
          <w:rFonts w:hint="eastAsia"/>
        </w:rPr>
        <w:t>нанотрубок</w:t>
      </w:r>
      <w:r>
        <w:tab/>
        <w:t xml:space="preserve"> 95</w:t>
      </w:r>
    </w:p>
    <w:p w14:paraId="375F6807" w14:textId="77777777" w:rsidR="00882CCC" w:rsidRDefault="00882CCC" w:rsidP="00882CCC">
      <w:r>
        <w:t>4.7</w:t>
      </w:r>
      <w:r>
        <w:tab/>
      </w:r>
      <w:r>
        <w:rPr>
          <w:rFonts w:hint="eastAsia"/>
        </w:rPr>
        <w:t>Анализ</w:t>
      </w:r>
      <w:r>
        <w:t xml:space="preserve"> </w:t>
      </w:r>
      <w:r>
        <w:rPr>
          <w:rFonts w:hint="eastAsia"/>
        </w:rPr>
        <w:t>газообразных</w:t>
      </w:r>
      <w:r>
        <w:t xml:space="preserve"> </w:t>
      </w:r>
      <w:r>
        <w:rPr>
          <w:rFonts w:hint="eastAsia"/>
        </w:rPr>
        <w:t>продуктов</w:t>
      </w:r>
      <w:r>
        <w:t xml:space="preserve"> </w:t>
      </w:r>
      <w:r>
        <w:rPr>
          <w:rFonts w:hint="eastAsia"/>
        </w:rPr>
        <w:t>реакции</w:t>
      </w:r>
      <w:r>
        <w:t xml:space="preserve"> </w:t>
      </w:r>
      <w:r>
        <w:rPr>
          <w:rFonts w:hint="eastAsia"/>
        </w:rPr>
        <w:t>окисления</w:t>
      </w:r>
      <w:r>
        <w:t xml:space="preserve"> </w:t>
      </w:r>
      <w:r>
        <w:rPr>
          <w:rFonts w:hint="eastAsia"/>
        </w:rPr>
        <w:t>углеродных</w:t>
      </w:r>
    </w:p>
    <w:p w14:paraId="62269C8C" w14:textId="77777777" w:rsidR="00882CCC" w:rsidRDefault="00882CCC" w:rsidP="00882CCC">
      <w:r>
        <w:rPr>
          <w:rFonts w:hint="eastAsia"/>
        </w:rPr>
        <w:t>нанотрубок</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ab/>
        <w:t xml:space="preserve"> 100</w:t>
      </w:r>
    </w:p>
    <w:p w14:paraId="7E50960D" w14:textId="77777777" w:rsidR="00882CCC" w:rsidRDefault="00882CCC" w:rsidP="00882CCC">
      <w:r>
        <w:t xml:space="preserve">4.8. </w:t>
      </w:r>
      <w:r>
        <w:rPr>
          <w:rFonts w:hint="eastAsia"/>
        </w:rPr>
        <w:t>Исследование</w:t>
      </w:r>
      <w:r>
        <w:t xml:space="preserve"> </w:t>
      </w:r>
      <w:r>
        <w:rPr>
          <w:rFonts w:hint="eastAsia"/>
        </w:rPr>
        <w:t>свойств</w:t>
      </w:r>
      <w:r>
        <w:t xml:space="preserve"> </w:t>
      </w:r>
      <w:r>
        <w:rPr>
          <w:rFonts w:hint="eastAsia"/>
        </w:rPr>
        <w:t>углеродных</w:t>
      </w:r>
      <w:r>
        <w:t xml:space="preserve"> </w:t>
      </w:r>
      <w:r>
        <w:rPr>
          <w:rFonts w:hint="eastAsia"/>
        </w:rPr>
        <w:t>нанотрубок</w:t>
      </w:r>
      <w:r>
        <w:t xml:space="preserve">, </w:t>
      </w:r>
      <w:r>
        <w:rPr>
          <w:rFonts w:hint="eastAsia"/>
        </w:rPr>
        <w:t>окисленных</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ab/>
        <w:t xml:space="preserve"> 106</w:t>
      </w:r>
    </w:p>
    <w:p w14:paraId="74995FD7" w14:textId="77777777" w:rsidR="00882CCC" w:rsidRDefault="00882CCC" w:rsidP="00882CCC">
      <w:r>
        <w:t>4.8.1.</w:t>
      </w:r>
      <w:r>
        <w:tab/>
      </w:r>
      <w:r>
        <w:rPr>
          <w:rFonts w:hint="eastAsia"/>
        </w:rPr>
        <w:t>Т</w:t>
      </w:r>
      <w:r>
        <w:t xml:space="preserve"> </w:t>
      </w:r>
      <w:r>
        <w:rPr>
          <w:rFonts w:hint="eastAsia"/>
        </w:rPr>
        <w:t>ермогравиметрические</w:t>
      </w:r>
      <w:r>
        <w:t xml:space="preserve"> </w:t>
      </w:r>
      <w:r>
        <w:rPr>
          <w:rFonts w:hint="eastAsia"/>
        </w:rPr>
        <w:t>исследования</w:t>
      </w:r>
      <w:r>
        <w:t xml:space="preserve"> </w:t>
      </w:r>
      <w:r>
        <w:rPr>
          <w:rFonts w:hint="eastAsia"/>
        </w:rPr>
        <w:t>окисленных</w:t>
      </w:r>
      <w:r>
        <w:t xml:space="preserve"> </w:t>
      </w:r>
      <w:r>
        <w:rPr>
          <w:rFonts w:hint="eastAsia"/>
        </w:rPr>
        <w:t>образцов</w:t>
      </w:r>
      <w:r>
        <w:tab/>
      </w:r>
      <w:r>
        <w:tab/>
        <w:t>106</w:t>
      </w:r>
    </w:p>
    <w:p w14:paraId="3AFEA355" w14:textId="77777777" w:rsidR="00882CCC" w:rsidRDefault="00882CCC" w:rsidP="00882CCC">
      <w:r>
        <w:t>4.8.2.</w:t>
      </w:r>
      <w:r>
        <w:tab/>
      </w:r>
      <w:r>
        <w:rPr>
          <w:rFonts w:hint="eastAsia"/>
        </w:rPr>
        <w:t>Анализ</w:t>
      </w:r>
      <w:r>
        <w:t xml:space="preserve"> </w:t>
      </w:r>
      <w:r>
        <w:rPr>
          <w:rFonts w:hint="eastAsia"/>
        </w:rPr>
        <w:t>дисперсного</w:t>
      </w:r>
      <w:r>
        <w:t xml:space="preserve"> </w:t>
      </w:r>
      <w:r>
        <w:rPr>
          <w:rFonts w:hint="eastAsia"/>
        </w:rPr>
        <w:t>состава</w:t>
      </w:r>
      <w:r>
        <w:t xml:space="preserve"> </w:t>
      </w:r>
      <w:r>
        <w:rPr>
          <w:rFonts w:hint="eastAsia"/>
        </w:rPr>
        <w:t>водных</w:t>
      </w:r>
      <w:r>
        <w:t xml:space="preserve"> </w:t>
      </w:r>
      <w:r>
        <w:rPr>
          <w:rFonts w:hint="eastAsia"/>
        </w:rPr>
        <w:t>суспензий</w:t>
      </w:r>
      <w:r>
        <w:t xml:space="preserve"> </w:t>
      </w:r>
      <w:r>
        <w:rPr>
          <w:rFonts w:hint="eastAsia"/>
        </w:rPr>
        <w:t>на</w:t>
      </w:r>
      <w:r>
        <w:t xml:space="preserve"> </w:t>
      </w:r>
      <w:r>
        <w:rPr>
          <w:rFonts w:hint="eastAsia"/>
        </w:rPr>
        <w:t>основе</w:t>
      </w:r>
    </w:p>
    <w:p w14:paraId="55CCC0D4" w14:textId="77777777" w:rsidR="00882CCC" w:rsidRDefault="00882CCC" w:rsidP="00882CCC">
      <w:r>
        <w:rPr>
          <w:rFonts w:hint="eastAsia"/>
        </w:rPr>
        <w:t>функционализированных</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 xml:space="preserve"> </w:t>
      </w:r>
      <w:r>
        <w:rPr>
          <w:rFonts w:hint="eastAsia"/>
        </w:rPr>
        <w:t>углеродных</w:t>
      </w:r>
      <w:r>
        <w:t xml:space="preserve"> </w:t>
      </w:r>
      <w:r>
        <w:rPr>
          <w:rFonts w:hint="eastAsia"/>
        </w:rPr>
        <w:t>нанотрубок</w:t>
      </w:r>
      <w:r>
        <w:tab/>
        <w:t xml:space="preserve"> 110</w:t>
      </w:r>
    </w:p>
    <w:p w14:paraId="2B0E73C3" w14:textId="77777777" w:rsidR="00882CCC" w:rsidRDefault="00882CCC" w:rsidP="00882CCC">
      <w:r>
        <w:t>4.8.3</w:t>
      </w:r>
      <w:r>
        <w:tab/>
      </w:r>
      <w:r>
        <w:rPr>
          <w:rFonts w:hint="eastAsia"/>
        </w:rPr>
        <w:t>Изучение</w:t>
      </w:r>
      <w:r>
        <w:t xml:space="preserve"> </w:t>
      </w:r>
      <w:r>
        <w:rPr>
          <w:rFonts w:hint="eastAsia"/>
        </w:rPr>
        <w:t>влияния</w:t>
      </w:r>
      <w:r>
        <w:t xml:space="preserve"> </w:t>
      </w:r>
      <w:r>
        <w:rPr>
          <w:rFonts w:hint="eastAsia"/>
        </w:rPr>
        <w:t>продолжительности</w:t>
      </w:r>
      <w:r>
        <w:t xml:space="preserve"> </w:t>
      </w:r>
      <w:r>
        <w:rPr>
          <w:rFonts w:hint="eastAsia"/>
        </w:rPr>
        <w:t>обработки</w:t>
      </w:r>
      <w:r>
        <w:t xml:space="preserve"> </w:t>
      </w:r>
      <w:r>
        <w:rPr>
          <w:rFonts w:hint="eastAsia"/>
        </w:rPr>
        <w:t>углеродных</w:t>
      </w:r>
    </w:p>
    <w:p w14:paraId="647BC526" w14:textId="77777777" w:rsidR="00882CCC" w:rsidRDefault="00882CCC" w:rsidP="00882CCC">
      <w:r>
        <w:rPr>
          <w:rFonts w:hint="eastAsia"/>
        </w:rPr>
        <w:t>нанотрубок</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 xml:space="preserve"> </w:t>
      </w:r>
      <w:r>
        <w:rPr>
          <w:rFonts w:hint="eastAsia"/>
        </w:rPr>
        <w:t>на</w:t>
      </w:r>
      <w:r>
        <w:t xml:space="preserve"> </w:t>
      </w:r>
      <w:r>
        <w:rPr>
          <w:rFonts w:hint="eastAsia"/>
        </w:rPr>
        <w:t>электрокинетический</w:t>
      </w:r>
      <w:r>
        <w:t xml:space="preserve"> </w:t>
      </w:r>
      <w:r>
        <w:rPr>
          <w:rFonts w:hint="eastAsia"/>
        </w:rPr>
        <w:t>потенциал</w:t>
      </w:r>
      <w:r>
        <w:t xml:space="preserve"> </w:t>
      </w:r>
      <w:r>
        <w:rPr>
          <w:rFonts w:hint="eastAsia"/>
        </w:rPr>
        <w:t>частиц</w:t>
      </w:r>
      <w:r>
        <w:t xml:space="preserve"> </w:t>
      </w:r>
      <w:r>
        <w:rPr>
          <w:rFonts w:hint="eastAsia"/>
        </w:rPr>
        <w:t>водных</w:t>
      </w:r>
      <w:r>
        <w:t xml:space="preserve"> </w:t>
      </w:r>
      <w:r>
        <w:rPr>
          <w:rFonts w:hint="eastAsia"/>
        </w:rPr>
        <w:t>суспензий</w:t>
      </w:r>
      <w:r>
        <w:t xml:space="preserve"> </w:t>
      </w:r>
      <w:r>
        <w:rPr>
          <w:rFonts w:hint="eastAsia"/>
        </w:rPr>
        <w:t>на</w:t>
      </w:r>
      <w:r>
        <w:t xml:space="preserve"> </w:t>
      </w:r>
      <w:r>
        <w:rPr>
          <w:rFonts w:hint="eastAsia"/>
        </w:rPr>
        <w:t>их</w:t>
      </w:r>
      <w:r>
        <w:t xml:space="preserve"> </w:t>
      </w:r>
      <w:r>
        <w:rPr>
          <w:rFonts w:hint="eastAsia"/>
        </w:rPr>
        <w:t>основе</w:t>
      </w:r>
      <w:r>
        <w:tab/>
        <w:t xml:space="preserve"> 115</w:t>
      </w:r>
    </w:p>
    <w:p w14:paraId="7B471D51" w14:textId="77777777" w:rsidR="00882CCC" w:rsidRDefault="00882CCC" w:rsidP="00882CCC">
      <w:r>
        <w:t>4.8.4</w:t>
      </w:r>
      <w:r>
        <w:tab/>
      </w:r>
      <w:r>
        <w:rPr>
          <w:rFonts w:hint="eastAsia"/>
        </w:rPr>
        <w:t>Эффективность</w:t>
      </w:r>
      <w:r>
        <w:t xml:space="preserve"> </w:t>
      </w:r>
      <w:r>
        <w:rPr>
          <w:rFonts w:hint="eastAsia"/>
        </w:rPr>
        <w:t>применения</w:t>
      </w:r>
      <w:r>
        <w:t xml:space="preserve"> </w:t>
      </w:r>
      <w:r>
        <w:rPr>
          <w:rFonts w:hint="eastAsia"/>
        </w:rPr>
        <w:t>углеродных</w:t>
      </w:r>
      <w:r>
        <w:t xml:space="preserve"> </w:t>
      </w:r>
      <w:r>
        <w:rPr>
          <w:rFonts w:hint="eastAsia"/>
        </w:rPr>
        <w:t>нанотрубок</w:t>
      </w:r>
      <w:r>
        <w:t xml:space="preserve">, </w:t>
      </w:r>
      <w:r>
        <w:rPr>
          <w:rFonts w:hint="eastAsia"/>
        </w:rPr>
        <w:t>окисленных</w:t>
      </w:r>
    </w:p>
    <w:p w14:paraId="723C9672" w14:textId="77777777" w:rsidR="00882CCC" w:rsidRDefault="00882CCC" w:rsidP="00882CCC">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 xml:space="preserve"> </w:t>
      </w:r>
      <w:r>
        <w:rPr>
          <w:rFonts w:hint="eastAsia"/>
        </w:rPr>
        <w:t>в</w:t>
      </w:r>
      <w:r>
        <w:t xml:space="preserve"> </w:t>
      </w:r>
      <w:r>
        <w:rPr>
          <w:rFonts w:hint="eastAsia"/>
        </w:rPr>
        <w:t>составе</w:t>
      </w:r>
      <w:r>
        <w:t xml:space="preserve"> </w:t>
      </w:r>
      <w:r>
        <w:rPr>
          <w:rFonts w:hint="eastAsia"/>
        </w:rPr>
        <w:t>композитов</w:t>
      </w:r>
      <w:r>
        <w:t xml:space="preserve"> </w:t>
      </w:r>
      <w:r>
        <w:rPr>
          <w:rFonts w:hint="eastAsia"/>
        </w:rPr>
        <w:t>с</w:t>
      </w:r>
      <w:r>
        <w:t xml:space="preserve"> </w:t>
      </w:r>
      <w:r>
        <w:rPr>
          <w:rFonts w:hint="eastAsia"/>
        </w:rPr>
        <w:t>полианилином</w:t>
      </w:r>
      <w:r>
        <w:tab/>
        <w:t xml:space="preserve"> 117</w:t>
      </w:r>
    </w:p>
    <w:p w14:paraId="19649485" w14:textId="77777777" w:rsidR="00882CCC" w:rsidRDefault="00882CCC" w:rsidP="00882CCC">
      <w:r>
        <w:rPr>
          <w:rFonts w:hint="eastAsia"/>
        </w:rPr>
        <w:t>ГЛАВА</w:t>
      </w:r>
      <w:r>
        <w:t xml:space="preserve"> 5. </w:t>
      </w:r>
      <w:r>
        <w:rPr>
          <w:rFonts w:hint="eastAsia"/>
        </w:rPr>
        <w:t>МАТЕМАТИЧЕСКОЕ</w:t>
      </w:r>
      <w:r>
        <w:t xml:space="preserve"> </w:t>
      </w:r>
      <w:r>
        <w:rPr>
          <w:rFonts w:hint="eastAsia"/>
        </w:rPr>
        <w:t>МОДЕЛИРОВАНИЕ</w:t>
      </w:r>
      <w:r>
        <w:t xml:space="preserve"> </w:t>
      </w:r>
      <w:r>
        <w:rPr>
          <w:rFonts w:hint="eastAsia"/>
        </w:rPr>
        <w:t>ТЕМПЕРАТУРНОГО</w:t>
      </w:r>
      <w:r>
        <w:t xml:space="preserve"> </w:t>
      </w:r>
      <w:r>
        <w:rPr>
          <w:rFonts w:hint="eastAsia"/>
        </w:rPr>
        <w:t>ПОЛЯ</w:t>
      </w:r>
      <w:r>
        <w:t xml:space="preserve"> </w:t>
      </w:r>
      <w:r>
        <w:rPr>
          <w:rFonts w:hint="eastAsia"/>
        </w:rPr>
        <w:t>НАСЫПНОГО</w:t>
      </w:r>
      <w:r>
        <w:t xml:space="preserve"> </w:t>
      </w:r>
      <w:r>
        <w:rPr>
          <w:rFonts w:hint="eastAsia"/>
        </w:rPr>
        <w:t>СЛОЯ</w:t>
      </w:r>
      <w:r>
        <w:t xml:space="preserve"> </w:t>
      </w:r>
      <w:r>
        <w:rPr>
          <w:rFonts w:hint="eastAsia"/>
        </w:rPr>
        <w:t>УГЛЕРОДНЫХ</w:t>
      </w:r>
      <w:r>
        <w:t xml:space="preserve"> </w:t>
      </w:r>
      <w:r>
        <w:rPr>
          <w:rFonts w:hint="eastAsia"/>
        </w:rPr>
        <w:t>НАНОТРУБОК</w:t>
      </w:r>
      <w:r>
        <w:t xml:space="preserve"> </w:t>
      </w:r>
      <w:r>
        <w:rPr>
          <w:rFonts w:hint="eastAsia"/>
        </w:rPr>
        <w:t>ПРИ</w:t>
      </w:r>
      <w:r>
        <w:t xml:space="preserve"> </w:t>
      </w:r>
      <w:r>
        <w:rPr>
          <w:rFonts w:hint="eastAsia"/>
        </w:rPr>
        <w:t>ГАЗОФАЗНОЙ</w:t>
      </w:r>
      <w:r>
        <w:t xml:space="preserve"> </w:t>
      </w:r>
      <w:r>
        <w:rPr>
          <w:rFonts w:hint="eastAsia"/>
        </w:rPr>
        <w:t>ОКИСЛИТЕЛЬНОЙФУНКЦИОНАЛИЗАЦИИ</w:t>
      </w:r>
      <w:r>
        <w:tab/>
        <w:t xml:space="preserve"> 119</w:t>
      </w:r>
    </w:p>
    <w:p w14:paraId="42A26498" w14:textId="77777777" w:rsidR="00882CCC" w:rsidRDefault="00882CCC" w:rsidP="00882CCC">
      <w:r>
        <w:lastRenderedPageBreak/>
        <w:t>5.1.</w:t>
      </w:r>
      <w:r>
        <w:tab/>
      </w:r>
      <w:r>
        <w:rPr>
          <w:rFonts w:hint="eastAsia"/>
        </w:rPr>
        <w:t>Экспериментальные</w:t>
      </w:r>
      <w:r>
        <w:t xml:space="preserve"> </w:t>
      </w:r>
      <w:r>
        <w:rPr>
          <w:rFonts w:hint="eastAsia"/>
        </w:rPr>
        <w:t>предпосылки</w:t>
      </w:r>
      <w:r>
        <w:t xml:space="preserve">: </w:t>
      </w:r>
      <w:r>
        <w:rPr>
          <w:rFonts w:hint="eastAsia"/>
        </w:rPr>
        <w:t>исследование</w:t>
      </w:r>
      <w:r>
        <w:t xml:space="preserve"> </w:t>
      </w:r>
      <w:r>
        <w:rPr>
          <w:rFonts w:hint="eastAsia"/>
        </w:rPr>
        <w:t>процесса</w:t>
      </w:r>
      <w:r>
        <w:t xml:space="preserve"> </w:t>
      </w:r>
      <w:r>
        <w:rPr>
          <w:rFonts w:hint="eastAsia"/>
        </w:rPr>
        <w:t>газофаз</w:t>
      </w:r>
      <w:r>
        <w:rPr>
          <w:rFonts w:hint="eastAsia"/>
        </w:rPr>
        <w:t>¬</w:t>
      </w:r>
      <w:r>
        <w:rPr>
          <w:rFonts w:hint="eastAsia"/>
        </w:rPr>
        <w:t>ной</w:t>
      </w:r>
      <w:r>
        <w:t xml:space="preserve"> </w:t>
      </w:r>
      <w:r>
        <w:rPr>
          <w:rFonts w:hint="eastAsia"/>
        </w:rPr>
        <w:t>окислительной</w:t>
      </w:r>
      <w:r>
        <w:t xml:space="preserve"> </w:t>
      </w:r>
      <w:r>
        <w:rPr>
          <w:rFonts w:hint="eastAsia"/>
        </w:rPr>
        <w:t>функционализации</w:t>
      </w:r>
      <w:r>
        <w:t xml:space="preserve"> </w:t>
      </w:r>
      <w:r>
        <w:rPr>
          <w:rFonts w:hint="eastAsia"/>
        </w:rPr>
        <w:t>в</w:t>
      </w:r>
      <w:r>
        <w:t xml:space="preserve"> </w:t>
      </w:r>
      <w:r>
        <w:rPr>
          <w:rFonts w:hint="eastAsia"/>
        </w:rPr>
        <w:t>объеме</w:t>
      </w:r>
      <w:r>
        <w:t xml:space="preserve"> </w:t>
      </w:r>
      <w:r>
        <w:rPr>
          <w:rFonts w:hint="eastAsia"/>
        </w:rPr>
        <w:t>насыпного</w:t>
      </w:r>
      <w:r>
        <w:t xml:space="preserve"> </w:t>
      </w:r>
      <w:r>
        <w:rPr>
          <w:rFonts w:hint="eastAsia"/>
        </w:rPr>
        <w:t>слоя</w:t>
      </w:r>
    </w:p>
    <w:p w14:paraId="6AF9F07C" w14:textId="77777777" w:rsidR="00882CCC" w:rsidRDefault="00882CCC" w:rsidP="00882CCC">
      <w:r>
        <w:rPr>
          <w:rFonts w:hint="eastAsia"/>
        </w:rPr>
        <w:t>УНТ</w:t>
      </w:r>
      <w:r>
        <w:tab/>
        <w:t xml:space="preserve"> 119</w:t>
      </w:r>
    </w:p>
    <w:p w14:paraId="118BBA03" w14:textId="77777777" w:rsidR="00882CCC" w:rsidRDefault="00882CCC" w:rsidP="00882CCC">
      <w:r>
        <w:t>5.2.</w:t>
      </w:r>
      <w:r>
        <w:tab/>
      </w:r>
      <w:r>
        <w:rPr>
          <w:rFonts w:hint="eastAsia"/>
        </w:rPr>
        <w:t>Математическая</w:t>
      </w:r>
      <w:r>
        <w:t xml:space="preserve"> </w:t>
      </w:r>
      <w:r>
        <w:rPr>
          <w:rFonts w:hint="eastAsia"/>
        </w:rPr>
        <w:t>модель</w:t>
      </w:r>
      <w:r>
        <w:t xml:space="preserve"> </w:t>
      </w:r>
      <w:r>
        <w:rPr>
          <w:rFonts w:hint="eastAsia"/>
        </w:rPr>
        <w:t>температурного</w:t>
      </w:r>
      <w:r>
        <w:t xml:space="preserve"> </w:t>
      </w:r>
      <w:r>
        <w:rPr>
          <w:rFonts w:hint="eastAsia"/>
        </w:rPr>
        <w:t>поля</w:t>
      </w:r>
      <w:r>
        <w:t xml:space="preserve"> </w:t>
      </w:r>
      <w:r>
        <w:rPr>
          <w:rFonts w:hint="eastAsia"/>
        </w:rPr>
        <w:t>в</w:t>
      </w:r>
      <w:r>
        <w:t xml:space="preserve"> </w:t>
      </w:r>
      <w:r>
        <w:rPr>
          <w:rFonts w:hint="eastAsia"/>
        </w:rPr>
        <w:t>зоне</w:t>
      </w:r>
      <w:r>
        <w:t xml:space="preserve"> </w:t>
      </w:r>
      <w:r>
        <w:rPr>
          <w:rFonts w:hint="eastAsia"/>
        </w:rPr>
        <w:t>реакции</w:t>
      </w:r>
      <w:r>
        <w:tab/>
      </w:r>
      <w:r>
        <w:tab/>
        <w:t>122</w:t>
      </w:r>
    </w:p>
    <w:p w14:paraId="386BCD65" w14:textId="77777777" w:rsidR="00882CCC" w:rsidRDefault="00882CCC" w:rsidP="00882CCC">
      <w:r>
        <w:rPr>
          <w:rFonts w:hint="eastAsia"/>
        </w:rPr>
        <w:t>ГЛАВА</w:t>
      </w:r>
      <w:r>
        <w:t xml:space="preserve"> 6. </w:t>
      </w:r>
      <w:r>
        <w:rPr>
          <w:rFonts w:hint="eastAsia"/>
        </w:rPr>
        <w:t>РЕКОМЕНДАЦИИ</w:t>
      </w:r>
      <w:r>
        <w:t xml:space="preserve"> </w:t>
      </w:r>
      <w:r>
        <w:rPr>
          <w:rFonts w:hint="eastAsia"/>
        </w:rPr>
        <w:t>ДЛЯ</w:t>
      </w:r>
      <w:r>
        <w:t xml:space="preserve"> </w:t>
      </w:r>
      <w:r>
        <w:rPr>
          <w:rFonts w:hint="eastAsia"/>
        </w:rPr>
        <w:t>ОПЫТНО</w:t>
      </w:r>
      <w:r>
        <w:t>-</w:t>
      </w:r>
      <w:r>
        <w:rPr>
          <w:rFonts w:hint="eastAsia"/>
        </w:rPr>
        <w:t>ПРОМЫШЛЕННОЙ</w:t>
      </w:r>
      <w:r>
        <w:t xml:space="preserve"> </w:t>
      </w:r>
      <w:r>
        <w:rPr>
          <w:rFonts w:hint="eastAsia"/>
        </w:rPr>
        <w:t>РЕАЛИЗАЦИИ</w:t>
      </w:r>
      <w:r>
        <w:t xml:space="preserve"> </w:t>
      </w:r>
      <w:r>
        <w:rPr>
          <w:rFonts w:hint="eastAsia"/>
        </w:rPr>
        <w:t>ПРОЦЕССА</w:t>
      </w:r>
      <w:r>
        <w:t xml:space="preserve"> </w:t>
      </w:r>
      <w:r>
        <w:rPr>
          <w:rFonts w:hint="eastAsia"/>
        </w:rPr>
        <w:t>ГАЗОФАЗНОЙ</w:t>
      </w:r>
      <w:r>
        <w:t xml:space="preserve"> </w:t>
      </w:r>
      <w:r>
        <w:rPr>
          <w:rFonts w:hint="eastAsia"/>
        </w:rPr>
        <w:t>ФУНКЦИОНАЛИЗАЦИИ</w:t>
      </w:r>
      <w:r>
        <w:t xml:space="preserve"> </w:t>
      </w:r>
      <w:r>
        <w:rPr>
          <w:rFonts w:hint="eastAsia"/>
        </w:rPr>
        <w:t>УГЛЕРОДНЫХ</w:t>
      </w:r>
    </w:p>
    <w:p w14:paraId="1AB38066" w14:textId="77777777" w:rsidR="00882CCC" w:rsidRDefault="00882CCC" w:rsidP="00882CCC">
      <w:r>
        <w:rPr>
          <w:rFonts w:hint="eastAsia"/>
        </w:rPr>
        <w:t>НАНОТРУБОК</w:t>
      </w:r>
      <w:r>
        <w:tab/>
        <w:t xml:space="preserve"> 128</w:t>
      </w:r>
    </w:p>
    <w:p w14:paraId="73518153" w14:textId="77777777" w:rsidR="00882CCC" w:rsidRDefault="00882CCC" w:rsidP="00882CCC">
      <w:r>
        <w:t>6.1</w:t>
      </w:r>
      <w:r>
        <w:tab/>
      </w:r>
      <w:r>
        <w:rPr>
          <w:rFonts w:hint="eastAsia"/>
        </w:rPr>
        <w:t>Сравнение</w:t>
      </w:r>
      <w:r>
        <w:t xml:space="preserve"> </w:t>
      </w:r>
      <w:r>
        <w:rPr>
          <w:rFonts w:hint="eastAsia"/>
        </w:rPr>
        <w:t>методов</w:t>
      </w:r>
      <w:r>
        <w:t xml:space="preserve"> </w:t>
      </w:r>
      <w:r>
        <w:rPr>
          <w:rFonts w:hint="eastAsia"/>
        </w:rPr>
        <w:t>газофазной</w:t>
      </w:r>
      <w:r>
        <w:t xml:space="preserve"> </w:t>
      </w:r>
      <w:r>
        <w:rPr>
          <w:rFonts w:hint="eastAsia"/>
        </w:rPr>
        <w:t>и</w:t>
      </w:r>
      <w:r>
        <w:t xml:space="preserve"> </w:t>
      </w:r>
      <w:r>
        <w:rPr>
          <w:rFonts w:hint="eastAsia"/>
        </w:rPr>
        <w:t>жидкофазной</w:t>
      </w:r>
    </w:p>
    <w:p w14:paraId="18DB36CE" w14:textId="77777777" w:rsidR="00882CCC" w:rsidRDefault="00882CCC" w:rsidP="00882CCC">
      <w:r>
        <w:rPr>
          <w:rFonts w:hint="eastAsia"/>
        </w:rPr>
        <w:t>функционализации</w:t>
      </w:r>
      <w:r>
        <w:t xml:space="preserve"> </w:t>
      </w:r>
      <w:r>
        <w:rPr>
          <w:rFonts w:hint="eastAsia"/>
        </w:rPr>
        <w:t>азотной</w:t>
      </w:r>
      <w:r>
        <w:t xml:space="preserve"> </w:t>
      </w:r>
      <w:r>
        <w:rPr>
          <w:rFonts w:hint="eastAsia"/>
        </w:rPr>
        <w:t>кислотой</w:t>
      </w:r>
      <w:r>
        <w:t xml:space="preserve"> </w:t>
      </w:r>
      <w:r>
        <w:rPr>
          <w:rFonts w:hint="eastAsia"/>
        </w:rPr>
        <w:t>по</w:t>
      </w:r>
      <w:r>
        <w:t xml:space="preserve"> </w:t>
      </w:r>
      <w:r>
        <w:rPr>
          <w:rFonts w:hint="eastAsia"/>
        </w:rPr>
        <w:t>расходу</w:t>
      </w:r>
      <w:r>
        <w:t xml:space="preserve"> </w:t>
      </w:r>
      <w:r>
        <w:rPr>
          <w:rFonts w:hint="eastAsia"/>
        </w:rPr>
        <w:t>окисляющего</w:t>
      </w:r>
      <w:r>
        <w:t xml:space="preserve"> </w:t>
      </w:r>
      <w:r>
        <w:rPr>
          <w:rFonts w:hint="eastAsia"/>
        </w:rPr>
        <w:t>и</w:t>
      </w:r>
      <w:r>
        <w:t xml:space="preserve"> </w:t>
      </w:r>
      <w:r>
        <w:rPr>
          <w:rFonts w:hint="eastAsia"/>
        </w:rPr>
        <w:t>нейтрализующего</w:t>
      </w:r>
      <w:r>
        <w:t xml:space="preserve"> </w:t>
      </w:r>
      <w:r>
        <w:rPr>
          <w:rFonts w:hint="eastAsia"/>
        </w:rPr>
        <w:t>реагентов</w:t>
      </w:r>
      <w:r>
        <w:tab/>
        <w:t xml:space="preserve"> 128</w:t>
      </w:r>
    </w:p>
    <w:p w14:paraId="2CD234CF" w14:textId="77777777" w:rsidR="00882CCC" w:rsidRDefault="00882CCC" w:rsidP="00882CCC">
      <w:r>
        <w:t>6.2</w:t>
      </w:r>
      <w:r>
        <w:tab/>
      </w:r>
      <w:r>
        <w:rPr>
          <w:rFonts w:hint="eastAsia"/>
        </w:rPr>
        <w:t>Рекомендуемые</w:t>
      </w:r>
      <w:r>
        <w:t xml:space="preserve"> </w:t>
      </w:r>
      <w:r>
        <w:rPr>
          <w:rFonts w:hint="eastAsia"/>
        </w:rPr>
        <w:t>режимные</w:t>
      </w:r>
      <w:r>
        <w:t xml:space="preserve"> </w:t>
      </w:r>
      <w:r>
        <w:rPr>
          <w:rFonts w:hint="eastAsia"/>
        </w:rPr>
        <w:t>параметры</w:t>
      </w:r>
      <w:r>
        <w:t xml:space="preserve"> </w:t>
      </w:r>
      <w:r>
        <w:rPr>
          <w:rFonts w:hint="eastAsia"/>
        </w:rPr>
        <w:t>процессов</w:t>
      </w:r>
      <w:r>
        <w:t xml:space="preserve"> </w:t>
      </w:r>
      <w:r>
        <w:rPr>
          <w:rFonts w:hint="eastAsia"/>
        </w:rPr>
        <w:t>окисления</w:t>
      </w:r>
      <w:r>
        <w:t xml:space="preserve"> </w:t>
      </w:r>
      <w:r>
        <w:rPr>
          <w:rFonts w:hint="eastAsia"/>
        </w:rPr>
        <w:t>углеродных</w:t>
      </w:r>
      <w:r>
        <w:t xml:space="preserve"> </w:t>
      </w:r>
      <w:r>
        <w:rPr>
          <w:rFonts w:hint="eastAsia"/>
        </w:rPr>
        <w:t>нанотрубок</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 xml:space="preserve"> </w:t>
      </w:r>
      <w:r>
        <w:rPr>
          <w:rFonts w:hint="eastAsia"/>
        </w:rPr>
        <w:t>и</w:t>
      </w:r>
    </w:p>
    <w:p w14:paraId="1740B6FA" w14:textId="77777777" w:rsidR="00882CCC" w:rsidRDefault="00882CCC" w:rsidP="00882CCC">
      <w:r>
        <w:rPr>
          <w:rFonts w:hint="eastAsia"/>
        </w:rPr>
        <w:t>перекиси</w:t>
      </w:r>
      <w:r>
        <w:t xml:space="preserve"> </w:t>
      </w:r>
      <w:r>
        <w:rPr>
          <w:rFonts w:hint="eastAsia"/>
        </w:rPr>
        <w:t>водорода</w:t>
      </w:r>
      <w:r>
        <w:tab/>
        <w:t xml:space="preserve"> 130</w:t>
      </w:r>
    </w:p>
    <w:p w14:paraId="28B85D21" w14:textId="77777777" w:rsidR="00882CCC" w:rsidRDefault="00882CCC" w:rsidP="00882CCC">
      <w:r>
        <w:t>6.3</w:t>
      </w:r>
      <w:r>
        <w:tab/>
      </w:r>
      <w:r>
        <w:rPr>
          <w:rFonts w:hint="eastAsia"/>
        </w:rPr>
        <w:t>Предполагаемая</w:t>
      </w:r>
      <w:r>
        <w:t xml:space="preserve"> </w:t>
      </w:r>
      <w:r>
        <w:rPr>
          <w:rFonts w:hint="eastAsia"/>
        </w:rPr>
        <w:t>конструкция</w:t>
      </w:r>
      <w:r>
        <w:t xml:space="preserve"> </w:t>
      </w:r>
      <w:r>
        <w:rPr>
          <w:rFonts w:hint="eastAsia"/>
        </w:rPr>
        <w:t>рабочего</w:t>
      </w:r>
      <w:r>
        <w:t xml:space="preserve"> </w:t>
      </w:r>
      <w:r>
        <w:rPr>
          <w:rFonts w:hint="eastAsia"/>
        </w:rPr>
        <w:t>аппарата</w:t>
      </w:r>
      <w:r>
        <w:tab/>
        <w:t xml:space="preserve"> 131</w:t>
      </w:r>
    </w:p>
    <w:p w14:paraId="43D97954" w14:textId="77777777" w:rsidR="00882CCC" w:rsidRDefault="00882CCC" w:rsidP="00882CCC">
      <w:r>
        <w:t>6.4</w:t>
      </w:r>
      <w:r>
        <w:tab/>
      </w:r>
      <w:r>
        <w:rPr>
          <w:rFonts w:hint="eastAsia"/>
        </w:rPr>
        <w:t>Описание</w:t>
      </w:r>
      <w:r>
        <w:t xml:space="preserve"> </w:t>
      </w:r>
      <w:r>
        <w:rPr>
          <w:rFonts w:hint="eastAsia"/>
        </w:rPr>
        <w:t>схемы</w:t>
      </w:r>
      <w:r>
        <w:t xml:space="preserve"> </w:t>
      </w:r>
      <w:r>
        <w:rPr>
          <w:rFonts w:hint="eastAsia"/>
        </w:rPr>
        <w:t>технологического</w:t>
      </w:r>
      <w:r>
        <w:t xml:space="preserve"> </w:t>
      </w:r>
      <w:r>
        <w:rPr>
          <w:rFonts w:hint="eastAsia"/>
        </w:rPr>
        <w:t>процесса</w:t>
      </w:r>
      <w:r>
        <w:t xml:space="preserve"> </w:t>
      </w:r>
      <w:r>
        <w:rPr>
          <w:rFonts w:hint="eastAsia"/>
        </w:rPr>
        <w:t>получения</w:t>
      </w:r>
    </w:p>
    <w:p w14:paraId="09106A27" w14:textId="77777777" w:rsidR="00882CCC" w:rsidRDefault="00882CCC" w:rsidP="00882CCC">
      <w:r>
        <w:rPr>
          <w:rFonts w:hint="eastAsia"/>
        </w:rPr>
        <w:t>функционализированных</w:t>
      </w:r>
      <w:r>
        <w:t xml:space="preserve"> </w:t>
      </w:r>
      <w:r>
        <w:rPr>
          <w:rFonts w:hint="eastAsia"/>
        </w:rPr>
        <w:t>углеродных</w:t>
      </w:r>
      <w:r>
        <w:t xml:space="preserve"> </w:t>
      </w:r>
      <w:r>
        <w:rPr>
          <w:rFonts w:hint="eastAsia"/>
        </w:rPr>
        <w:t>нанотрубок</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ab/>
        <w:t xml:space="preserve"> 133</w:t>
      </w:r>
    </w:p>
    <w:p w14:paraId="55C51D74" w14:textId="77777777" w:rsidR="00882CCC" w:rsidRDefault="00882CCC" w:rsidP="00882CCC">
      <w:r>
        <w:t>6.5</w:t>
      </w:r>
      <w:r>
        <w:tab/>
      </w:r>
      <w:r>
        <w:rPr>
          <w:rFonts w:hint="eastAsia"/>
        </w:rPr>
        <w:t>Описание</w:t>
      </w:r>
      <w:r>
        <w:t xml:space="preserve"> </w:t>
      </w:r>
      <w:r>
        <w:rPr>
          <w:rFonts w:hint="eastAsia"/>
        </w:rPr>
        <w:t>схемы</w:t>
      </w:r>
      <w:r>
        <w:t xml:space="preserve"> </w:t>
      </w:r>
      <w:r>
        <w:rPr>
          <w:rFonts w:hint="eastAsia"/>
        </w:rPr>
        <w:t>технологического</w:t>
      </w:r>
      <w:r>
        <w:t xml:space="preserve"> </w:t>
      </w:r>
      <w:r>
        <w:rPr>
          <w:rFonts w:hint="eastAsia"/>
        </w:rPr>
        <w:t>процесса</w:t>
      </w:r>
      <w:r>
        <w:t xml:space="preserve"> </w:t>
      </w:r>
      <w:r>
        <w:rPr>
          <w:rFonts w:hint="eastAsia"/>
        </w:rPr>
        <w:t>получения</w:t>
      </w:r>
      <w:r>
        <w:t xml:space="preserve"> </w:t>
      </w:r>
      <w:r>
        <w:rPr>
          <w:rFonts w:hint="eastAsia"/>
        </w:rPr>
        <w:t>углеродных</w:t>
      </w:r>
      <w:r>
        <w:t xml:space="preserve"> </w:t>
      </w:r>
      <w:r>
        <w:rPr>
          <w:rFonts w:hint="eastAsia"/>
        </w:rPr>
        <w:t>нанотрубок</w:t>
      </w:r>
      <w:r>
        <w:t xml:space="preserve">, </w:t>
      </w:r>
      <w:r>
        <w:rPr>
          <w:rFonts w:hint="eastAsia"/>
        </w:rPr>
        <w:t>функционализированных</w:t>
      </w:r>
      <w:r>
        <w:t xml:space="preserve"> </w:t>
      </w:r>
      <w:r>
        <w:rPr>
          <w:rFonts w:hint="eastAsia"/>
        </w:rPr>
        <w:t>в</w:t>
      </w:r>
      <w:r>
        <w:t xml:space="preserve"> </w:t>
      </w:r>
      <w:r>
        <w:rPr>
          <w:rFonts w:hint="eastAsia"/>
        </w:rPr>
        <w:t>парах</w:t>
      </w:r>
    </w:p>
    <w:p w14:paraId="0607C954" w14:textId="77777777" w:rsidR="00882CCC" w:rsidRDefault="00882CCC" w:rsidP="00882CCC">
      <w:r>
        <w:rPr>
          <w:rFonts w:hint="eastAsia"/>
        </w:rPr>
        <w:t>перекиси</w:t>
      </w:r>
      <w:r>
        <w:t xml:space="preserve"> </w:t>
      </w:r>
      <w:r>
        <w:rPr>
          <w:rFonts w:hint="eastAsia"/>
        </w:rPr>
        <w:t>водорода</w:t>
      </w:r>
      <w:r>
        <w:tab/>
        <w:t xml:space="preserve"> 135</w:t>
      </w:r>
    </w:p>
    <w:p w14:paraId="73C35B5A" w14:textId="77777777" w:rsidR="00882CCC" w:rsidRDefault="00882CCC" w:rsidP="00882CCC">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РАБОТЕ</w:t>
      </w:r>
      <w:r>
        <w:tab/>
        <w:t xml:space="preserve"> 138</w:t>
      </w:r>
    </w:p>
    <w:p w14:paraId="2894829C" w14:textId="77777777" w:rsidR="00882CCC" w:rsidRDefault="00882CCC" w:rsidP="00882CCC">
      <w:r>
        <w:rPr>
          <w:rFonts w:hint="eastAsia"/>
        </w:rPr>
        <w:t>СПИСОК</w:t>
      </w:r>
      <w:r>
        <w:t xml:space="preserve"> </w:t>
      </w:r>
      <w:r>
        <w:rPr>
          <w:rFonts w:hint="eastAsia"/>
        </w:rPr>
        <w:t>ИСПОЛЬЗОВАННЫХ</w:t>
      </w:r>
      <w:r>
        <w:t xml:space="preserve"> </w:t>
      </w:r>
      <w:r>
        <w:rPr>
          <w:rFonts w:hint="eastAsia"/>
        </w:rPr>
        <w:t>ИСТОЧНИКОВ</w:t>
      </w:r>
      <w:r>
        <w:tab/>
        <w:t xml:space="preserve"> 140</w:t>
      </w:r>
    </w:p>
    <w:p w14:paraId="64635856" w14:textId="77777777" w:rsidR="00882CCC" w:rsidRDefault="00882CCC" w:rsidP="00882CCC">
      <w:r>
        <w:rPr>
          <w:rFonts w:hint="eastAsia"/>
        </w:rPr>
        <w:t>Приложение</w:t>
      </w:r>
      <w:r>
        <w:t xml:space="preserve"> 1. </w:t>
      </w:r>
      <w:r>
        <w:rPr>
          <w:rFonts w:hint="eastAsia"/>
        </w:rPr>
        <w:t>Спектры</w:t>
      </w:r>
      <w:r>
        <w:t xml:space="preserve"> </w:t>
      </w:r>
      <w:r>
        <w:rPr>
          <w:rFonts w:hint="eastAsia"/>
        </w:rPr>
        <w:t>КР</w:t>
      </w:r>
      <w:r>
        <w:t xml:space="preserve"> </w:t>
      </w:r>
      <w:r>
        <w:rPr>
          <w:rFonts w:hint="eastAsia"/>
        </w:rPr>
        <w:t>исходных</w:t>
      </w:r>
      <w:r>
        <w:t xml:space="preserve"> </w:t>
      </w:r>
      <w:r>
        <w:rPr>
          <w:rFonts w:hint="eastAsia"/>
        </w:rPr>
        <w:t>и</w:t>
      </w:r>
      <w:r>
        <w:t xml:space="preserve"> </w:t>
      </w:r>
      <w:r>
        <w:rPr>
          <w:rFonts w:hint="eastAsia"/>
        </w:rPr>
        <w:t>окисленных</w:t>
      </w:r>
      <w:r>
        <w:t xml:space="preserve"> </w:t>
      </w:r>
      <w:r>
        <w:rPr>
          <w:rFonts w:hint="eastAsia"/>
        </w:rPr>
        <w:t>в</w:t>
      </w:r>
      <w:r>
        <w:t xml:space="preserve"> </w:t>
      </w:r>
      <w:r>
        <w:rPr>
          <w:rFonts w:hint="eastAsia"/>
        </w:rPr>
        <w:t>парах</w:t>
      </w:r>
      <w:r>
        <w:t xml:space="preserve"> </w:t>
      </w:r>
      <w:r>
        <w:rPr>
          <w:rFonts w:hint="eastAsia"/>
        </w:rPr>
        <w:t>перекиси</w:t>
      </w:r>
    </w:p>
    <w:p w14:paraId="5240C7E3" w14:textId="77777777" w:rsidR="00882CCC" w:rsidRDefault="00882CCC" w:rsidP="00882CCC">
      <w:r>
        <w:rPr>
          <w:rFonts w:hint="eastAsia"/>
        </w:rPr>
        <w:t>водорода</w:t>
      </w:r>
      <w:r>
        <w:t xml:space="preserve"> </w:t>
      </w:r>
      <w:r>
        <w:rPr>
          <w:rFonts w:hint="eastAsia"/>
        </w:rPr>
        <w:t>углеродных</w:t>
      </w:r>
      <w:r>
        <w:t xml:space="preserve"> </w:t>
      </w:r>
      <w:r>
        <w:rPr>
          <w:rFonts w:hint="eastAsia"/>
        </w:rPr>
        <w:t>нанотрубок</w:t>
      </w:r>
      <w:r>
        <w:t xml:space="preserve"> </w:t>
      </w:r>
      <w:r>
        <w:rPr>
          <w:rFonts w:hint="eastAsia"/>
        </w:rPr>
        <w:t>«</w:t>
      </w:r>
      <w:r>
        <w:rPr>
          <w:rFonts w:hint="eastAsia"/>
        </w:rPr>
        <w:t>Т</w:t>
      </w:r>
      <w:r>
        <w:t xml:space="preserve"> </w:t>
      </w:r>
      <w:r>
        <w:rPr>
          <w:rFonts w:hint="eastAsia"/>
        </w:rPr>
        <w:t>аунит</w:t>
      </w:r>
      <w:r>
        <w:t>-</w:t>
      </w:r>
      <w:r>
        <w:rPr>
          <w:rFonts w:hint="eastAsia"/>
        </w:rPr>
        <w:t>М</w:t>
      </w:r>
      <w:r>
        <w:rPr>
          <w:rFonts w:hint="eastAsia"/>
        </w:rPr>
        <w:t>»</w:t>
      </w:r>
      <w:r>
        <w:t xml:space="preserve"> </w:t>
      </w:r>
      <w:r>
        <w:rPr>
          <w:rFonts w:hint="eastAsia"/>
        </w:rPr>
        <w:t>и</w:t>
      </w:r>
      <w:r>
        <w:t xml:space="preserve"> </w:t>
      </w:r>
      <w:r>
        <w:rPr>
          <w:rFonts w:hint="eastAsia"/>
        </w:rPr>
        <w:t>«</w:t>
      </w:r>
      <w:r>
        <w:rPr>
          <w:rFonts w:hint="eastAsia"/>
        </w:rPr>
        <w:t>Т</w:t>
      </w:r>
      <w:r>
        <w:t xml:space="preserve"> </w:t>
      </w:r>
      <w:r>
        <w:rPr>
          <w:rFonts w:hint="eastAsia"/>
        </w:rPr>
        <w:t>аунит</w:t>
      </w:r>
      <w:r>
        <w:t>-</w:t>
      </w:r>
      <w:r>
        <w:rPr>
          <w:rFonts w:hint="eastAsia"/>
        </w:rPr>
        <w:t>МД</w:t>
      </w:r>
      <w:r>
        <w:rPr>
          <w:rFonts w:hint="eastAsia"/>
        </w:rPr>
        <w:t>»</w:t>
      </w:r>
      <w:r>
        <w:tab/>
        <w:t xml:space="preserve"> 162</w:t>
      </w:r>
    </w:p>
    <w:p w14:paraId="1A4137D8" w14:textId="77777777" w:rsidR="00882CCC" w:rsidRDefault="00882CCC" w:rsidP="00882CCC">
      <w:r>
        <w:rPr>
          <w:rFonts w:hint="eastAsia"/>
        </w:rPr>
        <w:t>Приложение</w:t>
      </w:r>
      <w:r>
        <w:t xml:space="preserve"> 2. </w:t>
      </w:r>
      <w:r>
        <w:rPr>
          <w:rFonts w:hint="eastAsia"/>
        </w:rPr>
        <w:t>Данные</w:t>
      </w:r>
      <w:r>
        <w:t xml:space="preserve"> </w:t>
      </w:r>
      <w:r>
        <w:rPr>
          <w:rFonts w:hint="eastAsia"/>
        </w:rPr>
        <w:t>энергодисперсионного</w:t>
      </w:r>
      <w:r>
        <w:t xml:space="preserve"> </w:t>
      </w:r>
      <w:r>
        <w:rPr>
          <w:rFonts w:hint="eastAsia"/>
        </w:rPr>
        <w:t>анализа</w:t>
      </w:r>
      <w:r>
        <w:t xml:space="preserve"> </w:t>
      </w:r>
      <w:r>
        <w:rPr>
          <w:rFonts w:hint="eastAsia"/>
        </w:rPr>
        <w:t>образцов</w:t>
      </w:r>
      <w:r>
        <w:t xml:space="preserve"> </w:t>
      </w:r>
      <w:r>
        <w:rPr>
          <w:rFonts w:hint="eastAsia"/>
        </w:rPr>
        <w:t>исходных</w:t>
      </w:r>
      <w:r>
        <w:t xml:space="preserve"> </w:t>
      </w:r>
      <w:r>
        <w:rPr>
          <w:rFonts w:hint="eastAsia"/>
        </w:rPr>
        <w:t>и</w:t>
      </w:r>
      <w:r>
        <w:t xml:space="preserve"> </w:t>
      </w:r>
      <w:r>
        <w:rPr>
          <w:rFonts w:hint="eastAsia"/>
        </w:rPr>
        <w:t>окисленных</w:t>
      </w:r>
      <w:r>
        <w:t xml:space="preserve"> </w:t>
      </w:r>
      <w:r>
        <w:rPr>
          <w:rFonts w:hint="eastAsia"/>
        </w:rPr>
        <w:t>в</w:t>
      </w:r>
      <w:r>
        <w:t xml:space="preserve"> </w:t>
      </w:r>
      <w:r>
        <w:rPr>
          <w:rFonts w:hint="eastAsia"/>
        </w:rPr>
        <w:t>парах</w:t>
      </w:r>
      <w:r>
        <w:t xml:space="preserve"> </w:t>
      </w:r>
      <w:r>
        <w:rPr>
          <w:rFonts w:hint="eastAsia"/>
        </w:rPr>
        <w:t>перекиси</w:t>
      </w:r>
      <w:r>
        <w:t xml:space="preserve"> </w:t>
      </w:r>
      <w:r>
        <w:rPr>
          <w:rFonts w:hint="eastAsia"/>
        </w:rPr>
        <w:t>водорода</w:t>
      </w:r>
      <w:r>
        <w:t xml:space="preserve"> </w:t>
      </w:r>
      <w:r>
        <w:rPr>
          <w:rFonts w:hint="eastAsia"/>
        </w:rPr>
        <w:t>углеродных</w:t>
      </w:r>
    </w:p>
    <w:p w14:paraId="53080DEB" w14:textId="77777777" w:rsidR="00882CCC" w:rsidRDefault="00882CCC" w:rsidP="00882CCC">
      <w:r>
        <w:rPr>
          <w:rFonts w:hint="eastAsia"/>
        </w:rPr>
        <w:t>нанотрубок</w:t>
      </w:r>
      <w:r>
        <w:t xml:space="preserve"> </w:t>
      </w:r>
      <w:r>
        <w:rPr>
          <w:rFonts w:hint="eastAsia"/>
        </w:rPr>
        <w:t>«</w:t>
      </w:r>
      <w:r>
        <w:rPr>
          <w:rFonts w:hint="eastAsia"/>
        </w:rPr>
        <w:t>Т</w:t>
      </w:r>
      <w:r>
        <w:t xml:space="preserve"> </w:t>
      </w:r>
      <w:r>
        <w:rPr>
          <w:rFonts w:hint="eastAsia"/>
        </w:rPr>
        <w:t>аунит</w:t>
      </w:r>
      <w:r>
        <w:t>-</w:t>
      </w:r>
      <w:r>
        <w:rPr>
          <w:rFonts w:hint="eastAsia"/>
        </w:rPr>
        <w:t>М</w:t>
      </w:r>
      <w:r>
        <w:rPr>
          <w:rFonts w:hint="eastAsia"/>
        </w:rPr>
        <w:t>»</w:t>
      </w:r>
      <w:r>
        <w:tab/>
        <w:t xml:space="preserve"> 164</w:t>
      </w:r>
    </w:p>
    <w:p w14:paraId="770ACFE7" w14:textId="77777777" w:rsidR="00882CCC" w:rsidRDefault="00882CCC" w:rsidP="00882CCC">
      <w:r>
        <w:rPr>
          <w:rFonts w:hint="eastAsia"/>
        </w:rPr>
        <w:lastRenderedPageBreak/>
        <w:t>Приложение</w:t>
      </w:r>
      <w:r>
        <w:t xml:space="preserve"> 3. </w:t>
      </w:r>
      <w:r>
        <w:rPr>
          <w:rFonts w:hint="eastAsia"/>
        </w:rPr>
        <w:t>ИК</w:t>
      </w:r>
      <w:r>
        <w:t>-</w:t>
      </w:r>
      <w:r>
        <w:rPr>
          <w:rFonts w:hint="eastAsia"/>
        </w:rPr>
        <w:t>спектры</w:t>
      </w:r>
      <w:r>
        <w:t xml:space="preserve"> </w:t>
      </w:r>
      <w:r>
        <w:rPr>
          <w:rFonts w:hint="eastAsia"/>
        </w:rPr>
        <w:t>углеродных</w:t>
      </w:r>
      <w:r>
        <w:t xml:space="preserve"> </w:t>
      </w:r>
      <w:r>
        <w:rPr>
          <w:rFonts w:hint="eastAsia"/>
        </w:rPr>
        <w:t>нанотрубок</w:t>
      </w:r>
      <w:r>
        <w:t xml:space="preserve"> </w:t>
      </w:r>
      <w:r>
        <w:rPr>
          <w:rFonts w:hint="eastAsia"/>
        </w:rPr>
        <w:t>«</w:t>
      </w:r>
      <w:r>
        <w:rPr>
          <w:rFonts w:hint="eastAsia"/>
        </w:rPr>
        <w:t>Таунит</w:t>
      </w:r>
      <w:r>
        <w:t>-</w:t>
      </w:r>
      <w:r>
        <w:rPr>
          <w:rFonts w:hint="eastAsia"/>
        </w:rPr>
        <w:t>МД</w:t>
      </w:r>
      <w:r>
        <w:rPr>
          <w:rFonts w:hint="eastAsia"/>
        </w:rPr>
        <w:t>»</w:t>
      </w:r>
      <w:r>
        <w:t xml:space="preserve"> </w:t>
      </w:r>
      <w:r>
        <w:rPr>
          <w:rFonts w:hint="eastAsia"/>
        </w:rPr>
        <w:t>и</w:t>
      </w:r>
    </w:p>
    <w:p w14:paraId="74D6C175" w14:textId="77777777" w:rsidR="00882CCC" w:rsidRDefault="00882CCC" w:rsidP="00882CCC">
      <w:r>
        <w:rPr>
          <w:rFonts w:hint="eastAsia"/>
        </w:rPr>
        <w:t>«</w:t>
      </w:r>
      <w:r>
        <w:rPr>
          <w:rFonts w:hint="eastAsia"/>
        </w:rPr>
        <w:t>Таунит</w:t>
      </w:r>
      <w:r>
        <w:t>-</w:t>
      </w:r>
      <w:r>
        <w:rPr>
          <w:rFonts w:hint="eastAsia"/>
        </w:rPr>
        <w:t>М</w:t>
      </w:r>
      <w:r>
        <w:rPr>
          <w:rFonts w:hint="eastAsia"/>
        </w:rPr>
        <w:t>»</w:t>
      </w:r>
      <w:r>
        <w:t xml:space="preserve">, </w:t>
      </w:r>
      <w:r>
        <w:rPr>
          <w:rFonts w:hint="eastAsia"/>
        </w:rPr>
        <w:t>окисленных</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ab/>
        <w:t xml:space="preserve"> 165</w:t>
      </w:r>
    </w:p>
    <w:p w14:paraId="6DC89F1C" w14:textId="77777777" w:rsidR="00882CCC" w:rsidRDefault="00882CCC" w:rsidP="00882CCC">
      <w:r>
        <w:rPr>
          <w:rFonts w:hint="eastAsia"/>
        </w:rPr>
        <w:t>Приложение</w:t>
      </w:r>
      <w:r>
        <w:t xml:space="preserve"> 4. </w:t>
      </w:r>
      <w:r>
        <w:rPr>
          <w:rFonts w:hint="eastAsia"/>
        </w:rPr>
        <w:t>Данные</w:t>
      </w:r>
      <w:r>
        <w:t xml:space="preserve"> </w:t>
      </w:r>
      <w:r>
        <w:rPr>
          <w:rFonts w:hint="eastAsia"/>
        </w:rPr>
        <w:t>энергодисперсионного</w:t>
      </w:r>
      <w:r>
        <w:t xml:space="preserve"> </w:t>
      </w:r>
      <w:r>
        <w:rPr>
          <w:rFonts w:hint="eastAsia"/>
        </w:rPr>
        <w:t>анализа</w:t>
      </w:r>
      <w:r>
        <w:t xml:space="preserve"> </w:t>
      </w:r>
      <w:r>
        <w:rPr>
          <w:rFonts w:hint="eastAsia"/>
        </w:rPr>
        <w:t>образцов</w:t>
      </w:r>
    </w:p>
    <w:p w14:paraId="448CEDE2" w14:textId="77777777" w:rsidR="00882CCC" w:rsidRDefault="00882CCC" w:rsidP="00882CCC">
      <w:r>
        <w:rPr>
          <w:rFonts w:hint="eastAsia"/>
        </w:rPr>
        <w:t>УНТ</w:t>
      </w:r>
      <w:r>
        <w:t xml:space="preserve"> </w:t>
      </w:r>
      <w:r>
        <w:rPr>
          <w:rFonts w:hint="eastAsia"/>
        </w:rPr>
        <w:t>«</w:t>
      </w:r>
      <w:r>
        <w:rPr>
          <w:rFonts w:hint="eastAsia"/>
        </w:rPr>
        <w:t>Таунит</w:t>
      </w:r>
      <w:r>
        <w:t>-</w:t>
      </w:r>
      <w:r>
        <w:rPr>
          <w:rFonts w:hint="eastAsia"/>
        </w:rPr>
        <w:t>М</w:t>
      </w:r>
      <w:r>
        <w:rPr>
          <w:rFonts w:hint="eastAsia"/>
        </w:rPr>
        <w:t>»</w:t>
      </w:r>
      <w:r>
        <w:t xml:space="preserve">, </w:t>
      </w:r>
      <w:r>
        <w:rPr>
          <w:rFonts w:hint="eastAsia"/>
        </w:rPr>
        <w:t>окисленных</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ab/>
        <w:t xml:space="preserve"> 168</w:t>
      </w:r>
    </w:p>
    <w:p w14:paraId="6D8EC28D" w14:textId="77777777" w:rsidR="00882CCC" w:rsidRDefault="00882CCC" w:rsidP="00882CCC">
      <w:r>
        <w:rPr>
          <w:rFonts w:hint="eastAsia"/>
        </w:rPr>
        <w:t>Приложение</w:t>
      </w:r>
      <w:r>
        <w:t xml:space="preserve"> 5. </w:t>
      </w:r>
      <w:r>
        <w:rPr>
          <w:rFonts w:hint="eastAsia"/>
        </w:rPr>
        <w:t>Спектры</w:t>
      </w:r>
      <w:r>
        <w:t xml:space="preserve"> </w:t>
      </w:r>
      <w:r>
        <w:rPr>
          <w:rFonts w:hint="eastAsia"/>
        </w:rPr>
        <w:t>КР</w:t>
      </w:r>
      <w:r>
        <w:t xml:space="preserve"> </w:t>
      </w:r>
      <w:r>
        <w:rPr>
          <w:rFonts w:hint="eastAsia"/>
        </w:rPr>
        <w:t>окисленных</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p>
    <w:p w14:paraId="18CA980E" w14:textId="77777777" w:rsidR="00882CCC" w:rsidRDefault="00882CCC" w:rsidP="00882CCC">
      <w:r>
        <w:rPr>
          <w:rFonts w:hint="eastAsia"/>
        </w:rPr>
        <w:t>углеродных</w:t>
      </w:r>
      <w:r>
        <w:t xml:space="preserve"> </w:t>
      </w:r>
      <w:r>
        <w:rPr>
          <w:rFonts w:hint="eastAsia"/>
        </w:rPr>
        <w:t>нанотрубок</w:t>
      </w:r>
      <w:r>
        <w:t xml:space="preserve"> </w:t>
      </w:r>
      <w:r>
        <w:rPr>
          <w:rFonts w:hint="eastAsia"/>
        </w:rPr>
        <w:t>«</w:t>
      </w:r>
      <w:r>
        <w:rPr>
          <w:rFonts w:hint="eastAsia"/>
        </w:rPr>
        <w:t>Таунит</w:t>
      </w:r>
      <w:r>
        <w:t>-</w:t>
      </w:r>
      <w:r>
        <w:rPr>
          <w:rFonts w:hint="eastAsia"/>
        </w:rPr>
        <w:t>М</w:t>
      </w:r>
      <w:r>
        <w:rPr>
          <w:rFonts w:hint="eastAsia"/>
        </w:rPr>
        <w:t>»</w:t>
      </w:r>
      <w:r>
        <w:t xml:space="preserve"> </w:t>
      </w:r>
      <w:r>
        <w:rPr>
          <w:rFonts w:hint="eastAsia"/>
        </w:rPr>
        <w:t>и</w:t>
      </w:r>
      <w:r>
        <w:t xml:space="preserve"> </w:t>
      </w:r>
      <w:r>
        <w:rPr>
          <w:rFonts w:hint="eastAsia"/>
        </w:rPr>
        <w:t>«</w:t>
      </w:r>
      <w:r>
        <w:rPr>
          <w:rFonts w:hint="eastAsia"/>
        </w:rPr>
        <w:t>Таунит</w:t>
      </w:r>
      <w:r>
        <w:t>-</w:t>
      </w:r>
      <w:r>
        <w:rPr>
          <w:rFonts w:hint="eastAsia"/>
        </w:rPr>
        <w:t>МД</w:t>
      </w:r>
      <w:r>
        <w:rPr>
          <w:rFonts w:hint="eastAsia"/>
        </w:rPr>
        <w:t>»</w:t>
      </w:r>
      <w:r>
        <w:tab/>
        <w:t xml:space="preserve"> 171</w:t>
      </w:r>
    </w:p>
    <w:p w14:paraId="2F381C3E" w14:textId="77777777" w:rsidR="00882CCC" w:rsidRDefault="00882CCC" w:rsidP="00882CCC">
      <w:r>
        <w:rPr>
          <w:rFonts w:hint="eastAsia"/>
        </w:rPr>
        <w:t>Приложение</w:t>
      </w:r>
      <w:r>
        <w:t xml:space="preserve"> 6. </w:t>
      </w:r>
      <w:r>
        <w:rPr>
          <w:rFonts w:hint="eastAsia"/>
        </w:rPr>
        <w:t>Данные</w:t>
      </w:r>
      <w:r>
        <w:t xml:space="preserve"> </w:t>
      </w:r>
      <w:r>
        <w:rPr>
          <w:rFonts w:hint="eastAsia"/>
        </w:rPr>
        <w:t>хроматографического</w:t>
      </w:r>
      <w:r>
        <w:t xml:space="preserve"> </w:t>
      </w:r>
      <w:r>
        <w:rPr>
          <w:rFonts w:hint="eastAsia"/>
        </w:rPr>
        <w:t>анализа</w:t>
      </w:r>
      <w:r>
        <w:t xml:space="preserve"> </w:t>
      </w:r>
      <w:r>
        <w:rPr>
          <w:rFonts w:hint="eastAsia"/>
        </w:rPr>
        <w:t>газообразных</w:t>
      </w:r>
      <w:r>
        <w:t xml:space="preserve"> </w:t>
      </w:r>
      <w:r>
        <w:rPr>
          <w:rFonts w:hint="eastAsia"/>
        </w:rPr>
        <w:t>продуков</w:t>
      </w:r>
      <w:r>
        <w:t xml:space="preserve"> </w:t>
      </w:r>
      <w:r>
        <w:rPr>
          <w:rFonts w:hint="eastAsia"/>
        </w:rPr>
        <w:t>фунционализации</w:t>
      </w:r>
      <w:r>
        <w:t xml:space="preserve"> </w:t>
      </w:r>
      <w:r>
        <w:rPr>
          <w:rFonts w:hint="eastAsia"/>
        </w:rPr>
        <w:t>углеродных</w:t>
      </w:r>
      <w:r>
        <w:t xml:space="preserve"> </w:t>
      </w:r>
      <w:r>
        <w:rPr>
          <w:rFonts w:hint="eastAsia"/>
        </w:rPr>
        <w:t>нанотрубок</w:t>
      </w:r>
      <w:r>
        <w:t xml:space="preserve"> </w:t>
      </w:r>
      <w:r>
        <w:rPr>
          <w:rFonts w:hint="eastAsia"/>
        </w:rPr>
        <w:t>«</w:t>
      </w:r>
      <w:r>
        <w:rPr>
          <w:rFonts w:hint="eastAsia"/>
        </w:rPr>
        <w:t>Таунит</w:t>
      </w:r>
      <w:r>
        <w:t>-</w:t>
      </w:r>
      <w:r>
        <w:rPr>
          <w:rFonts w:hint="eastAsia"/>
        </w:rPr>
        <w:t>М</w:t>
      </w:r>
      <w:r>
        <w:rPr>
          <w:rFonts w:hint="eastAsia"/>
        </w:rPr>
        <w:t>»</w:t>
      </w:r>
    </w:p>
    <w:p w14:paraId="16A0311F" w14:textId="77777777" w:rsidR="00882CCC" w:rsidRDefault="00882CCC" w:rsidP="00882CCC">
      <w:r>
        <w:rPr>
          <w:rFonts w:hint="eastAsia"/>
        </w:rPr>
        <w:t>и</w:t>
      </w:r>
      <w:r>
        <w:t xml:space="preserve"> </w:t>
      </w:r>
      <w:r>
        <w:rPr>
          <w:rFonts w:hint="eastAsia"/>
        </w:rPr>
        <w:t>«</w:t>
      </w:r>
      <w:r>
        <w:rPr>
          <w:rFonts w:hint="eastAsia"/>
        </w:rPr>
        <w:t>Таунит</w:t>
      </w:r>
      <w:r>
        <w:t>-</w:t>
      </w:r>
      <w:r>
        <w:rPr>
          <w:rFonts w:hint="eastAsia"/>
        </w:rPr>
        <w:t>МД</w:t>
      </w:r>
      <w:r>
        <w:rPr>
          <w:rFonts w:hint="eastAsia"/>
        </w:rPr>
        <w:t>»</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ab/>
        <w:t xml:space="preserve"> 174</w:t>
      </w:r>
    </w:p>
    <w:p w14:paraId="4DDBC82B" w14:textId="1A892763" w:rsidR="000E68A5" w:rsidRDefault="00882CCC" w:rsidP="00882CCC">
      <w:r>
        <w:rPr>
          <w:rFonts w:hint="eastAsia"/>
        </w:rPr>
        <w:t>Приложение</w:t>
      </w:r>
      <w:r>
        <w:t xml:space="preserve"> 7.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 xml:space="preserve"> 180</w:t>
      </w:r>
    </w:p>
    <w:p w14:paraId="1503F5AA" w14:textId="77777777" w:rsidR="00882CCC" w:rsidRDefault="00882CCC" w:rsidP="00882CCC"/>
    <w:p w14:paraId="59200B28" w14:textId="77777777" w:rsidR="00882CCC" w:rsidRDefault="00882CCC" w:rsidP="00882CCC"/>
    <w:p w14:paraId="186739DA" w14:textId="77777777" w:rsidR="00882CCC" w:rsidRDefault="00882CCC" w:rsidP="00882CCC"/>
    <w:p w14:paraId="059AB167" w14:textId="77777777" w:rsidR="00882CCC" w:rsidRDefault="00882CCC" w:rsidP="00882CCC">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РАБОТЕ</w:t>
      </w:r>
    </w:p>
    <w:p w14:paraId="1A947A50" w14:textId="77777777" w:rsidR="00882CCC" w:rsidRDefault="00882CCC" w:rsidP="00882CCC">
      <w:r>
        <w:rPr>
          <w:rFonts w:hint="eastAsia"/>
        </w:rPr>
        <w:t>На</w:t>
      </w:r>
      <w:r>
        <w:t xml:space="preserve"> </w:t>
      </w:r>
      <w:r>
        <w:rPr>
          <w:rFonts w:hint="eastAsia"/>
        </w:rPr>
        <w:t>основании</w:t>
      </w:r>
      <w:r>
        <w:t xml:space="preserve"> </w:t>
      </w:r>
      <w:r>
        <w:rPr>
          <w:rFonts w:hint="eastAsia"/>
        </w:rPr>
        <w:t>анализа</w:t>
      </w:r>
      <w:r>
        <w:t xml:space="preserve"> </w:t>
      </w:r>
      <w:r>
        <w:rPr>
          <w:rFonts w:hint="eastAsia"/>
        </w:rPr>
        <w:t>литературы</w:t>
      </w:r>
      <w:r>
        <w:t xml:space="preserve"> </w:t>
      </w:r>
      <w:r>
        <w:rPr>
          <w:rFonts w:hint="eastAsia"/>
        </w:rPr>
        <w:t>показаны</w:t>
      </w:r>
      <w:r>
        <w:t xml:space="preserve"> </w:t>
      </w:r>
      <w:r>
        <w:rPr>
          <w:rFonts w:hint="eastAsia"/>
        </w:rPr>
        <w:t>преимущества</w:t>
      </w:r>
      <w:r>
        <w:t xml:space="preserve"> </w:t>
      </w:r>
      <w:r>
        <w:rPr>
          <w:rFonts w:hint="eastAsia"/>
        </w:rPr>
        <w:t>газофазной</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r>
        <w:t xml:space="preserve"> </w:t>
      </w:r>
      <w:r>
        <w:rPr>
          <w:rFonts w:hint="eastAsia"/>
        </w:rPr>
        <w:t>перед</w:t>
      </w:r>
      <w:r>
        <w:t xml:space="preserve"> </w:t>
      </w:r>
      <w:r>
        <w:rPr>
          <w:rFonts w:hint="eastAsia"/>
        </w:rPr>
        <w:t>жидкофазным</w:t>
      </w:r>
      <w:r>
        <w:t xml:space="preserve"> </w:t>
      </w:r>
      <w:r>
        <w:rPr>
          <w:rFonts w:hint="eastAsia"/>
        </w:rPr>
        <w:t>окислением</w:t>
      </w:r>
      <w:r>
        <w:t xml:space="preserve"> </w:t>
      </w:r>
      <w:r>
        <w:rPr>
          <w:rFonts w:hint="eastAsia"/>
        </w:rPr>
        <w:t>кис</w:t>
      </w:r>
      <w:r>
        <w:rPr>
          <w:rFonts w:hint="eastAsia"/>
        </w:rPr>
        <w:t>¬</w:t>
      </w:r>
      <w:r>
        <w:rPr>
          <w:rFonts w:hint="eastAsia"/>
        </w:rPr>
        <w:t>лотами</w:t>
      </w:r>
      <w:r>
        <w:t xml:space="preserve">. </w:t>
      </w:r>
      <w:r>
        <w:rPr>
          <w:rFonts w:hint="eastAsia"/>
        </w:rPr>
        <w:t>Предложены</w:t>
      </w:r>
      <w:r>
        <w:t xml:space="preserve"> </w:t>
      </w:r>
      <w:r>
        <w:rPr>
          <w:rFonts w:hint="eastAsia"/>
        </w:rPr>
        <w:t>технологические</w:t>
      </w:r>
      <w:r>
        <w:t xml:space="preserve"> </w:t>
      </w:r>
      <w:r>
        <w:rPr>
          <w:rFonts w:hint="eastAsia"/>
        </w:rPr>
        <w:t>операции</w:t>
      </w:r>
      <w:r>
        <w:t xml:space="preserve"> </w:t>
      </w:r>
      <w:r>
        <w:rPr>
          <w:rFonts w:hint="eastAsia"/>
        </w:rPr>
        <w:t>при</w:t>
      </w:r>
      <w:r>
        <w:t xml:space="preserve"> </w:t>
      </w:r>
      <w:r>
        <w:rPr>
          <w:rFonts w:hint="eastAsia"/>
        </w:rPr>
        <w:t>реализации</w:t>
      </w:r>
      <w:r>
        <w:t xml:space="preserve"> </w:t>
      </w:r>
      <w:r>
        <w:rPr>
          <w:rFonts w:hint="eastAsia"/>
        </w:rPr>
        <w:t>газофазной</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r>
        <w:t xml:space="preserve"> </w:t>
      </w:r>
      <w:r>
        <w:rPr>
          <w:rFonts w:hint="eastAsia"/>
        </w:rPr>
        <w:t>в</w:t>
      </w:r>
      <w:r>
        <w:t xml:space="preserve"> </w:t>
      </w:r>
      <w:r>
        <w:rPr>
          <w:rFonts w:hint="eastAsia"/>
        </w:rPr>
        <w:t>производстве</w:t>
      </w:r>
      <w:r>
        <w:t xml:space="preserve">. </w:t>
      </w:r>
      <w:r>
        <w:rPr>
          <w:rFonts w:hint="eastAsia"/>
        </w:rPr>
        <w:t>Изготовлена</w:t>
      </w:r>
      <w:r>
        <w:t xml:space="preserve"> </w:t>
      </w:r>
      <w:r>
        <w:rPr>
          <w:rFonts w:hint="eastAsia"/>
        </w:rPr>
        <w:t>экспе</w:t>
      </w:r>
      <w:r>
        <w:rPr>
          <w:rFonts w:hint="eastAsia"/>
        </w:rPr>
        <w:t>¬</w:t>
      </w:r>
      <w:r>
        <w:rPr>
          <w:rFonts w:hint="eastAsia"/>
        </w:rPr>
        <w:t>риментальная</w:t>
      </w:r>
      <w:r>
        <w:t xml:space="preserve"> </w:t>
      </w:r>
      <w:r>
        <w:rPr>
          <w:rFonts w:hint="eastAsia"/>
        </w:rPr>
        <w:t>установка</w:t>
      </w:r>
      <w:r>
        <w:t xml:space="preserve"> </w:t>
      </w:r>
      <w:r>
        <w:rPr>
          <w:rFonts w:hint="eastAsia"/>
        </w:rPr>
        <w:t>для</w:t>
      </w:r>
      <w:r>
        <w:t xml:space="preserve"> </w:t>
      </w:r>
      <w:r>
        <w:rPr>
          <w:rFonts w:hint="eastAsia"/>
        </w:rPr>
        <w:t>проведения</w:t>
      </w:r>
      <w:r>
        <w:t xml:space="preserve"> </w:t>
      </w:r>
      <w:r>
        <w:rPr>
          <w:rFonts w:hint="eastAsia"/>
        </w:rPr>
        <w:t>и</w:t>
      </w:r>
      <w:r>
        <w:t xml:space="preserve"> </w:t>
      </w:r>
      <w:r>
        <w:rPr>
          <w:rFonts w:hint="eastAsia"/>
        </w:rPr>
        <w:t>исследования</w:t>
      </w:r>
      <w:r>
        <w:t xml:space="preserve"> </w:t>
      </w:r>
      <w:r>
        <w:rPr>
          <w:rFonts w:hint="eastAsia"/>
        </w:rPr>
        <w:t>закономерностей</w:t>
      </w:r>
      <w:r>
        <w:t xml:space="preserve"> </w:t>
      </w:r>
      <w:r>
        <w:rPr>
          <w:rFonts w:hint="eastAsia"/>
        </w:rPr>
        <w:t>хими</w:t>
      </w:r>
      <w:r>
        <w:rPr>
          <w:rFonts w:hint="eastAsia"/>
        </w:rPr>
        <w:t>¬</w:t>
      </w:r>
      <w:r>
        <w:rPr>
          <w:rFonts w:hint="eastAsia"/>
        </w:rPr>
        <w:t>ческих</w:t>
      </w:r>
      <w:r>
        <w:t xml:space="preserve"> </w:t>
      </w:r>
      <w:r>
        <w:rPr>
          <w:rFonts w:hint="eastAsia"/>
        </w:rPr>
        <w:t>процессов</w:t>
      </w:r>
      <w:r>
        <w:t xml:space="preserve"> </w:t>
      </w:r>
      <w:r>
        <w:rPr>
          <w:rFonts w:hint="eastAsia"/>
        </w:rPr>
        <w:t>газофазной</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r>
        <w:t xml:space="preserve"> </w:t>
      </w:r>
      <w:r>
        <w:rPr>
          <w:rFonts w:hint="eastAsia"/>
        </w:rPr>
        <w:t>различ</w:t>
      </w:r>
      <w:r>
        <w:rPr>
          <w:rFonts w:hint="eastAsia"/>
        </w:rPr>
        <w:t>¬</w:t>
      </w:r>
      <w:r>
        <w:rPr>
          <w:rFonts w:hint="eastAsia"/>
        </w:rPr>
        <w:t>ными</w:t>
      </w:r>
      <w:r>
        <w:t xml:space="preserve"> </w:t>
      </w:r>
      <w:r>
        <w:rPr>
          <w:rFonts w:hint="eastAsia"/>
        </w:rPr>
        <w:t>окислителями</w:t>
      </w:r>
      <w:r>
        <w:t>.</w:t>
      </w:r>
    </w:p>
    <w:p w14:paraId="4D2503E3" w14:textId="77777777" w:rsidR="00882CCC" w:rsidRDefault="00882CCC" w:rsidP="00882CCC">
      <w:r>
        <w:rPr>
          <w:rFonts w:hint="eastAsia"/>
        </w:rPr>
        <w:t>Показана</w:t>
      </w:r>
      <w:r>
        <w:t xml:space="preserve"> </w:t>
      </w:r>
      <w:r>
        <w:rPr>
          <w:rFonts w:hint="eastAsia"/>
        </w:rPr>
        <w:t>возможность</w:t>
      </w:r>
      <w:r>
        <w:t xml:space="preserve"> </w:t>
      </w:r>
      <w:r>
        <w:rPr>
          <w:rFonts w:hint="eastAsia"/>
        </w:rPr>
        <w:t>применения</w:t>
      </w:r>
      <w:r>
        <w:t xml:space="preserve"> </w:t>
      </w:r>
      <w:r>
        <w:rPr>
          <w:rFonts w:hint="eastAsia"/>
        </w:rPr>
        <w:t>паров</w:t>
      </w:r>
      <w:r>
        <w:t xml:space="preserve"> </w:t>
      </w:r>
      <w:r>
        <w:rPr>
          <w:rFonts w:hint="eastAsia"/>
        </w:rPr>
        <w:t>перекиси</w:t>
      </w:r>
      <w:r>
        <w:t xml:space="preserve"> </w:t>
      </w:r>
      <w:r>
        <w:rPr>
          <w:rFonts w:hint="eastAsia"/>
        </w:rPr>
        <w:t>водорода</w:t>
      </w:r>
      <w:r>
        <w:t xml:space="preserve"> </w:t>
      </w:r>
      <w:r>
        <w:rPr>
          <w:rFonts w:hint="eastAsia"/>
        </w:rPr>
        <w:t>для</w:t>
      </w:r>
      <w:r>
        <w:t xml:space="preserve"> </w:t>
      </w:r>
      <w:r>
        <w:rPr>
          <w:rFonts w:hint="eastAsia"/>
        </w:rPr>
        <w:t>окисли</w:t>
      </w:r>
      <w:r>
        <w:rPr>
          <w:rFonts w:hint="eastAsia"/>
        </w:rPr>
        <w:t>¬</w:t>
      </w:r>
      <w:r>
        <w:rPr>
          <w:rFonts w:hint="eastAsia"/>
        </w:rPr>
        <w:t>тельной</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r>
        <w:t xml:space="preserve"> </w:t>
      </w:r>
      <w:r>
        <w:rPr>
          <w:rFonts w:hint="eastAsia"/>
        </w:rPr>
        <w:t>и</w:t>
      </w:r>
      <w:r>
        <w:t xml:space="preserve"> </w:t>
      </w:r>
      <w:r>
        <w:rPr>
          <w:rFonts w:hint="eastAsia"/>
        </w:rPr>
        <w:t>определен</w:t>
      </w:r>
      <w:r>
        <w:t xml:space="preserve"> </w:t>
      </w:r>
      <w:r>
        <w:rPr>
          <w:rFonts w:hint="eastAsia"/>
        </w:rPr>
        <w:t>рациональный</w:t>
      </w:r>
      <w:r>
        <w:t xml:space="preserve"> </w:t>
      </w:r>
      <w:r>
        <w:rPr>
          <w:rFonts w:hint="eastAsia"/>
        </w:rPr>
        <w:t>диапазон</w:t>
      </w:r>
      <w:r>
        <w:t xml:space="preserve"> </w:t>
      </w:r>
      <w:r>
        <w:rPr>
          <w:rFonts w:hint="eastAsia"/>
        </w:rPr>
        <w:t>технологических</w:t>
      </w:r>
      <w:r>
        <w:t xml:space="preserve"> </w:t>
      </w:r>
      <w:r>
        <w:rPr>
          <w:rFonts w:hint="eastAsia"/>
        </w:rPr>
        <w:t>параметров</w:t>
      </w:r>
      <w:r>
        <w:t xml:space="preserve"> </w:t>
      </w:r>
      <w:r>
        <w:rPr>
          <w:rFonts w:hint="eastAsia"/>
        </w:rPr>
        <w:t>реализации</w:t>
      </w:r>
      <w:r>
        <w:t xml:space="preserve"> </w:t>
      </w:r>
      <w:r>
        <w:rPr>
          <w:rFonts w:hint="eastAsia"/>
        </w:rPr>
        <w:t>процесса</w:t>
      </w:r>
      <w:r>
        <w:t xml:space="preserve"> (</w:t>
      </w:r>
      <w:r>
        <w:rPr>
          <w:rFonts w:hint="eastAsia"/>
        </w:rPr>
        <w:t>температура</w:t>
      </w:r>
      <w:r>
        <w:t xml:space="preserve"> 140 </w:t>
      </w:r>
      <w:r>
        <w:rPr>
          <w:rFonts w:hint="eastAsia"/>
        </w:rPr>
        <w:t>°С</w:t>
      </w:r>
      <w:r>
        <w:t xml:space="preserve"> </w:t>
      </w:r>
      <w:r>
        <w:rPr>
          <w:rFonts w:hint="eastAsia"/>
        </w:rPr>
        <w:t>и</w:t>
      </w:r>
      <w:r>
        <w:t xml:space="preserve"> </w:t>
      </w:r>
      <w:r>
        <w:rPr>
          <w:rFonts w:hint="eastAsia"/>
        </w:rPr>
        <w:t>время</w:t>
      </w:r>
      <w:r>
        <w:t xml:space="preserve"> </w:t>
      </w:r>
      <w:r>
        <w:rPr>
          <w:rFonts w:hint="eastAsia"/>
        </w:rPr>
        <w:t>обработки</w:t>
      </w:r>
      <w:r>
        <w:t xml:space="preserve"> 10-20 </w:t>
      </w:r>
      <w:r>
        <w:rPr>
          <w:rFonts w:hint="eastAsia"/>
        </w:rPr>
        <w:t>часов</w:t>
      </w:r>
      <w:r>
        <w:t xml:space="preserve">). </w:t>
      </w:r>
      <w:r>
        <w:rPr>
          <w:rFonts w:hint="eastAsia"/>
        </w:rPr>
        <w:t>Преимуществами</w:t>
      </w:r>
      <w:r>
        <w:t xml:space="preserve"> </w:t>
      </w:r>
      <w:r>
        <w:rPr>
          <w:rFonts w:hint="eastAsia"/>
        </w:rPr>
        <w:t>газофазного</w:t>
      </w:r>
      <w:r>
        <w:t xml:space="preserve"> </w:t>
      </w:r>
      <w:r>
        <w:rPr>
          <w:rFonts w:hint="eastAsia"/>
        </w:rPr>
        <w:t>окисления</w:t>
      </w:r>
      <w:r>
        <w:t xml:space="preserve"> </w:t>
      </w:r>
      <w:r>
        <w:rPr>
          <w:rFonts w:hint="eastAsia"/>
        </w:rPr>
        <w:t>УНТ</w:t>
      </w:r>
      <w:r>
        <w:t xml:space="preserve"> </w:t>
      </w:r>
      <w:r>
        <w:rPr>
          <w:rFonts w:hint="eastAsia"/>
        </w:rPr>
        <w:t>в</w:t>
      </w:r>
      <w:r>
        <w:t xml:space="preserve"> </w:t>
      </w:r>
      <w:r>
        <w:rPr>
          <w:rFonts w:hint="eastAsia"/>
        </w:rPr>
        <w:t>данной</w:t>
      </w:r>
      <w:r>
        <w:t xml:space="preserve"> </w:t>
      </w:r>
      <w:r>
        <w:rPr>
          <w:rFonts w:hint="eastAsia"/>
        </w:rPr>
        <w:t>системе</w:t>
      </w:r>
      <w:r>
        <w:t xml:space="preserve"> </w:t>
      </w:r>
      <w:r>
        <w:rPr>
          <w:rFonts w:hint="eastAsia"/>
        </w:rPr>
        <w:t>является</w:t>
      </w:r>
      <w:r>
        <w:t xml:space="preserve"> </w:t>
      </w:r>
      <w:r>
        <w:rPr>
          <w:rFonts w:hint="eastAsia"/>
        </w:rPr>
        <w:t>экологическая</w:t>
      </w:r>
      <w:r>
        <w:t xml:space="preserve"> </w:t>
      </w:r>
      <w:r>
        <w:rPr>
          <w:rFonts w:hint="eastAsia"/>
        </w:rPr>
        <w:t>чистота</w:t>
      </w:r>
      <w:r>
        <w:t xml:space="preserve"> </w:t>
      </w:r>
      <w:r>
        <w:rPr>
          <w:rFonts w:hint="eastAsia"/>
        </w:rPr>
        <w:t>метода</w:t>
      </w:r>
      <w:r>
        <w:t xml:space="preserve"> </w:t>
      </w:r>
      <w:r>
        <w:rPr>
          <w:rFonts w:hint="eastAsia"/>
        </w:rPr>
        <w:t>и</w:t>
      </w:r>
      <w:r>
        <w:t xml:space="preserve"> </w:t>
      </w:r>
      <w:r>
        <w:rPr>
          <w:rFonts w:hint="eastAsia"/>
        </w:rPr>
        <w:t>щадящее</w:t>
      </w:r>
      <w:r>
        <w:t xml:space="preserve"> </w:t>
      </w:r>
      <w:r>
        <w:rPr>
          <w:rFonts w:hint="eastAsia"/>
        </w:rPr>
        <w:t>действие</w:t>
      </w:r>
      <w:r>
        <w:t xml:space="preserve"> </w:t>
      </w:r>
      <w:r>
        <w:rPr>
          <w:rFonts w:hint="eastAsia"/>
        </w:rPr>
        <w:t>на</w:t>
      </w:r>
      <w:r>
        <w:t xml:space="preserve"> </w:t>
      </w:r>
      <w:r>
        <w:rPr>
          <w:rFonts w:hint="eastAsia"/>
        </w:rPr>
        <w:t>поверхность</w:t>
      </w:r>
      <w:r>
        <w:t xml:space="preserve"> </w:t>
      </w:r>
      <w:r>
        <w:rPr>
          <w:rFonts w:hint="eastAsia"/>
        </w:rPr>
        <w:t>УНТ</w:t>
      </w:r>
      <w:r>
        <w:t xml:space="preserve"> </w:t>
      </w:r>
      <w:r>
        <w:rPr>
          <w:rFonts w:hint="eastAsia"/>
        </w:rPr>
        <w:t>при</w:t>
      </w:r>
      <w:r>
        <w:t xml:space="preserve"> </w:t>
      </w:r>
      <w:r>
        <w:rPr>
          <w:rFonts w:hint="eastAsia"/>
        </w:rPr>
        <w:t>сохранении</w:t>
      </w:r>
      <w:r>
        <w:t xml:space="preserve"> </w:t>
      </w:r>
      <w:r>
        <w:rPr>
          <w:rFonts w:hint="eastAsia"/>
        </w:rPr>
        <w:t>объемной</w:t>
      </w:r>
      <w:r>
        <w:t xml:space="preserve"> </w:t>
      </w:r>
      <w:r>
        <w:rPr>
          <w:rFonts w:hint="eastAsia"/>
        </w:rPr>
        <w:t>морфологии</w:t>
      </w:r>
      <w:r>
        <w:t xml:space="preserve"> </w:t>
      </w:r>
      <w:r>
        <w:rPr>
          <w:rFonts w:hint="eastAsia"/>
        </w:rPr>
        <w:t>материала</w:t>
      </w:r>
      <w:r>
        <w:t>.</w:t>
      </w:r>
    </w:p>
    <w:p w14:paraId="2012F77B" w14:textId="77777777" w:rsidR="00882CCC" w:rsidRDefault="00882CCC" w:rsidP="00882CCC">
      <w:r>
        <w:rPr>
          <w:rFonts w:hint="eastAsia"/>
        </w:rPr>
        <w:lastRenderedPageBreak/>
        <w:t>Исследованы</w:t>
      </w:r>
      <w:r>
        <w:t xml:space="preserve"> </w:t>
      </w:r>
      <w:r>
        <w:rPr>
          <w:rFonts w:hint="eastAsia"/>
        </w:rPr>
        <w:t>основные</w:t>
      </w:r>
      <w:r>
        <w:t xml:space="preserve"> </w:t>
      </w:r>
      <w:r>
        <w:rPr>
          <w:rFonts w:hint="eastAsia"/>
        </w:rPr>
        <w:t>закономерности</w:t>
      </w:r>
      <w:r>
        <w:t xml:space="preserve"> </w:t>
      </w:r>
      <w:r>
        <w:rPr>
          <w:rFonts w:hint="eastAsia"/>
        </w:rPr>
        <w:t>процесса</w:t>
      </w:r>
      <w:r>
        <w:t xml:space="preserve"> </w:t>
      </w:r>
      <w:r>
        <w:rPr>
          <w:rFonts w:hint="eastAsia"/>
        </w:rPr>
        <w:t>окислительной</w:t>
      </w:r>
      <w:r>
        <w:t xml:space="preserve"> </w:t>
      </w:r>
      <w:r>
        <w:rPr>
          <w:rFonts w:hint="eastAsia"/>
        </w:rPr>
        <w:t>функцио</w:t>
      </w:r>
      <w:r>
        <w:rPr>
          <w:rFonts w:hint="eastAsia"/>
        </w:rPr>
        <w:t>¬</w:t>
      </w:r>
      <w:r>
        <w:rPr>
          <w:rFonts w:hint="eastAsia"/>
        </w:rPr>
        <w:t>нализации</w:t>
      </w:r>
      <w:r>
        <w:t xml:space="preserve"> </w:t>
      </w:r>
      <w:r>
        <w:rPr>
          <w:rFonts w:hint="eastAsia"/>
        </w:rPr>
        <w:t>различных</w:t>
      </w:r>
      <w:r>
        <w:t xml:space="preserve"> </w:t>
      </w:r>
      <w:r>
        <w:rPr>
          <w:rFonts w:hint="eastAsia"/>
        </w:rPr>
        <w:t>типов</w:t>
      </w:r>
      <w:r>
        <w:t xml:space="preserve"> </w:t>
      </w:r>
      <w:r>
        <w:rPr>
          <w:rFonts w:hint="eastAsia"/>
        </w:rPr>
        <w:t>углеродных</w:t>
      </w:r>
      <w:r>
        <w:t xml:space="preserve"> </w:t>
      </w:r>
      <w:r>
        <w:rPr>
          <w:rFonts w:hint="eastAsia"/>
        </w:rPr>
        <w:t>нанотрубок</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 xml:space="preserve">. </w:t>
      </w:r>
      <w:r>
        <w:rPr>
          <w:rFonts w:hint="eastAsia"/>
        </w:rPr>
        <w:t>Показана</w:t>
      </w:r>
      <w:r>
        <w:t xml:space="preserve"> </w:t>
      </w:r>
      <w:r>
        <w:rPr>
          <w:rFonts w:hint="eastAsia"/>
        </w:rPr>
        <w:t>большая</w:t>
      </w:r>
      <w:r>
        <w:t xml:space="preserve"> </w:t>
      </w:r>
      <w:r>
        <w:rPr>
          <w:rFonts w:hint="eastAsia"/>
        </w:rPr>
        <w:t>эффективность</w:t>
      </w:r>
      <w:r>
        <w:t xml:space="preserve"> </w:t>
      </w:r>
      <w:r>
        <w:rPr>
          <w:rFonts w:hint="eastAsia"/>
        </w:rPr>
        <w:t>данного</w:t>
      </w:r>
      <w:r>
        <w:t xml:space="preserve"> </w:t>
      </w:r>
      <w:r>
        <w:rPr>
          <w:rFonts w:hint="eastAsia"/>
        </w:rPr>
        <w:t>процесса</w:t>
      </w:r>
      <w:r>
        <w:t xml:space="preserve">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традицион</w:t>
      </w:r>
      <w:r>
        <w:rPr>
          <w:rFonts w:hint="eastAsia"/>
        </w:rPr>
        <w:t>¬</w:t>
      </w:r>
      <w:r>
        <w:rPr>
          <w:rFonts w:hint="eastAsia"/>
        </w:rPr>
        <w:t>ным</w:t>
      </w:r>
      <w:r>
        <w:t xml:space="preserve"> </w:t>
      </w:r>
      <w:r>
        <w:rPr>
          <w:rFonts w:hint="eastAsia"/>
        </w:rPr>
        <w:t>жидкофазным</w:t>
      </w:r>
      <w:r>
        <w:t xml:space="preserve"> </w:t>
      </w:r>
      <w:r>
        <w:rPr>
          <w:rFonts w:hint="eastAsia"/>
        </w:rPr>
        <w:t>окислением</w:t>
      </w:r>
      <w:r>
        <w:t xml:space="preserve"> </w:t>
      </w:r>
      <w:r>
        <w:rPr>
          <w:rFonts w:hint="eastAsia"/>
        </w:rPr>
        <w:t>УНТ</w:t>
      </w:r>
      <w:r>
        <w:t xml:space="preserve"> </w:t>
      </w:r>
      <w:r>
        <w:rPr>
          <w:rFonts w:hint="eastAsia"/>
        </w:rPr>
        <w:t>в</w:t>
      </w:r>
      <w:r>
        <w:t xml:space="preserve"> </w:t>
      </w:r>
      <w:r>
        <w:rPr>
          <w:rFonts w:hint="eastAsia"/>
        </w:rPr>
        <w:t>концентрированной</w:t>
      </w:r>
      <w:r>
        <w:t xml:space="preserve"> </w:t>
      </w:r>
      <w:r>
        <w:rPr>
          <w:rFonts w:hint="eastAsia"/>
        </w:rPr>
        <w:t>азотной</w:t>
      </w:r>
      <w:r>
        <w:t xml:space="preserve"> </w:t>
      </w:r>
      <w:r>
        <w:rPr>
          <w:rFonts w:hint="eastAsia"/>
        </w:rPr>
        <w:t>кислоте</w:t>
      </w:r>
      <w:r>
        <w:t xml:space="preserve"> </w:t>
      </w:r>
      <w:r>
        <w:rPr>
          <w:rFonts w:hint="eastAsia"/>
        </w:rPr>
        <w:t>с</w:t>
      </w:r>
      <w:r>
        <w:t xml:space="preserve"> </w:t>
      </w:r>
      <w:r>
        <w:rPr>
          <w:rFonts w:hint="eastAsia"/>
        </w:rPr>
        <w:t>по</w:t>
      </w:r>
      <w:r>
        <w:rPr>
          <w:rFonts w:hint="eastAsia"/>
        </w:rPr>
        <w:t>¬</w:t>
      </w:r>
      <w:r>
        <w:rPr>
          <w:rFonts w:hint="eastAsia"/>
        </w:rPr>
        <w:t>зиций</w:t>
      </w:r>
      <w:r>
        <w:t xml:space="preserve"> </w:t>
      </w:r>
      <w:r>
        <w:rPr>
          <w:rFonts w:hint="eastAsia"/>
        </w:rPr>
        <w:t>скорости</w:t>
      </w:r>
      <w:r>
        <w:t xml:space="preserve"> </w:t>
      </w:r>
      <w:r>
        <w:rPr>
          <w:rFonts w:hint="eastAsia"/>
        </w:rPr>
        <w:t>реакции</w:t>
      </w:r>
      <w:r>
        <w:t xml:space="preserve">, </w:t>
      </w:r>
      <w:r>
        <w:rPr>
          <w:rFonts w:hint="eastAsia"/>
        </w:rPr>
        <w:t>расхода</w:t>
      </w:r>
      <w:r>
        <w:t xml:space="preserve"> </w:t>
      </w:r>
      <w:r>
        <w:rPr>
          <w:rFonts w:hint="eastAsia"/>
        </w:rPr>
        <w:t>окисляющего</w:t>
      </w:r>
      <w:r>
        <w:t xml:space="preserve"> </w:t>
      </w:r>
      <w:r>
        <w:rPr>
          <w:rFonts w:hint="eastAsia"/>
        </w:rPr>
        <w:t>реагента</w:t>
      </w:r>
      <w:r>
        <w:t xml:space="preserve"> </w:t>
      </w:r>
      <w:r>
        <w:rPr>
          <w:rFonts w:hint="eastAsia"/>
        </w:rPr>
        <w:t>и</w:t>
      </w:r>
      <w:r>
        <w:t xml:space="preserve"> </w:t>
      </w:r>
      <w:r>
        <w:rPr>
          <w:rFonts w:hint="eastAsia"/>
        </w:rPr>
        <w:t>минимизации</w:t>
      </w:r>
      <w:r>
        <w:t xml:space="preserve"> </w:t>
      </w:r>
      <w:r>
        <w:rPr>
          <w:rFonts w:hint="eastAsia"/>
        </w:rPr>
        <w:t>отходов</w:t>
      </w:r>
      <w:r>
        <w:t xml:space="preserve"> </w:t>
      </w:r>
      <w:r>
        <w:rPr>
          <w:rFonts w:hint="eastAsia"/>
        </w:rPr>
        <w:t>отработанной</w:t>
      </w:r>
      <w:r>
        <w:t xml:space="preserve"> </w:t>
      </w:r>
      <w:r>
        <w:rPr>
          <w:rFonts w:hint="eastAsia"/>
        </w:rPr>
        <w:t>кислоты</w:t>
      </w:r>
      <w:r>
        <w:t xml:space="preserve">. </w:t>
      </w:r>
      <w:r>
        <w:rPr>
          <w:rFonts w:hint="eastAsia"/>
        </w:rPr>
        <w:t>Проанализировано</w:t>
      </w:r>
      <w:r>
        <w:t xml:space="preserve"> </w:t>
      </w:r>
      <w:r>
        <w:rPr>
          <w:rFonts w:hint="eastAsia"/>
        </w:rPr>
        <w:t>влияние</w:t>
      </w:r>
      <w:r>
        <w:t xml:space="preserve"> </w:t>
      </w:r>
      <w:r>
        <w:rPr>
          <w:rFonts w:hint="eastAsia"/>
        </w:rPr>
        <w:t>режимных</w:t>
      </w:r>
      <w:r>
        <w:t xml:space="preserve"> </w:t>
      </w:r>
      <w:r>
        <w:rPr>
          <w:rFonts w:hint="eastAsia"/>
        </w:rPr>
        <w:t>параметров</w:t>
      </w:r>
      <w:r>
        <w:t xml:space="preserve"> </w:t>
      </w:r>
      <w:r>
        <w:rPr>
          <w:rFonts w:hint="eastAsia"/>
        </w:rPr>
        <w:t>про</w:t>
      </w:r>
      <w:r>
        <w:rPr>
          <w:rFonts w:hint="eastAsia"/>
        </w:rPr>
        <w:t>¬</w:t>
      </w:r>
      <w:r>
        <w:rPr>
          <w:rFonts w:hint="eastAsia"/>
        </w:rPr>
        <w:t>цесса</w:t>
      </w:r>
      <w:r>
        <w:t xml:space="preserve"> </w:t>
      </w:r>
      <w:r>
        <w:rPr>
          <w:rFonts w:hint="eastAsia"/>
        </w:rPr>
        <w:t>на</w:t>
      </w:r>
      <w:r>
        <w:t xml:space="preserve"> </w:t>
      </w:r>
      <w:r>
        <w:rPr>
          <w:rFonts w:hint="eastAsia"/>
        </w:rPr>
        <w:t>степень</w:t>
      </w:r>
      <w:r>
        <w:t xml:space="preserve"> </w:t>
      </w:r>
      <w:r>
        <w:rPr>
          <w:rFonts w:hint="eastAsia"/>
        </w:rPr>
        <w:t>функционализации</w:t>
      </w:r>
      <w:r>
        <w:t xml:space="preserve"> </w:t>
      </w:r>
      <w:r>
        <w:rPr>
          <w:rFonts w:hint="eastAsia"/>
        </w:rPr>
        <w:t>и</w:t>
      </w:r>
      <w:r>
        <w:t xml:space="preserve"> </w:t>
      </w:r>
      <w:r>
        <w:rPr>
          <w:rFonts w:hint="eastAsia"/>
        </w:rPr>
        <w:t>степень</w:t>
      </w:r>
      <w:r>
        <w:t xml:space="preserve"> </w:t>
      </w:r>
      <w:r>
        <w:rPr>
          <w:rFonts w:hint="eastAsia"/>
        </w:rPr>
        <w:t>дефектности</w:t>
      </w:r>
      <w:r>
        <w:t xml:space="preserve"> </w:t>
      </w:r>
      <w:r>
        <w:rPr>
          <w:rFonts w:hint="eastAsia"/>
        </w:rPr>
        <w:t>поверхности</w:t>
      </w:r>
      <w:r>
        <w:t xml:space="preserve"> </w:t>
      </w:r>
      <w:r>
        <w:rPr>
          <w:rFonts w:hint="eastAsia"/>
        </w:rPr>
        <w:t>углерод</w:t>
      </w:r>
      <w:r>
        <w:rPr>
          <w:rFonts w:hint="eastAsia"/>
        </w:rPr>
        <w:t>¬</w:t>
      </w:r>
      <w:r>
        <w:rPr>
          <w:rFonts w:hint="eastAsia"/>
        </w:rPr>
        <w:t>ных</w:t>
      </w:r>
      <w:r>
        <w:t xml:space="preserve"> </w:t>
      </w:r>
      <w:r>
        <w:rPr>
          <w:rFonts w:hint="eastAsia"/>
        </w:rPr>
        <w:t>нанотрубок</w:t>
      </w:r>
      <w:r>
        <w:t xml:space="preserve">. </w:t>
      </w:r>
      <w:r>
        <w:rPr>
          <w:rFonts w:hint="eastAsia"/>
        </w:rPr>
        <w:t>Изучено</w:t>
      </w:r>
      <w:r>
        <w:t xml:space="preserve"> </w:t>
      </w:r>
      <w:r>
        <w:rPr>
          <w:rFonts w:hint="eastAsia"/>
        </w:rPr>
        <w:t>влияние</w:t>
      </w:r>
      <w:r>
        <w:t xml:space="preserve"> </w:t>
      </w:r>
      <w:r>
        <w:rPr>
          <w:rFonts w:hint="eastAsia"/>
        </w:rPr>
        <w:t>формы</w:t>
      </w:r>
      <w:r>
        <w:t xml:space="preserve"> </w:t>
      </w:r>
      <w:r>
        <w:rPr>
          <w:rFonts w:hint="eastAsia"/>
        </w:rPr>
        <w:t>графеновых</w:t>
      </w:r>
      <w:r>
        <w:t xml:space="preserve"> </w:t>
      </w:r>
      <w:r>
        <w:rPr>
          <w:rFonts w:hint="eastAsia"/>
        </w:rPr>
        <w:t>слоев</w:t>
      </w:r>
      <w:r>
        <w:t xml:space="preserve"> </w:t>
      </w:r>
      <w:r>
        <w:rPr>
          <w:rFonts w:hint="eastAsia"/>
        </w:rPr>
        <w:t>нанотрубок</w:t>
      </w:r>
      <w:r>
        <w:t xml:space="preserve"> </w:t>
      </w:r>
      <w:r>
        <w:rPr>
          <w:rFonts w:hint="eastAsia"/>
        </w:rPr>
        <w:t>и</w:t>
      </w:r>
      <w:r>
        <w:t xml:space="preserve"> </w:t>
      </w:r>
      <w:r>
        <w:rPr>
          <w:rFonts w:hint="eastAsia"/>
        </w:rPr>
        <w:t>нали</w:t>
      </w:r>
      <w:r>
        <w:t>-</w:t>
      </w:r>
      <w:r>
        <w:rPr>
          <w:rFonts w:hint="eastAsia"/>
        </w:rPr>
        <w:t>чия</w:t>
      </w:r>
      <w:r>
        <w:t xml:space="preserve"> </w:t>
      </w:r>
      <w:r>
        <w:rPr>
          <w:rFonts w:hint="eastAsia"/>
        </w:rPr>
        <w:t>примесей</w:t>
      </w:r>
      <w:r>
        <w:t xml:space="preserve"> </w:t>
      </w:r>
      <w:r>
        <w:rPr>
          <w:rFonts w:hint="eastAsia"/>
        </w:rPr>
        <w:t>металлоксидных</w:t>
      </w:r>
      <w:r>
        <w:t xml:space="preserve"> </w:t>
      </w:r>
      <w:r>
        <w:rPr>
          <w:rFonts w:hint="eastAsia"/>
        </w:rPr>
        <w:t>катализаторов</w:t>
      </w:r>
      <w:r>
        <w:t xml:space="preserve"> </w:t>
      </w:r>
      <w:r>
        <w:rPr>
          <w:rFonts w:hint="eastAsia"/>
        </w:rPr>
        <w:t>в</w:t>
      </w:r>
      <w:r>
        <w:t xml:space="preserve"> </w:t>
      </w:r>
      <w:r>
        <w:rPr>
          <w:rFonts w:hint="eastAsia"/>
        </w:rPr>
        <w:t>них</w:t>
      </w:r>
      <w:r>
        <w:t xml:space="preserve"> </w:t>
      </w:r>
      <w:r>
        <w:rPr>
          <w:rFonts w:hint="eastAsia"/>
        </w:rPr>
        <w:t>на</w:t>
      </w:r>
      <w:r>
        <w:t xml:space="preserve"> </w:t>
      </w:r>
      <w:r>
        <w:rPr>
          <w:rFonts w:hint="eastAsia"/>
        </w:rPr>
        <w:t>скорость</w:t>
      </w:r>
      <w:r>
        <w:t xml:space="preserve"> </w:t>
      </w:r>
      <w:r>
        <w:rPr>
          <w:rFonts w:hint="eastAsia"/>
        </w:rPr>
        <w:t>окисления</w:t>
      </w:r>
      <w:r>
        <w:t xml:space="preserve"> </w:t>
      </w:r>
      <w:r>
        <w:rPr>
          <w:rFonts w:hint="eastAsia"/>
        </w:rPr>
        <w:t>в</w:t>
      </w:r>
      <w:r>
        <w:t xml:space="preserve"> </w:t>
      </w:r>
      <w:r>
        <w:rPr>
          <w:rFonts w:hint="eastAsia"/>
        </w:rPr>
        <w:t>дан</w:t>
      </w:r>
      <w:r>
        <w:rPr>
          <w:rFonts w:hint="eastAsia"/>
        </w:rPr>
        <w:t>¬</w:t>
      </w:r>
      <w:r>
        <w:rPr>
          <w:rFonts w:hint="eastAsia"/>
        </w:rPr>
        <w:t>ной</w:t>
      </w:r>
      <w:r>
        <w:t xml:space="preserve"> </w:t>
      </w:r>
      <w:r>
        <w:rPr>
          <w:rFonts w:hint="eastAsia"/>
        </w:rPr>
        <w:t>системе</w:t>
      </w:r>
      <w:r>
        <w:t xml:space="preserve">. </w:t>
      </w:r>
      <w:r>
        <w:rPr>
          <w:rFonts w:hint="eastAsia"/>
        </w:rPr>
        <w:t>Рекомендовано</w:t>
      </w:r>
      <w:r>
        <w:t xml:space="preserve"> </w:t>
      </w:r>
      <w:r>
        <w:rPr>
          <w:rFonts w:hint="eastAsia"/>
        </w:rPr>
        <w:t>осуществлять</w:t>
      </w:r>
      <w:r>
        <w:t xml:space="preserve"> </w:t>
      </w:r>
      <w:r>
        <w:rPr>
          <w:rFonts w:hint="eastAsia"/>
        </w:rPr>
        <w:t>процесс</w:t>
      </w:r>
      <w:r>
        <w:t xml:space="preserve"> </w:t>
      </w:r>
      <w:r>
        <w:rPr>
          <w:rFonts w:hint="eastAsia"/>
        </w:rPr>
        <w:t>при</w:t>
      </w:r>
      <w:r>
        <w:t xml:space="preserve"> </w:t>
      </w:r>
      <w:r>
        <w:rPr>
          <w:rFonts w:hint="eastAsia"/>
        </w:rPr>
        <w:t>температуре</w:t>
      </w:r>
      <w:r>
        <w:t xml:space="preserve"> 140</w:t>
      </w:r>
      <w:r>
        <w:rPr>
          <w:rFonts w:hint="eastAsia"/>
        </w:rPr>
        <w:t>°С</w:t>
      </w:r>
      <w:r>
        <w:t xml:space="preserve">, </w:t>
      </w:r>
      <w:r>
        <w:rPr>
          <w:rFonts w:hint="eastAsia"/>
        </w:rPr>
        <w:t>объ</w:t>
      </w:r>
      <w:r>
        <w:rPr>
          <w:rFonts w:hint="eastAsia"/>
        </w:rPr>
        <w:t>¬</w:t>
      </w:r>
      <w:r>
        <w:rPr>
          <w:rFonts w:hint="eastAsia"/>
        </w:rPr>
        <w:t>емной</w:t>
      </w:r>
      <w:r>
        <w:t xml:space="preserve"> </w:t>
      </w:r>
      <w:r>
        <w:rPr>
          <w:rFonts w:hint="eastAsia"/>
        </w:rPr>
        <w:t>скорости</w:t>
      </w:r>
      <w:r>
        <w:t xml:space="preserve"> </w:t>
      </w:r>
      <w:r>
        <w:rPr>
          <w:rFonts w:hint="eastAsia"/>
        </w:rPr>
        <w:t>подачи</w:t>
      </w:r>
      <w:r>
        <w:t xml:space="preserve"> </w:t>
      </w:r>
      <w:r>
        <w:rPr>
          <w:rFonts w:hint="eastAsia"/>
        </w:rPr>
        <w:t>реагента</w:t>
      </w:r>
      <w:r>
        <w:t xml:space="preserve"> </w:t>
      </w:r>
      <w:r>
        <w:rPr>
          <w:rFonts w:hint="eastAsia"/>
        </w:rPr>
        <w:t>не</w:t>
      </w:r>
      <w:r>
        <w:t xml:space="preserve"> </w:t>
      </w:r>
      <w:r>
        <w:rPr>
          <w:rFonts w:hint="eastAsia"/>
        </w:rPr>
        <w:t>менее</w:t>
      </w:r>
      <w:r>
        <w:t xml:space="preserve"> 17,8 </w:t>
      </w:r>
      <w:r>
        <w:rPr>
          <w:rFonts w:hint="eastAsia"/>
        </w:rPr>
        <w:t>м</w:t>
      </w:r>
      <w:r>
        <w:t xml:space="preserve"> /(</w:t>
      </w:r>
      <w:r>
        <w:rPr>
          <w:rFonts w:hint="eastAsia"/>
        </w:rPr>
        <w:t>м</w:t>
      </w:r>
      <w:r>
        <w:t xml:space="preserve"> </w:t>
      </w:r>
      <w:r>
        <w:rPr>
          <w:rFonts w:hint="eastAsia"/>
        </w:rPr>
        <w:t>•</w:t>
      </w:r>
      <w:r>
        <w:t xml:space="preserve"> </w:t>
      </w:r>
      <w:r>
        <w:rPr>
          <w:rFonts w:hint="eastAsia"/>
        </w:rPr>
        <w:t>ч</w:t>
      </w:r>
      <w:r>
        <w:t xml:space="preserve">) </w:t>
      </w:r>
      <w:r>
        <w:rPr>
          <w:rFonts w:hint="eastAsia"/>
        </w:rPr>
        <w:t>и</w:t>
      </w:r>
      <w:r>
        <w:t xml:space="preserve"> </w:t>
      </w:r>
      <w:r>
        <w:rPr>
          <w:rFonts w:hint="eastAsia"/>
        </w:rPr>
        <w:t>продолжительности</w:t>
      </w:r>
      <w:r>
        <w:t xml:space="preserve"> </w:t>
      </w:r>
      <w:r>
        <w:rPr>
          <w:rFonts w:hint="eastAsia"/>
        </w:rPr>
        <w:t>до</w:t>
      </w:r>
      <w:r>
        <w:t xml:space="preserve"> 5 </w:t>
      </w:r>
      <w:r>
        <w:rPr>
          <w:rFonts w:hint="eastAsia"/>
        </w:rPr>
        <w:t>часов</w:t>
      </w:r>
      <w:r>
        <w:t>.</w:t>
      </w:r>
    </w:p>
    <w:p w14:paraId="12ACDF43" w14:textId="77777777" w:rsidR="00882CCC" w:rsidRDefault="00882CCC" w:rsidP="00882CCC">
      <w:r>
        <w:rPr>
          <w:rFonts w:hint="eastAsia"/>
        </w:rPr>
        <w:t>Методом</w:t>
      </w:r>
      <w:r>
        <w:t xml:space="preserve"> </w:t>
      </w:r>
      <w:r>
        <w:rPr>
          <w:rFonts w:hint="eastAsia"/>
        </w:rPr>
        <w:t>газохроматографического</w:t>
      </w:r>
      <w:r>
        <w:t xml:space="preserve"> </w:t>
      </w:r>
      <w:r>
        <w:rPr>
          <w:rFonts w:hint="eastAsia"/>
        </w:rPr>
        <w:t>анализа</w:t>
      </w:r>
      <w:r>
        <w:t xml:space="preserve"> </w:t>
      </w:r>
      <w:r>
        <w:rPr>
          <w:rFonts w:hint="eastAsia"/>
        </w:rPr>
        <w:t>установлено</w:t>
      </w:r>
      <w:r>
        <w:t xml:space="preserve">, </w:t>
      </w:r>
      <w:r>
        <w:rPr>
          <w:rFonts w:hint="eastAsia"/>
        </w:rPr>
        <w:t>что</w:t>
      </w:r>
      <w:r>
        <w:t xml:space="preserve"> </w:t>
      </w:r>
      <w:r>
        <w:rPr>
          <w:rFonts w:hint="eastAsia"/>
        </w:rPr>
        <w:t>в</w:t>
      </w:r>
      <w:r>
        <w:t xml:space="preserve"> </w:t>
      </w:r>
      <w:r>
        <w:rPr>
          <w:rFonts w:hint="eastAsia"/>
        </w:rPr>
        <w:t>состав</w:t>
      </w:r>
      <w:r>
        <w:t xml:space="preserve"> </w:t>
      </w:r>
      <w:r>
        <w:rPr>
          <w:rFonts w:hint="eastAsia"/>
        </w:rPr>
        <w:t>газо</w:t>
      </w:r>
      <w:r>
        <w:rPr>
          <w:rFonts w:hint="eastAsia"/>
        </w:rPr>
        <w:t>¬</w:t>
      </w:r>
      <w:r>
        <w:rPr>
          <w:rFonts w:hint="eastAsia"/>
        </w:rPr>
        <w:t>образных</w:t>
      </w:r>
      <w:r>
        <w:t xml:space="preserve"> </w:t>
      </w:r>
      <w:r>
        <w:rPr>
          <w:rFonts w:hint="eastAsia"/>
        </w:rPr>
        <w:t>продуктов</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r>
        <w:t xml:space="preserve"> </w:t>
      </w:r>
      <w:r>
        <w:rPr>
          <w:rFonts w:hint="eastAsia"/>
        </w:rPr>
        <w:t>входит</w:t>
      </w:r>
      <w:r>
        <w:t xml:space="preserve"> 5,1 - 12,2</w:t>
      </w:r>
    </w:p>
    <w:p w14:paraId="0CFDBBF3" w14:textId="77777777" w:rsidR="00882CCC" w:rsidRDefault="00882CCC" w:rsidP="00882CCC">
      <w:r>
        <w:rPr>
          <w:rFonts w:hint="eastAsia"/>
        </w:rPr>
        <w:t>об</w:t>
      </w:r>
      <w:r>
        <w:t xml:space="preserve">.% </w:t>
      </w:r>
      <w:r>
        <w:rPr>
          <w:rFonts w:hint="eastAsia"/>
        </w:rPr>
        <w:t>оксида</w:t>
      </w:r>
      <w:r>
        <w:t xml:space="preserve"> </w:t>
      </w:r>
      <w:r>
        <w:rPr>
          <w:rFonts w:hint="eastAsia"/>
        </w:rPr>
        <w:t>углерода</w:t>
      </w:r>
      <w:r>
        <w:t xml:space="preserve"> (II), 5,3 - 21,5 </w:t>
      </w:r>
      <w:r>
        <w:rPr>
          <w:rFonts w:hint="eastAsia"/>
        </w:rPr>
        <w:t>об</w:t>
      </w:r>
      <w:r>
        <w:t xml:space="preserve">.% </w:t>
      </w:r>
      <w:r>
        <w:rPr>
          <w:rFonts w:hint="eastAsia"/>
        </w:rPr>
        <w:t>оксида</w:t>
      </w:r>
      <w:r>
        <w:t xml:space="preserve"> </w:t>
      </w:r>
      <w:r>
        <w:rPr>
          <w:rFonts w:hint="eastAsia"/>
        </w:rPr>
        <w:t>углерода</w:t>
      </w:r>
      <w:r>
        <w:t xml:space="preserve"> (IV), </w:t>
      </w:r>
      <w:r>
        <w:rPr>
          <w:rFonts w:hint="eastAsia"/>
        </w:rPr>
        <w:t>до</w:t>
      </w:r>
      <w:r>
        <w:t xml:space="preserve"> 1,7 </w:t>
      </w:r>
      <w:r>
        <w:rPr>
          <w:rFonts w:hint="eastAsia"/>
        </w:rPr>
        <w:t>об</w:t>
      </w:r>
      <w:r>
        <w:t xml:space="preserve">.% </w:t>
      </w:r>
      <w:r>
        <w:rPr>
          <w:rFonts w:hint="eastAsia"/>
        </w:rPr>
        <w:t>оксид</w:t>
      </w:r>
    </w:p>
    <w:p w14:paraId="7D200C00" w14:textId="77777777" w:rsidR="00882CCC" w:rsidRDefault="00882CCC" w:rsidP="00882CCC">
      <w:r>
        <w:rPr>
          <w:rFonts w:hint="eastAsia"/>
        </w:rPr>
        <w:t>азота</w:t>
      </w:r>
      <w:r>
        <w:t xml:space="preserve"> (I) </w:t>
      </w:r>
      <w:r>
        <w:rPr>
          <w:rFonts w:hint="eastAsia"/>
        </w:rPr>
        <w:t>и</w:t>
      </w:r>
      <w:r>
        <w:t xml:space="preserve"> </w:t>
      </w:r>
      <w:r>
        <w:rPr>
          <w:rFonts w:hint="eastAsia"/>
        </w:rPr>
        <w:t>до</w:t>
      </w:r>
      <w:r>
        <w:t xml:space="preserve"> 82,5 </w:t>
      </w:r>
      <w:r>
        <w:rPr>
          <w:rFonts w:hint="eastAsia"/>
        </w:rPr>
        <w:t>об</w:t>
      </w:r>
      <w:r>
        <w:t xml:space="preserve">.% </w:t>
      </w:r>
      <w:r>
        <w:rPr>
          <w:rFonts w:hint="eastAsia"/>
        </w:rPr>
        <w:t>оксида</w:t>
      </w:r>
      <w:r>
        <w:t xml:space="preserve"> </w:t>
      </w:r>
      <w:r>
        <w:rPr>
          <w:rFonts w:hint="eastAsia"/>
        </w:rPr>
        <w:t>азота</w:t>
      </w:r>
      <w:r>
        <w:t xml:space="preserve"> (IV). </w:t>
      </w:r>
      <w:r>
        <w:rPr>
          <w:rFonts w:hint="eastAsia"/>
        </w:rPr>
        <w:t>Проанализировано</w:t>
      </w:r>
      <w:r>
        <w:t xml:space="preserve"> </w:t>
      </w:r>
      <w:r>
        <w:rPr>
          <w:rFonts w:hint="eastAsia"/>
        </w:rPr>
        <w:t>изменение</w:t>
      </w:r>
      <w:r>
        <w:t xml:space="preserve"> </w:t>
      </w:r>
      <w:r>
        <w:rPr>
          <w:rFonts w:hint="eastAsia"/>
        </w:rPr>
        <w:t>концен</w:t>
      </w:r>
      <w:r>
        <w:rPr>
          <w:rFonts w:hint="eastAsia"/>
        </w:rPr>
        <w:t>¬</w:t>
      </w:r>
      <w:r>
        <w:rPr>
          <w:rFonts w:hint="eastAsia"/>
        </w:rPr>
        <w:t>трации</w:t>
      </w:r>
      <w:r>
        <w:t xml:space="preserve"> </w:t>
      </w:r>
      <w:r>
        <w:rPr>
          <w:rFonts w:hint="eastAsia"/>
        </w:rPr>
        <w:t>этих</w:t>
      </w:r>
      <w:r>
        <w:t xml:space="preserve"> </w:t>
      </w:r>
      <w:r>
        <w:rPr>
          <w:rFonts w:hint="eastAsia"/>
        </w:rPr>
        <w:t>компонентов</w:t>
      </w:r>
      <w:r>
        <w:t xml:space="preserve"> </w:t>
      </w:r>
      <w:r>
        <w:rPr>
          <w:rFonts w:hint="eastAsia"/>
        </w:rPr>
        <w:t>в</w:t>
      </w:r>
      <w:r>
        <w:t xml:space="preserve"> </w:t>
      </w:r>
      <w:r>
        <w:rPr>
          <w:rFonts w:hint="eastAsia"/>
        </w:rPr>
        <w:t>ходе</w:t>
      </w:r>
      <w:r>
        <w:t xml:space="preserve"> </w:t>
      </w:r>
      <w:r>
        <w:rPr>
          <w:rFonts w:hint="eastAsia"/>
        </w:rPr>
        <w:t>процесса</w:t>
      </w:r>
      <w:r>
        <w:t xml:space="preserve"> </w:t>
      </w:r>
      <w:r>
        <w:rPr>
          <w:rFonts w:hint="eastAsia"/>
        </w:rPr>
        <w:t>функционализации</w:t>
      </w:r>
      <w:r>
        <w:t xml:space="preserve"> </w:t>
      </w:r>
      <w:r>
        <w:rPr>
          <w:rFonts w:hint="eastAsia"/>
        </w:rPr>
        <w:t>очищенных</w:t>
      </w:r>
      <w:r>
        <w:t xml:space="preserve"> </w:t>
      </w:r>
      <w:r>
        <w:rPr>
          <w:rFonts w:hint="eastAsia"/>
        </w:rPr>
        <w:t>и</w:t>
      </w:r>
      <w:r>
        <w:t xml:space="preserve"> </w:t>
      </w:r>
      <w:r>
        <w:rPr>
          <w:rFonts w:hint="eastAsia"/>
        </w:rPr>
        <w:t>не</w:t>
      </w:r>
      <w:r>
        <w:rPr>
          <w:rFonts w:hint="eastAsia"/>
        </w:rPr>
        <w:t>¬</w:t>
      </w:r>
      <w:r>
        <w:rPr>
          <w:rFonts w:hint="eastAsia"/>
        </w:rPr>
        <w:t>очищенных</w:t>
      </w:r>
      <w:r>
        <w:t xml:space="preserve"> </w:t>
      </w:r>
      <w:r>
        <w:rPr>
          <w:rFonts w:hint="eastAsia"/>
        </w:rPr>
        <w:t>от</w:t>
      </w:r>
      <w:r>
        <w:t xml:space="preserve"> </w:t>
      </w:r>
      <w:r>
        <w:rPr>
          <w:rFonts w:hint="eastAsia"/>
        </w:rPr>
        <w:t>примесей</w:t>
      </w:r>
      <w:r>
        <w:t xml:space="preserve"> </w:t>
      </w:r>
      <w:r>
        <w:rPr>
          <w:rFonts w:hint="eastAsia"/>
        </w:rPr>
        <w:t>металлоксидного</w:t>
      </w:r>
      <w:r>
        <w:t xml:space="preserve"> </w:t>
      </w:r>
      <w:r>
        <w:rPr>
          <w:rFonts w:hint="eastAsia"/>
        </w:rPr>
        <w:t>катализатора</w:t>
      </w:r>
      <w:r>
        <w:t xml:space="preserve"> </w:t>
      </w:r>
      <w:r>
        <w:rPr>
          <w:rFonts w:hint="eastAsia"/>
        </w:rPr>
        <w:t>углеродных</w:t>
      </w:r>
      <w:r>
        <w:t xml:space="preserve"> </w:t>
      </w:r>
      <w:r>
        <w:rPr>
          <w:rFonts w:hint="eastAsia"/>
        </w:rPr>
        <w:t>нанотрубок</w:t>
      </w:r>
      <w:r>
        <w:t xml:space="preserve">. </w:t>
      </w:r>
      <w:r>
        <w:rPr>
          <w:rFonts w:hint="eastAsia"/>
        </w:rPr>
        <w:t>Показано</w:t>
      </w:r>
      <w:r>
        <w:t xml:space="preserve"> </w:t>
      </w:r>
      <w:r>
        <w:rPr>
          <w:rFonts w:hint="eastAsia"/>
        </w:rPr>
        <w:t>каталитическое</w:t>
      </w:r>
      <w:r>
        <w:t xml:space="preserve"> </w:t>
      </w:r>
      <w:r>
        <w:rPr>
          <w:rFonts w:hint="eastAsia"/>
        </w:rPr>
        <w:t>действие</w:t>
      </w:r>
      <w:r>
        <w:t xml:space="preserve"> </w:t>
      </w:r>
      <w:r>
        <w:rPr>
          <w:rFonts w:hint="eastAsia"/>
        </w:rPr>
        <w:t>примесей</w:t>
      </w:r>
      <w:r>
        <w:t xml:space="preserve"> </w:t>
      </w:r>
      <w:r>
        <w:rPr>
          <w:rFonts w:hint="eastAsia"/>
        </w:rPr>
        <w:t>металлоксидного</w:t>
      </w:r>
      <w:r>
        <w:t xml:space="preserve"> </w:t>
      </w:r>
      <w:r>
        <w:rPr>
          <w:rFonts w:hint="eastAsia"/>
        </w:rPr>
        <w:t>катализатора</w:t>
      </w:r>
      <w:r>
        <w:t xml:space="preserve"> </w:t>
      </w:r>
      <w:r>
        <w:rPr>
          <w:rFonts w:hint="eastAsia"/>
        </w:rPr>
        <w:t>на</w:t>
      </w:r>
      <w:r>
        <w:t xml:space="preserve"> </w:t>
      </w:r>
      <w:r>
        <w:rPr>
          <w:rFonts w:hint="eastAsia"/>
        </w:rPr>
        <w:t>ряд</w:t>
      </w:r>
      <w:r>
        <w:t xml:space="preserve"> </w:t>
      </w:r>
      <w:r>
        <w:rPr>
          <w:rFonts w:hint="eastAsia"/>
        </w:rPr>
        <w:t>реакций</w:t>
      </w:r>
      <w:r>
        <w:t xml:space="preserve">, </w:t>
      </w:r>
      <w:r>
        <w:rPr>
          <w:rFonts w:hint="eastAsia"/>
        </w:rPr>
        <w:t>протекающих</w:t>
      </w:r>
      <w:r>
        <w:t xml:space="preserve"> </w:t>
      </w:r>
      <w:r>
        <w:rPr>
          <w:rFonts w:hint="eastAsia"/>
        </w:rPr>
        <w:t>в</w:t>
      </w:r>
      <w:r>
        <w:t xml:space="preserve"> </w:t>
      </w:r>
      <w:r>
        <w:rPr>
          <w:rFonts w:hint="eastAsia"/>
        </w:rPr>
        <w:t>процессе</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r>
        <w:t xml:space="preserve"> </w:t>
      </w:r>
      <w:r>
        <w:rPr>
          <w:rFonts w:hint="eastAsia"/>
        </w:rPr>
        <w:t>в</w:t>
      </w:r>
      <w:r>
        <w:t xml:space="preserve"> </w:t>
      </w:r>
      <w:r>
        <w:rPr>
          <w:rFonts w:hint="eastAsia"/>
        </w:rPr>
        <w:t>парах</w:t>
      </w:r>
      <w:r>
        <w:t xml:space="preserve"> </w:t>
      </w:r>
      <w:r>
        <w:rPr>
          <w:rFonts w:hint="eastAsia"/>
        </w:rPr>
        <w:t>азотной</w:t>
      </w:r>
      <w:r>
        <w:t xml:space="preserve"> </w:t>
      </w:r>
      <w:r>
        <w:rPr>
          <w:rFonts w:hint="eastAsia"/>
        </w:rPr>
        <w:t>кислоты</w:t>
      </w:r>
      <w:r>
        <w:t>.</w:t>
      </w:r>
    </w:p>
    <w:p w14:paraId="51795B14" w14:textId="77777777" w:rsidR="00882CCC" w:rsidRDefault="00882CCC" w:rsidP="00882CCC">
      <w:r>
        <w:rPr>
          <w:rFonts w:hint="eastAsia"/>
        </w:rPr>
        <w:t>Методом</w:t>
      </w:r>
      <w:r>
        <w:t xml:space="preserve"> </w:t>
      </w:r>
      <w:r>
        <w:rPr>
          <w:rFonts w:hint="eastAsia"/>
        </w:rPr>
        <w:t>математического</w:t>
      </w:r>
      <w:r>
        <w:t xml:space="preserve"> </w:t>
      </w:r>
      <w:r>
        <w:rPr>
          <w:rFonts w:hint="eastAsia"/>
        </w:rPr>
        <w:t>моделирования</w:t>
      </w:r>
      <w:r>
        <w:t xml:space="preserve"> </w:t>
      </w:r>
      <w:r>
        <w:rPr>
          <w:rFonts w:hint="eastAsia"/>
        </w:rPr>
        <w:t>температурного</w:t>
      </w:r>
      <w:r>
        <w:t xml:space="preserve"> </w:t>
      </w:r>
      <w:r>
        <w:rPr>
          <w:rFonts w:hint="eastAsia"/>
        </w:rPr>
        <w:t>поля</w:t>
      </w:r>
      <w:r>
        <w:t xml:space="preserve"> </w:t>
      </w:r>
      <w:r>
        <w:rPr>
          <w:rFonts w:hint="eastAsia"/>
        </w:rPr>
        <w:t>в</w:t>
      </w:r>
      <w:r>
        <w:t xml:space="preserve"> </w:t>
      </w:r>
      <w:r>
        <w:rPr>
          <w:rFonts w:hint="eastAsia"/>
        </w:rPr>
        <w:t>зоне</w:t>
      </w:r>
      <w:r>
        <w:t xml:space="preserve"> </w:t>
      </w:r>
      <w:r>
        <w:rPr>
          <w:rFonts w:hint="eastAsia"/>
        </w:rPr>
        <w:t>ре</w:t>
      </w:r>
      <w:r>
        <w:rPr>
          <w:rFonts w:hint="eastAsia"/>
        </w:rPr>
        <w:t>¬</w:t>
      </w:r>
      <w:r>
        <w:rPr>
          <w:rFonts w:hint="eastAsia"/>
        </w:rPr>
        <w:t>акции</w:t>
      </w:r>
      <w:r>
        <w:t xml:space="preserve"> </w:t>
      </w:r>
      <w:r>
        <w:rPr>
          <w:rFonts w:hint="eastAsia"/>
        </w:rPr>
        <w:t>показано</w:t>
      </w:r>
      <w:r>
        <w:t xml:space="preserve">, </w:t>
      </w:r>
      <w:r>
        <w:rPr>
          <w:rFonts w:hint="eastAsia"/>
        </w:rPr>
        <w:t>что</w:t>
      </w:r>
      <w:r>
        <w:t xml:space="preserve"> </w:t>
      </w:r>
      <w:r>
        <w:rPr>
          <w:rFonts w:hint="eastAsia"/>
        </w:rPr>
        <w:t>перепады</w:t>
      </w:r>
      <w:r>
        <w:t xml:space="preserve"> </w:t>
      </w:r>
      <w:r>
        <w:rPr>
          <w:rFonts w:hint="eastAsia"/>
        </w:rPr>
        <w:t>температуры</w:t>
      </w:r>
      <w:r>
        <w:t xml:space="preserve"> </w:t>
      </w:r>
      <w:r>
        <w:rPr>
          <w:rFonts w:hint="eastAsia"/>
        </w:rPr>
        <w:t>внутри</w:t>
      </w:r>
      <w:r>
        <w:t xml:space="preserve"> </w:t>
      </w:r>
      <w:r>
        <w:rPr>
          <w:rFonts w:hint="eastAsia"/>
        </w:rPr>
        <w:t>слоя</w:t>
      </w:r>
      <w:r>
        <w:t xml:space="preserve"> </w:t>
      </w:r>
      <w:r>
        <w:rPr>
          <w:rFonts w:hint="eastAsia"/>
        </w:rPr>
        <w:t>УНТ</w:t>
      </w:r>
      <w:r>
        <w:t xml:space="preserve"> </w:t>
      </w:r>
      <w:r>
        <w:rPr>
          <w:rFonts w:hint="eastAsia"/>
        </w:rPr>
        <w:t>практически</w:t>
      </w:r>
      <w:r>
        <w:t xml:space="preserve"> </w:t>
      </w:r>
      <w:r>
        <w:rPr>
          <w:rFonts w:hint="eastAsia"/>
        </w:rPr>
        <w:t>отсут</w:t>
      </w:r>
      <w:r>
        <w:rPr>
          <w:rFonts w:hint="eastAsia"/>
        </w:rPr>
        <w:t>¬</w:t>
      </w:r>
      <w:r>
        <w:rPr>
          <w:rFonts w:hint="eastAsia"/>
        </w:rPr>
        <w:t>ствуют</w:t>
      </w:r>
      <w:r>
        <w:t xml:space="preserve"> </w:t>
      </w:r>
      <w:r>
        <w:rPr>
          <w:rFonts w:hint="eastAsia"/>
        </w:rPr>
        <w:t>и</w:t>
      </w:r>
      <w:r>
        <w:t xml:space="preserve"> </w:t>
      </w:r>
      <w:r>
        <w:rPr>
          <w:rFonts w:hint="eastAsia"/>
        </w:rPr>
        <w:t>не</w:t>
      </w:r>
      <w:r>
        <w:t xml:space="preserve"> </w:t>
      </w:r>
      <w:r>
        <w:rPr>
          <w:rFonts w:hint="eastAsia"/>
        </w:rPr>
        <w:t>могут</w:t>
      </w:r>
      <w:r>
        <w:t xml:space="preserve"> </w:t>
      </w:r>
      <w:r>
        <w:rPr>
          <w:rFonts w:hint="eastAsia"/>
        </w:rPr>
        <w:t>повлиять</w:t>
      </w:r>
      <w:r>
        <w:t xml:space="preserve"> </w:t>
      </w:r>
      <w:r>
        <w:rPr>
          <w:rFonts w:hint="eastAsia"/>
        </w:rPr>
        <w:t>на</w:t>
      </w:r>
      <w:r>
        <w:t xml:space="preserve"> </w:t>
      </w:r>
      <w:r>
        <w:rPr>
          <w:rFonts w:hint="eastAsia"/>
        </w:rPr>
        <w:t>равномерность</w:t>
      </w:r>
      <w:r>
        <w:t xml:space="preserve"> </w:t>
      </w:r>
      <w:r>
        <w:rPr>
          <w:rFonts w:hint="eastAsia"/>
        </w:rPr>
        <w:t>окисления</w:t>
      </w:r>
      <w:r>
        <w:t xml:space="preserve"> </w:t>
      </w:r>
      <w:r>
        <w:rPr>
          <w:rFonts w:hint="eastAsia"/>
        </w:rPr>
        <w:t>материала</w:t>
      </w:r>
      <w:r>
        <w:t xml:space="preserve">, </w:t>
      </w:r>
      <w:r>
        <w:rPr>
          <w:rFonts w:hint="eastAsia"/>
        </w:rPr>
        <w:t>не</w:t>
      </w:r>
      <w:r>
        <w:t xml:space="preserve"> </w:t>
      </w:r>
      <w:r>
        <w:rPr>
          <w:rFonts w:hint="eastAsia"/>
        </w:rPr>
        <w:t>содержа</w:t>
      </w:r>
      <w:r>
        <w:rPr>
          <w:rFonts w:hint="eastAsia"/>
        </w:rPr>
        <w:t>¬</w:t>
      </w:r>
      <w:r>
        <w:rPr>
          <w:rFonts w:hint="eastAsia"/>
        </w:rPr>
        <w:t>щего</w:t>
      </w:r>
      <w:r>
        <w:t xml:space="preserve"> </w:t>
      </w:r>
      <w:r>
        <w:rPr>
          <w:rFonts w:hint="eastAsia"/>
        </w:rPr>
        <w:t>примеси</w:t>
      </w:r>
      <w:r>
        <w:t xml:space="preserve"> </w:t>
      </w:r>
      <w:r>
        <w:rPr>
          <w:rFonts w:hint="eastAsia"/>
        </w:rPr>
        <w:t>металлоксидного</w:t>
      </w:r>
      <w:r>
        <w:t xml:space="preserve"> </w:t>
      </w:r>
      <w:r>
        <w:rPr>
          <w:rFonts w:hint="eastAsia"/>
        </w:rPr>
        <w:t>катализатора</w:t>
      </w:r>
      <w:r>
        <w:t xml:space="preserve">, </w:t>
      </w:r>
      <w:r>
        <w:rPr>
          <w:rFonts w:hint="eastAsia"/>
        </w:rPr>
        <w:t>поскольку</w:t>
      </w:r>
      <w:r>
        <w:t xml:space="preserve"> </w:t>
      </w:r>
      <w:r>
        <w:rPr>
          <w:rFonts w:hint="eastAsia"/>
        </w:rPr>
        <w:t>расчетная</w:t>
      </w:r>
      <w:r>
        <w:t xml:space="preserve"> </w:t>
      </w:r>
      <w:r>
        <w:rPr>
          <w:rFonts w:hint="eastAsia"/>
        </w:rPr>
        <w:t>неравномер</w:t>
      </w:r>
      <w:r>
        <w:rPr>
          <w:rFonts w:hint="eastAsia"/>
        </w:rPr>
        <w:t>¬</w:t>
      </w:r>
      <w:r>
        <w:rPr>
          <w:rFonts w:hint="eastAsia"/>
        </w:rPr>
        <w:t>ность</w:t>
      </w:r>
      <w:r>
        <w:t xml:space="preserve"> </w:t>
      </w:r>
      <w:r>
        <w:rPr>
          <w:rFonts w:hint="eastAsia"/>
        </w:rPr>
        <w:t>температурного</w:t>
      </w:r>
      <w:r>
        <w:t xml:space="preserve"> </w:t>
      </w:r>
      <w:r>
        <w:rPr>
          <w:rFonts w:hint="eastAsia"/>
        </w:rPr>
        <w:t>поля</w:t>
      </w:r>
      <w:r>
        <w:t xml:space="preserve"> </w:t>
      </w:r>
      <w:r>
        <w:rPr>
          <w:rFonts w:hint="eastAsia"/>
        </w:rPr>
        <w:t>по</w:t>
      </w:r>
      <w:r>
        <w:t xml:space="preserve"> </w:t>
      </w:r>
      <w:r>
        <w:rPr>
          <w:rFonts w:hint="eastAsia"/>
        </w:rPr>
        <w:t>объему</w:t>
      </w:r>
      <w:r>
        <w:t xml:space="preserve"> </w:t>
      </w:r>
      <w:r>
        <w:rPr>
          <w:rFonts w:hint="eastAsia"/>
        </w:rPr>
        <w:t>реакционной</w:t>
      </w:r>
      <w:r>
        <w:t xml:space="preserve"> </w:t>
      </w:r>
      <w:r>
        <w:rPr>
          <w:rFonts w:hint="eastAsia"/>
        </w:rPr>
        <w:t>зоны</w:t>
      </w:r>
      <w:r>
        <w:t xml:space="preserve"> </w:t>
      </w:r>
      <w:r>
        <w:rPr>
          <w:rFonts w:hint="eastAsia"/>
        </w:rPr>
        <w:t>установки</w:t>
      </w:r>
      <w:r>
        <w:t xml:space="preserve"> </w:t>
      </w:r>
      <w:r>
        <w:rPr>
          <w:rFonts w:hint="eastAsia"/>
        </w:rPr>
        <w:t>в</w:t>
      </w:r>
      <w:r>
        <w:t xml:space="preserve"> </w:t>
      </w:r>
      <w:r>
        <w:rPr>
          <w:rFonts w:hint="eastAsia"/>
        </w:rPr>
        <w:t>процессе</w:t>
      </w:r>
      <w:r>
        <w:t xml:space="preserve"> </w:t>
      </w:r>
      <w:r>
        <w:rPr>
          <w:rFonts w:hint="eastAsia"/>
        </w:rPr>
        <w:t>прогрева</w:t>
      </w:r>
      <w:r>
        <w:t xml:space="preserve"> </w:t>
      </w:r>
      <w:r>
        <w:rPr>
          <w:rFonts w:hint="eastAsia"/>
        </w:rPr>
        <w:t>не</w:t>
      </w:r>
      <w:r>
        <w:t xml:space="preserve"> </w:t>
      </w:r>
      <w:r>
        <w:rPr>
          <w:rFonts w:hint="eastAsia"/>
        </w:rPr>
        <w:t>превышает</w:t>
      </w:r>
      <w:r>
        <w:t xml:space="preserve"> 4 </w:t>
      </w:r>
      <w:r>
        <w:rPr>
          <w:rFonts w:hint="eastAsia"/>
        </w:rPr>
        <w:t>оС</w:t>
      </w:r>
      <w:r>
        <w:t xml:space="preserve">, </w:t>
      </w:r>
      <w:r>
        <w:rPr>
          <w:rFonts w:hint="eastAsia"/>
        </w:rPr>
        <w:t>а</w:t>
      </w:r>
      <w:r>
        <w:t xml:space="preserve"> </w:t>
      </w:r>
      <w:r>
        <w:rPr>
          <w:rFonts w:hint="eastAsia"/>
        </w:rPr>
        <w:t>в</w:t>
      </w:r>
      <w:r>
        <w:t xml:space="preserve"> </w:t>
      </w:r>
      <w:r>
        <w:rPr>
          <w:rFonts w:hint="eastAsia"/>
        </w:rPr>
        <w:t>рабочем</w:t>
      </w:r>
      <w:r>
        <w:t xml:space="preserve"> </w:t>
      </w:r>
      <w:r>
        <w:rPr>
          <w:rFonts w:hint="eastAsia"/>
        </w:rPr>
        <w:t>режиме</w:t>
      </w:r>
      <w:r>
        <w:t xml:space="preserve"> (</w:t>
      </w:r>
      <w:r>
        <w:rPr>
          <w:rFonts w:hint="eastAsia"/>
        </w:rPr>
        <w:t>без</w:t>
      </w:r>
      <w:r>
        <w:t xml:space="preserve"> </w:t>
      </w:r>
      <w:r>
        <w:rPr>
          <w:rFonts w:hint="eastAsia"/>
        </w:rPr>
        <w:t>учета</w:t>
      </w:r>
      <w:r>
        <w:t xml:space="preserve"> </w:t>
      </w:r>
      <w:r>
        <w:rPr>
          <w:rFonts w:hint="eastAsia"/>
        </w:rPr>
        <w:t>теплового</w:t>
      </w:r>
      <w:r>
        <w:t xml:space="preserve"> </w:t>
      </w:r>
      <w:r>
        <w:rPr>
          <w:rFonts w:hint="eastAsia"/>
        </w:rPr>
        <w:t>эффекта</w:t>
      </w:r>
      <w:r>
        <w:t xml:space="preserve"> </w:t>
      </w:r>
      <w:r>
        <w:rPr>
          <w:rFonts w:hint="eastAsia"/>
        </w:rPr>
        <w:t>целевой</w:t>
      </w:r>
      <w:r>
        <w:t xml:space="preserve"> </w:t>
      </w:r>
      <w:r>
        <w:rPr>
          <w:rFonts w:hint="eastAsia"/>
        </w:rPr>
        <w:t>реакции</w:t>
      </w:r>
      <w:r>
        <w:t xml:space="preserve">) - 0,1 </w:t>
      </w:r>
      <w:r>
        <w:rPr>
          <w:rFonts w:hint="eastAsia"/>
        </w:rPr>
        <w:t>оС</w:t>
      </w:r>
      <w:r>
        <w:t>.</w:t>
      </w:r>
    </w:p>
    <w:p w14:paraId="1F9352AC" w14:textId="37A7EA81" w:rsidR="00882CCC" w:rsidRPr="00882CCC" w:rsidRDefault="00882CCC" w:rsidP="00882CCC">
      <w:r>
        <w:rPr>
          <w:rFonts w:hint="eastAsia"/>
        </w:rPr>
        <w:t>Сформулированы</w:t>
      </w:r>
      <w:r>
        <w:t xml:space="preserve"> </w:t>
      </w:r>
      <w:r>
        <w:rPr>
          <w:rFonts w:hint="eastAsia"/>
        </w:rPr>
        <w:t>рекомендации</w:t>
      </w:r>
      <w:r>
        <w:t xml:space="preserve"> </w:t>
      </w:r>
      <w:r>
        <w:rPr>
          <w:rFonts w:hint="eastAsia"/>
        </w:rPr>
        <w:t>для</w:t>
      </w:r>
      <w:r>
        <w:t xml:space="preserve"> </w:t>
      </w:r>
      <w:r>
        <w:rPr>
          <w:rFonts w:hint="eastAsia"/>
        </w:rPr>
        <w:t>реализации</w:t>
      </w:r>
      <w:r>
        <w:t xml:space="preserve"> </w:t>
      </w:r>
      <w:r>
        <w:rPr>
          <w:rFonts w:hint="eastAsia"/>
        </w:rPr>
        <w:t>процесса</w:t>
      </w:r>
      <w:r>
        <w:t xml:space="preserve"> </w:t>
      </w:r>
      <w:r>
        <w:rPr>
          <w:rFonts w:hint="eastAsia"/>
        </w:rPr>
        <w:t>газофазного</w:t>
      </w:r>
      <w:r>
        <w:t xml:space="preserve"> </w:t>
      </w:r>
      <w:r>
        <w:rPr>
          <w:rFonts w:hint="eastAsia"/>
        </w:rPr>
        <w:t>окисления</w:t>
      </w:r>
      <w:r>
        <w:t xml:space="preserve"> </w:t>
      </w:r>
      <w:r>
        <w:rPr>
          <w:rFonts w:hint="eastAsia"/>
        </w:rPr>
        <w:t>углеродных</w:t>
      </w:r>
      <w:r>
        <w:t xml:space="preserve"> </w:t>
      </w:r>
      <w:r>
        <w:rPr>
          <w:rFonts w:hint="eastAsia"/>
        </w:rPr>
        <w:t>нанотрубок</w:t>
      </w:r>
      <w:r>
        <w:t xml:space="preserve"> </w:t>
      </w:r>
      <w:r>
        <w:rPr>
          <w:rFonts w:hint="eastAsia"/>
        </w:rPr>
        <w:t>в</w:t>
      </w:r>
      <w:r>
        <w:t xml:space="preserve"> </w:t>
      </w:r>
      <w:r>
        <w:rPr>
          <w:rFonts w:hint="eastAsia"/>
        </w:rPr>
        <w:t>опытно</w:t>
      </w:r>
      <w:r>
        <w:t>-</w:t>
      </w:r>
      <w:r>
        <w:rPr>
          <w:rFonts w:hint="eastAsia"/>
        </w:rPr>
        <w:t>промышленном</w:t>
      </w:r>
      <w:r>
        <w:t xml:space="preserve"> </w:t>
      </w:r>
      <w:r>
        <w:rPr>
          <w:rFonts w:hint="eastAsia"/>
        </w:rPr>
        <w:t>производстве</w:t>
      </w:r>
      <w:r>
        <w:t xml:space="preserve"> </w:t>
      </w:r>
      <w:r>
        <w:rPr>
          <w:rFonts w:hint="eastAsia"/>
        </w:rPr>
        <w:t>на</w:t>
      </w:r>
      <w:r>
        <w:t xml:space="preserve"> </w:t>
      </w:r>
      <w:r>
        <w:rPr>
          <w:rFonts w:hint="eastAsia"/>
        </w:rPr>
        <w:t>участке</w:t>
      </w:r>
      <w:r>
        <w:t xml:space="preserve"> </w:t>
      </w:r>
      <w:r>
        <w:rPr>
          <w:rFonts w:hint="eastAsia"/>
        </w:rPr>
        <w:t>«</w:t>
      </w:r>
      <w:r>
        <w:rPr>
          <w:rFonts w:hint="eastAsia"/>
        </w:rPr>
        <w:t>Нанотехнологий</w:t>
      </w:r>
      <w:r>
        <w:rPr>
          <w:rFonts w:hint="eastAsia"/>
        </w:rPr>
        <w:t>»</w:t>
      </w:r>
      <w:r>
        <w:t xml:space="preserve"> </w:t>
      </w:r>
      <w:r>
        <w:rPr>
          <w:rFonts w:hint="eastAsia"/>
        </w:rPr>
        <w:t>ОАО</w:t>
      </w:r>
      <w:r>
        <w:t xml:space="preserve"> </w:t>
      </w:r>
      <w:r>
        <w:rPr>
          <w:rFonts w:hint="eastAsia"/>
        </w:rPr>
        <w:t>«</w:t>
      </w:r>
      <w:r>
        <w:rPr>
          <w:rFonts w:hint="eastAsia"/>
        </w:rPr>
        <w:t>Тамбовский</w:t>
      </w:r>
      <w:r>
        <w:t xml:space="preserve"> </w:t>
      </w:r>
      <w:r>
        <w:rPr>
          <w:rFonts w:hint="eastAsia"/>
        </w:rPr>
        <w:t>завод</w:t>
      </w:r>
      <w:r>
        <w:t xml:space="preserve"> </w:t>
      </w:r>
      <w:r>
        <w:rPr>
          <w:rFonts w:hint="eastAsia"/>
        </w:rPr>
        <w:t>«</w:t>
      </w:r>
      <w:r>
        <w:rPr>
          <w:rFonts w:hint="eastAsia"/>
        </w:rPr>
        <w:t>Комсомолец</w:t>
      </w:r>
      <w:r>
        <w:rPr>
          <w:rFonts w:hint="eastAsia"/>
        </w:rPr>
        <w:t>»</w:t>
      </w:r>
      <w:r>
        <w:t xml:space="preserve"> </w:t>
      </w:r>
      <w:r>
        <w:rPr>
          <w:rFonts w:hint="eastAsia"/>
        </w:rPr>
        <w:t>им</w:t>
      </w:r>
      <w:r>
        <w:t xml:space="preserve">. </w:t>
      </w:r>
      <w:r>
        <w:rPr>
          <w:rFonts w:hint="eastAsia"/>
        </w:rPr>
        <w:t>Н</w:t>
      </w:r>
      <w:r>
        <w:t>.</w:t>
      </w:r>
      <w:r>
        <w:rPr>
          <w:rFonts w:hint="eastAsia"/>
        </w:rPr>
        <w:t>С</w:t>
      </w:r>
      <w:r>
        <w:t xml:space="preserve">. </w:t>
      </w:r>
      <w:r>
        <w:rPr>
          <w:rFonts w:hint="eastAsia"/>
        </w:rPr>
        <w:t>Ар</w:t>
      </w:r>
      <w:r>
        <w:rPr>
          <w:rFonts w:hint="eastAsia"/>
        </w:rPr>
        <w:t>¬</w:t>
      </w:r>
      <w:r>
        <w:rPr>
          <w:rFonts w:hint="eastAsia"/>
        </w:rPr>
        <w:t>тёмова</w:t>
      </w:r>
      <w:r>
        <w:rPr>
          <w:rFonts w:hint="eastAsia"/>
        </w:rPr>
        <w:t>»</w:t>
      </w:r>
      <w:r>
        <w:t xml:space="preserve">. </w:t>
      </w:r>
      <w:r>
        <w:rPr>
          <w:rFonts w:hint="eastAsia"/>
        </w:rPr>
        <w:t>Экономический</w:t>
      </w:r>
      <w:r>
        <w:t xml:space="preserve"> </w:t>
      </w:r>
      <w:r>
        <w:rPr>
          <w:rFonts w:hint="eastAsia"/>
        </w:rPr>
        <w:t>эффект</w:t>
      </w:r>
      <w:r>
        <w:t xml:space="preserve"> </w:t>
      </w:r>
      <w:r>
        <w:rPr>
          <w:rFonts w:hint="eastAsia"/>
        </w:rPr>
        <w:t>от</w:t>
      </w:r>
      <w:r>
        <w:t xml:space="preserve"> </w:t>
      </w:r>
      <w:r>
        <w:rPr>
          <w:rFonts w:hint="eastAsia"/>
        </w:rPr>
        <w:t>внедрения</w:t>
      </w:r>
      <w:r>
        <w:t xml:space="preserve"> 1540 </w:t>
      </w:r>
      <w:r>
        <w:rPr>
          <w:rFonts w:hint="eastAsia"/>
        </w:rPr>
        <w:t>тыс</w:t>
      </w:r>
      <w:r>
        <w:t xml:space="preserve">. </w:t>
      </w:r>
      <w:r>
        <w:rPr>
          <w:rFonts w:hint="eastAsia"/>
        </w:rPr>
        <w:t>руб</w:t>
      </w:r>
      <w:r>
        <w:t xml:space="preserve">. </w:t>
      </w:r>
      <w:r>
        <w:rPr>
          <w:rFonts w:hint="eastAsia"/>
        </w:rPr>
        <w:t>Предложена</w:t>
      </w:r>
      <w:r>
        <w:t xml:space="preserve"> </w:t>
      </w:r>
      <w:r>
        <w:rPr>
          <w:rFonts w:hint="eastAsia"/>
        </w:rPr>
        <w:t>техно</w:t>
      </w:r>
      <w:r>
        <w:rPr>
          <w:rFonts w:hint="eastAsia"/>
        </w:rPr>
        <w:t>¬</w:t>
      </w:r>
      <w:r>
        <w:rPr>
          <w:rFonts w:hint="eastAsia"/>
        </w:rPr>
        <w:t>логическая</w:t>
      </w:r>
      <w:r>
        <w:t xml:space="preserve"> </w:t>
      </w:r>
      <w:r>
        <w:rPr>
          <w:rFonts w:hint="eastAsia"/>
        </w:rPr>
        <w:t>схема</w:t>
      </w:r>
      <w:r>
        <w:t xml:space="preserve"> </w:t>
      </w:r>
      <w:r>
        <w:rPr>
          <w:rFonts w:hint="eastAsia"/>
        </w:rPr>
        <w:t>газофазной</w:t>
      </w:r>
      <w:r>
        <w:t xml:space="preserve"> </w:t>
      </w:r>
      <w:r>
        <w:rPr>
          <w:rFonts w:hint="eastAsia"/>
        </w:rPr>
        <w:t>функционализации</w:t>
      </w:r>
      <w:r>
        <w:t xml:space="preserve"> </w:t>
      </w:r>
      <w:r>
        <w:rPr>
          <w:rFonts w:hint="eastAsia"/>
        </w:rPr>
        <w:t>углеродных</w:t>
      </w:r>
      <w:r>
        <w:t xml:space="preserve"> </w:t>
      </w:r>
      <w:r>
        <w:rPr>
          <w:rFonts w:hint="eastAsia"/>
        </w:rPr>
        <w:t>нанотрубок</w:t>
      </w:r>
      <w:r>
        <w:t xml:space="preserve"> </w:t>
      </w:r>
      <w:r>
        <w:rPr>
          <w:rFonts w:hint="eastAsia"/>
        </w:rPr>
        <w:t>в</w:t>
      </w:r>
      <w:r>
        <w:t xml:space="preserve"> </w:t>
      </w:r>
      <w:r>
        <w:rPr>
          <w:rFonts w:hint="eastAsia"/>
        </w:rPr>
        <w:lastRenderedPageBreak/>
        <w:t>парах</w:t>
      </w:r>
      <w:r>
        <w:t xml:space="preserve"> </w:t>
      </w:r>
      <w:r>
        <w:rPr>
          <w:rFonts w:hint="eastAsia"/>
        </w:rPr>
        <w:t>перекиси</w:t>
      </w:r>
      <w:r>
        <w:t xml:space="preserve"> </w:t>
      </w:r>
      <w:r>
        <w:rPr>
          <w:rFonts w:hint="eastAsia"/>
        </w:rPr>
        <w:t>водорода</w:t>
      </w:r>
      <w:r>
        <w:t xml:space="preserve"> </w:t>
      </w:r>
      <w:r>
        <w:rPr>
          <w:rFonts w:hint="eastAsia"/>
        </w:rPr>
        <w:t>и</w:t>
      </w:r>
      <w:r>
        <w:t xml:space="preserve"> </w:t>
      </w:r>
      <w:r>
        <w:rPr>
          <w:rFonts w:hint="eastAsia"/>
        </w:rPr>
        <w:t>азотной</w:t>
      </w:r>
      <w:r>
        <w:t xml:space="preserve"> </w:t>
      </w:r>
      <w:r>
        <w:rPr>
          <w:rFonts w:hint="eastAsia"/>
        </w:rPr>
        <w:t>кислоты</w:t>
      </w:r>
    </w:p>
    <w:sectPr w:rsidR="00882CCC" w:rsidRPr="00882CCC" w:rsidSect="00B901E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F806" w14:textId="77777777" w:rsidR="00B901E1" w:rsidRDefault="00B901E1">
      <w:pPr>
        <w:spacing w:after="0" w:line="240" w:lineRule="auto"/>
      </w:pPr>
      <w:r>
        <w:separator/>
      </w:r>
    </w:p>
  </w:endnote>
  <w:endnote w:type="continuationSeparator" w:id="0">
    <w:p w14:paraId="5A4662A2" w14:textId="77777777" w:rsidR="00B901E1" w:rsidRDefault="00B9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B843" w14:textId="77777777" w:rsidR="00B901E1" w:rsidRDefault="00B901E1"/>
    <w:p w14:paraId="6623AFD0" w14:textId="77777777" w:rsidR="00B901E1" w:rsidRDefault="00B901E1"/>
    <w:p w14:paraId="021CB7BA" w14:textId="77777777" w:rsidR="00B901E1" w:rsidRDefault="00B901E1"/>
    <w:p w14:paraId="22C10309" w14:textId="77777777" w:rsidR="00B901E1" w:rsidRDefault="00B901E1"/>
    <w:p w14:paraId="619E270B" w14:textId="77777777" w:rsidR="00B901E1" w:rsidRDefault="00B901E1"/>
    <w:p w14:paraId="0B4CB960" w14:textId="77777777" w:rsidR="00B901E1" w:rsidRDefault="00B901E1"/>
    <w:p w14:paraId="19704C54" w14:textId="77777777" w:rsidR="00B901E1" w:rsidRDefault="00B901E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0862D4A" wp14:editId="6684590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E2E0A" w14:textId="77777777" w:rsidR="00B901E1" w:rsidRDefault="00B901E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862D4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55E2E0A" w14:textId="77777777" w:rsidR="00B901E1" w:rsidRDefault="00B901E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42CEBB1" w14:textId="77777777" w:rsidR="00B901E1" w:rsidRDefault="00B901E1"/>
    <w:p w14:paraId="4A5A891E" w14:textId="77777777" w:rsidR="00B901E1" w:rsidRDefault="00B901E1"/>
    <w:p w14:paraId="0E4B16FF" w14:textId="77777777" w:rsidR="00B901E1" w:rsidRDefault="00B901E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E577591" wp14:editId="7C4645B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2BAC" w14:textId="77777777" w:rsidR="00B901E1" w:rsidRDefault="00B901E1"/>
                          <w:p w14:paraId="7CBC3F2C" w14:textId="77777777" w:rsidR="00B901E1" w:rsidRDefault="00B901E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57759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D742BAC" w14:textId="77777777" w:rsidR="00B901E1" w:rsidRDefault="00B901E1"/>
                    <w:p w14:paraId="7CBC3F2C" w14:textId="77777777" w:rsidR="00B901E1" w:rsidRDefault="00B901E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1BDF8F8" w14:textId="77777777" w:rsidR="00B901E1" w:rsidRDefault="00B901E1"/>
    <w:p w14:paraId="2005351C" w14:textId="77777777" w:rsidR="00B901E1" w:rsidRDefault="00B901E1">
      <w:pPr>
        <w:rPr>
          <w:sz w:val="2"/>
          <w:szCs w:val="2"/>
        </w:rPr>
      </w:pPr>
    </w:p>
    <w:p w14:paraId="02D3461F" w14:textId="77777777" w:rsidR="00B901E1" w:rsidRDefault="00B901E1"/>
    <w:p w14:paraId="7E35C9A8" w14:textId="77777777" w:rsidR="00B901E1" w:rsidRDefault="00B901E1">
      <w:pPr>
        <w:spacing w:after="0" w:line="240" w:lineRule="auto"/>
      </w:pPr>
    </w:p>
  </w:footnote>
  <w:footnote w:type="continuationSeparator" w:id="0">
    <w:p w14:paraId="431B9D07" w14:textId="77777777" w:rsidR="00B901E1" w:rsidRDefault="00B90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E1"/>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48923</TotalTime>
  <Pages>8</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9727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332</cp:revision>
  <cp:lastPrinted>2009-02-06T05:36:00Z</cp:lastPrinted>
  <dcterms:created xsi:type="dcterms:W3CDTF">2024-01-07T13:43:00Z</dcterms:created>
  <dcterms:modified xsi:type="dcterms:W3CDTF">2024-03-24T16:52:00Z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