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812" w:rsidRPr="00F17812" w:rsidRDefault="00F17812" w:rsidP="00F17812">
      <w:pPr>
        <w:rPr>
          <w:rFonts w:ascii="Times New Roman" w:eastAsia="Times New Roman" w:hAnsi="Times New Roman" w:cs="Times New Roman"/>
          <w:kern w:val="0"/>
          <w:sz w:val="28"/>
          <w:szCs w:val="28"/>
          <w:lang w:eastAsia="ru-RU"/>
        </w:rPr>
      </w:pPr>
      <w:r w:rsidRPr="00F17812">
        <w:rPr>
          <w:rFonts w:ascii="Times New Roman" w:eastAsia="Times New Roman" w:hAnsi="Times New Roman" w:cs="Times New Roman" w:hint="eastAsia"/>
          <w:kern w:val="0"/>
          <w:sz w:val="28"/>
          <w:szCs w:val="28"/>
          <w:lang w:eastAsia="ru-RU"/>
        </w:rPr>
        <w:t>З</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М</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І</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С</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Т</w:t>
      </w:r>
    </w:p>
    <w:p w:rsidR="00F17812" w:rsidRPr="00F17812" w:rsidRDefault="00F17812" w:rsidP="00F17812">
      <w:pPr>
        <w:rPr>
          <w:rFonts w:ascii="Times New Roman" w:eastAsia="Times New Roman" w:hAnsi="Times New Roman" w:cs="Times New Roman"/>
          <w:kern w:val="0"/>
          <w:sz w:val="28"/>
          <w:szCs w:val="28"/>
          <w:lang w:eastAsia="ru-RU"/>
        </w:rPr>
      </w:pPr>
      <w:r w:rsidRPr="00F17812">
        <w:rPr>
          <w:rFonts w:ascii="Times New Roman" w:eastAsia="Times New Roman" w:hAnsi="Times New Roman" w:cs="Times New Roman" w:hint="eastAsia"/>
          <w:kern w:val="0"/>
          <w:sz w:val="28"/>
          <w:szCs w:val="28"/>
          <w:lang w:eastAsia="ru-RU"/>
        </w:rPr>
        <w:t>З</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М</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І</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С</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Т</w:t>
      </w:r>
      <w:r w:rsidRPr="00F17812">
        <w:rPr>
          <w:rFonts w:ascii="Times New Roman" w:eastAsia="Times New Roman" w:hAnsi="Times New Roman" w:cs="Times New Roman"/>
          <w:kern w:val="0"/>
          <w:sz w:val="28"/>
          <w:szCs w:val="28"/>
          <w:lang w:eastAsia="ru-RU"/>
        </w:rPr>
        <w:t xml:space="preserve"> 2</w:t>
      </w:r>
    </w:p>
    <w:p w:rsidR="00F17812" w:rsidRPr="00F17812" w:rsidRDefault="00F17812" w:rsidP="00F17812">
      <w:pPr>
        <w:rPr>
          <w:rFonts w:ascii="Times New Roman" w:eastAsia="Times New Roman" w:hAnsi="Times New Roman" w:cs="Times New Roman"/>
          <w:kern w:val="0"/>
          <w:sz w:val="28"/>
          <w:szCs w:val="28"/>
          <w:lang w:eastAsia="ru-RU"/>
        </w:rPr>
      </w:pPr>
      <w:r w:rsidRPr="00F17812">
        <w:rPr>
          <w:rFonts w:ascii="Times New Roman" w:eastAsia="Times New Roman" w:hAnsi="Times New Roman" w:cs="Times New Roman" w:hint="eastAsia"/>
          <w:kern w:val="0"/>
          <w:sz w:val="28"/>
          <w:szCs w:val="28"/>
          <w:lang w:eastAsia="ru-RU"/>
        </w:rPr>
        <w:t>ВСТУП</w:t>
      </w:r>
      <w:r w:rsidRPr="00F17812">
        <w:rPr>
          <w:rFonts w:ascii="Times New Roman" w:eastAsia="Times New Roman" w:hAnsi="Times New Roman" w:cs="Times New Roman"/>
          <w:kern w:val="0"/>
          <w:sz w:val="28"/>
          <w:szCs w:val="28"/>
          <w:lang w:eastAsia="ru-RU"/>
        </w:rPr>
        <w:t xml:space="preserve"> 3</w:t>
      </w:r>
    </w:p>
    <w:p w:rsidR="00F17812" w:rsidRPr="00F17812" w:rsidRDefault="00F17812" w:rsidP="00F17812">
      <w:pPr>
        <w:rPr>
          <w:rFonts w:ascii="Times New Roman" w:eastAsia="Times New Roman" w:hAnsi="Times New Roman" w:cs="Times New Roman"/>
          <w:kern w:val="0"/>
          <w:sz w:val="28"/>
          <w:szCs w:val="28"/>
          <w:lang w:eastAsia="ru-RU"/>
        </w:rPr>
      </w:pPr>
      <w:r w:rsidRPr="00F17812">
        <w:rPr>
          <w:rFonts w:ascii="Times New Roman" w:eastAsia="Times New Roman" w:hAnsi="Times New Roman" w:cs="Times New Roman" w:hint="eastAsia"/>
          <w:kern w:val="0"/>
          <w:sz w:val="28"/>
          <w:szCs w:val="28"/>
          <w:lang w:eastAsia="ru-RU"/>
        </w:rPr>
        <w:t>РОЗДІЛ</w:t>
      </w:r>
      <w:r w:rsidRPr="00F17812">
        <w:rPr>
          <w:rFonts w:ascii="Times New Roman" w:eastAsia="Times New Roman" w:hAnsi="Times New Roman" w:cs="Times New Roman"/>
          <w:kern w:val="0"/>
          <w:sz w:val="28"/>
          <w:szCs w:val="28"/>
          <w:lang w:eastAsia="ru-RU"/>
        </w:rPr>
        <w:t xml:space="preserve"> 1. 9</w:t>
      </w:r>
    </w:p>
    <w:p w:rsidR="00F17812" w:rsidRPr="00F17812" w:rsidRDefault="00F17812" w:rsidP="00F17812">
      <w:pPr>
        <w:rPr>
          <w:rFonts w:ascii="Times New Roman" w:eastAsia="Times New Roman" w:hAnsi="Times New Roman" w:cs="Times New Roman"/>
          <w:kern w:val="0"/>
          <w:sz w:val="28"/>
          <w:szCs w:val="28"/>
          <w:lang w:eastAsia="ru-RU"/>
        </w:rPr>
      </w:pPr>
      <w:r w:rsidRPr="00F17812">
        <w:rPr>
          <w:rFonts w:ascii="Times New Roman" w:eastAsia="Times New Roman" w:hAnsi="Times New Roman" w:cs="Times New Roman" w:hint="eastAsia"/>
          <w:kern w:val="0"/>
          <w:sz w:val="28"/>
          <w:szCs w:val="28"/>
          <w:lang w:eastAsia="ru-RU"/>
        </w:rPr>
        <w:t>ТЕОРЕТИКО</w:t>
      </w:r>
      <w:r w:rsidRPr="00F17812">
        <w:rPr>
          <w:rFonts w:ascii="Times New Roman" w:eastAsia="Times New Roman" w:hAnsi="Times New Roman" w:cs="Times New Roman"/>
          <w:kern w:val="0"/>
          <w:sz w:val="28"/>
          <w:szCs w:val="28"/>
          <w:lang w:eastAsia="ru-RU"/>
        </w:rPr>
        <w:t>-</w:t>
      </w:r>
      <w:r w:rsidRPr="00F17812">
        <w:rPr>
          <w:rFonts w:ascii="Times New Roman" w:eastAsia="Times New Roman" w:hAnsi="Times New Roman" w:cs="Times New Roman" w:hint="eastAsia"/>
          <w:kern w:val="0"/>
          <w:sz w:val="28"/>
          <w:szCs w:val="28"/>
          <w:lang w:eastAsia="ru-RU"/>
        </w:rPr>
        <w:t>МЕТОДОЛОГІЧНІ</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ЗАСАДИ</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ДОСЛІДЖЕННЯ</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СІМЕЙНИХ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АГРАРНИХ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ГОСПОДАРСТВ</w:t>
      </w:r>
      <w:r w:rsidRPr="00F17812">
        <w:rPr>
          <w:rFonts w:ascii="Times New Roman" w:eastAsia="Times New Roman" w:hAnsi="Times New Roman" w:cs="Times New Roman"/>
          <w:kern w:val="0"/>
          <w:sz w:val="28"/>
          <w:szCs w:val="28"/>
          <w:lang w:eastAsia="ru-RU"/>
        </w:rPr>
        <w:t xml:space="preserve"> 9</w:t>
      </w:r>
    </w:p>
    <w:p w:rsidR="00F17812" w:rsidRPr="00F17812" w:rsidRDefault="00F17812" w:rsidP="00F17812">
      <w:pPr>
        <w:rPr>
          <w:rFonts w:ascii="Times New Roman" w:eastAsia="Times New Roman" w:hAnsi="Times New Roman" w:cs="Times New Roman"/>
          <w:kern w:val="0"/>
          <w:sz w:val="28"/>
          <w:szCs w:val="28"/>
          <w:lang w:eastAsia="ru-RU"/>
        </w:rPr>
      </w:pPr>
      <w:r w:rsidRPr="00F17812">
        <w:rPr>
          <w:rFonts w:ascii="Times New Roman" w:eastAsia="Times New Roman" w:hAnsi="Times New Roman" w:cs="Times New Roman"/>
          <w:kern w:val="0"/>
          <w:sz w:val="28"/>
          <w:szCs w:val="28"/>
          <w:lang w:eastAsia="ru-RU"/>
        </w:rPr>
        <w:t xml:space="preserve">1.1. </w:t>
      </w:r>
      <w:r w:rsidRPr="00F17812">
        <w:rPr>
          <w:rFonts w:ascii="Times New Roman" w:eastAsia="Times New Roman" w:hAnsi="Times New Roman" w:cs="Times New Roman" w:hint="eastAsia"/>
          <w:kern w:val="0"/>
          <w:sz w:val="28"/>
          <w:szCs w:val="28"/>
          <w:lang w:eastAsia="ru-RU"/>
        </w:rPr>
        <w:t>Соціально</w:t>
      </w:r>
      <w:r w:rsidRPr="00F17812">
        <w:rPr>
          <w:rFonts w:ascii="Times New Roman" w:eastAsia="Times New Roman" w:hAnsi="Times New Roman" w:cs="Times New Roman"/>
          <w:kern w:val="0"/>
          <w:sz w:val="28"/>
          <w:szCs w:val="28"/>
          <w:lang w:eastAsia="ru-RU"/>
        </w:rPr>
        <w:t>-</w:t>
      </w:r>
      <w:r w:rsidRPr="00F17812">
        <w:rPr>
          <w:rFonts w:ascii="Times New Roman" w:eastAsia="Times New Roman" w:hAnsi="Times New Roman" w:cs="Times New Roman" w:hint="eastAsia"/>
          <w:kern w:val="0"/>
          <w:sz w:val="28"/>
          <w:szCs w:val="28"/>
          <w:lang w:eastAsia="ru-RU"/>
        </w:rPr>
        <w:t>економічна</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природа</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аграрних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сімейних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господарств</w:t>
      </w:r>
      <w:r w:rsidRPr="00F17812">
        <w:rPr>
          <w:rFonts w:ascii="Times New Roman" w:eastAsia="Times New Roman" w:hAnsi="Times New Roman" w:cs="Times New Roman"/>
          <w:kern w:val="0"/>
          <w:sz w:val="28"/>
          <w:szCs w:val="28"/>
          <w:lang w:eastAsia="ru-RU"/>
        </w:rPr>
        <w:t xml:space="preserve"> 9</w:t>
      </w:r>
    </w:p>
    <w:p w:rsidR="00F17812" w:rsidRPr="00F17812" w:rsidRDefault="00F17812" w:rsidP="00F17812">
      <w:pPr>
        <w:rPr>
          <w:rFonts w:ascii="Times New Roman" w:eastAsia="Times New Roman" w:hAnsi="Times New Roman" w:cs="Times New Roman"/>
          <w:kern w:val="0"/>
          <w:sz w:val="28"/>
          <w:szCs w:val="28"/>
          <w:lang w:eastAsia="ru-RU"/>
        </w:rPr>
      </w:pPr>
      <w:r w:rsidRPr="00F17812">
        <w:rPr>
          <w:rFonts w:ascii="Times New Roman" w:eastAsia="Times New Roman" w:hAnsi="Times New Roman" w:cs="Times New Roman"/>
          <w:kern w:val="0"/>
          <w:sz w:val="28"/>
          <w:szCs w:val="28"/>
          <w:lang w:eastAsia="ru-RU"/>
        </w:rPr>
        <w:t xml:space="preserve">1.2. </w:t>
      </w:r>
      <w:r w:rsidRPr="00F17812">
        <w:rPr>
          <w:rFonts w:ascii="Times New Roman" w:eastAsia="Times New Roman" w:hAnsi="Times New Roman" w:cs="Times New Roman" w:hint="eastAsia"/>
          <w:kern w:val="0"/>
          <w:sz w:val="28"/>
          <w:szCs w:val="28"/>
          <w:lang w:eastAsia="ru-RU"/>
        </w:rPr>
        <w:t>Організаційні</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форми</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аграрних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сімейних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господарств</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у</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перехідній</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економіці</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України</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та</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економічний</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інструментарій</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їх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дослідження</w:t>
      </w:r>
      <w:r w:rsidRPr="00F17812">
        <w:rPr>
          <w:rFonts w:ascii="Times New Roman" w:eastAsia="Times New Roman" w:hAnsi="Times New Roman" w:cs="Times New Roman"/>
          <w:kern w:val="0"/>
          <w:sz w:val="28"/>
          <w:szCs w:val="28"/>
          <w:lang w:eastAsia="ru-RU"/>
        </w:rPr>
        <w:t xml:space="preserve"> 25</w:t>
      </w:r>
    </w:p>
    <w:p w:rsidR="00F17812" w:rsidRPr="00F17812" w:rsidRDefault="00F17812" w:rsidP="00F17812">
      <w:pPr>
        <w:rPr>
          <w:rFonts w:ascii="Times New Roman" w:eastAsia="Times New Roman" w:hAnsi="Times New Roman" w:cs="Times New Roman"/>
          <w:kern w:val="0"/>
          <w:sz w:val="28"/>
          <w:szCs w:val="28"/>
          <w:lang w:eastAsia="ru-RU"/>
        </w:rPr>
      </w:pPr>
      <w:r w:rsidRPr="00F17812">
        <w:rPr>
          <w:rFonts w:ascii="Times New Roman" w:eastAsia="Times New Roman" w:hAnsi="Times New Roman" w:cs="Times New Roman"/>
          <w:kern w:val="0"/>
          <w:sz w:val="28"/>
          <w:szCs w:val="28"/>
          <w:lang w:eastAsia="ru-RU"/>
        </w:rPr>
        <w:t xml:space="preserve">1.3. </w:t>
      </w:r>
      <w:r w:rsidRPr="00F17812">
        <w:rPr>
          <w:rFonts w:ascii="Times New Roman" w:eastAsia="Times New Roman" w:hAnsi="Times New Roman" w:cs="Times New Roman" w:hint="eastAsia"/>
          <w:kern w:val="0"/>
          <w:sz w:val="28"/>
          <w:szCs w:val="28"/>
          <w:lang w:eastAsia="ru-RU"/>
        </w:rPr>
        <w:t>Особливості</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функціонування</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сімейних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аграрних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господарств</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в</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умовах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адміністративно</w:t>
      </w:r>
      <w:r w:rsidRPr="00F17812">
        <w:rPr>
          <w:rFonts w:ascii="Times New Roman" w:eastAsia="Times New Roman" w:hAnsi="Times New Roman" w:cs="Times New Roman"/>
          <w:kern w:val="0"/>
          <w:sz w:val="28"/>
          <w:szCs w:val="28"/>
          <w:lang w:eastAsia="ru-RU"/>
        </w:rPr>
        <w:t>-</w:t>
      </w:r>
      <w:r w:rsidRPr="00F17812">
        <w:rPr>
          <w:rFonts w:ascii="Times New Roman" w:eastAsia="Times New Roman" w:hAnsi="Times New Roman" w:cs="Times New Roman" w:hint="eastAsia"/>
          <w:kern w:val="0"/>
          <w:sz w:val="28"/>
          <w:szCs w:val="28"/>
          <w:lang w:eastAsia="ru-RU"/>
        </w:rPr>
        <w:t>командної</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економіки</w:t>
      </w:r>
      <w:r w:rsidRPr="00F17812">
        <w:rPr>
          <w:rFonts w:ascii="Times New Roman" w:eastAsia="Times New Roman" w:hAnsi="Times New Roman" w:cs="Times New Roman"/>
          <w:kern w:val="0"/>
          <w:sz w:val="28"/>
          <w:szCs w:val="28"/>
          <w:lang w:eastAsia="ru-RU"/>
        </w:rPr>
        <w:t xml:space="preserve"> 45</w:t>
      </w:r>
    </w:p>
    <w:p w:rsidR="00F17812" w:rsidRPr="00F17812" w:rsidRDefault="00F17812" w:rsidP="00F17812">
      <w:pPr>
        <w:rPr>
          <w:rFonts w:ascii="Times New Roman" w:eastAsia="Times New Roman" w:hAnsi="Times New Roman" w:cs="Times New Roman"/>
          <w:kern w:val="0"/>
          <w:sz w:val="28"/>
          <w:szCs w:val="28"/>
          <w:lang w:eastAsia="ru-RU"/>
        </w:rPr>
      </w:pPr>
      <w:r w:rsidRPr="00F17812">
        <w:rPr>
          <w:rFonts w:ascii="Times New Roman" w:eastAsia="Times New Roman" w:hAnsi="Times New Roman" w:cs="Times New Roman"/>
          <w:kern w:val="0"/>
          <w:sz w:val="28"/>
          <w:szCs w:val="28"/>
          <w:lang w:eastAsia="ru-RU"/>
        </w:rPr>
        <w:t xml:space="preserve">1.4. </w:t>
      </w:r>
      <w:r w:rsidRPr="00F17812">
        <w:rPr>
          <w:rFonts w:ascii="Times New Roman" w:eastAsia="Times New Roman" w:hAnsi="Times New Roman" w:cs="Times New Roman" w:hint="eastAsia"/>
          <w:kern w:val="0"/>
          <w:sz w:val="28"/>
          <w:szCs w:val="28"/>
          <w:lang w:eastAsia="ru-RU"/>
        </w:rPr>
        <w:t>Зарубіжний</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досвід</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становлення</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та</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діяльності</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сімейних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аграрних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господарств</w:t>
      </w:r>
      <w:r w:rsidRPr="00F17812">
        <w:rPr>
          <w:rFonts w:ascii="Times New Roman" w:eastAsia="Times New Roman" w:hAnsi="Times New Roman" w:cs="Times New Roman"/>
          <w:kern w:val="0"/>
          <w:sz w:val="28"/>
          <w:szCs w:val="28"/>
          <w:lang w:eastAsia="ru-RU"/>
        </w:rPr>
        <w:t xml:space="preserve"> 56</w:t>
      </w:r>
    </w:p>
    <w:p w:rsidR="00F17812" w:rsidRPr="00F17812" w:rsidRDefault="00F17812" w:rsidP="00F17812">
      <w:pPr>
        <w:rPr>
          <w:rFonts w:ascii="Times New Roman" w:eastAsia="Times New Roman" w:hAnsi="Times New Roman" w:cs="Times New Roman"/>
          <w:kern w:val="0"/>
          <w:sz w:val="28"/>
          <w:szCs w:val="28"/>
          <w:lang w:eastAsia="ru-RU"/>
        </w:rPr>
      </w:pPr>
      <w:r w:rsidRPr="00F17812">
        <w:rPr>
          <w:rFonts w:ascii="Times New Roman" w:eastAsia="Times New Roman" w:hAnsi="Times New Roman" w:cs="Times New Roman" w:hint="eastAsia"/>
          <w:kern w:val="0"/>
          <w:sz w:val="28"/>
          <w:szCs w:val="28"/>
          <w:lang w:eastAsia="ru-RU"/>
        </w:rPr>
        <w:t>Висновки</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до</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розділу</w:t>
      </w:r>
      <w:r w:rsidRPr="00F17812">
        <w:rPr>
          <w:rFonts w:ascii="Times New Roman" w:eastAsia="Times New Roman" w:hAnsi="Times New Roman" w:cs="Times New Roman"/>
          <w:kern w:val="0"/>
          <w:sz w:val="28"/>
          <w:szCs w:val="28"/>
          <w:lang w:eastAsia="ru-RU"/>
        </w:rPr>
        <w:t xml:space="preserve"> 1 73</w:t>
      </w:r>
    </w:p>
    <w:p w:rsidR="00F17812" w:rsidRPr="00F17812" w:rsidRDefault="00F17812" w:rsidP="00F17812">
      <w:pPr>
        <w:rPr>
          <w:rFonts w:ascii="Times New Roman" w:eastAsia="Times New Roman" w:hAnsi="Times New Roman" w:cs="Times New Roman"/>
          <w:kern w:val="0"/>
          <w:sz w:val="28"/>
          <w:szCs w:val="28"/>
          <w:lang w:eastAsia="ru-RU"/>
        </w:rPr>
      </w:pPr>
      <w:r w:rsidRPr="00F17812">
        <w:rPr>
          <w:rFonts w:ascii="Times New Roman" w:eastAsia="Times New Roman" w:hAnsi="Times New Roman" w:cs="Times New Roman" w:hint="eastAsia"/>
          <w:kern w:val="0"/>
          <w:sz w:val="28"/>
          <w:szCs w:val="28"/>
          <w:lang w:eastAsia="ru-RU"/>
        </w:rPr>
        <w:t>РОЗДІЛ</w:t>
      </w:r>
      <w:r w:rsidRPr="00F17812">
        <w:rPr>
          <w:rFonts w:ascii="Times New Roman" w:eastAsia="Times New Roman" w:hAnsi="Times New Roman" w:cs="Times New Roman"/>
          <w:kern w:val="0"/>
          <w:sz w:val="28"/>
          <w:szCs w:val="28"/>
          <w:lang w:eastAsia="ru-RU"/>
        </w:rPr>
        <w:t xml:space="preserve"> 2. 75</w:t>
      </w:r>
    </w:p>
    <w:p w:rsidR="00F17812" w:rsidRPr="00F17812" w:rsidRDefault="00F17812" w:rsidP="00F17812">
      <w:pPr>
        <w:rPr>
          <w:rFonts w:ascii="Times New Roman" w:eastAsia="Times New Roman" w:hAnsi="Times New Roman" w:cs="Times New Roman"/>
          <w:kern w:val="0"/>
          <w:sz w:val="28"/>
          <w:szCs w:val="28"/>
          <w:lang w:eastAsia="ru-RU"/>
        </w:rPr>
      </w:pPr>
      <w:r w:rsidRPr="00F17812">
        <w:rPr>
          <w:rFonts w:ascii="Times New Roman" w:eastAsia="Times New Roman" w:hAnsi="Times New Roman" w:cs="Times New Roman" w:hint="eastAsia"/>
          <w:kern w:val="0"/>
          <w:sz w:val="28"/>
          <w:szCs w:val="28"/>
          <w:lang w:eastAsia="ru-RU"/>
        </w:rPr>
        <w:t>ПОЛІТИКО</w:t>
      </w:r>
      <w:r w:rsidRPr="00F17812">
        <w:rPr>
          <w:rFonts w:ascii="Times New Roman" w:eastAsia="Times New Roman" w:hAnsi="Times New Roman" w:cs="Times New Roman"/>
          <w:kern w:val="0"/>
          <w:sz w:val="28"/>
          <w:szCs w:val="28"/>
          <w:lang w:eastAsia="ru-RU"/>
        </w:rPr>
        <w:t>-</w:t>
      </w:r>
      <w:r w:rsidRPr="00F17812">
        <w:rPr>
          <w:rFonts w:ascii="Times New Roman" w:eastAsia="Times New Roman" w:hAnsi="Times New Roman" w:cs="Times New Roman" w:hint="eastAsia"/>
          <w:kern w:val="0"/>
          <w:sz w:val="28"/>
          <w:szCs w:val="28"/>
          <w:lang w:eastAsia="ru-RU"/>
        </w:rPr>
        <w:t>ЕКОНОМІЧНИЙ</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АНАЛІЗ</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ВИРОБНИЧИХ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РЕСУРСІВ</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АГРАРНИХ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СІМЕЙНИХ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ГОСПОДАРСТВ</w:t>
      </w:r>
      <w:r w:rsidRPr="00F17812">
        <w:rPr>
          <w:rFonts w:ascii="Times New Roman" w:eastAsia="Times New Roman" w:hAnsi="Times New Roman" w:cs="Times New Roman"/>
          <w:kern w:val="0"/>
          <w:sz w:val="28"/>
          <w:szCs w:val="28"/>
          <w:lang w:eastAsia="ru-RU"/>
        </w:rPr>
        <w:t xml:space="preserve"> 75</w:t>
      </w:r>
    </w:p>
    <w:p w:rsidR="00F17812" w:rsidRPr="00F17812" w:rsidRDefault="00F17812" w:rsidP="00F17812">
      <w:pPr>
        <w:rPr>
          <w:rFonts w:ascii="Times New Roman" w:eastAsia="Times New Roman" w:hAnsi="Times New Roman" w:cs="Times New Roman"/>
          <w:kern w:val="0"/>
          <w:sz w:val="28"/>
          <w:szCs w:val="28"/>
          <w:lang w:eastAsia="ru-RU"/>
        </w:rPr>
      </w:pPr>
      <w:r w:rsidRPr="00F17812">
        <w:rPr>
          <w:rFonts w:ascii="Times New Roman" w:eastAsia="Times New Roman" w:hAnsi="Times New Roman" w:cs="Times New Roman"/>
          <w:kern w:val="0"/>
          <w:sz w:val="28"/>
          <w:szCs w:val="28"/>
          <w:lang w:eastAsia="ru-RU"/>
        </w:rPr>
        <w:t xml:space="preserve">2.1. </w:t>
      </w:r>
      <w:r w:rsidRPr="00F17812">
        <w:rPr>
          <w:rFonts w:ascii="Times New Roman" w:eastAsia="Times New Roman" w:hAnsi="Times New Roman" w:cs="Times New Roman" w:hint="eastAsia"/>
          <w:kern w:val="0"/>
          <w:sz w:val="28"/>
          <w:szCs w:val="28"/>
          <w:lang w:eastAsia="ru-RU"/>
        </w:rPr>
        <w:t>Стан</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земельних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ресурсів</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аграрних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сімейних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господарств</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та</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напрями</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підвищення</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їх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ефективності</w:t>
      </w:r>
      <w:r w:rsidRPr="00F17812">
        <w:rPr>
          <w:rFonts w:ascii="Times New Roman" w:eastAsia="Times New Roman" w:hAnsi="Times New Roman" w:cs="Times New Roman"/>
          <w:kern w:val="0"/>
          <w:sz w:val="28"/>
          <w:szCs w:val="28"/>
          <w:lang w:eastAsia="ru-RU"/>
        </w:rPr>
        <w:t xml:space="preserve"> 75</w:t>
      </w:r>
    </w:p>
    <w:p w:rsidR="00F17812" w:rsidRPr="00F17812" w:rsidRDefault="00F17812" w:rsidP="00F17812">
      <w:pPr>
        <w:rPr>
          <w:rFonts w:ascii="Times New Roman" w:eastAsia="Times New Roman" w:hAnsi="Times New Roman" w:cs="Times New Roman"/>
          <w:kern w:val="0"/>
          <w:sz w:val="28"/>
          <w:szCs w:val="28"/>
          <w:lang w:eastAsia="ru-RU"/>
        </w:rPr>
      </w:pPr>
      <w:r w:rsidRPr="00F17812">
        <w:rPr>
          <w:rFonts w:ascii="Times New Roman" w:eastAsia="Times New Roman" w:hAnsi="Times New Roman" w:cs="Times New Roman"/>
          <w:kern w:val="0"/>
          <w:sz w:val="28"/>
          <w:szCs w:val="28"/>
          <w:lang w:eastAsia="ru-RU"/>
        </w:rPr>
        <w:t xml:space="preserve">2.2. </w:t>
      </w:r>
      <w:r w:rsidRPr="00F17812">
        <w:rPr>
          <w:rFonts w:ascii="Times New Roman" w:eastAsia="Times New Roman" w:hAnsi="Times New Roman" w:cs="Times New Roman" w:hint="eastAsia"/>
          <w:kern w:val="0"/>
          <w:sz w:val="28"/>
          <w:szCs w:val="28"/>
          <w:lang w:eastAsia="ru-RU"/>
        </w:rPr>
        <w:t>Особливості</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використання</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трудових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ресурсів</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сімейних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аграрних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господарств</w:t>
      </w:r>
      <w:r w:rsidRPr="00F17812">
        <w:rPr>
          <w:rFonts w:ascii="Times New Roman" w:eastAsia="Times New Roman" w:hAnsi="Times New Roman" w:cs="Times New Roman"/>
          <w:kern w:val="0"/>
          <w:sz w:val="28"/>
          <w:szCs w:val="28"/>
          <w:lang w:eastAsia="ru-RU"/>
        </w:rPr>
        <w:t xml:space="preserve"> 86</w:t>
      </w:r>
    </w:p>
    <w:p w:rsidR="00F17812" w:rsidRPr="00F17812" w:rsidRDefault="00F17812" w:rsidP="00F17812">
      <w:pPr>
        <w:rPr>
          <w:rFonts w:ascii="Times New Roman" w:eastAsia="Times New Roman" w:hAnsi="Times New Roman" w:cs="Times New Roman"/>
          <w:kern w:val="0"/>
          <w:sz w:val="28"/>
          <w:szCs w:val="28"/>
          <w:lang w:eastAsia="ru-RU"/>
        </w:rPr>
      </w:pPr>
      <w:r w:rsidRPr="00F17812">
        <w:rPr>
          <w:rFonts w:ascii="Times New Roman" w:eastAsia="Times New Roman" w:hAnsi="Times New Roman" w:cs="Times New Roman"/>
          <w:kern w:val="0"/>
          <w:sz w:val="28"/>
          <w:szCs w:val="28"/>
          <w:lang w:eastAsia="ru-RU"/>
        </w:rPr>
        <w:t xml:space="preserve">2.3. </w:t>
      </w:r>
      <w:r w:rsidRPr="00F17812">
        <w:rPr>
          <w:rFonts w:ascii="Times New Roman" w:eastAsia="Times New Roman" w:hAnsi="Times New Roman" w:cs="Times New Roman" w:hint="eastAsia"/>
          <w:kern w:val="0"/>
          <w:sz w:val="28"/>
          <w:szCs w:val="28"/>
          <w:lang w:eastAsia="ru-RU"/>
        </w:rPr>
        <w:t>Аналіз</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матеріально</w:t>
      </w:r>
      <w:r w:rsidRPr="00F17812">
        <w:rPr>
          <w:rFonts w:ascii="Times New Roman" w:eastAsia="Times New Roman" w:hAnsi="Times New Roman" w:cs="Times New Roman"/>
          <w:kern w:val="0"/>
          <w:sz w:val="28"/>
          <w:szCs w:val="28"/>
          <w:lang w:eastAsia="ru-RU"/>
        </w:rPr>
        <w:t>-</w:t>
      </w:r>
      <w:r w:rsidRPr="00F17812">
        <w:rPr>
          <w:rFonts w:ascii="Times New Roman" w:eastAsia="Times New Roman" w:hAnsi="Times New Roman" w:cs="Times New Roman" w:hint="eastAsia"/>
          <w:kern w:val="0"/>
          <w:sz w:val="28"/>
          <w:szCs w:val="28"/>
          <w:lang w:eastAsia="ru-RU"/>
        </w:rPr>
        <w:t>технічного</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забезпечення</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розвитку</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сімейних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аграрних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господарств</w:t>
      </w:r>
      <w:r w:rsidRPr="00F17812">
        <w:rPr>
          <w:rFonts w:ascii="Times New Roman" w:eastAsia="Times New Roman" w:hAnsi="Times New Roman" w:cs="Times New Roman"/>
          <w:kern w:val="0"/>
          <w:sz w:val="28"/>
          <w:szCs w:val="28"/>
          <w:lang w:eastAsia="ru-RU"/>
        </w:rPr>
        <w:t xml:space="preserve"> 100</w:t>
      </w:r>
    </w:p>
    <w:p w:rsidR="00F17812" w:rsidRPr="00F17812" w:rsidRDefault="00F17812" w:rsidP="00F17812">
      <w:pPr>
        <w:rPr>
          <w:rFonts w:ascii="Times New Roman" w:eastAsia="Times New Roman" w:hAnsi="Times New Roman" w:cs="Times New Roman"/>
          <w:kern w:val="0"/>
          <w:sz w:val="28"/>
          <w:szCs w:val="28"/>
          <w:lang w:eastAsia="ru-RU"/>
        </w:rPr>
      </w:pPr>
      <w:r w:rsidRPr="00F17812">
        <w:rPr>
          <w:rFonts w:ascii="Times New Roman" w:eastAsia="Times New Roman" w:hAnsi="Times New Roman" w:cs="Times New Roman" w:hint="eastAsia"/>
          <w:kern w:val="0"/>
          <w:sz w:val="28"/>
          <w:szCs w:val="28"/>
          <w:lang w:eastAsia="ru-RU"/>
        </w:rPr>
        <w:t>РОЗДІЛ</w:t>
      </w:r>
      <w:r w:rsidRPr="00F17812">
        <w:rPr>
          <w:rFonts w:ascii="Times New Roman" w:eastAsia="Times New Roman" w:hAnsi="Times New Roman" w:cs="Times New Roman"/>
          <w:kern w:val="0"/>
          <w:sz w:val="28"/>
          <w:szCs w:val="28"/>
          <w:lang w:eastAsia="ru-RU"/>
        </w:rPr>
        <w:t xml:space="preserve"> 3. 122</w:t>
      </w:r>
    </w:p>
    <w:p w:rsidR="00F17812" w:rsidRPr="00F17812" w:rsidRDefault="00F17812" w:rsidP="00F17812">
      <w:pPr>
        <w:rPr>
          <w:rFonts w:ascii="Times New Roman" w:eastAsia="Times New Roman" w:hAnsi="Times New Roman" w:cs="Times New Roman"/>
          <w:kern w:val="0"/>
          <w:sz w:val="28"/>
          <w:szCs w:val="28"/>
          <w:lang w:eastAsia="ru-RU"/>
        </w:rPr>
      </w:pPr>
      <w:r w:rsidRPr="00F17812">
        <w:rPr>
          <w:rFonts w:ascii="Times New Roman" w:eastAsia="Times New Roman" w:hAnsi="Times New Roman" w:cs="Times New Roman" w:hint="eastAsia"/>
          <w:kern w:val="0"/>
          <w:sz w:val="28"/>
          <w:szCs w:val="28"/>
          <w:lang w:eastAsia="ru-RU"/>
        </w:rPr>
        <w:t>НАПРЯМИ</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РОЗВИТКУ</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АГРАРНИХ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СІМЕЙНИХ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ГОСПОДАРСТВ</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У</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РИНКОВІЙ</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ЕКОНОМІЦІ</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УКРАЇНИ</w:t>
      </w:r>
      <w:r w:rsidRPr="00F17812">
        <w:rPr>
          <w:rFonts w:ascii="Times New Roman" w:eastAsia="Times New Roman" w:hAnsi="Times New Roman" w:cs="Times New Roman"/>
          <w:kern w:val="0"/>
          <w:sz w:val="28"/>
          <w:szCs w:val="28"/>
          <w:lang w:eastAsia="ru-RU"/>
        </w:rPr>
        <w:t xml:space="preserve"> 122</w:t>
      </w:r>
    </w:p>
    <w:p w:rsidR="00F17812" w:rsidRPr="00F17812" w:rsidRDefault="00F17812" w:rsidP="00F17812">
      <w:pPr>
        <w:rPr>
          <w:rFonts w:ascii="Times New Roman" w:eastAsia="Times New Roman" w:hAnsi="Times New Roman" w:cs="Times New Roman"/>
          <w:kern w:val="0"/>
          <w:sz w:val="28"/>
          <w:szCs w:val="28"/>
          <w:lang w:eastAsia="ru-RU"/>
        </w:rPr>
      </w:pPr>
      <w:r w:rsidRPr="00F17812">
        <w:rPr>
          <w:rFonts w:ascii="Times New Roman" w:eastAsia="Times New Roman" w:hAnsi="Times New Roman" w:cs="Times New Roman"/>
          <w:kern w:val="0"/>
          <w:sz w:val="28"/>
          <w:szCs w:val="28"/>
          <w:lang w:eastAsia="ru-RU"/>
        </w:rPr>
        <w:t xml:space="preserve">3.1. </w:t>
      </w:r>
      <w:r w:rsidRPr="00F17812">
        <w:rPr>
          <w:rFonts w:ascii="Times New Roman" w:eastAsia="Times New Roman" w:hAnsi="Times New Roman" w:cs="Times New Roman" w:hint="eastAsia"/>
          <w:kern w:val="0"/>
          <w:sz w:val="28"/>
          <w:szCs w:val="28"/>
          <w:lang w:eastAsia="ru-RU"/>
        </w:rPr>
        <w:t>Удосконалення</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інституційного</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механізму</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державного</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регулювання</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діяльності</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сімейних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аграрних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господарств</w:t>
      </w:r>
      <w:r w:rsidRPr="00F17812">
        <w:rPr>
          <w:rFonts w:ascii="Times New Roman" w:eastAsia="Times New Roman" w:hAnsi="Times New Roman" w:cs="Times New Roman"/>
          <w:kern w:val="0"/>
          <w:sz w:val="28"/>
          <w:szCs w:val="28"/>
          <w:lang w:eastAsia="ru-RU"/>
        </w:rPr>
        <w:t xml:space="preserve"> 122</w:t>
      </w:r>
    </w:p>
    <w:p w:rsidR="00F17812" w:rsidRPr="00F17812" w:rsidRDefault="00F17812" w:rsidP="00F17812">
      <w:pPr>
        <w:rPr>
          <w:rFonts w:ascii="Times New Roman" w:eastAsia="Times New Roman" w:hAnsi="Times New Roman" w:cs="Times New Roman"/>
          <w:kern w:val="0"/>
          <w:sz w:val="28"/>
          <w:szCs w:val="28"/>
          <w:lang w:eastAsia="ru-RU"/>
        </w:rPr>
      </w:pPr>
      <w:r w:rsidRPr="00F17812">
        <w:rPr>
          <w:rFonts w:ascii="Times New Roman" w:eastAsia="Times New Roman" w:hAnsi="Times New Roman" w:cs="Times New Roman"/>
          <w:kern w:val="0"/>
          <w:sz w:val="28"/>
          <w:szCs w:val="28"/>
          <w:lang w:eastAsia="ru-RU"/>
        </w:rPr>
        <w:t xml:space="preserve">3.2. </w:t>
      </w:r>
      <w:r w:rsidRPr="00F17812">
        <w:rPr>
          <w:rFonts w:ascii="Times New Roman" w:eastAsia="Times New Roman" w:hAnsi="Times New Roman" w:cs="Times New Roman" w:hint="eastAsia"/>
          <w:kern w:val="0"/>
          <w:sz w:val="28"/>
          <w:szCs w:val="28"/>
          <w:lang w:eastAsia="ru-RU"/>
        </w:rPr>
        <w:t>Напрями</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ринкової</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трансформації</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аграрних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сімейних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господарств</w:t>
      </w:r>
      <w:r w:rsidRPr="00F17812">
        <w:rPr>
          <w:rFonts w:ascii="Times New Roman" w:eastAsia="Times New Roman" w:hAnsi="Times New Roman" w:cs="Times New Roman"/>
          <w:kern w:val="0"/>
          <w:sz w:val="28"/>
          <w:szCs w:val="28"/>
          <w:lang w:eastAsia="ru-RU"/>
        </w:rPr>
        <w:t xml:space="preserve"> 139</w:t>
      </w:r>
    </w:p>
    <w:p w:rsidR="00F17812" w:rsidRPr="00F17812" w:rsidRDefault="00F17812" w:rsidP="00F17812">
      <w:pPr>
        <w:rPr>
          <w:rFonts w:ascii="Times New Roman" w:eastAsia="Times New Roman" w:hAnsi="Times New Roman" w:cs="Times New Roman"/>
          <w:kern w:val="0"/>
          <w:sz w:val="28"/>
          <w:szCs w:val="28"/>
          <w:lang w:eastAsia="ru-RU"/>
        </w:rPr>
      </w:pPr>
      <w:r w:rsidRPr="00F17812">
        <w:rPr>
          <w:rFonts w:ascii="Times New Roman" w:eastAsia="Times New Roman" w:hAnsi="Times New Roman" w:cs="Times New Roman"/>
          <w:kern w:val="0"/>
          <w:sz w:val="28"/>
          <w:szCs w:val="28"/>
          <w:lang w:eastAsia="ru-RU"/>
        </w:rPr>
        <w:t xml:space="preserve">3.3. </w:t>
      </w:r>
      <w:r w:rsidRPr="00F17812">
        <w:rPr>
          <w:rFonts w:ascii="Times New Roman" w:eastAsia="Times New Roman" w:hAnsi="Times New Roman" w:cs="Times New Roman" w:hint="eastAsia"/>
          <w:kern w:val="0"/>
          <w:sz w:val="28"/>
          <w:szCs w:val="28"/>
          <w:lang w:eastAsia="ru-RU"/>
        </w:rPr>
        <w:t>Вплив</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сімейних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аграрних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господарств</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на</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соціальний</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розвиток</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села</w:t>
      </w:r>
      <w:r w:rsidRPr="00F17812">
        <w:rPr>
          <w:rFonts w:ascii="Times New Roman" w:eastAsia="Times New Roman" w:hAnsi="Times New Roman" w:cs="Times New Roman"/>
          <w:kern w:val="0"/>
          <w:sz w:val="28"/>
          <w:szCs w:val="28"/>
          <w:lang w:eastAsia="ru-RU"/>
        </w:rPr>
        <w:t xml:space="preserve"> 155</w:t>
      </w:r>
    </w:p>
    <w:p w:rsidR="00F17812" w:rsidRPr="00F17812" w:rsidRDefault="00F17812" w:rsidP="00F17812">
      <w:pPr>
        <w:rPr>
          <w:rFonts w:ascii="Times New Roman" w:eastAsia="Times New Roman" w:hAnsi="Times New Roman" w:cs="Times New Roman"/>
          <w:kern w:val="0"/>
          <w:sz w:val="28"/>
          <w:szCs w:val="28"/>
          <w:lang w:eastAsia="ru-RU"/>
        </w:rPr>
      </w:pPr>
      <w:r w:rsidRPr="00F17812">
        <w:rPr>
          <w:rFonts w:ascii="Times New Roman" w:eastAsia="Times New Roman" w:hAnsi="Times New Roman" w:cs="Times New Roman" w:hint="eastAsia"/>
          <w:kern w:val="0"/>
          <w:sz w:val="28"/>
          <w:szCs w:val="28"/>
          <w:lang w:eastAsia="ru-RU"/>
        </w:rPr>
        <w:t>Висновки</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до</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розділу</w:t>
      </w:r>
      <w:r w:rsidRPr="00F17812">
        <w:rPr>
          <w:rFonts w:ascii="Times New Roman" w:eastAsia="Times New Roman" w:hAnsi="Times New Roman" w:cs="Times New Roman"/>
          <w:kern w:val="0"/>
          <w:sz w:val="28"/>
          <w:szCs w:val="28"/>
          <w:lang w:eastAsia="ru-RU"/>
        </w:rPr>
        <w:t xml:space="preserve"> 3 169</w:t>
      </w:r>
    </w:p>
    <w:p w:rsidR="00F17812" w:rsidRPr="00F17812" w:rsidRDefault="00F17812" w:rsidP="00F17812">
      <w:pPr>
        <w:rPr>
          <w:rFonts w:ascii="Times New Roman" w:eastAsia="Times New Roman" w:hAnsi="Times New Roman" w:cs="Times New Roman"/>
          <w:kern w:val="0"/>
          <w:sz w:val="28"/>
          <w:szCs w:val="28"/>
          <w:lang w:eastAsia="ru-RU"/>
        </w:rPr>
      </w:pPr>
      <w:r w:rsidRPr="00F17812">
        <w:rPr>
          <w:rFonts w:ascii="Times New Roman" w:eastAsia="Times New Roman" w:hAnsi="Times New Roman" w:cs="Times New Roman" w:hint="eastAsia"/>
          <w:kern w:val="0"/>
          <w:sz w:val="28"/>
          <w:szCs w:val="28"/>
          <w:lang w:eastAsia="ru-RU"/>
        </w:rPr>
        <w:t>ВИСНОВКИ</w:t>
      </w:r>
      <w:r w:rsidRPr="00F17812">
        <w:rPr>
          <w:rFonts w:ascii="Times New Roman" w:eastAsia="Times New Roman" w:hAnsi="Times New Roman" w:cs="Times New Roman"/>
          <w:kern w:val="0"/>
          <w:sz w:val="28"/>
          <w:szCs w:val="28"/>
          <w:lang w:eastAsia="ru-RU"/>
        </w:rPr>
        <w:t xml:space="preserve"> 172</w:t>
      </w:r>
    </w:p>
    <w:p w:rsidR="007665B7" w:rsidRDefault="00F17812" w:rsidP="00F17812">
      <w:pPr>
        <w:rPr>
          <w:rFonts w:ascii="Times New Roman" w:eastAsia="Times New Roman" w:hAnsi="Times New Roman" w:cs="Times New Roman"/>
          <w:kern w:val="0"/>
          <w:sz w:val="28"/>
          <w:szCs w:val="28"/>
          <w:lang w:eastAsia="ru-RU"/>
        </w:rPr>
      </w:pPr>
      <w:r w:rsidRPr="00F17812">
        <w:rPr>
          <w:rFonts w:ascii="Times New Roman" w:eastAsia="Times New Roman" w:hAnsi="Times New Roman" w:cs="Times New Roman" w:hint="eastAsia"/>
          <w:kern w:val="0"/>
          <w:sz w:val="28"/>
          <w:szCs w:val="28"/>
          <w:lang w:eastAsia="ru-RU"/>
        </w:rPr>
        <w:lastRenderedPageBreak/>
        <w:t>СПИСОК</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ВИКОРИСТАНИХ</w:t>
      </w:r>
      <w:r w:rsidRPr="00F17812">
        <w:rPr>
          <w:rFonts w:ascii="Times New Roman" w:eastAsia="Times New Roman" w:hAnsi="Times New Roman" w:cs="Times New Roman"/>
          <w:kern w:val="0"/>
          <w:sz w:val="28"/>
          <w:szCs w:val="28"/>
          <w:lang w:eastAsia="ru-RU"/>
        </w:rPr>
        <w:t xml:space="preserve"> </w:t>
      </w:r>
      <w:r w:rsidRPr="00F17812">
        <w:rPr>
          <w:rFonts w:ascii="Times New Roman" w:eastAsia="Times New Roman" w:hAnsi="Times New Roman" w:cs="Times New Roman" w:hint="eastAsia"/>
          <w:kern w:val="0"/>
          <w:sz w:val="28"/>
          <w:szCs w:val="28"/>
          <w:lang w:eastAsia="ru-RU"/>
        </w:rPr>
        <w:t>ДЖЕРЕЛ</w:t>
      </w:r>
      <w:r w:rsidRPr="00F17812">
        <w:rPr>
          <w:rFonts w:ascii="Times New Roman" w:eastAsia="Times New Roman" w:hAnsi="Times New Roman" w:cs="Times New Roman"/>
          <w:kern w:val="0"/>
          <w:sz w:val="28"/>
          <w:szCs w:val="28"/>
          <w:lang w:eastAsia="ru-RU"/>
        </w:rPr>
        <w:t xml:space="preserve"> 177</w:t>
      </w:r>
    </w:p>
    <w:p w:rsidR="00F17812" w:rsidRDefault="00F17812" w:rsidP="00F17812">
      <w:r>
        <w:rPr>
          <w:rFonts w:hint="eastAsia"/>
        </w:rPr>
        <w:t>ВИСНОВКИ</w:t>
      </w:r>
    </w:p>
    <w:p w:rsidR="00F17812" w:rsidRDefault="00F17812" w:rsidP="00F17812">
      <w:r>
        <w:rPr>
          <w:rFonts w:hint="eastAsia"/>
        </w:rPr>
        <w:t>Формування</w:t>
      </w:r>
      <w:r>
        <w:t></w:t>
      </w:r>
      <w:r>
        <w:rPr>
          <w:rFonts w:hint="eastAsia"/>
        </w:rPr>
        <w:t>ефективного</w:t>
      </w:r>
      <w:r>
        <w:t></w:t>
      </w:r>
      <w:r>
        <w:rPr>
          <w:rFonts w:hint="eastAsia"/>
        </w:rPr>
        <w:t>механізму</w:t>
      </w:r>
      <w:r>
        <w:t></w:t>
      </w:r>
      <w:r>
        <w:rPr>
          <w:rFonts w:hint="eastAsia"/>
        </w:rPr>
        <w:t>функціонування</w:t>
      </w:r>
      <w:r>
        <w:t></w:t>
      </w:r>
      <w:r>
        <w:rPr>
          <w:rFonts w:hint="eastAsia"/>
        </w:rPr>
        <w:t>сімейних</w:t>
      </w:r>
      <w:r>
        <w:t></w:t>
      </w:r>
      <w:r>
        <w:rPr>
          <w:rFonts w:hint="eastAsia"/>
        </w:rPr>
        <w:t>аграрних</w:t>
      </w:r>
      <w:r>
        <w:t></w:t>
      </w:r>
      <w:r>
        <w:rPr>
          <w:rFonts w:hint="eastAsia"/>
        </w:rPr>
        <w:t>господарств</w:t>
      </w:r>
      <w:r>
        <w:t></w:t>
      </w:r>
      <w:r>
        <w:rPr>
          <w:rFonts w:hint="eastAsia"/>
        </w:rPr>
        <w:t>у</w:t>
      </w:r>
      <w:r>
        <w:t></w:t>
      </w:r>
      <w:r>
        <w:rPr>
          <w:rFonts w:hint="eastAsia"/>
        </w:rPr>
        <w:t>трансформаційний</w:t>
      </w:r>
      <w:r>
        <w:t></w:t>
      </w:r>
      <w:r>
        <w:rPr>
          <w:rFonts w:hint="eastAsia"/>
        </w:rPr>
        <w:t>період</w:t>
      </w:r>
      <w:r>
        <w:t></w:t>
      </w:r>
      <w:r>
        <w:rPr>
          <w:rFonts w:hint="eastAsia"/>
        </w:rPr>
        <w:t>дало</w:t>
      </w:r>
      <w:r>
        <w:t></w:t>
      </w:r>
      <w:r>
        <w:rPr>
          <w:rFonts w:hint="eastAsia"/>
        </w:rPr>
        <w:t>змогу</w:t>
      </w:r>
      <w:r>
        <w:t></w:t>
      </w:r>
      <w:r>
        <w:rPr>
          <w:rFonts w:hint="eastAsia"/>
        </w:rPr>
        <w:t>сформулювати</w:t>
      </w:r>
      <w:r>
        <w:t></w:t>
      </w:r>
      <w:r>
        <w:rPr>
          <w:rFonts w:hint="eastAsia"/>
        </w:rPr>
        <w:t>низку</w:t>
      </w:r>
      <w:r>
        <w:t></w:t>
      </w:r>
      <w:r>
        <w:rPr>
          <w:rFonts w:hint="eastAsia"/>
        </w:rPr>
        <w:t>висновків</w:t>
      </w:r>
      <w:r>
        <w:t></w:t>
      </w:r>
      <w:r>
        <w:rPr>
          <w:rFonts w:hint="eastAsia"/>
        </w:rPr>
        <w:t>концептуально</w:t>
      </w:r>
      <w:r>
        <w:t></w:t>
      </w:r>
      <w:r>
        <w:rPr>
          <w:rFonts w:hint="eastAsia"/>
        </w:rPr>
        <w:t>теоретичного</w:t>
      </w:r>
      <w:r>
        <w:t></w:t>
      </w:r>
      <w:r>
        <w:rPr>
          <w:rFonts w:hint="eastAsia"/>
        </w:rPr>
        <w:t>та</w:t>
      </w:r>
      <w:r>
        <w:t></w:t>
      </w:r>
      <w:r>
        <w:rPr>
          <w:rFonts w:hint="eastAsia"/>
        </w:rPr>
        <w:t>науково</w:t>
      </w:r>
      <w:r>
        <w:t></w:t>
      </w:r>
      <w:r>
        <w:rPr>
          <w:rFonts w:hint="eastAsia"/>
        </w:rPr>
        <w:t>практичного</w:t>
      </w:r>
      <w:r>
        <w:t></w:t>
      </w:r>
      <w:r>
        <w:rPr>
          <w:rFonts w:hint="eastAsia"/>
        </w:rPr>
        <w:t>характеру</w:t>
      </w:r>
      <w:r>
        <w:t></w:t>
      </w:r>
      <w:r>
        <w:t></w:t>
      </w:r>
      <w:r>
        <w:rPr>
          <w:rFonts w:hint="eastAsia"/>
        </w:rPr>
        <w:t>що</w:t>
      </w:r>
      <w:r>
        <w:t></w:t>
      </w:r>
      <w:r>
        <w:rPr>
          <w:rFonts w:hint="eastAsia"/>
        </w:rPr>
        <w:t>відображає</w:t>
      </w:r>
      <w:r>
        <w:t></w:t>
      </w:r>
      <w:r>
        <w:rPr>
          <w:rFonts w:hint="eastAsia"/>
        </w:rPr>
        <w:t>розв’язання</w:t>
      </w:r>
      <w:r>
        <w:t></w:t>
      </w:r>
      <w:r>
        <w:rPr>
          <w:rFonts w:hint="eastAsia"/>
        </w:rPr>
        <w:t>основних</w:t>
      </w:r>
      <w:r>
        <w:t></w:t>
      </w:r>
      <w:r>
        <w:rPr>
          <w:rFonts w:hint="eastAsia"/>
        </w:rPr>
        <w:t>завдань</w:t>
      </w:r>
      <w:r>
        <w:t></w:t>
      </w:r>
      <w:r>
        <w:rPr>
          <w:rFonts w:hint="eastAsia"/>
        </w:rPr>
        <w:t>роботи</w:t>
      </w:r>
      <w:r>
        <w:t></w:t>
      </w:r>
      <w:r>
        <w:rPr>
          <w:rFonts w:hint="eastAsia"/>
        </w:rPr>
        <w:t>відповідно</w:t>
      </w:r>
      <w:r>
        <w:t></w:t>
      </w:r>
      <w:r>
        <w:rPr>
          <w:rFonts w:hint="eastAsia"/>
        </w:rPr>
        <w:t>до</w:t>
      </w:r>
      <w:r>
        <w:t></w:t>
      </w:r>
      <w:r>
        <w:rPr>
          <w:rFonts w:hint="eastAsia"/>
        </w:rPr>
        <w:t>мети</w:t>
      </w:r>
      <w:r>
        <w:t></w:t>
      </w:r>
      <w:r>
        <w:rPr>
          <w:rFonts w:hint="eastAsia"/>
        </w:rPr>
        <w:t>дисертації</w:t>
      </w:r>
      <w:r>
        <w:t></w:t>
      </w:r>
    </w:p>
    <w:p w:rsidR="00F17812" w:rsidRDefault="00F17812" w:rsidP="00F17812">
      <w:r>
        <w:t></w:t>
      </w:r>
      <w:r>
        <w:t></w:t>
      </w:r>
      <w:r>
        <w:t></w:t>
      </w:r>
      <w:r>
        <w:rPr>
          <w:rFonts w:hint="eastAsia"/>
        </w:rPr>
        <w:t>Під</w:t>
      </w:r>
      <w:r>
        <w:t></w:t>
      </w:r>
      <w:r>
        <w:rPr>
          <w:rFonts w:hint="eastAsia"/>
        </w:rPr>
        <w:t>сімейним</w:t>
      </w:r>
      <w:r>
        <w:t></w:t>
      </w:r>
      <w:r>
        <w:rPr>
          <w:rFonts w:hint="eastAsia"/>
        </w:rPr>
        <w:t>аграрним</w:t>
      </w:r>
      <w:r>
        <w:t></w:t>
      </w:r>
      <w:r>
        <w:rPr>
          <w:rFonts w:hint="eastAsia"/>
        </w:rPr>
        <w:t>господарством</w:t>
      </w:r>
      <w:r>
        <w:t></w:t>
      </w:r>
      <w:r>
        <w:rPr>
          <w:rFonts w:hint="eastAsia"/>
        </w:rPr>
        <w:t>доцільно</w:t>
      </w:r>
      <w:r>
        <w:t></w:t>
      </w:r>
      <w:r>
        <w:rPr>
          <w:rFonts w:hint="eastAsia"/>
        </w:rPr>
        <w:t>розуміти</w:t>
      </w:r>
      <w:r>
        <w:t></w:t>
      </w:r>
      <w:r>
        <w:rPr>
          <w:rFonts w:hint="eastAsia"/>
        </w:rPr>
        <w:t>сільськогосподарську</w:t>
      </w:r>
      <w:r>
        <w:t></w:t>
      </w:r>
      <w:r>
        <w:rPr>
          <w:rFonts w:hint="eastAsia"/>
        </w:rPr>
        <w:t>виробничу</w:t>
      </w:r>
      <w:r>
        <w:t></w:t>
      </w:r>
      <w:r>
        <w:rPr>
          <w:rFonts w:hint="eastAsia"/>
        </w:rPr>
        <w:t>одиницю</w:t>
      </w:r>
      <w:r>
        <w:t></w:t>
      </w:r>
      <w:r>
        <w:rPr>
          <w:rFonts w:hint="eastAsia"/>
        </w:rPr>
        <w:t>зі</w:t>
      </w:r>
      <w:r>
        <w:t></w:t>
      </w:r>
      <w:r>
        <w:rPr>
          <w:rFonts w:hint="eastAsia"/>
        </w:rPr>
        <w:t>статусом</w:t>
      </w:r>
      <w:r>
        <w:t></w:t>
      </w:r>
      <w:r>
        <w:rPr>
          <w:rFonts w:hint="eastAsia"/>
        </w:rPr>
        <w:t>юридичної</w:t>
      </w:r>
      <w:r>
        <w:t></w:t>
      </w:r>
      <w:r>
        <w:rPr>
          <w:rFonts w:hint="eastAsia"/>
        </w:rPr>
        <w:t>особи</w:t>
      </w:r>
      <w:r>
        <w:t></w:t>
      </w:r>
      <w:r>
        <w:rPr>
          <w:rFonts w:hint="eastAsia"/>
        </w:rPr>
        <w:t>чи</w:t>
      </w:r>
      <w:r>
        <w:t></w:t>
      </w:r>
      <w:r>
        <w:rPr>
          <w:rFonts w:hint="eastAsia"/>
        </w:rPr>
        <w:t>без</w:t>
      </w:r>
      <w:r>
        <w:t></w:t>
      </w:r>
      <w:r>
        <w:rPr>
          <w:rFonts w:hint="eastAsia"/>
        </w:rPr>
        <w:t>такого</w:t>
      </w:r>
      <w:r>
        <w:t></w:t>
      </w:r>
      <w:r>
        <w:rPr>
          <w:rFonts w:hint="eastAsia"/>
        </w:rPr>
        <w:t>статусу</w:t>
      </w:r>
      <w:r>
        <w:t></w:t>
      </w:r>
      <w:r>
        <w:t></w:t>
      </w:r>
      <w:r>
        <w:rPr>
          <w:rFonts w:hint="eastAsia"/>
        </w:rPr>
        <w:t>що</w:t>
      </w:r>
      <w:r>
        <w:t></w:t>
      </w:r>
      <w:r>
        <w:rPr>
          <w:rFonts w:hint="eastAsia"/>
        </w:rPr>
        <w:t>складається</w:t>
      </w:r>
      <w:r>
        <w:t></w:t>
      </w:r>
      <w:r>
        <w:rPr>
          <w:rFonts w:hint="eastAsia"/>
        </w:rPr>
        <w:t>з</w:t>
      </w:r>
      <w:r>
        <w:t></w:t>
      </w:r>
      <w:r>
        <w:rPr>
          <w:rFonts w:hint="eastAsia"/>
        </w:rPr>
        <w:t>двох</w:t>
      </w:r>
      <w:r>
        <w:t></w:t>
      </w:r>
      <w:r>
        <w:rPr>
          <w:rFonts w:hint="eastAsia"/>
        </w:rPr>
        <w:t>або</w:t>
      </w:r>
      <w:r>
        <w:t></w:t>
      </w:r>
      <w:r>
        <w:rPr>
          <w:rFonts w:hint="eastAsia"/>
        </w:rPr>
        <w:t>кількох</w:t>
      </w:r>
      <w:r>
        <w:t></w:t>
      </w:r>
      <w:r>
        <w:rPr>
          <w:rFonts w:hint="eastAsia"/>
        </w:rPr>
        <w:t>осіб</w:t>
      </w:r>
      <w:r>
        <w:t></w:t>
      </w:r>
      <w:r>
        <w:t></w:t>
      </w:r>
      <w:r>
        <w:rPr>
          <w:rFonts w:hint="eastAsia"/>
        </w:rPr>
        <w:t>пов’язаних</w:t>
      </w:r>
      <w:r>
        <w:t></w:t>
      </w:r>
      <w:r>
        <w:rPr>
          <w:rFonts w:hint="eastAsia"/>
        </w:rPr>
        <w:t>родинними</w:t>
      </w:r>
      <w:r>
        <w:t></w:t>
      </w:r>
      <w:r>
        <w:rPr>
          <w:rFonts w:hint="eastAsia"/>
        </w:rPr>
        <w:t>стосунками</w:t>
      </w:r>
      <w:r>
        <w:t></w:t>
      </w:r>
      <w:r>
        <w:t></w:t>
      </w:r>
      <w:r>
        <w:rPr>
          <w:rFonts w:hint="eastAsia"/>
        </w:rPr>
        <w:t>котрі</w:t>
      </w:r>
      <w:r>
        <w:t></w:t>
      </w:r>
      <w:r>
        <w:rPr>
          <w:rFonts w:hint="eastAsia"/>
        </w:rPr>
        <w:t>спільно</w:t>
      </w:r>
      <w:r>
        <w:t></w:t>
      </w:r>
      <w:r>
        <w:rPr>
          <w:rFonts w:hint="eastAsia"/>
        </w:rPr>
        <w:t>використовують</w:t>
      </w:r>
      <w:r>
        <w:t></w:t>
      </w:r>
      <w:r>
        <w:rPr>
          <w:rFonts w:hint="eastAsia"/>
        </w:rPr>
        <w:t>власні</w:t>
      </w:r>
      <w:r>
        <w:t></w:t>
      </w:r>
      <w:r>
        <w:rPr>
          <w:rFonts w:hint="eastAsia"/>
        </w:rPr>
        <w:t>або</w:t>
      </w:r>
      <w:r>
        <w:t></w:t>
      </w:r>
      <w:r>
        <w:rPr>
          <w:rFonts w:hint="eastAsia"/>
        </w:rPr>
        <w:t>орендовані</w:t>
      </w:r>
      <w:r>
        <w:t></w:t>
      </w:r>
      <w:r>
        <w:rPr>
          <w:rFonts w:hint="eastAsia"/>
        </w:rPr>
        <w:t>землі</w:t>
      </w:r>
      <w:r>
        <w:t></w:t>
      </w:r>
      <w:r>
        <w:rPr>
          <w:rFonts w:hint="eastAsia"/>
        </w:rPr>
        <w:t>сільськогосподарського</w:t>
      </w:r>
      <w:r>
        <w:t></w:t>
      </w:r>
      <w:r>
        <w:rPr>
          <w:rFonts w:hint="eastAsia"/>
        </w:rPr>
        <w:t>призначення</w:t>
      </w:r>
      <w:r>
        <w:t></w:t>
      </w:r>
      <w:r>
        <w:rPr>
          <w:rFonts w:hint="eastAsia"/>
        </w:rPr>
        <w:t>й</w:t>
      </w:r>
      <w:r>
        <w:t></w:t>
      </w:r>
      <w:r>
        <w:rPr>
          <w:rFonts w:hint="eastAsia"/>
        </w:rPr>
        <w:t>інше</w:t>
      </w:r>
      <w:r>
        <w:t></w:t>
      </w:r>
      <w:r>
        <w:rPr>
          <w:rFonts w:hint="eastAsia"/>
        </w:rPr>
        <w:t>виробниче</w:t>
      </w:r>
      <w:r>
        <w:t></w:t>
      </w:r>
      <w:r>
        <w:rPr>
          <w:rFonts w:hint="eastAsia"/>
        </w:rPr>
        <w:t>майно</w:t>
      </w:r>
      <w:r>
        <w:t></w:t>
      </w:r>
      <w:r>
        <w:rPr>
          <w:rFonts w:hint="eastAsia"/>
        </w:rPr>
        <w:t>для</w:t>
      </w:r>
      <w:r>
        <w:t></w:t>
      </w:r>
      <w:r>
        <w:rPr>
          <w:rFonts w:hint="eastAsia"/>
        </w:rPr>
        <w:t>виробництва</w:t>
      </w:r>
      <w:r>
        <w:t></w:t>
      </w:r>
      <w:r>
        <w:rPr>
          <w:rFonts w:hint="eastAsia"/>
        </w:rPr>
        <w:t>сільськогосподарської</w:t>
      </w:r>
      <w:r>
        <w:t></w:t>
      </w:r>
      <w:r>
        <w:rPr>
          <w:rFonts w:hint="eastAsia"/>
        </w:rPr>
        <w:t>товарної</w:t>
      </w:r>
      <w:r>
        <w:t></w:t>
      </w:r>
      <w:r>
        <w:rPr>
          <w:rFonts w:hint="eastAsia"/>
        </w:rPr>
        <w:t>продукції</w:t>
      </w:r>
      <w:r>
        <w:t></w:t>
      </w:r>
      <w:r>
        <w:t></w:t>
      </w:r>
      <w:r>
        <w:rPr>
          <w:rFonts w:hint="eastAsia"/>
        </w:rPr>
        <w:t>а</w:t>
      </w:r>
      <w:r>
        <w:t></w:t>
      </w:r>
      <w:r>
        <w:rPr>
          <w:rFonts w:hint="eastAsia"/>
        </w:rPr>
        <w:t>також</w:t>
      </w:r>
      <w:r>
        <w:t></w:t>
      </w:r>
      <w:r>
        <w:rPr>
          <w:rFonts w:hint="eastAsia"/>
        </w:rPr>
        <w:t>здійснення</w:t>
      </w:r>
      <w:r>
        <w:t></w:t>
      </w:r>
      <w:r>
        <w:rPr>
          <w:rFonts w:hint="eastAsia"/>
        </w:rPr>
        <w:t>пов’язаних</w:t>
      </w:r>
      <w:r>
        <w:t></w:t>
      </w:r>
      <w:r>
        <w:rPr>
          <w:rFonts w:hint="eastAsia"/>
        </w:rPr>
        <w:t>з</w:t>
      </w:r>
      <w:r>
        <w:t></w:t>
      </w:r>
      <w:r>
        <w:rPr>
          <w:rFonts w:hint="eastAsia"/>
        </w:rPr>
        <w:t>нею</w:t>
      </w:r>
      <w:r>
        <w:t></w:t>
      </w:r>
      <w:r>
        <w:rPr>
          <w:rFonts w:hint="eastAsia"/>
        </w:rPr>
        <w:t>інших</w:t>
      </w:r>
      <w:r>
        <w:t></w:t>
      </w:r>
      <w:r>
        <w:rPr>
          <w:rFonts w:hint="eastAsia"/>
        </w:rPr>
        <w:t>видів</w:t>
      </w:r>
      <w:r>
        <w:t></w:t>
      </w:r>
      <w:r>
        <w:rPr>
          <w:rFonts w:hint="eastAsia"/>
        </w:rPr>
        <w:t>діяльності</w:t>
      </w:r>
      <w:r>
        <w:t></w:t>
      </w:r>
      <w:r>
        <w:t></w:t>
      </w:r>
      <w:r>
        <w:rPr>
          <w:rFonts w:hint="eastAsia"/>
        </w:rPr>
        <w:t>не</w:t>
      </w:r>
      <w:r>
        <w:t></w:t>
      </w:r>
      <w:r>
        <w:rPr>
          <w:rFonts w:hint="eastAsia"/>
        </w:rPr>
        <w:t>заборонених</w:t>
      </w:r>
      <w:r>
        <w:t></w:t>
      </w:r>
      <w:r>
        <w:rPr>
          <w:rFonts w:hint="eastAsia"/>
        </w:rPr>
        <w:t>законодавством</w:t>
      </w:r>
      <w:r>
        <w:t></w:t>
      </w:r>
      <w:r>
        <w:rPr>
          <w:rFonts w:hint="eastAsia"/>
        </w:rPr>
        <w:t>України</w:t>
      </w:r>
      <w:r>
        <w:t></w:t>
      </w:r>
      <w:r>
        <w:t></w:t>
      </w:r>
      <w:r>
        <w:rPr>
          <w:rFonts w:hint="eastAsia"/>
        </w:rPr>
        <w:t>Визначальні</w:t>
      </w:r>
      <w:r>
        <w:t></w:t>
      </w:r>
      <w:r>
        <w:rPr>
          <w:rFonts w:hint="eastAsia"/>
        </w:rPr>
        <w:t>ознаки</w:t>
      </w:r>
      <w:r>
        <w:t></w:t>
      </w:r>
      <w:r>
        <w:rPr>
          <w:rFonts w:hint="eastAsia"/>
        </w:rPr>
        <w:t>цих</w:t>
      </w:r>
      <w:r>
        <w:t></w:t>
      </w:r>
      <w:r>
        <w:rPr>
          <w:rFonts w:hint="eastAsia"/>
        </w:rPr>
        <w:t>господарств</w:t>
      </w:r>
      <w:r>
        <w:t></w:t>
      </w:r>
      <w:r>
        <w:rPr>
          <w:rFonts w:hint="eastAsia"/>
        </w:rPr>
        <w:t>такі</w:t>
      </w:r>
      <w:r>
        <w:t></w:t>
      </w:r>
      <w:r>
        <w:t></w:t>
      </w:r>
      <w:r>
        <w:rPr>
          <w:rFonts w:hint="eastAsia"/>
        </w:rPr>
        <w:t>приватна</w:t>
      </w:r>
      <w:r>
        <w:t></w:t>
      </w:r>
      <w:r>
        <w:rPr>
          <w:rFonts w:hint="eastAsia"/>
        </w:rPr>
        <w:t>сімейна</w:t>
      </w:r>
      <w:r>
        <w:t></w:t>
      </w:r>
      <w:r>
        <w:rPr>
          <w:rFonts w:hint="eastAsia"/>
        </w:rPr>
        <w:t>власність</w:t>
      </w:r>
      <w:r>
        <w:t></w:t>
      </w:r>
      <w:r>
        <w:t></w:t>
      </w:r>
      <w:r>
        <w:rPr>
          <w:rFonts w:hint="eastAsia"/>
        </w:rPr>
        <w:t>натуральний</w:t>
      </w:r>
      <w:r>
        <w:t></w:t>
      </w:r>
      <w:r>
        <w:rPr>
          <w:rFonts w:hint="eastAsia"/>
        </w:rPr>
        <w:t>і</w:t>
      </w:r>
      <w:r>
        <w:t></w:t>
      </w:r>
      <w:r>
        <w:rPr>
          <w:rFonts w:hint="eastAsia"/>
        </w:rPr>
        <w:t>товарний</w:t>
      </w:r>
      <w:r>
        <w:t></w:t>
      </w:r>
      <w:r>
        <w:rPr>
          <w:rFonts w:hint="eastAsia"/>
        </w:rPr>
        <w:t>характер</w:t>
      </w:r>
      <w:r>
        <w:t></w:t>
      </w:r>
      <w:r>
        <w:rPr>
          <w:rFonts w:hint="eastAsia"/>
        </w:rPr>
        <w:t>виробництва</w:t>
      </w:r>
      <w:r>
        <w:t></w:t>
      </w:r>
      <w:r>
        <w:t></w:t>
      </w:r>
      <w:r>
        <w:rPr>
          <w:rFonts w:hint="eastAsia"/>
        </w:rPr>
        <w:t>поєднання</w:t>
      </w:r>
      <w:r>
        <w:t></w:t>
      </w:r>
      <w:r>
        <w:rPr>
          <w:rFonts w:hint="eastAsia"/>
        </w:rPr>
        <w:t>управлінського</w:t>
      </w:r>
      <w:r>
        <w:t></w:t>
      </w:r>
      <w:r>
        <w:rPr>
          <w:rFonts w:hint="eastAsia"/>
        </w:rPr>
        <w:t>та</w:t>
      </w:r>
      <w:r>
        <w:t></w:t>
      </w:r>
      <w:r>
        <w:rPr>
          <w:rFonts w:hint="eastAsia"/>
        </w:rPr>
        <w:t>виробничого</w:t>
      </w:r>
      <w:r>
        <w:t></w:t>
      </w:r>
      <w:r>
        <w:rPr>
          <w:rFonts w:hint="eastAsia"/>
        </w:rPr>
        <w:t>процесів</w:t>
      </w:r>
      <w:r>
        <w:t></w:t>
      </w:r>
      <w:r>
        <w:t></w:t>
      </w:r>
      <w:r>
        <w:rPr>
          <w:rFonts w:hint="eastAsia"/>
        </w:rPr>
        <w:t>безпосередній</w:t>
      </w:r>
      <w:r>
        <w:t></w:t>
      </w:r>
      <w:r>
        <w:rPr>
          <w:rFonts w:hint="eastAsia"/>
        </w:rPr>
        <w:t>контроль</w:t>
      </w:r>
      <w:r>
        <w:t></w:t>
      </w:r>
      <w:r>
        <w:rPr>
          <w:rFonts w:hint="eastAsia"/>
        </w:rPr>
        <w:t>власника</w:t>
      </w:r>
      <w:r>
        <w:t></w:t>
      </w:r>
      <w:r>
        <w:rPr>
          <w:rFonts w:hint="eastAsia"/>
        </w:rPr>
        <w:t>господарства</w:t>
      </w:r>
      <w:r>
        <w:t></w:t>
      </w:r>
      <w:r>
        <w:t></w:t>
      </w:r>
      <w:r>
        <w:rPr>
          <w:rFonts w:hint="eastAsia"/>
        </w:rPr>
        <w:t>тісний</w:t>
      </w:r>
      <w:r>
        <w:t></w:t>
      </w:r>
      <w:r>
        <w:rPr>
          <w:rFonts w:hint="eastAsia"/>
        </w:rPr>
        <w:t>взаємозв’язок</w:t>
      </w:r>
      <w:r>
        <w:t></w:t>
      </w:r>
      <w:r>
        <w:rPr>
          <w:rFonts w:hint="eastAsia"/>
        </w:rPr>
        <w:t>діяльності</w:t>
      </w:r>
      <w:r>
        <w:t></w:t>
      </w:r>
      <w:r>
        <w:rPr>
          <w:rFonts w:hint="eastAsia"/>
        </w:rPr>
        <w:t>з</w:t>
      </w:r>
      <w:r>
        <w:t></w:t>
      </w:r>
      <w:r>
        <w:rPr>
          <w:rFonts w:hint="eastAsia"/>
        </w:rPr>
        <w:t>ведення</w:t>
      </w:r>
      <w:r>
        <w:t></w:t>
      </w:r>
      <w:r>
        <w:rPr>
          <w:rFonts w:hint="eastAsia"/>
        </w:rPr>
        <w:t>домогосподарства</w:t>
      </w:r>
      <w:r>
        <w:t></w:t>
      </w:r>
      <w:r>
        <w:rPr>
          <w:rFonts w:hint="eastAsia"/>
        </w:rPr>
        <w:t>і</w:t>
      </w:r>
      <w:r>
        <w:t></w:t>
      </w:r>
      <w:r>
        <w:rPr>
          <w:rFonts w:hint="eastAsia"/>
        </w:rPr>
        <w:t>підприємництва</w:t>
      </w:r>
      <w:r>
        <w:t></w:t>
      </w:r>
      <w:r>
        <w:t></w:t>
      </w:r>
      <w:r>
        <w:rPr>
          <w:rFonts w:hint="eastAsia"/>
        </w:rPr>
        <w:t>натурально</w:t>
      </w:r>
      <w:r>
        <w:t></w:t>
      </w:r>
      <w:r>
        <w:rPr>
          <w:rFonts w:hint="eastAsia"/>
        </w:rPr>
        <w:t>грошовий</w:t>
      </w:r>
      <w:r>
        <w:t></w:t>
      </w:r>
      <w:r>
        <w:rPr>
          <w:rFonts w:hint="eastAsia"/>
        </w:rPr>
        <w:t>характер</w:t>
      </w:r>
      <w:r>
        <w:t></w:t>
      </w:r>
      <w:r>
        <w:rPr>
          <w:rFonts w:hint="eastAsia"/>
        </w:rPr>
        <w:t>доходів</w:t>
      </w:r>
      <w:r>
        <w:t></w:t>
      </w:r>
    </w:p>
    <w:p w:rsidR="00F17812" w:rsidRDefault="00F17812" w:rsidP="00F17812">
      <w:r>
        <w:t></w:t>
      </w:r>
      <w:r>
        <w:t></w:t>
      </w:r>
      <w:r>
        <w:t></w:t>
      </w:r>
      <w:r>
        <w:rPr>
          <w:rFonts w:hint="eastAsia"/>
        </w:rPr>
        <w:t>Основною</w:t>
      </w:r>
      <w:r>
        <w:t></w:t>
      </w:r>
      <w:r>
        <w:rPr>
          <w:rFonts w:hint="eastAsia"/>
        </w:rPr>
        <w:t>метою</w:t>
      </w:r>
      <w:r>
        <w:t></w:t>
      </w:r>
      <w:r>
        <w:rPr>
          <w:rFonts w:hint="eastAsia"/>
        </w:rPr>
        <w:t>функціонування</w:t>
      </w:r>
      <w:r>
        <w:t></w:t>
      </w:r>
      <w:r>
        <w:rPr>
          <w:rFonts w:hint="eastAsia"/>
        </w:rPr>
        <w:t>сімейних</w:t>
      </w:r>
      <w:r>
        <w:t></w:t>
      </w:r>
      <w:r>
        <w:rPr>
          <w:rFonts w:hint="eastAsia"/>
        </w:rPr>
        <w:t>аграрних</w:t>
      </w:r>
      <w:r>
        <w:t></w:t>
      </w:r>
      <w:r>
        <w:rPr>
          <w:rFonts w:hint="eastAsia"/>
        </w:rPr>
        <w:t>господарств</w:t>
      </w:r>
      <w:r>
        <w:t></w:t>
      </w:r>
      <w:r>
        <w:rPr>
          <w:rFonts w:hint="eastAsia"/>
        </w:rPr>
        <w:t>є</w:t>
      </w:r>
      <w:r>
        <w:t></w:t>
      </w:r>
      <w:r>
        <w:rPr>
          <w:rFonts w:hint="eastAsia"/>
        </w:rPr>
        <w:t>задоволення</w:t>
      </w:r>
      <w:r>
        <w:t></w:t>
      </w:r>
      <w:r>
        <w:rPr>
          <w:rFonts w:hint="eastAsia"/>
        </w:rPr>
        <w:t>постійно</w:t>
      </w:r>
      <w:r>
        <w:t></w:t>
      </w:r>
      <w:r>
        <w:rPr>
          <w:rFonts w:hint="eastAsia"/>
        </w:rPr>
        <w:t>зростаючих</w:t>
      </w:r>
      <w:r>
        <w:t></w:t>
      </w:r>
      <w:r>
        <w:rPr>
          <w:rFonts w:hint="eastAsia"/>
        </w:rPr>
        <w:t>матеріальних</w:t>
      </w:r>
      <w:r>
        <w:t></w:t>
      </w:r>
      <w:r>
        <w:rPr>
          <w:rFonts w:hint="eastAsia"/>
        </w:rPr>
        <w:t>і</w:t>
      </w:r>
      <w:r>
        <w:t></w:t>
      </w:r>
      <w:r>
        <w:rPr>
          <w:rFonts w:hint="eastAsia"/>
        </w:rPr>
        <w:t>духовних</w:t>
      </w:r>
      <w:r>
        <w:t></w:t>
      </w:r>
      <w:r>
        <w:rPr>
          <w:rFonts w:hint="eastAsia"/>
        </w:rPr>
        <w:t>потреб</w:t>
      </w:r>
      <w:r>
        <w:t></w:t>
      </w:r>
      <w:r>
        <w:rPr>
          <w:rFonts w:hint="eastAsia"/>
        </w:rPr>
        <w:t>сім’ї</w:t>
      </w:r>
      <w:r>
        <w:t></w:t>
      </w:r>
      <w:r>
        <w:rPr>
          <w:rFonts w:hint="eastAsia"/>
        </w:rPr>
        <w:t>внаслідок</w:t>
      </w:r>
      <w:r>
        <w:t></w:t>
      </w:r>
      <w:r>
        <w:rPr>
          <w:rFonts w:hint="eastAsia"/>
        </w:rPr>
        <w:t>збільшення</w:t>
      </w:r>
      <w:r>
        <w:t></w:t>
      </w:r>
      <w:r>
        <w:rPr>
          <w:rFonts w:hint="eastAsia"/>
        </w:rPr>
        <w:t>доходів</w:t>
      </w:r>
      <w:r>
        <w:t></w:t>
      </w:r>
      <w:r>
        <w:rPr>
          <w:rFonts w:hint="eastAsia"/>
        </w:rPr>
        <w:t>через</w:t>
      </w:r>
      <w:r>
        <w:t></w:t>
      </w:r>
      <w:r>
        <w:rPr>
          <w:rFonts w:hint="eastAsia"/>
        </w:rPr>
        <w:t>споживання</w:t>
      </w:r>
      <w:r>
        <w:t></w:t>
      </w:r>
      <w:r>
        <w:rPr>
          <w:rFonts w:hint="eastAsia"/>
        </w:rPr>
        <w:t>та</w:t>
      </w:r>
      <w:r>
        <w:t></w:t>
      </w:r>
      <w:r>
        <w:rPr>
          <w:rFonts w:hint="eastAsia"/>
        </w:rPr>
        <w:t>реалізацію</w:t>
      </w:r>
      <w:r>
        <w:t></w:t>
      </w:r>
      <w:r>
        <w:rPr>
          <w:rFonts w:hint="eastAsia"/>
        </w:rPr>
        <w:t>виготовленої</w:t>
      </w:r>
      <w:r>
        <w:t></w:t>
      </w:r>
      <w:r>
        <w:rPr>
          <w:rFonts w:hint="eastAsia"/>
        </w:rPr>
        <w:t>сільськогосподарської</w:t>
      </w:r>
      <w:r>
        <w:t></w:t>
      </w:r>
      <w:r>
        <w:rPr>
          <w:rFonts w:hint="eastAsia"/>
        </w:rPr>
        <w:t>продукції</w:t>
      </w:r>
      <w:r>
        <w:t></w:t>
      </w:r>
      <w:r>
        <w:t></w:t>
      </w:r>
      <w:r>
        <w:rPr>
          <w:rFonts w:hint="eastAsia"/>
        </w:rPr>
        <w:t>Ці</w:t>
      </w:r>
      <w:r>
        <w:t></w:t>
      </w:r>
      <w:r>
        <w:rPr>
          <w:rFonts w:hint="eastAsia"/>
        </w:rPr>
        <w:t>господарства</w:t>
      </w:r>
      <w:r>
        <w:t></w:t>
      </w:r>
      <w:r>
        <w:rPr>
          <w:rFonts w:hint="eastAsia"/>
        </w:rPr>
        <w:t>виконують</w:t>
      </w:r>
      <w:r>
        <w:t></w:t>
      </w:r>
      <w:r>
        <w:rPr>
          <w:rFonts w:hint="eastAsia"/>
        </w:rPr>
        <w:t>такі</w:t>
      </w:r>
      <w:r>
        <w:t></w:t>
      </w:r>
      <w:r>
        <w:rPr>
          <w:rFonts w:hint="eastAsia"/>
        </w:rPr>
        <w:t>основні</w:t>
      </w:r>
      <w:r>
        <w:t></w:t>
      </w:r>
      <w:r>
        <w:rPr>
          <w:rFonts w:hint="eastAsia"/>
        </w:rPr>
        <w:t>функції</w:t>
      </w:r>
      <w:r>
        <w:t></w:t>
      </w:r>
      <w:r>
        <w:t></w:t>
      </w:r>
      <w:r>
        <w:rPr>
          <w:rFonts w:hint="eastAsia"/>
        </w:rPr>
        <w:t>виробничу</w:t>
      </w:r>
      <w:r>
        <w:t></w:t>
      </w:r>
      <w:r>
        <w:t></w:t>
      </w:r>
      <w:r>
        <w:rPr>
          <w:rFonts w:hint="eastAsia"/>
        </w:rPr>
        <w:t>посередницько</w:t>
      </w:r>
      <w:r>
        <w:t></w:t>
      </w:r>
      <w:r>
        <w:rPr>
          <w:rFonts w:hint="eastAsia"/>
        </w:rPr>
        <w:t>маркетингову</w:t>
      </w:r>
      <w:r>
        <w:t></w:t>
      </w:r>
      <w:r>
        <w:t></w:t>
      </w:r>
      <w:r>
        <w:rPr>
          <w:rFonts w:hint="eastAsia"/>
        </w:rPr>
        <w:t>споживчу</w:t>
      </w:r>
      <w:r>
        <w:t></w:t>
      </w:r>
      <w:r>
        <w:t></w:t>
      </w:r>
      <w:r>
        <w:rPr>
          <w:rFonts w:hint="eastAsia"/>
        </w:rPr>
        <w:t>інвестиційно</w:t>
      </w:r>
      <w:r>
        <w:t></w:t>
      </w:r>
      <w:r>
        <w:rPr>
          <w:rFonts w:hint="eastAsia"/>
        </w:rPr>
        <w:t>заощаджувальну</w:t>
      </w:r>
      <w:r>
        <w:t></w:t>
      </w:r>
      <w:r>
        <w:t></w:t>
      </w:r>
      <w:r>
        <w:rPr>
          <w:rFonts w:hint="eastAsia"/>
        </w:rPr>
        <w:t>відтворення</w:t>
      </w:r>
      <w:r>
        <w:t></w:t>
      </w:r>
      <w:r>
        <w:rPr>
          <w:rFonts w:hint="eastAsia"/>
        </w:rPr>
        <w:t>робочої</w:t>
      </w:r>
      <w:r>
        <w:t></w:t>
      </w:r>
      <w:r>
        <w:rPr>
          <w:rFonts w:hint="eastAsia"/>
        </w:rPr>
        <w:t>сили</w:t>
      </w:r>
      <w:r>
        <w:t></w:t>
      </w:r>
      <w:r>
        <w:t></w:t>
      </w:r>
      <w:r>
        <w:rPr>
          <w:rFonts w:hint="eastAsia"/>
        </w:rPr>
        <w:t>виховну</w:t>
      </w:r>
      <w:r>
        <w:t></w:t>
      </w:r>
    </w:p>
    <w:p w:rsidR="00F17812" w:rsidRDefault="00F17812" w:rsidP="00F17812">
      <w:r>
        <w:t></w:t>
      </w:r>
      <w:r>
        <w:t></w:t>
      </w:r>
      <w:r>
        <w:t></w:t>
      </w:r>
      <w:r>
        <w:rPr>
          <w:rFonts w:hint="eastAsia"/>
        </w:rPr>
        <w:t>Сукупність</w:t>
      </w:r>
      <w:r>
        <w:t></w:t>
      </w:r>
      <w:r>
        <w:rPr>
          <w:rFonts w:hint="eastAsia"/>
        </w:rPr>
        <w:t>сучасних</w:t>
      </w:r>
      <w:r>
        <w:t></w:t>
      </w:r>
      <w:r>
        <w:rPr>
          <w:rFonts w:hint="eastAsia"/>
        </w:rPr>
        <w:t>сімейних</w:t>
      </w:r>
      <w:r>
        <w:t></w:t>
      </w:r>
      <w:r>
        <w:rPr>
          <w:rFonts w:hint="eastAsia"/>
        </w:rPr>
        <w:t>аграрних</w:t>
      </w:r>
      <w:r>
        <w:t></w:t>
      </w:r>
      <w:r>
        <w:rPr>
          <w:rFonts w:hint="eastAsia"/>
        </w:rPr>
        <w:t>господарств</w:t>
      </w:r>
      <w:r>
        <w:t></w:t>
      </w:r>
      <w:r>
        <w:rPr>
          <w:rFonts w:hint="eastAsia"/>
        </w:rPr>
        <w:t>України</w:t>
      </w:r>
      <w:r>
        <w:t></w:t>
      </w:r>
      <w:r>
        <w:rPr>
          <w:rFonts w:hint="eastAsia"/>
        </w:rPr>
        <w:t>пропонуємо</w:t>
      </w:r>
      <w:r>
        <w:t></w:t>
      </w:r>
      <w:r>
        <w:rPr>
          <w:rFonts w:hint="eastAsia"/>
        </w:rPr>
        <w:t>поділяти</w:t>
      </w:r>
      <w:r>
        <w:t></w:t>
      </w:r>
      <w:r>
        <w:rPr>
          <w:rFonts w:hint="eastAsia"/>
        </w:rPr>
        <w:t>залежно</w:t>
      </w:r>
      <w:r>
        <w:t></w:t>
      </w:r>
      <w:r>
        <w:rPr>
          <w:rFonts w:hint="eastAsia"/>
        </w:rPr>
        <w:t>від</w:t>
      </w:r>
      <w:r>
        <w:t></w:t>
      </w:r>
      <w:r>
        <w:rPr>
          <w:rFonts w:hint="eastAsia"/>
        </w:rPr>
        <w:t>кількості</w:t>
      </w:r>
      <w:r>
        <w:t></w:t>
      </w:r>
      <w:r>
        <w:t></w:t>
      </w:r>
      <w:r>
        <w:rPr>
          <w:rFonts w:hint="eastAsia"/>
        </w:rPr>
        <w:t>якості</w:t>
      </w:r>
      <w:r>
        <w:t></w:t>
      </w:r>
      <w:r>
        <w:rPr>
          <w:rFonts w:hint="eastAsia"/>
        </w:rPr>
        <w:t>та</w:t>
      </w:r>
      <w:r>
        <w:t></w:t>
      </w:r>
      <w:r>
        <w:rPr>
          <w:rFonts w:hint="eastAsia"/>
        </w:rPr>
        <w:t>ступеня</w:t>
      </w:r>
      <w:r>
        <w:t></w:t>
      </w:r>
      <w:r>
        <w:rPr>
          <w:rFonts w:hint="eastAsia"/>
        </w:rPr>
        <w:t>використання</w:t>
      </w:r>
      <w:r>
        <w:t></w:t>
      </w:r>
      <w:r>
        <w:rPr>
          <w:rFonts w:hint="eastAsia"/>
        </w:rPr>
        <w:t>основних</w:t>
      </w:r>
      <w:r>
        <w:t></w:t>
      </w:r>
      <w:r>
        <w:rPr>
          <w:rFonts w:hint="eastAsia"/>
        </w:rPr>
        <w:t>виробничих</w:t>
      </w:r>
      <w:r>
        <w:t></w:t>
      </w:r>
      <w:r>
        <w:rPr>
          <w:rFonts w:hint="eastAsia"/>
        </w:rPr>
        <w:t>ресурсів</w:t>
      </w:r>
      <w:r>
        <w:t></w:t>
      </w:r>
      <w:r>
        <w:rPr>
          <w:rFonts w:hint="eastAsia"/>
        </w:rPr>
        <w:t>на</w:t>
      </w:r>
      <w:r>
        <w:t></w:t>
      </w:r>
      <w:r>
        <w:rPr>
          <w:rFonts w:hint="eastAsia"/>
        </w:rPr>
        <w:t>особисті</w:t>
      </w:r>
      <w:r>
        <w:t></w:t>
      </w:r>
      <w:r>
        <w:rPr>
          <w:rFonts w:hint="eastAsia"/>
        </w:rPr>
        <w:t>підсобні</w:t>
      </w:r>
      <w:r>
        <w:t></w:t>
      </w:r>
      <w:r>
        <w:t></w:t>
      </w:r>
      <w:r>
        <w:rPr>
          <w:rFonts w:hint="eastAsia"/>
        </w:rPr>
        <w:t>особисті</w:t>
      </w:r>
      <w:r>
        <w:t></w:t>
      </w:r>
      <w:r>
        <w:rPr>
          <w:rFonts w:hint="eastAsia"/>
        </w:rPr>
        <w:t>селянські</w:t>
      </w:r>
      <w:r>
        <w:t></w:t>
      </w:r>
      <w:r>
        <w:t></w:t>
      </w:r>
      <w:r>
        <w:rPr>
          <w:rFonts w:hint="eastAsia"/>
        </w:rPr>
        <w:t>розширені</w:t>
      </w:r>
      <w:r>
        <w:t></w:t>
      </w:r>
      <w:r>
        <w:rPr>
          <w:rFonts w:hint="eastAsia"/>
        </w:rPr>
        <w:t>селянські</w:t>
      </w:r>
      <w:r>
        <w:t></w:t>
      </w:r>
      <w:r>
        <w:rPr>
          <w:rFonts w:hint="eastAsia"/>
        </w:rPr>
        <w:t>та</w:t>
      </w:r>
      <w:r>
        <w:t></w:t>
      </w:r>
      <w:r>
        <w:rPr>
          <w:rFonts w:hint="eastAsia"/>
        </w:rPr>
        <w:t>фермерські</w:t>
      </w:r>
      <w:r>
        <w:t></w:t>
      </w:r>
      <w:r>
        <w:rPr>
          <w:rFonts w:hint="eastAsia"/>
        </w:rPr>
        <w:t>господарства</w:t>
      </w:r>
      <w:r>
        <w:t></w:t>
      </w:r>
      <w:r>
        <w:t></w:t>
      </w:r>
      <w:r>
        <w:rPr>
          <w:rFonts w:hint="eastAsia"/>
        </w:rPr>
        <w:t>При</w:t>
      </w:r>
      <w:r>
        <w:t></w:t>
      </w:r>
      <w:r>
        <w:rPr>
          <w:rFonts w:hint="eastAsia"/>
        </w:rPr>
        <w:t>цьому</w:t>
      </w:r>
      <w:r>
        <w:t></w:t>
      </w:r>
      <w:r>
        <w:rPr>
          <w:rFonts w:hint="eastAsia"/>
        </w:rPr>
        <w:t>„розширене</w:t>
      </w:r>
      <w:r>
        <w:t></w:t>
      </w:r>
      <w:r>
        <w:rPr>
          <w:rFonts w:hint="eastAsia"/>
        </w:rPr>
        <w:t>селянське</w:t>
      </w:r>
      <w:r>
        <w:t></w:t>
      </w:r>
      <w:r>
        <w:rPr>
          <w:rFonts w:hint="eastAsia"/>
        </w:rPr>
        <w:t>господарство”</w:t>
      </w:r>
      <w:r>
        <w:t></w:t>
      </w:r>
      <w:r>
        <w:t></w:t>
      </w:r>
      <w:r>
        <w:rPr>
          <w:rFonts w:hint="eastAsia"/>
        </w:rPr>
        <w:t>як</w:t>
      </w:r>
      <w:r>
        <w:t></w:t>
      </w:r>
      <w:r>
        <w:rPr>
          <w:rFonts w:hint="eastAsia"/>
        </w:rPr>
        <w:t>форма</w:t>
      </w:r>
      <w:r>
        <w:t></w:t>
      </w:r>
      <w:r>
        <w:rPr>
          <w:rFonts w:hint="eastAsia"/>
        </w:rPr>
        <w:t>сімейних</w:t>
      </w:r>
      <w:r>
        <w:t></w:t>
      </w:r>
      <w:r>
        <w:rPr>
          <w:rFonts w:hint="eastAsia"/>
        </w:rPr>
        <w:t>господарств</w:t>
      </w:r>
      <w:r>
        <w:t></w:t>
      </w:r>
      <w:r>
        <w:rPr>
          <w:rFonts w:hint="eastAsia"/>
        </w:rPr>
        <w:t>аграрного</w:t>
      </w:r>
      <w:r>
        <w:t></w:t>
      </w:r>
      <w:r>
        <w:rPr>
          <w:rFonts w:hint="eastAsia"/>
        </w:rPr>
        <w:t>типу</w:t>
      </w:r>
      <w:r>
        <w:t></w:t>
      </w:r>
      <w:r>
        <w:rPr>
          <w:rFonts w:hint="eastAsia"/>
        </w:rPr>
        <w:t>функціонує</w:t>
      </w:r>
      <w:r>
        <w:t></w:t>
      </w:r>
      <w:r>
        <w:rPr>
          <w:rFonts w:hint="eastAsia"/>
        </w:rPr>
        <w:t>в</w:t>
      </w:r>
      <w:r>
        <w:t></w:t>
      </w:r>
      <w:r>
        <w:rPr>
          <w:rFonts w:hint="eastAsia"/>
        </w:rPr>
        <w:t>сучасному</w:t>
      </w:r>
      <w:r>
        <w:t></w:t>
      </w:r>
      <w:r>
        <w:rPr>
          <w:rFonts w:hint="eastAsia"/>
        </w:rPr>
        <w:t>сільському</w:t>
      </w:r>
      <w:r>
        <w:t></w:t>
      </w:r>
      <w:r>
        <w:rPr>
          <w:rFonts w:hint="eastAsia"/>
        </w:rPr>
        <w:t>господарстві</w:t>
      </w:r>
      <w:r>
        <w:t></w:t>
      </w:r>
      <w:r>
        <w:rPr>
          <w:rFonts w:hint="eastAsia"/>
        </w:rPr>
        <w:t>України</w:t>
      </w:r>
      <w:r>
        <w:t></w:t>
      </w:r>
      <w:r>
        <w:rPr>
          <w:rFonts w:hint="eastAsia"/>
        </w:rPr>
        <w:t>без</w:t>
      </w:r>
      <w:r>
        <w:t></w:t>
      </w:r>
      <w:r>
        <w:rPr>
          <w:rFonts w:hint="eastAsia"/>
        </w:rPr>
        <w:t>належного</w:t>
      </w:r>
      <w:r>
        <w:t></w:t>
      </w:r>
      <w:r>
        <w:rPr>
          <w:rFonts w:hint="eastAsia"/>
        </w:rPr>
        <w:t>законодавчого</w:t>
      </w:r>
      <w:r>
        <w:t></w:t>
      </w:r>
      <w:r>
        <w:rPr>
          <w:rFonts w:hint="eastAsia"/>
        </w:rPr>
        <w:t>закріплення</w:t>
      </w:r>
      <w:r>
        <w:t></w:t>
      </w:r>
      <w:r>
        <w:rPr>
          <w:rFonts w:hint="eastAsia"/>
        </w:rPr>
        <w:t>та</w:t>
      </w:r>
      <w:r>
        <w:t></w:t>
      </w:r>
      <w:r>
        <w:rPr>
          <w:rFonts w:hint="eastAsia"/>
        </w:rPr>
        <w:t>державного</w:t>
      </w:r>
      <w:r>
        <w:t></w:t>
      </w:r>
      <w:r>
        <w:rPr>
          <w:rFonts w:hint="eastAsia"/>
        </w:rPr>
        <w:t>сприяння</w:t>
      </w:r>
      <w:r>
        <w:t></w:t>
      </w:r>
    </w:p>
    <w:p w:rsidR="00F17812" w:rsidRDefault="00F17812" w:rsidP="00F17812">
      <w:r>
        <w:t></w:t>
      </w:r>
      <w:r>
        <w:t></w:t>
      </w:r>
      <w:r>
        <w:t></w:t>
      </w:r>
      <w:r>
        <w:rPr>
          <w:rFonts w:hint="eastAsia"/>
        </w:rPr>
        <w:t>Комплексний</w:t>
      </w:r>
      <w:r>
        <w:t></w:t>
      </w:r>
      <w:r>
        <w:rPr>
          <w:rFonts w:hint="eastAsia"/>
        </w:rPr>
        <w:t>аналіз</w:t>
      </w:r>
      <w:r>
        <w:t></w:t>
      </w:r>
      <w:r>
        <w:rPr>
          <w:rFonts w:hint="eastAsia"/>
        </w:rPr>
        <w:t>розвитку</w:t>
      </w:r>
      <w:r>
        <w:t></w:t>
      </w:r>
      <w:r>
        <w:rPr>
          <w:rFonts w:hint="eastAsia"/>
        </w:rPr>
        <w:t>і</w:t>
      </w:r>
      <w:r>
        <w:t></w:t>
      </w:r>
      <w:r>
        <w:rPr>
          <w:rFonts w:hint="eastAsia"/>
        </w:rPr>
        <w:t>діяльності</w:t>
      </w:r>
      <w:r>
        <w:t></w:t>
      </w:r>
      <w:r>
        <w:rPr>
          <w:rFonts w:hint="eastAsia"/>
        </w:rPr>
        <w:t>сімейних</w:t>
      </w:r>
      <w:r>
        <w:t></w:t>
      </w:r>
      <w:r>
        <w:rPr>
          <w:rFonts w:hint="eastAsia"/>
        </w:rPr>
        <w:t>аграрних</w:t>
      </w:r>
      <w:r>
        <w:t></w:t>
      </w:r>
      <w:r>
        <w:rPr>
          <w:rFonts w:hint="eastAsia"/>
        </w:rPr>
        <w:t>господарств</w:t>
      </w:r>
      <w:r>
        <w:t></w:t>
      </w:r>
      <w:r>
        <w:rPr>
          <w:rFonts w:hint="eastAsia"/>
        </w:rPr>
        <w:t>в</w:t>
      </w:r>
      <w:r>
        <w:t></w:t>
      </w:r>
      <w:r>
        <w:rPr>
          <w:rFonts w:hint="eastAsia"/>
        </w:rPr>
        <w:t>умовах</w:t>
      </w:r>
      <w:r>
        <w:t></w:t>
      </w:r>
      <w:r>
        <w:rPr>
          <w:rFonts w:hint="eastAsia"/>
        </w:rPr>
        <w:t>перехідного</w:t>
      </w:r>
      <w:r>
        <w:t></w:t>
      </w:r>
      <w:r>
        <w:rPr>
          <w:rFonts w:hint="eastAsia"/>
        </w:rPr>
        <w:t>періоду</w:t>
      </w:r>
      <w:r>
        <w:t></w:t>
      </w:r>
      <w:r>
        <w:rPr>
          <w:rFonts w:hint="eastAsia"/>
        </w:rPr>
        <w:t>та</w:t>
      </w:r>
      <w:r>
        <w:t></w:t>
      </w:r>
      <w:r>
        <w:rPr>
          <w:rFonts w:hint="eastAsia"/>
        </w:rPr>
        <w:t>становлення</w:t>
      </w:r>
      <w:r>
        <w:t></w:t>
      </w:r>
      <w:r>
        <w:rPr>
          <w:rFonts w:hint="eastAsia"/>
        </w:rPr>
        <w:t>ринкових</w:t>
      </w:r>
      <w:r>
        <w:t></w:t>
      </w:r>
      <w:r>
        <w:rPr>
          <w:rFonts w:hint="eastAsia"/>
        </w:rPr>
        <w:t>відносин</w:t>
      </w:r>
      <w:r>
        <w:t></w:t>
      </w:r>
      <w:r>
        <w:rPr>
          <w:rFonts w:hint="eastAsia"/>
        </w:rPr>
        <w:t>виявив</w:t>
      </w:r>
      <w:r>
        <w:t></w:t>
      </w:r>
      <w:r>
        <w:rPr>
          <w:rFonts w:hint="eastAsia"/>
        </w:rPr>
        <w:t>певні</w:t>
      </w:r>
      <w:r>
        <w:t></w:t>
      </w:r>
      <w:r>
        <w:rPr>
          <w:rFonts w:hint="eastAsia"/>
        </w:rPr>
        <w:t>труднощі</w:t>
      </w:r>
      <w:r>
        <w:t></w:t>
      </w:r>
      <w:r>
        <w:rPr>
          <w:rFonts w:hint="eastAsia"/>
        </w:rPr>
        <w:t>та</w:t>
      </w:r>
      <w:r>
        <w:t></w:t>
      </w:r>
      <w:r>
        <w:rPr>
          <w:rFonts w:hint="eastAsia"/>
        </w:rPr>
        <w:t>негативні</w:t>
      </w:r>
      <w:r>
        <w:t></w:t>
      </w:r>
      <w:r>
        <w:rPr>
          <w:rFonts w:hint="eastAsia"/>
        </w:rPr>
        <w:t>тенденції</w:t>
      </w:r>
      <w:r>
        <w:t></w:t>
      </w:r>
      <w:r>
        <w:rPr>
          <w:rFonts w:hint="eastAsia"/>
        </w:rPr>
        <w:t>в</w:t>
      </w:r>
      <w:r>
        <w:t></w:t>
      </w:r>
      <w:r>
        <w:rPr>
          <w:rFonts w:hint="eastAsia"/>
        </w:rPr>
        <w:t>їх</w:t>
      </w:r>
      <w:r>
        <w:t></w:t>
      </w:r>
      <w:r>
        <w:rPr>
          <w:rFonts w:hint="eastAsia"/>
        </w:rPr>
        <w:t>ресурсному</w:t>
      </w:r>
      <w:r>
        <w:t></w:t>
      </w:r>
      <w:r>
        <w:rPr>
          <w:rFonts w:hint="eastAsia"/>
        </w:rPr>
        <w:t>забезпече</w:t>
      </w:r>
      <w:r>
        <w:rPr>
          <w:rFonts w:hint="eastAsia"/>
        </w:rPr>
        <w:lastRenderedPageBreak/>
        <w:t>нні</w:t>
      </w:r>
      <w:r>
        <w:t></w:t>
      </w:r>
      <w:r>
        <w:t></w:t>
      </w:r>
      <w:r>
        <w:rPr>
          <w:rFonts w:hint="eastAsia"/>
        </w:rPr>
        <w:t>Передовсім</w:t>
      </w:r>
      <w:r>
        <w:t></w:t>
      </w:r>
      <w:r>
        <w:t></w:t>
      </w:r>
      <w:r>
        <w:rPr>
          <w:rFonts w:hint="eastAsia"/>
        </w:rPr>
        <w:t>це</w:t>
      </w:r>
      <w:r>
        <w:t></w:t>
      </w:r>
      <w:r>
        <w:rPr>
          <w:rFonts w:hint="eastAsia"/>
        </w:rPr>
        <w:t>стосується</w:t>
      </w:r>
      <w:r>
        <w:t></w:t>
      </w:r>
      <w:r>
        <w:rPr>
          <w:rFonts w:hint="eastAsia"/>
        </w:rPr>
        <w:t>основного</w:t>
      </w:r>
      <w:r>
        <w:t></w:t>
      </w:r>
      <w:r>
        <w:rPr>
          <w:rFonts w:hint="eastAsia"/>
        </w:rPr>
        <w:t>виробничого</w:t>
      </w:r>
      <w:r>
        <w:t></w:t>
      </w:r>
      <w:r>
        <w:rPr>
          <w:rFonts w:hint="eastAsia"/>
        </w:rPr>
        <w:t>ресурсу</w:t>
      </w:r>
      <w:r>
        <w:t></w:t>
      </w:r>
      <w:r>
        <w:rPr>
          <w:rFonts w:hint="eastAsia"/>
        </w:rPr>
        <w:t>сільського</w:t>
      </w:r>
      <w:r>
        <w:t></w:t>
      </w:r>
      <w:r>
        <w:rPr>
          <w:rFonts w:hint="eastAsia"/>
        </w:rPr>
        <w:t>господарства</w:t>
      </w:r>
      <w:r>
        <w:t></w:t>
      </w:r>
      <w:r>
        <w:rPr>
          <w:rFonts w:hint="eastAsia"/>
        </w:rPr>
        <w:t>–</w:t>
      </w:r>
      <w:r>
        <w:t></w:t>
      </w:r>
      <w:r>
        <w:rPr>
          <w:rFonts w:hint="eastAsia"/>
        </w:rPr>
        <w:t>землі</w:t>
      </w:r>
      <w:r>
        <w:t></w:t>
      </w:r>
      <w:r>
        <w:t></w:t>
      </w:r>
      <w:r>
        <w:rPr>
          <w:rFonts w:hint="eastAsia"/>
        </w:rPr>
        <w:t>У</w:t>
      </w:r>
      <w:r>
        <w:t></w:t>
      </w:r>
      <w:r>
        <w:rPr>
          <w:rFonts w:hint="eastAsia"/>
        </w:rPr>
        <w:t>вітчизняній</w:t>
      </w:r>
      <w:r>
        <w:t></w:t>
      </w:r>
      <w:r>
        <w:rPr>
          <w:rFonts w:hint="eastAsia"/>
        </w:rPr>
        <w:t>економіці</w:t>
      </w:r>
      <w:r>
        <w:t></w:t>
      </w:r>
      <w:r>
        <w:rPr>
          <w:rFonts w:hint="eastAsia"/>
        </w:rPr>
        <w:t>має</w:t>
      </w:r>
      <w:r>
        <w:t></w:t>
      </w:r>
      <w:r>
        <w:rPr>
          <w:rFonts w:hint="eastAsia"/>
        </w:rPr>
        <w:t>місце</w:t>
      </w:r>
      <w:r>
        <w:t></w:t>
      </w:r>
      <w:r>
        <w:rPr>
          <w:rFonts w:hint="eastAsia"/>
        </w:rPr>
        <w:t>нераціональне</w:t>
      </w:r>
      <w:r>
        <w:t></w:t>
      </w:r>
      <w:r>
        <w:rPr>
          <w:rFonts w:hint="eastAsia"/>
        </w:rPr>
        <w:t>використання</w:t>
      </w:r>
      <w:r>
        <w:t></w:t>
      </w:r>
      <w:r>
        <w:rPr>
          <w:rFonts w:hint="eastAsia"/>
        </w:rPr>
        <w:t>земельних</w:t>
      </w:r>
      <w:r>
        <w:t></w:t>
      </w:r>
      <w:r>
        <w:rPr>
          <w:rFonts w:hint="eastAsia"/>
        </w:rPr>
        <w:t>ресурсів</w:t>
      </w:r>
      <w:r>
        <w:t></w:t>
      </w:r>
      <w:r>
        <w:t></w:t>
      </w:r>
      <w:r>
        <w:rPr>
          <w:rFonts w:hint="eastAsia"/>
        </w:rPr>
        <w:t>а</w:t>
      </w:r>
      <w:r>
        <w:t></w:t>
      </w:r>
      <w:r>
        <w:rPr>
          <w:rFonts w:hint="eastAsia"/>
        </w:rPr>
        <w:t>відтак</w:t>
      </w:r>
      <w:r>
        <w:t></w:t>
      </w:r>
      <w:r>
        <w:rPr>
          <w:rFonts w:hint="eastAsia"/>
        </w:rPr>
        <w:t>–</w:t>
      </w:r>
      <w:r>
        <w:t></w:t>
      </w:r>
      <w:r>
        <w:rPr>
          <w:rFonts w:hint="eastAsia"/>
        </w:rPr>
        <w:t>їх</w:t>
      </w:r>
      <w:r>
        <w:t></w:t>
      </w:r>
      <w:r>
        <w:rPr>
          <w:rFonts w:hint="eastAsia"/>
        </w:rPr>
        <w:t>деградація</w:t>
      </w:r>
      <w:r>
        <w:t></w:t>
      </w:r>
      <w:r>
        <w:t></w:t>
      </w:r>
      <w:r>
        <w:rPr>
          <w:rFonts w:hint="eastAsia"/>
        </w:rPr>
        <w:t>виснаження</w:t>
      </w:r>
      <w:r>
        <w:t></w:t>
      </w:r>
      <w:r>
        <w:rPr>
          <w:rFonts w:hint="eastAsia"/>
        </w:rPr>
        <w:t>та</w:t>
      </w:r>
      <w:r>
        <w:t></w:t>
      </w:r>
      <w:r>
        <w:rPr>
          <w:rFonts w:hint="eastAsia"/>
        </w:rPr>
        <w:t>втрата</w:t>
      </w:r>
      <w:r>
        <w:t></w:t>
      </w:r>
      <w:r>
        <w:rPr>
          <w:rFonts w:hint="eastAsia"/>
        </w:rPr>
        <w:t>родючості</w:t>
      </w:r>
      <w:r>
        <w:t></w:t>
      </w:r>
    </w:p>
    <w:p w:rsidR="00F17812" w:rsidRDefault="00F17812" w:rsidP="00F17812">
      <w:r>
        <w:rPr>
          <w:rFonts w:hint="eastAsia"/>
        </w:rPr>
        <w:t>Головними</w:t>
      </w:r>
      <w:r>
        <w:t></w:t>
      </w:r>
      <w:r>
        <w:rPr>
          <w:rFonts w:hint="eastAsia"/>
        </w:rPr>
        <w:t>ознаками</w:t>
      </w:r>
      <w:r>
        <w:t></w:t>
      </w:r>
      <w:r>
        <w:rPr>
          <w:rFonts w:hint="eastAsia"/>
        </w:rPr>
        <w:t>трудових</w:t>
      </w:r>
      <w:r>
        <w:t></w:t>
      </w:r>
      <w:r>
        <w:rPr>
          <w:rFonts w:hint="eastAsia"/>
        </w:rPr>
        <w:t>ресурсів</w:t>
      </w:r>
      <w:r>
        <w:t></w:t>
      </w:r>
      <w:r>
        <w:rPr>
          <w:rFonts w:hint="eastAsia"/>
        </w:rPr>
        <w:t>сімейних</w:t>
      </w:r>
      <w:r>
        <w:t></w:t>
      </w:r>
      <w:r>
        <w:rPr>
          <w:rFonts w:hint="eastAsia"/>
        </w:rPr>
        <w:t>аграрних</w:t>
      </w:r>
      <w:r>
        <w:t></w:t>
      </w:r>
      <w:r>
        <w:rPr>
          <w:rFonts w:hint="eastAsia"/>
        </w:rPr>
        <w:t>господарств</w:t>
      </w:r>
      <w:r>
        <w:t></w:t>
      </w:r>
      <w:r>
        <w:rPr>
          <w:rFonts w:hint="eastAsia"/>
        </w:rPr>
        <w:t>є</w:t>
      </w:r>
      <w:r>
        <w:t></w:t>
      </w:r>
      <w:r>
        <w:t></w:t>
      </w:r>
      <w:r>
        <w:rPr>
          <w:rFonts w:hint="eastAsia"/>
        </w:rPr>
        <w:t>самозайнятість</w:t>
      </w:r>
      <w:r>
        <w:t></w:t>
      </w:r>
      <w:r>
        <w:rPr>
          <w:rFonts w:hint="eastAsia"/>
        </w:rPr>
        <w:t>у</w:t>
      </w:r>
      <w:r>
        <w:t></w:t>
      </w:r>
      <w:r>
        <w:rPr>
          <w:rFonts w:hint="eastAsia"/>
        </w:rPr>
        <w:t>власних</w:t>
      </w:r>
      <w:r>
        <w:t></w:t>
      </w:r>
      <w:r>
        <w:rPr>
          <w:rFonts w:hint="eastAsia"/>
        </w:rPr>
        <w:t>господарствах</w:t>
      </w:r>
      <w:r>
        <w:t></w:t>
      </w:r>
      <w:r>
        <w:t></w:t>
      </w:r>
      <w:r>
        <w:rPr>
          <w:rFonts w:hint="eastAsia"/>
        </w:rPr>
        <w:t>де</w:t>
      </w:r>
      <w:r>
        <w:t></w:t>
      </w:r>
      <w:r>
        <w:rPr>
          <w:rFonts w:hint="eastAsia"/>
        </w:rPr>
        <w:t>переважає</w:t>
      </w:r>
      <w:r>
        <w:t></w:t>
      </w:r>
      <w:r>
        <w:rPr>
          <w:rFonts w:hint="eastAsia"/>
        </w:rPr>
        <w:t>важка</w:t>
      </w:r>
      <w:r>
        <w:t></w:t>
      </w:r>
      <w:r>
        <w:rPr>
          <w:rFonts w:hint="eastAsia"/>
        </w:rPr>
        <w:t>слабомеханізована</w:t>
      </w:r>
      <w:r>
        <w:t></w:t>
      </w:r>
      <w:r>
        <w:rPr>
          <w:rFonts w:hint="eastAsia"/>
        </w:rPr>
        <w:t>ненормована</w:t>
      </w:r>
      <w:r>
        <w:t></w:t>
      </w:r>
      <w:r>
        <w:rPr>
          <w:rFonts w:hint="eastAsia"/>
        </w:rPr>
        <w:t>праця</w:t>
      </w:r>
      <w:r>
        <w:t></w:t>
      </w:r>
      <w:r>
        <w:t></w:t>
      </w:r>
      <w:r>
        <w:rPr>
          <w:rFonts w:hint="eastAsia"/>
        </w:rPr>
        <w:t>зменшення</w:t>
      </w:r>
      <w:r>
        <w:t></w:t>
      </w:r>
      <w:r>
        <w:rPr>
          <w:rFonts w:hint="eastAsia"/>
        </w:rPr>
        <w:t>чисельності</w:t>
      </w:r>
      <w:r>
        <w:t></w:t>
      </w:r>
      <w:r>
        <w:rPr>
          <w:rFonts w:hint="eastAsia"/>
        </w:rPr>
        <w:t>осіб</w:t>
      </w:r>
      <w:r>
        <w:t></w:t>
      </w:r>
      <w:r>
        <w:rPr>
          <w:rFonts w:hint="eastAsia"/>
        </w:rPr>
        <w:t>працездатного</w:t>
      </w:r>
      <w:r>
        <w:t></w:t>
      </w:r>
      <w:r>
        <w:rPr>
          <w:rFonts w:hint="eastAsia"/>
        </w:rPr>
        <w:t>віку</w:t>
      </w:r>
      <w:r>
        <w:t></w:t>
      </w:r>
      <w:r>
        <w:t></w:t>
      </w:r>
      <w:r>
        <w:rPr>
          <w:rFonts w:hint="eastAsia"/>
        </w:rPr>
        <w:t>незадовільний</w:t>
      </w:r>
      <w:r>
        <w:t></w:t>
      </w:r>
      <w:r>
        <w:rPr>
          <w:rFonts w:hint="eastAsia"/>
        </w:rPr>
        <w:t>стан</w:t>
      </w:r>
      <w:r>
        <w:t></w:t>
      </w:r>
      <w:r>
        <w:rPr>
          <w:rFonts w:hint="eastAsia"/>
        </w:rPr>
        <w:t>відтворення</w:t>
      </w:r>
      <w:r>
        <w:t></w:t>
      </w:r>
      <w:r>
        <w:rPr>
          <w:rFonts w:hint="eastAsia"/>
        </w:rPr>
        <w:t>трудового</w:t>
      </w:r>
      <w:r>
        <w:t></w:t>
      </w:r>
      <w:r>
        <w:rPr>
          <w:rFonts w:hint="eastAsia"/>
        </w:rPr>
        <w:t>потенціалу</w:t>
      </w:r>
      <w:r>
        <w:t></w:t>
      </w:r>
      <w:r>
        <w:t></w:t>
      </w:r>
      <w:r>
        <w:rPr>
          <w:rFonts w:hint="eastAsia"/>
        </w:rPr>
        <w:t>низький</w:t>
      </w:r>
      <w:r>
        <w:t></w:t>
      </w:r>
      <w:r>
        <w:rPr>
          <w:rFonts w:hint="eastAsia"/>
        </w:rPr>
        <w:t>рівень</w:t>
      </w:r>
      <w:r>
        <w:t></w:t>
      </w:r>
      <w:r>
        <w:rPr>
          <w:rFonts w:hint="eastAsia"/>
        </w:rPr>
        <w:t>освіти</w:t>
      </w:r>
      <w:r>
        <w:t></w:t>
      </w:r>
      <w:r>
        <w:rPr>
          <w:rFonts w:hint="eastAsia"/>
        </w:rPr>
        <w:t>і</w:t>
      </w:r>
      <w:r>
        <w:t></w:t>
      </w:r>
      <w:r>
        <w:rPr>
          <w:rFonts w:hint="eastAsia"/>
        </w:rPr>
        <w:t>професійної</w:t>
      </w:r>
      <w:r>
        <w:t></w:t>
      </w:r>
      <w:r>
        <w:rPr>
          <w:rFonts w:hint="eastAsia"/>
        </w:rPr>
        <w:t>кваліфікації</w:t>
      </w:r>
      <w:r>
        <w:t></w:t>
      </w:r>
      <w:r>
        <w:rPr>
          <w:rFonts w:hint="eastAsia"/>
        </w:rPr>
        <w:t>зайнятих</w:t>
      </w:r>
      <w:r>
        <w:t></w:t>
      </w:r>
      <w:r>
        <w:rPr>
          <w:rFonts w:hint="eastAsia"/>
        </w:rPr>
        <w:t>у</w:t>
      </w:r>
      <w:r>
        <w:t></w:t>
      </w:r>
      <w:r>
        <w:rPr>
          <w:rFonts w:hint="eastAsia"/>
        </w:rPr>
        <w:t>них</w:t>
      </w:r>
      <w:r>
        <w:t></w:t>
      </w:r>
      <w:r>
        <w:rPr>
          <w:rFonts w:hint="eastAsia"/>
        </w:rPr>
        <w:t>осіб</w:t>
      </w:r>
      <w:r>
        <w:t></w:t>
      </w:r>
    </w:p>
    <w:p w:rsidR="00F17812" w:rsidRDefault="00F17812" w:rsidP="00F17812">
      <w:r>
        <w:rPr>
          <w:rFonts w:hint="eastAsia"/>
        </w:rPr>
        <w:t>Матеріально</w:t>
      </w:r>
      <w:r>
        <w:t></w:t>
      </w:r>
      <w:r>
        <w:rPr>
          <w:rFonts w:hint="eastAsia"/>
        </w:rPr>
        <w:t>технічна</w:t>
      </w:r>
      <w:r>
        <w:t></w:t>
      </w:r>
      <w:r>
        <w:rPr>
          <w:rFonts w:hint="eastAsia"/>
        </w:rPr>
        <w:t>і</w:t>
      </w:r>
      <w:r>
        <w:t></w:t>
      </w:r>
      <w:r>
        <w:rPr>
          <w:rFonts w:hint="eastAsia"/>
        </w:rPr>
        <w:t>фінансова</w:t>
      </w:r>
      <w:r>
        <w:t></w:t>
      </w:r>
      <w:r>
        <w:rPr>
          <w:rFonts w:hint="eastAsia"/>
        </w:rPr>
        <w:t>база</w:t>
      </w:r>
      <w:r>
        <w:t></w:t>
      </w:r>
      <w:r>
        <w:rPr>
          <w:rFonts w:hint="eastAsia"/>
        </w:rPr>
        <w:t>сімейних</w:t>
      </w:r>
      <w:r>
        <w:t></w:t>
      </w:r>
      <w:r>
        <w:rPr>
          <w:rFonts w:hint="eastAsia"/>
        </w:rPr>
        <w:t>аграрних</w:t>
      </w:r>
      <w:r>
        <w:t></w:t>
      </w:r>
      <w:r>
        <w:rPr>
          <w:rFonts w:hint="eastAsia"/>
        </w:rPr>
        <w:t>господарств</w:t>
      </w:r>
      <w:r>
        <w:t></w:t>
      </w:r>
      <w:r>
        <w:rPr>
          <w:rFonts w:hint="eastAsia"/>
        </w:rPr>
        <w:t>є</w:t>
      </w:r>
      <w:r>
        <w:t></w:t>
      </w:r>
      <w:r>
        <w:rPr>
          <w:rFonts w:hint="eastAsia"/>
        </w:rPr>
        <w:t>слабкою</w:t>
      </w:r>
      <w:r>
        <w:t></w:t>
      </w:r>
      <w:r>
        <w:rPr>
          <w:rFonts w:hint="eastAsia"/>
        </w:rPr>
        <w:t>і</w:t>
      </w:r>
      <w:r>
        <w:t></w:t>
      </w:r>
      <w:r>
        <w:rPr>
          <w:rFonts w:hint="eastAsia"/>
        </w:rPr>
        <w:t>її</w:t>
      </w:r>
      <w:r>
        <w:t></w:t>
      </w:r>
      <w:r>
        <w:rPr>
          <w:rFonts w:hint="eastAsia"/>
        </w:rPr>
        <w:t>характеризує</w:t>
      </w:r>
      <w:r>
        <w:t></w:t>
      </w:r>
      <w:r>
        <w:rPr>
          <w:rFonts w:hint="eastAsia"/>
        </w:rPr>
        <w:t>низький</w:t>
      </w:r>
      <w:r>
        <w:t></w:t>
      </w:r>
      <w:r>
        <w:rPr>
          <w:rFonts w:hint="eastAsia"/>
        </w:rPr>
        <w:t>рівень</w:t>
      </w:r>
      <w:r>
        <w:t></w:t>
      </w:r>
      <w:r>
        <w:rPr>
          <w:rFonts w:hint="eastAsia"/>
        </w:rPr>
        <w:t>забезпеченості</w:t>
      </w:r>
      <w:r>
        <w:t></w:t>
      </w:r>
      <w:r>
        <w:rPr>
          <w:rFonts w:hint="eastAsia"/>
        </w:rPr>
        <w:t>надійними</w:t>
      </w:r>
      <w:r>
        <w:t></w:t>
      </w:r>
      <w:r>
        <w:rPr>
          <w:rFonts w:hint="eastAsia"/>
        </w:rPr>
        <w:t>машинами</w:t>
      </w:r>
      <w:r>
        <w:t></w:t>
      </w:r>
      <w:r>
        <w:rPr>
          <w:rFonts w:hint="eastAsia"/>
        </w:rPr>
        <w:t>й</w:t>
      </w:r>
      <w:r>
        <w:t></w:t>
      </w:r>
      <w:r>
        <w:rPr>
          <w:rFonts w:hint="eastAsia"/>
        </w:rPr>
        <w:t>устаткуванням</w:t>
      </w:r>
      <w:r>
        <w:t></w:t>
      </w:r>
      <w:r>
        <w:t></w:t>
      </w:r>
      <w:r>
        <w:rPr>
          <w:rFonts w:hint="eastAsia"/>
        </w:rPr>
        <w:t>елітним</w:t>
      </w:r>
      <w:r>
        <w:t></w:t>
      </w:r>
      <w:r>
        <w:rPr>
          <w:rFonts w:hint="eastAsia"/>
        </w:rPr>
        <w:t>високоврожайним</w:t>
      </w:r>
      <w:r>
        <w:t></w:t>
      </w:r>
      <w:r>
        <w:rPr>
          <w:rFonts w:hint="eastAsia"/>
        </w:rPr>
        <w:t>насінням</w:t>
      </w:r>
      <w:r>
        <w:t></w:t>
      </w:r>
      <w:r>
        <w:rPr>
          <w:rFonts w:hint="eastAsia"/>
        </w:rPr>
        <w:t>і</w:t>
      </w:r>
      <w:r>
        <w:t></w:t>
      </w:r>
      <w:r>
        <w:rPr>
          <w:rFonts w:hint="eastAsia"/>
        </w:rPr>
        <w:t>племінним</w:t>
      </w:r>
      <w:r>
        <w:t></w:t>
      </w:r>
      <w:r>
        <w:rPr>
          <w:rFonts w:hint="eastAsia"/>
        </w:rPr>
        <w:t>молодняком</w:t>
      </w:r>
      <w:r>
        <w:t></w:t>
      </w:r>
      <w:r>
        <w:rPr>
          <w:rFonts w:hint="eastAsia"/>
        </w:rPr>
        <w:t>худоби</w:t>
      </w:r>
      <w:r>
        <w:t></w:t>
      </w:r>
      <w:r>
        <w:t></w:t>
      </w:r>
      <w:r>
        <w:rPr>
          <w:rFonts w:hint="eastAsia"/>
        </w:rPr>
        <w:t>кормами</w:t>
      </w:r>
      <w:r>
        <w:t></w:t>
      </w:r>
      <w:r>
        <w:rPr>
          <w:rFonts w:hint="eastAsia"/>
        </w:rPr>
        <w:t>та</w:t>
      </w:r>
      <w:r>
        <w:t></w:t>
      </w:r>
      <w:r>
        <w:rPr>
          <w:rFonts w:hint="eastAsia"/>
        </w:rPr>
        <w:t>добривами</w:t>
      </w:r>
      <w:r>
        <w:t></w:t>
      </w:r>
      <w:r>
        <w:t></w:t>
      </w:r>
      <w:r>
        <w:rPr>
          <w:rFonts w:hint="eastAsia"/>
        </w:rPr>
        <w:t>а</w:t>
      </w:r>
      <w:r>
        <w:t></w:t>
      </w:r>
      <w:r>
        <w:rPr>
          <w:rFonts w:hint="eastAsia"/>
        </w:rPr>
        <w:t>також</w:t>
      </w:r>
      <w:r>
        <w:t></w:t>
      </w:r>
      <w:r>
        <w:rPr>
          <w:rFonts w:hint="eastAsia"/>
        </w:rPr>
        <w:t>дорогі</w:t>
      </w:r>
      <w:r>
        <w:t></w:t>
      </w:r>
      <w:r>
        <w:rPr>
          <w:rFonts w:hint="eastAsia"/>
        </w:rPr>
        <w:t>кредитні</w:t>
      </w:r>
      <w:r>
        <w:t></w:t>
      </w:r>
      <w:r>
        <w:rPr>
          <w:rFonts w:hint="eastAsia"/>
        </w:rPr>
        <w:t>ресурси</w:t>
      </w:r>
      <w:r>
        <w:t></w:t>
      </w:r>
    </w:p>
    <w:p w:rsidR="00F17812" w:rsidRDefault="00F17812" w:rsidP="00F17812">
      <w:r>
        <w:rPr>
          <w:rFonts w:hint="eastAsia"/>
        </w:rPr>
        <w:t>Зміцнення</w:t>
      </w:r>
      <w:r>
        <w:t></w:t>
      </w:r>
      <w:r>
        <w:rPr>
          <w:rFonts w:hint="eastAsia"/>
        </w:rPr>
        <w:t>ресурсного</w:t>
      </w:r>
      <w:r>
        <w:t></w:t>
      </w:r>
      <w:r>
        <w:rPr>
          <w:rFonts w:hint="eastAsia"/>
        </w:rPr>
        <w:t>потенціалу</w:t>
      </w:r>
      <w:r>
        <w:t></w:t>
      </w:r>
      <w:r>
        <w:rPr>
          <w:rFonts w:hint="eastAsia"/>
        </w:rPr>
        <w:t>сімейних</w:t>
      </w:r>
      <w:r>
        <w:t></w:t>
      </w:r>
      <w:r>
        <w:rPr>
          <w:rFonts w:hint="eastAsia"/>
        </w:rPr>
        <w:t>аграрних</w:t>
      </w:r>
      <w:r>
        <w:t></w:t>
      </w:r>
      <w:r>
        <w:rPr>
          <w:rFonts w:hint="eastAsia"/>
        </w:rPr>
        <w:t>господарств</w:t>
      </w:r>
      <w:r>
        <w:t></w:t>
      </w:r>
      <w:r>
        <w:rPr>
          <w:rFonts w:hint="eastAsia"/>
        </w:rPr>
        <w:t>має</w:t>
      </w:r>
      <w:r>
        <w:t></w:t>
      </w:r>
      <w:r>
        <w:rPr>
          <w:rFonts w:hint="eastAsia"/>
        </w:rPr>
        <w:t>стати</w:t>
      </w:r>
      <w:r>
        <w:t></w:t>
      </w:r>
      <w:r>
        <w:rPr>
          <w:rFonts w:hint="eastAsia"/>
        </w:rPr>
        <w:t>стрижневим</w:t>
      </w:r>
      <w:r>
        <w:t></w:t>
      </w:r>
      <w:r>
        <w:rPr>
          <w:rFonts w:hint="eastAsia"/>
        </w:rPr>
        <w:t>напрямом</w:t>
      </w:r>
      <w:r>
        <w:t></w:t>
      </w:r>
      <w:r>
        <w:rPr>
          <w:rFonts w:hint="eastAsia"/>
        </w:rPr>
        <w:t>підвищення</w:t>
      </w:r>
      <w:r>
        <w:t></w:t>
      </w:r>
      <w:r>
        <w:rPr>
          <w:rFonts w:hint="eastAsia"/>
        </w:rPr>
        <w:t>ефективності</w:t>
      </w:r>
      <w:r>
        <w:t></w:t>
      </w:r>
      <w:r>
        <w:rPr>
          <w:rFonts w:hint="eastAsia"/>
        </w:rPr>
        <w:t>їх</w:t>
      </w:r>
      <w:r>
        <w:t></w:t>
      </w:r>
      <w:r>
        <w:rPr>
          <w:rFonts w:hint="eastAsia"/>
        </w:rPr>
        <w:t>діяльності</w:t>
      </w:r>
      <w:r>
        <w:t></w:t>
      </w:r>
      <w:r>
        <w:t></w:t>
      </w:r>
      <w:r>
        <w:rPr>
          <w:rFonts w:hint="eastAsia"/>
        </w:rPr>
        <w:t>Для</w:t>
      </w:r>
      <w:r>
        <w:t></w:t>
      </w:r>
      <w:r>
        <w:rPr>
          <w:rFonts w:hint="eastAsia"/>
        </w:rPr>
        <w:t>цього</w:t>
      </w:r>
      <w:r>
        <w:t></w:t>
      </w:r>
      <w:r>
        <w:rPr>
          <w:rFonts w:hint="eastAsia"/>
        </w:rPr>
        <w:t>необхідно</w:t>
      </w:r>
      <w:r>
        <w:t></w:t>
      </w:r>
      <w:r>
        <w:t></w:t>
      </w:r>
      <w:r>
        <w:rPr>
          <w:rFonts w:hint="eastAsia"/>
        </w:rPr>
        <w:t>впроваджувати</w:t>
      </w:r>
      <w:r>
        <w:t></w:t>
      </w:r>
      <w:r>
        <w:rPr>
          <w:rFonts w:hint="eastAsia"/>
        </w:rPr>
        <w:t>новітні</w:t>
      </w:r>
      <w:r>
        <w:t></w:t>
      </w:r>
      <w:r>
        <w:rPr>
          <w:rFonts w:hint="eastAsia"/>
        </w:rPr>
        <w:t>наукові</w:t>
      </w:r>
      <w:r>
        <w:t></w:t>
      </w:r>
      <w:r>
        <w:rPr>
          <w:rFonts w:hint="eastAsia"/>
        </w:rPr>
        <w:t>розробки</w:t>
      </w:r>
      <w:r>
        <w:t></w:t>
      </w:r>
      <w:r>
        <w:rPr>
          <w:rFonts w:hint="eastAsia"/>
        </w:rPr>
        <w:t>з</w:t>
      </w:r>
      <w:r>
        <w:t></w:t>
      </w:r>
      <w:r>
        <w:rPr>
          <w:rFonts w:hint="eastAsia"/>
        </w:rPr>
        <w:t>охорони</w:t>
      </w:r>
      <w:r>
        <w:t></w:t>
      </w:r>
      <w:r>
        <w:rPr>
          <w:rFonts w:hint="eastAsia"/>
        </w:rPr>
        <w:t>і</w:t>
      </w:r>
      <w:r>
        <w:t></w:t>
      </w:r>
      <w:r>
        <w:rPr>
          <w:rFonts w:hint="eastAsia"/>
        </w:rPr>
        <w:t>збереження</w:t>
      </w:r>
      <w:r>
        <w:t></w:t>
      </w:r>
      <w:r>
        <w:rPr>
          <w:rFonts w:hint="eastAsia"/>
        </w:rPr>
        <w:t>ґрунтів</w:t>
      </w:r>
      <w:r>
        <w:t></w:t>
      </w:r>
      <w:r>
        <w:t></w:t>
      </w:r>
      <w:r>
        <w:rPr>
          <w:rFonts w:hint="eastAsia"/>
        </w:rPr>
        <w:t>виробництва</w:t>
      </w:r>
      <w:r>
        <w:t></w:t>
      </w:r>
      <w:r>
        <w:rPr>
          <w:rFonts w:hint="eastAsia"/>
        </w:rPr>
        <w:t>багатофункціональних</w:t>
      </w:r>
      <w:r>
        <w:t></w:t>
      </w:r>
      <w:r>
        <w:rPr>
          <w:rFonts w:hint="eastAsia"/>
        </w:rPr>
        <w:t>машин</w:t>
      </w:r>
      <w:r>
        <w:t></w:t>
      </w:r>
      <w:r>
        <w:rPr>
          <w:rFonts w:hint="eastAsia"/>
        </w:rPr>
        <w:t>і</w:t>
      </w:r>
      <w:r>
        <w:t></w:t>
      </w:r>
      <w:r>
        <w:rPr>
          <w:rFonts w:hint="eastAsia"/>
        </w:rPr>
        <w:t>устаткування</w:t>
      </w:r>
      <w:r>
        <w:t></w:t>
      </w:r>
      <w:r>
        <w:t></w:t>
      </w:r>
      <w:r>
        <w:rPr>
          <w:rFonts w:hint="eastAsia"/>
        </w:rPr>
        <w:t>селекції</w:t>
      </w:r>
      <w:r>
        <w:t></w:t>
      </w:r>
      <w:r>
        <w:t></w:t>
      </w:r>
      <w:r>
        <w:rPr>
          <w:rFonts w:hint="eastAsia"/>
        </w:rPr>
        <w:t>кормовиробництва</w:t>
      </w:r>
      <w:r>
        <w:t></w:t>
      </w:r>
      <w:r>
        <w:t></w:t>
      </w:r>
      <w:r>
        <w:rPr>
          <w:rFonts w:hint="eastAsia"/>
        </w:rPr>
        <w:t>ветеринарної</w:t>
      </w:r>
      <w:r>
        <w:t></w:t>
      </w:r>
      <w:r>
        <w:rPr>
          <w:rFonts w:hint="eastAsia"/>
        </w:rPr>
        <w:t>медицини</w:t>
      </w:r>
      <w:r>
        <w:t></w:t>
      </w:r>
      <w:r>
        <w:t></w:t>
      </w:r>
      <w:r>
        <w:rPr>
          <w:rFonts w:hint="eastAsia"/>
        </w:rPr>
        <w:t>розробляти</w:t>
      </w:r>
      <w:r>
        <w:t></w:t>
      </w:r>
      <w:r>
        <w:rPr>
          <w:rFonts w:hint="eastAsia"/>
        </w:rPr>
        <w:t>і</w:t>
      </w:r>
      <w:r>
        <w:t></w:t>
      </w:r>
      <w:r>
        <w:rPr>
          <w:rFonts w:hint="eastAsia"/>
        </w:rPr>
        <w:t>втілювати</w:t>
      </w:r>
      <w:r>
        <w:t></w:t>
      </w:r>
      <w:r>
        <w:rPr>
          <w:rFonts w:hint="eastAsia"/>
        </w:rPr>
        <w:t>в</w:t>
      </w:r>
      <w:r>
        <w:t></w:t>
      </w:r>
      <w:r>
        <w:rPr>
          <w:rFonts w:hint="eastAsia"/>
        </w:rPr>
        <w:t>життя</w:t>
      </w:r>
      <w:r>
        <w:t></w:t>
      </w:r>
      <w:r>
        <w:rPr>
          <w:rFonts w:hint="eastAsia"/>
        </w:rPr>
        <w:t>державні</w:t>
      </w:r>
      <w:r>
        <w:t></w:t>
      </w:r>
      <w:r>
        <w:rPr>
          <w:rFonts w:hint="eastAsia"/>
        </w:rPr>
        <w:t>програми</w:t>
      </w:r>
      <w:r>
        <w:t></w:t>
      </w:r>
      <w:r>
        <w:t></w:t>
      </w:r>
      <w:r>
        <w:rPr>
          <w:rFonts w:hint="eastAsia"/>
        </w:rPr>
        <w:t>скеровані</w:t>
      </w:r>
      <w:r>
        <w:t></w:t>
      </w:r>
      <w:r>
        <w:rPr>
          <w:rFonts w:hint="eastAsia"/>
        </w:rPr>
        <w:t>на</w:t>
      </w:r>
      <w:r>
        <w:t></w:t>
      </w:r>
      <w:r>
        <w:rPr>
          <w:rFonts w:hint="eastAsia"/>
        </w:rPr>
        <w:t>підвищення</w:t>
      </w:r>
      <w:r>
        <w:t></w:t>
      </w:r>
      <w:r>
        <w:rPr>
          <w:rFonts w:hint="eastAsia"/>
        </w:rPr>
        <w:t>механізації</w:t>
      </w:r>
      <w:r>
        <w:t></w:t>
      </w:r>
      <w:r>
        <w:rPr>
          <w:rFonts w:hint="eastAsia"/>
        </w:rPr>
        <w:t>праці</w:t>
      </w:r>
      <w:r>
        <w:t></w:t>
      </w:r>
      <w:r>
        <w:rPr>
          <w:rFonts w:hint="eastAsia"/>
        </w:rPr>
        <w:t>у</w:t>
      </w:r>
      <w:r>
        <w:t></w:t>
      </w:r>
      <w:r>
        <w:rPr>
          <w:rFonts w:hint="eastAsia"/>
        </w:rPr>
        <w:t>селянських</w:t>
      </w:r>
      <w:r>
        <w:t></w:t>
      </w:r>
      <w:r>
        <w:rPr>
          <w:rFonts w:hint="eastAsia"/>
        </w:rPr>
        <w:t>господарствах</w:t>
      </w:r>
      <w:r>
        <w:t></w:t>
      </w:r>
      <w:r>
        <w:rPr>
          <w:rFonts w:hint="eastAsia"/>
        </w:rPr>
        <w:t>через</w:t>
      </w:r>
      <w:r>
        <w:t></w:t>
      </w:r>
      <w:r>
        <w:rPr>
          <w:rFonts w:hint="eastAsia"/>
        </w:rPr>
        <w:t>випуск</w:t>
      </w:r>
      <w:r>
        <w:t></w:t>
      </w:r>
      <w:r>
        <w:rPr>
          <w:rFonts w:hint="eastAsia"/>
        </w:rPr>
        <w:t>надійної</w:t>
      </w:r>
      <w:r>
        <w:t></w:t>
      </w:r>
      <w:r>
        <w:rPr>
          <w:rFonts w:hint="eastAsia"/>
        </w:rPr>
        <w:t>вітчизняної</w:t>
      </w:r>
      <w:r>
        <w:t></w:t>
      </w:r>
      <w:r>
        <w:rPr>
          <w:rFonts w:hint="eastAsia"/>
        </w:rPr>
        <w:t>малогабаритної</w:t>
      </w:r>
      <w:r>
        <w:t></w:t>
      </w:r>
      <w:r>
        <w:rPr>
          <w:rFonts w:hint="eastAsia"/>
        </w:rPr>
        <w:t>техніки</w:t>
      </w:r>
      <w:r>
        <w:t></w:t>
      </w:r>
      <w:r>
        <w:t></w:t>
      </w:r>
      <w:r>
        <w:rPr>
          <w:rFonts w:hint="eastAsia"/>
        </w:rPr>
        <w:t>повернення</w:t>
      </w:r>
      <w:r>
        <w:t></w:t>
      </w:r>
      <w:r>
        <w:rPr>
          <w:rFonts w:hint="eastAsia"/>
        </w:rPr>
        <w:t>та</w:t>
      </w:r>
      <w:r>
        <w:t></w:t>
      </w:r>
      <w:r>
        <w:rPr>
          <w:rFonts w:hint="eastAsia"/>
        </w:rPr>
        <w:t>закріплення</w:t>
      </w:r>
      <w:r>
        <w:t></w:t>
      </w:r>
      <w:r>
        <w:rPr>
          <w:rFonts w:hint="eastAsia"/>
        </w:rPr>
        <w:t>молоді</w:t>
      </w:r>
      <w:r>
        <w:t></w:t>
      </w:r>
      <w:r>
        <w:rPr>
          <w:rFonts w:hint="eastAsia"/>
        </w:rPr>
        <w:t>на</w:t>
      </w:r>
      <w:r>
        <w:t></w:t>
      </w:r>
      <w:r>
        <w:rPr>
          <w:rFonts w:hint="eastAsia"/>
        </w:rPr>
        <w:t>селі</w:t>
      </w:r>
      <w:r>
        <w:t></w:t>
      </w:r>
      <w:r>
        <w:t></w:t>
      </w:r>
      <w:r>
        <w:rPr>
          <w:rFonts w:hint="eastAsia"/>
        </w:rPr>
        <w:t>підвищувати</w:t>
      </w:r>
      <w:r>
        <w:t></w:t>
      </w:r>
      <w:r>
        <w:rPr>
          <w:rFonts w:hint="eastAsia"/>
        </w:rPr>
        <w:t>рівень</w:t>
      </w:r>
      <w:r>
        <w:t></w:t>
      </w:r>
      <w:r>
        <w:rPr>
          <w:rFonts w:hint="eastAsia"/>
        </w:rPr>
        <w:t>освіти</w:t>
      </w:r>
      <w:r>
        <w:t></w:t>
      </w:r>
      <w:r>
        <w:rPr>
          <w:rFonts w:hint="eastAsia"/>
        </w:rPr>
        <w:t>й</w:t>
      </w:r>
      <w:r>
        <w:t></w:t>
      </w:r>
      <w:r>
        <w:rPr>
          <w:rFonts w:hint="eastAsia"/>
        </w:rPr>
        <w:t>професійної</w:t>
      </w:r>
      <w:r>
        <w:t></w:t>
      </w:r>
      <w:r>
        <w:rPr>
          <w:rFonts w:hint="eastAsia"/>
        </w:rPr>
        <w:t>підготовки</w:t>
      </w:r>
      <w:r>
        <w:t></w:t>
      </w:r>
      <w:r>
        <w:rPr>
          <w:rFonts w:hint="eastAsia"/>
        </w:rPr>
        <w:t>селян</w:t>
      </w:r>
      <w:r>
        <w:t></w:t>
      </w:r>
    </w:p>
    <w:p w:rsidR="00F17812" w:rsidRPr="00F17812" w:rsidRDefault="00F17812" w:rsidP="00F17812">
      <w:r>
        <w:rPr>
          <w:rFonts w:hint="eastAsia"/>
        </w:rPr>
        <w:t>Кардинальне</w:t>
      </w:r>
      <w:r>
        <w:t></w:t>
      </w:r>
      <w:r>
        <w:rPr>
          <w:rFonts w:hint="eastAsia"/>
        </w:rPr>
        <w:t>поліпшення</w:t>
      </w:r>
      <w:r>
        <w:t></w:t>
      </w:r>
      <w:r>
        <w:rPr>
          <w:rFonts w:hint="eastAsia"/>
        </w:rPr>
        <w:t>ресурсної</w:t>
      </w:r>
      <w:r>
        <w:t></w:t>
      </w:r>
      <w:r>
        <w:rPr>
          <w:rFonts w:hint="eastAsia"/>
        </w:rPr>
        <w:t>бази</w:t>
      </w:r>
      <w:r>
        <w:t></w:t>
      </w:r>
      <w:r>
        <w:rPr>
          <w:rFonts w:hint="eastAsia"/>
        </w:rPr>
        <w:t>сімейних</w:t>
      </w:r>
      <w:r>
        <w:t></w:t>
      </w:r>
      <w:r>
        <w:rPr>
          <w:rFonts w:hint="eastAsia"/>
        </w:rPr>
        <w:t>аграрних</w:t>
      </w:r>
      <w:r>
        <w:t></w:t>
      </w:r>
      <w:r>
        <w:rPr>
          <w:rFonts w:hint="eastAsia"/>
        </w:rPr>
        <w:t>господарств</w:t>
      </w:r>
      <w:r>
        <w:t></w:t>
      </w:r>
      <w:r>
        <w:rPr>
          <w:rFonts w:hint="eastAsia"/>
        </w:rPr>
        <w:t>вбачаємо</w:t>
      </w:r>
      <w:r>
        <w:t></w:t>
      </w:r>
      <w:r>
        <w:rPr>
          <w:rFonts w:hint="eastAsia"/>
        </w:rPr>
        <w:t>у</w:t>
      </w:r>
      <w:r>
        <w:t></w:t>
      </w:r>
      <w:r>
        <w:rPr>
          <w:rFonts w:hint="eastAsia"/>
        </w:rPr>
        <w:t>введенні</w:t>
      </w:r>
      <w:r>
        <w:t></w:t>
      </w:r>
      <w:r>
        <w:rPr>
          <w:rFonts w:hint="eastAsia"/>
        </w:rPr>
        <w:t>землі</w:t>
      </w:r>
      <w:r>
        <w:t></w:t>
      </w:r>
      <w:r>
        <w:rPr>
          <w:rFonts w:hint="eastAsia"/>
        </w:rPr>
        <w:t>в</w:t>
      </w:r>
      <w:r>
        <w:t></w:t>
      </w:r>
      <w:r>
        <w:rPr>
          <w:rFonts w:hint="eastAsia"/>
        </w:rPr>
        <w:t>цивілізований</w:t>
      </w:r>
      <w:r>
        <w:t></w:t>
      </w:r>
      <w:r>
        <w:rPr>
          <w:rFonts w:hint="eastAsia"/>
        </w:rPr>
        <w:t>ринковий</w:t>
      </w:r>
      <w:r>
        <w:t></w:t>
      </w:r>
      <w:r>
        <w:rPr>
          <w:rFonts w:hint="eastAsia"/>
        </w:rPr>
        <w:t>обіг</w:t>
      </w:r>
      <w:r>
        <w:t></w:t>
      </w:r>
      <w:r>
        <w:t></w:t>
      </w:r>
      <w:r>
        <w:rPr>
          <w:rFonts w:hint="eastAsia"/>
        </w:rPr>
        <w:t>Це</w:t>
      </w:r>
      <w:r>
        <w:t></w:t>
      </w:r>
      <w:r>
        <w:rPr>
          <w:rFonts w:hint="eastAsia"/>
        </w:rPr>
        <w:t>дасть</w:t>
      </w:r>
      <w:r>
        <w:t></w:t>
      </w:r>
      <w:r>
        <w:rPr>
          <w:rFonts w:hint="eastAsia"/>
        </w:rPr>
        <w:t>змогу</w:t>
      </w:r>
      <w:r>
        <w:t></w:t>
      </w:r>
      <w:r>
        <w:rPr>
          <w:rFonts w:hint="eastAsia"/>
        </w:rPr>
        <w:t>залучити</w:t>
      </w:r>
      <w:r>
        <w:t></w:t>
      </w:r>
      <w:r>
        <w:rPr>
          <w:rFonts w:hint="eastAsia"/>
        </w:rPr>
        <w:t>значні</w:t>
      </w:r>
      <w:r>
        <w:t></w:t>
      </w:r>
      <w:r>
        <w:rPr>
          <w:rFonts w:hint="eastAsia"/>
        </w:rPr>
        <w:t>інвестиційні</w:t>
      </w:r>
      <w:r>
        <w:t></w:t>
      </w:r>
      <w:r>
        <w:rPr>
          <w:rFonts w:hint="eastAsia"/>
        </w:rPr>
        <w:t>кошти</w:t>
      </w:r>
      <w:r>
        <w:t></w:t>
      </w:r>
      <w:r>
        <w:rPr>
          <w:rFonts w:hint="eastAsia"/>
        </w:rPr>
        <w:t>у</w:t>
      </w:r>
      <w:r>
        <w:t></w:t>
      </w:r>
      <w:r>
        <w:rPr>
          <w:rFonts w:hint="eastAsia"/>
        </w:rPr>
        <w:t>сферу</w:t>
      </w:r>
      <w:r>
        <w:t></w:t>
      </w:r>
      <w:r>
        <w:rPr>
          <w:rFonts w:hint="eastAsia"/>
        </w:rPr>
        <w:t>сільськогосподарського</w:t>
      </w:r>
      <w:r>
        <w:t></w:t>
      </w:r>
      <w:r>
        <w:rPr>
          <w:rFonts w:hint="eastAsia"/>
        </w:rPr>
        <w:t>виробництва</w:t>
      </w:r>
      <w:r>
        <w:t></w:t>
      </w:r>
      <w:r>
        <w:rPr>
          <w:rFonts w:hint="eastAsia"/>
        </w:rPr>
        <w:t>та</w:t>
      </w:r>
      <w:r>
        <w:t></w:t>
      </w:r>
      <w:r>
        <w:rPr>
          <w:rFonts w:hint="eastAsia"/>
        </w:rPr>
        <w:t>поліпшити</w:t>
      </w:r>
      <w:r>
        <w:t></w:t>
      </w:r>
      <w:r>
        <w:rPr>
          <w:rFonts w:hint="eastAsia"/>
        </w:rPr>
        <w:t>матеріальне</w:t>
      </w:r>
      <w:r>
        <w:t></w:t>
      </w:r>
      <w:r>
        <w:rPr>
          <w:rFonts w:hint="eastAsia"/>
        </w:rPr>
        <w:t>становище</w:t>
      </w:r>
      <w:r>
        <w:t></w:t>
      </w:r>
      <w:r>
        <w:rPr>
          <w:rFonts w:hint="eastAsia"/>
        </w:rPr>
        <w:t>селян</w:t>
      </w:r>
      <w:r>
        <w:t></w:t>
      </w:r>
      <w:r>
        <w:t></w:t>
      </w:r>
      <w:r>
        <w:rPr>
          <w:rFonts w:hint="eastAsia"/>
        </w:rPr>
        <w:t>зокрема</w:t>
      </w:r>
      <w:r>
        <w:t></w:t>
      </w:r>
      <w:r>
        <w:rPr>
          <w:rFonts w:hint="eastAsia"/>
        </w:rPr>
        <w:t>пенсійного</w:t>
      </w:r>
      <w:r>
        <w:t></w:t>
      </w:r>
      <w:r>
        <w:rPr>
          <w:rFonts w:hint="eastAsia"/>
        </w:rPr>
        <w:t>віку</w:t>
      </w:r>
      <w:r>
        <w:t></w:t>
      </w:r>
      <w:r>
        <w:t></w:t>
      </w:r>
      <w:bookmarkStart w:id="0" w:name="_GoBack"/>
      <w:bookmarkEnd w:id="0"/>
    </w:p>
    <w:sectPr w:rsidR="00F17812" w:rsidRPr="00F17812"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11A" w:rsidRDefault="00EC411A">
      <w:pPr>
        <w:spacing w:after="0" w:line="240" w:lineRule="auto"/>
      </w:pPr>
      <w:r>
        <w:separator/>
      </w:r>
    </w:p>
  </w:endnote>
  <w:endnote w:type="continuationSeparator" w:id="0">
    <w:p w:rsidR="00EC411A" w:rsidRDefault="00EC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11A" w:rsidRDefault="00EC411A"/>
    <w:p w:rsidR="00EC411A" w:rsidRDefault="00EC411A"/>
    <w:p w:rsidR="00EC411A" w:rsidRDefault="00EC411A"/>
    <w:p w:rsidR="00EC411A" w:rsidRDefault="00EC411A"/>
    <w:p w:rsidR="00EC411A" w:rsidRDefault="00EC411A"/>
    <w:p w:rsidR="00EC411A" w:rsidRDefault="00EC411A"/>
    <w:p w:rsidR="00EC411A" w:rsidRDefault="00EC411A">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11A" w:rsidRDefault="00EC411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EC411A" w:rsidRDefault="00EC411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EC411A" w:rsidRDefault="00EC411A"/>
    <w:p w:rsidR="00EC411A" w:rsidRDefault="00EC411A"/>
    <w:p w:rsidR="00EC411A" w:rsidRDefault="00EC411A">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11A" w:rsidRDefault="00EC411A"/>
                          <w:p w:rsidR="00EC411A" w:rsidRDefault="00EC411A">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EC411A" w:rsidRDefault="00EC411A"/>
                    <w:p w:rsidR="00EC411A" w:rsidRDefault="00EC411A">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EC411A" w:rsidRDefault="00EC411A"/>
    <w:p w:rsidR="00EC411A" w:rsidRDefault="00EC411A">
      <w:pPr>
        <w:rPr>
          <w:sz w:val="2"/>
          <w:szCs w:val="2"/>
        </w:rPr>
      </w:pPr>
    </w:p>
    <w:p w:rsidR="00EC411A" w:rsidRDefault="00EC411A"/>
    <w:p w:rsidR="00EC411A" w:rsidRDefault="00EC411A">
      <w:pPr>
        <w:spacing w:after="0" w:line="240" w:lineRule="auto"/>
      </w:pPr>
    </w:p>
  </w:footnote>
  <w:footnote w:type="continuationSeparator" w:id="0">
    <w:p w:rsidR="00EC411A" w:rsidRDefault="00EC4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DB"/>
    <w:rsid w:val="00283C33"/>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65"/>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55"/>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51D"/>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5DD"/>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37"/>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25"/>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28D"/>
    <w:rsid w:val="00B86491"/>
    <w:rsid w:val="00B864C8"/>
    <w:rsid w:val="00B865FD"/>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DB"/>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72"/>
    <w:rsid w:val="00C41E6F"/>
    <w:rsid w:val="00C41EF6"/>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5B"/>
    <w:rsid w:val="00CD20F0"/>
    <w:rsid w:val="00CD216D"/>
    <w:rsid w:val="00CD21A8"/>
    <w:rsid w:val="00CD2303"/>
    <w:rsid w:val="00CD2322"/>
    <w:rsid w:val="00CD23E4"/>
    <w:rsid w:val="00CD24AA"/>
    <w:rsid w:val="00CD24B8"/>
    <w:rsid w:val="00CD24FD"/>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74"/>
    <w:rsid w:val="00CF2F80"/>
    <w:rsid w:val="00CF3037"/>
    <w:rsid w:val="00CF30B8"/>
    <w:rsid w:val="00CF30F5"/>
    <w:rsid w:val="00CF3171"/>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5CB"/>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1A"/>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0E6"/>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1AC8AA"/>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51390-F103-4DEF-888E-942705F1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18256</TotalTime>
  <Pages>3</Pages>
  <Words>782</Words>
  <Characters>4462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5234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1060</cp:revision>
  <cp:lastPrinted>2009-02-06T05:36:00Z</cp:lastPrinted>
  <dcterms:created xsi:type="dcterms:W3CDTF">2023-09-07T12:38:00Z</dcterms:created>
  <dcterms:modified xsi:type="dcterms:W3CDTF">2023-11-25T20:54:00Z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