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DD5B3D" w:rsidRDefault="00DD5B3D" w:rsidP="00DD5B3D">
      <w:r w:rsidRPr="003706B5">
        <w:rPr>
          <w:rFonts w:ascii="Times New Roman" w:eastAsia="Times New Roman" w:hAnsi="Times New Roman" w:cs="Times New Roman"/>
          <w:b/>
          <w:sz w:val="24"/>
          <w:szCs w:val="24"/>
          <w:lang w:eastAsia="ru-RU"/>
        </w:rPr>
        <w:t>Чорний Вадим Миколайович</w:t>
      </w:r>
      <w:r w:rsidRPr="003706B5">
        <w:rPr>
          <w:rFonts w:ascii="Times New Roman" w:eastAsia="Times New Roman" w:hAnsi="Times New Roman" w:cs="Times New Roman"/>
          <w:sz w:val="24"/>
          <w:szCs w:val="24"/>
          <w:lang w:eastAsia="ru-RU"/>
        </w:rPr>
        <w:t xml:space="preserve">, доцент кафедри травматології та ортопедії, Запорізький державний медичний університет МОЗ України. </w:t>
      </w:r>
      <w:r w:rsidRPr="003706B5">
        <w:rPr>
          <w:rFonts w:ascii="Times New Roman" w:eastAsia="Times New Roman" w:hAnsi="Times New Roman" w:cs="Times New Roman"/>
          <w:spacing w:val="2"/>
          <w:sz w:val="24"/>
          <w:szCs w:val="24"/>
          <w:lang w:eastAsia="ru-RU"/>
        </w:rPr>
        <w:t xml:space="preserve">Назва дисертації: </w:t>
      </w:r>
      <w:r w:rsidRPr="003706B5">
        <w:rPr>
          <w:rFonts w:ascii="Times New Roman" w:eastAsia="Times New Roman" w:hAnsi="Times New Roman" w:cs="Times New Roman"/>
          <w:sz w:val="24"/>
          <w:szCs w:val="24"/>
          <w:lang w:eastAsia="ru-RU"/>
        </w:rPr>
        <w:t>"</w:t>
      </w:r>
      <w:r w:rsidRPr="003706B5">
        <w:rPr>
          <w:rFonts w:ascii="Times New Roman" w:eastAsia="Times New Roman" w:hAnsi="Times New Roman" w:cs="Times New Roman"/>
          <w:color w:val="000000"/>
          <w:spacing w:val="-6"/>
          <w:sz w:val="24"/>
          <w:szCs w:val="24"/>
          <w:shd w:val="clear" w:color="auto" w:fill="FFFFFF"/>
          <w:lang w:eastAsia="uk-UA"/>
        </w:rPr>
        <w:t>Остеосинтез імплантатами зі сплаву на основі магнію"</w:t>
      </w:r>
      <w:r w:rsidRPr="003706B5">
        <w:rPr>
          <w:rFonts w:ascii="Times New Roman" w:eastAsia="Times New Roman" w:hAnsi="Times New Roman" w:cs="Times New Roman"/>
          <w:spacing w:val="2"/>
          <w:sz w:val="24"/>
          <w:szCs w:val="24"/>
          <w:u w:color="000000"/>
          <w:lang w:eastAsia="ru-RU"/>
        </w:rPr>
        <w:t xml:space="preserve">. </w:t>
      </w:r>
      <w:r w:rsidRPr="003706B5">
        <w:rPr>
          <w:rFonts w:ascii="Times New Roman" w:eastAsia="Times New Roman" w:hAnsi="Times New Roman" w:cs="Times New Roman"/>
          <w:spacing w:val="2"/>
          <w:sz w:val="24"/>
          <w:szCs w:val="24"/>
          <w:lang w:eastAsia="ru-RU"/>
        </w:rPr>
        <w:t>Шифр та назва спеціальності - 14.01.21 - травматологія та ортопедія. Спецрада Д 64.607.01 Державної установи "Інститут патології хребта та суглобів імені професора М.І.Ситенка</w:t>
      </w:r>
    </w:p>
    <w:sectPr w:rsidR="004111C7" w:rsidRPr="00DD5B3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361661">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361661">
                <w:pPr>
                  <w:spacing w:line="240" w:lineRule="auto"/>
                </w:pPr>
                <w:fldSimple w:instr=" PAGE \* MERGEFORMAT ">
                  <w:r w:rsidR="00DD5B3D" w:rsidRPr="00DD5B3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361661">
      <w:pPr>
        <w:rPr>
          <w:sz w:val="2"/>
          <w:szCs w:val="2"/>
        </w:rPr>
      </w:pPr>
      <w:r w:rsidRPr="003616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361661">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361661">
      <w:pPr>
        <w:rPr>
          <w:sz w:val="2"/>
          <w:szCs w:val="2"/>
        </w:rPr>
      </w:pPr>
      <w:r w:rsidRPr="003616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53D6B-6155-4308-BF40-945F158B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55</Words>
  <Characters>319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2021-04-02T09:37:00Z</dcterms:created>
  <dcterms:modified xsi:type="dcterms:W3CDTF">2021-04-02T13:16:00Z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