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4" w:rsidRPr="00CE7519" w:rsidRDefault="00CE7519" w:rsidP="00CE7519">
      <w:r w:rsidRPr="00F91F58">
        <w:rPr>
          <w:rFonts w:ascii="Times New Roman" w:hAnsi="Times New Roman" w:cs="Times New Roman"/>
          <w:b/>
          <w:sz w:val="24"/>
          <w:szCs w:val="24"/>
        </w:rPr>
        <w:t xml:space="preserve">Лазебна Наталія Валеріївна, </w:t>
      </w:r>
      <w:r w:rsidRPr="00F91F58">
        <w:rPr>
          <w:rFonts w:ascii="Times New Roman" w:hAnsi="Times New Roman" w:cs="Times New Roman"/>
          <w:sz w:val="24"/>
          <w:szCs w:val="24"/>
        </w:rPr>
        <w:t xml:space="preserve">доцент кафедри теорії та практики перекладу Національного університету «Запорізька політехніка». Назва дисертації: </w:t>
      </w:r>
      <w:r w:rsidRPr="00F91F58">
        <w:rPr>
          <w:rFonts w:ascii="Times New Roman" w:eastAsia="Times New Roman" w:hAnsi="Times New Roman" w:cs="Times New Roman"/>
          <w:sz w:val="24"/>
          <w:szCs w:val="24"/>
          <w:lang w:eastAsia="ru-RU"/>
        </w:rPr>
        <w:t>«Лінгвосеміотика англомовного дигітального дискурсу</w:t>
      </w:r>
      <w:r w:rsidRPr="00F91F58">
        <w:rPr>
          <w:rFonts w:ascii="Times New Roman" w:hAnsi="Times New Roman" w:cs="Times New Roman"/>
          <w:color w:val="000000"/>
          <w:sz w:val="24"/>
          <w:szCs w:val="24"/>
          <w:shd w:val="clear" w:color="auto" w:fill="FFFFFF"/>
        </w:rPr>
        <w:t>»</w:t>
      </w:r>
      <w:r w:rsidRPr="00F91F58">
        <w:rPr>
          <w:rFonts w:ascii="Times New Roman" w:hAnsi="Times New Roman" w:cs="Times New Roman"/>
          <w:sz w:val="24"/>
          <w:szCs w:val="24"/>
        </w:rPr>
        <w:t>. Шифр та назва спеціальності – 10.02.04 – германські мови. Спецрада Д 17.051.02 Запорізького національного університету</w:t>
      </w:r>
    </w:p>
    <w:sectPr w:rsidR="00F239A4" w:rsidRPr="00CE7519"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305" w:rsidRDefault="00AB0305">
      <w:pPr>
        <w:spacing w:after="0" w:line="240" w:lineRule="auto"/>
      </w:pPr>
      <w:r>
        <w:separator/>
      </w:r>
    </w:p>
  </w:endnote>
  <w:endnote w:type="continuationSeparator" w:id="0">
    <w:p w:rsidR="00AB0305" w:rsidRDefault="00AB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AB0305" w:rsidRDefault="00FC6F9E">
                <w:pPr>
                  <w:spacing w:line="240" w:lineRule="auto"/>
                </w:pPr>
                <w:fldSimple w:instr=" PAGE \* MERGEFORMAT ">
                  <w:r w:rsidR="00AB0305"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Default="00FC6F9E">
    <w:pPr>
      <w:rPr>
        <w:sz w:val="2"/>
        <w:szCs w:val="2"/>
      </w:rPr>
    </w:pPr>
    <w:r w:rsidRPr="00FC6F9E">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AB0305" w:rsidRDefault="00FC6F9E">
                <w:pPr>
                  <w:spacing w:line="240" w:lineRule="auto"/>
                </w:pPr>
                <w:fldSimple w:instr=" PAGE \* MERGEFORMAT ">
                  <w:r w:rsidR="00CE7519" w:rsidRPr="00CE7519">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305" w:rsidRDefault="00AB0305"/>
    <w:p w:rsidR="00AB0305" w:rsidRDefault="00AB0305"/>
    <w:p w:rsidR="00AB0305" w:rsidRDefault="00AB0305"/>
    <w:p w:rsidR="00AB0305" w:rsidRDefault="00AB0305"/>
    <w:p w:rsidR="00AB0305" w:rsidRDefault="00AB0305"/>
    <w:p w:rsidR="00AB0305" w:rsidRDefault="00AB0305"/>
    <w:p w:rsidR="00AB0305" w:rsidRDefault="00FC6F9E">
      <w:pPr>
        <w:rPr>
          <w:sz w:val="2"/>
          <w:szCs w:val="2"/>
        </w:rPr>
      </w:pPr>
      <w:r w:rsidRPr="00FC6F9E">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AB0305" w:rsidRDefault="00FC6F9E">
                  <w:pPr>
                    <w:spacing w:line="240" w:lineRule="auto"/>
                  </w:pPr>
                  <w:fldSimple w:instr=" PAGE \* MERGEFORMAT ">
                    <w:r w:rsidR="00AB0305" w:rsidRPr="004C51F6">
                      <w:rPr>
                        <w:rStyle w:val="afffff9"/>
                        <w:b w:val="0"/>
                        <w:bCs w:val="0"/>
                        <w:noProof/>
                      </w:rPr>
                      <w:t>11</w:t>
                    </w:r>
                  </w:fldSimple>
                </w:p>
              </w:txbxContent>
            </v:textbox>
            <w10:wrap anchorx="page" anchory="page"/>
          </v:shape>
        </w:pict>
      </w:r>
    </w:p>
    <w:p w:rsidR="00AB0305" w:rsidRDefault="00AB0305"/>
    <w:p w:rsidR="00AB0305" w:rsidRDefault="00AB0305"/>
    <w:p w:rsidR="00AB0305" w:rsidRDefault="00FC6F9E">
      <w:pPr>
        <w:rPr>
          <w:sz w:val="2"/>
          <w:szCs w:val="2"/>
        </w:rPr>
      </w:pPr>
      <w:r w:rsidRPr="00FC6F9E">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AB0305" w:rsidRDefault="00AB0305"/>
                <w:p w:rsidR="00AB0305" w:rsidRDefault="00FC6F9E">
                  <w:pPr>
                    <w:pStyle w:val="1ffffff7"/>
                    <w:spacing w:line="240" w:lineRule="auto"/>
                  </w:pPr>
                  <w:fldSimple w:instr=" PAGE \* MERGEFORMAT ">
                    <w:r w:rsidR="00AB0305" w:rsidRPr="004C51F6">
                      <w:rPr>
                        <w:rStyle w:val="3b"/>
                        <w:noProof/>
                      </w:rPr>
                      <w:t>11</w:t>
                    </w:r>
                  </w:fldSimple>
                </w:p>
              </w:txbxContent>
            </v:textbox>
            <w10:wrap anchorx="page" anchory="page"/>
          </v:shape>
        </w:pict>
      </w:r>
    </w:p>
    <w:p w:rsidR="00AB0305" w:rsidRDefault="00AB0305"/>
    <w:p w:rsidR="00AB0305" w:rsidRDefault="00AB0305">
      <w:pPr>
        <w:rPr>
          <w:sz w:val="2"/>
          <w:szCs w:val="2"/>
        </w:rPr>
      </w:pPr>
    </w:p>
    <w:p w:rsidR="00AB0305" w:rsidRDefault="00AB0305"/>
    <w:p w:rsidR="00AB0305" w:rsidRDefault="00AB0305">
      <w:pPr>
        <w:spacing w:after="0" w:line="240" w:lineRule="auto"/>
      </w:pPr>
    </w:p>
  </w:footnote>
  <w:footnote w:type="continuationSeparator" w:id="0">
    <w:p w:rsidR="00AB0305" w:rsidRDefault="00AB03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05" w:rsidRPr="005856C0" w:rsidRDefault="00AB030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6">
    <w:nsid w:val="0ECF5363"/>
    <w:multiLevelType w:val="hybridMultilevel"/>
    <w:tmpl w:val="435A43A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0">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1">
    <w:nsid w:val="1AE90F0F"/>
    <w:multiLevelType w:val="hybridMultilevel"/>
    <w:tmpl w:val="B9B610A6"/>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2">
    <w:nsid w:val="23E415A9"/>
    <w:multiLevelType w:val="hybridMultilevel"/>
    <w:tmpl w:val="53484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3DFA5D1B"/>
    <w:multiLevelType w:val="hybridMultilevel"/>
    <w:tmpl w:val="19F4E988"/>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F584F"/>
    <w:multiLevelType w:val="hybridMultilevel"/>
    <w:tmpl w:val="12E67BAC"/>
    <w:lvl w:ilvl="0" w:tplc="C478D4F8">
      <w:start w:val="1"/>
      <w:numFmt w:val="bullet"/>
      <w:lvlText w:val=""/>
      <w:lvlJc w:val="left"/>
      <w:pPr>
        <w:tabs>
          <w:tab w:val="num" w:pos="1504"/>
        </w:tabs>
        <w:ind w:left="540" w:firstLine="567"/>
      </w:pPr>
      <w:rPr>
        <w:rFonts w:ascii="Symbol" w:hAnsi="Symbol"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87">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8">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9">
    <w:nsid w:val="5CE633B8"/>
    <w:multiLevelType w:val="hybridMultilevel"/>
    <w:tmpl w:val="B796956A"/>
    <w:lvl w:ilvl="0" w:tplc="C478D4F8">
      <w:start w:val="1"/>
      <w:numFmt w:val="bullet"/>
      <w:lvlText w:val=""/>
      <w:lvlJc w:val="left"/>
      <w:pPr>
        <w:tabs>
          <w:tab w:val="num" w:pos="1508"/>
        </w:tabs>
        <w:ind w:left="544" w:firstLine="567"/>
      </w:pPr>
      <w:rPr>
        <w:rFonts w:ascii="Symbol" w:hAnsi="Symbol" w:cs="Times New Roman"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cs="Times New Roman" w:hint="default"/>
      </w:rPr>
    </w:lvl>
    <w:lvl w:ilvl="3" w:tplc="04190001">
      <w:start w:val="1"/>
      <w:numFmt w:val="bullet"/>
      <w:lvlText w:val=""/>
      <w:lvlJc w:val="left"/>
      <w:pPr>
        <w:tabs>
          <w:tab w:val="num" w:pos="3424"/>
        </w:tabs>
        <w:ind w:left="3424" w:hanging="360"/>
      </w:pPr>
      <w:rPr>
        <w:rFonts w:ascii="Symbol" w:hAnsi="Symbol" w:cs="Times New Roman"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cs="Times New Roman" w:hint="default"/>
      </w:rPr>
    </w:lvl>
    <w:lvl w:ilvl="6" w:tplc="04190001">
      <w:start w:val="1"/>
      <w:numFmt w:val="bullet"/>
      <w:lvlText w:val=""/>
      <w:lvlJc w:val="left"/>
      <w:pPr>
        <w:tabs>
          <w:tab w:val="num" w:pos="5584"/>
        </w:tabs>
        <w:ind w:left="5584" w:hanging="360"/>
      </w:pPr>
      <w:rPr>
        <w:rFonts w:ascii="Symbol" w:hAnsi="Symbol" w:cs="Times New Roman"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cs="Times New Roman" w:hint="default"/>
      </w:rPr>
    </w:lvl>
  </w:abstractNum>
  <w:abstractNum w:abstractNumId="9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82"/>
  </w:num>
  <w:num w:numId="8">
    <w:abstractNumId w:val="81"/>
  </w:num>
  <w:num w:numId="9">
    <w:abstractNumId w:val="86"/>
  </w:num>
  <w:num w:numId="10">
    <w:abstractNumId w:val="84"/>
  </w:num>
  <w:num w:numId="11">
    <w:abstractNumId w:val="8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5"/>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67EE5"/>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77F"/>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CA"/>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9F"/>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4B"/>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EA6"/>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6F6"/>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1B3"/>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82E"/>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2"/>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C7FE4"/>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89B"/>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8F8"/>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0A"/>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CD4"/>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8BF"/>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BC"/>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7B0"/>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12"/>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1"/>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EA8"/>
    <w:rsid w:val="00496ECC"/>
    <w:rsid w:val="00496EDF"/>
    <w:rsid w:val="00496F99"/>
    <w:rsid w:val="00496FD0"/>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14"/>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94"/>
    <w:rsid w:val="004B52C8"/>
    <w:rsid w:val="004B53A6"/>
    <w:rsid w:val="004B53E5"/>
    <w:rsid w:val="004B5609"/>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32C"/>
    <w:rsid w:val="004F2387"/>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46D"/>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89"/>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4E"/>
    <w:rsid w:val="00511161"/>
    <w:rsid w:val="0051116E"/>
    <w:rsid w:val="00511235"/>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831"/>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8D"/>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78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3C"/>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8A3"/>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E1"/>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192"/>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C9C"/>
    <w:rsid w:val="006C2E51"/>
    <w:rsid w:val="006C2E99"/>
    <w:rsid w:val="006C312D"/>
    <w:rsid w:val="006C31D9"/>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6A7"/>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4BF"/>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347"/>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3EE"/>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90"/>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05"/>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65"/>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805"/>
    <w:rsid w:val="00A73BE7"/>
    <w:rsid w:val="00A73BEA"/>
    <w:rsid w:val="00A73BFA"/>
    <w:rsid w:val="00A73C32"/>
    <w:rsid w:val="00A73CCC"/>
    <w:rsid w:val="00A73DBE"/>
    <w:rsid w:val="00A73E0C"/>
    <w:rsid w:val="00A73E92"/>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D0E"/>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2"/>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D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A1"/>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C"/>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011"/>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0B"/>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17"/>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33"/>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2E"/>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9F3"/>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154"/>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CD5"/>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2FB"/>
    <w:rsid w:val="00D133C4"/>
    <w:rsid w:val="00D1340A"/>
    <w:rsid w:val="00D1345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34"/>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25"/>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4BF"/>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CA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36B"/>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7C"/>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77"/>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88"/>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8B8"/>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C5"/>
    <w:rsid w:val="00FD6515"/>
    <w:rsid w:val="00FD661A"/>
    <w:rsid w:val="00FD6620"/>
    <w:rsid w:val="00FD66CD"/>
    <w:rsid w:val="00FD676B"/>
    <w:rsid w:val="00FD67A1"/>
    <w:rsid w:val="00FD6937"/>
    <w:rsid w:val="00FD695E"/>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7762B-C0E3-47E4-8196-E3A3048F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315</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200</cp:revision>
  <cp:lastPrinted>2009-02-06T05:36:00Z</cp:lastPrinted>
  <dcterms:created xsi:type="dcterms:W3CDTF">2021-11-28T11:32:00Z</dcterms:created>
  <dcterms:modified xsi:type="dcterms:W3CDTF">2021-11-30T10:39:00Z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