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F99A7" w14:textId="5AC5D4AC" w:rsidR="00C83B79" w:rsidRDefault="00D17011" w:rsidP="00D17011">
      <w:r w:rsidRPr="00D17011">
        <w:rPr>
          <w:rFonts w:hint="eastAsia"/>
        </w:rPr>
        <w:t>Тимофеев</w:t>
      </w:r>
      <w:r w:rsidRPr="00D17011">
        <w:t xml:space="preserve"> </w:t>
      </w:r>
      <w:r w:rsidRPr="00D17011">
        <w:rPr>
          <w:rFonts w:hint="eastAsia"/>
        </w:rPr>
        <w:t>Иван</w:t>
      </w:r>
      <w:r w:rsidRPr="00D17011">
        <w:t xml:space="preserve"> </w:t>
      </w:r>
      <w:r w:rsidRPr="00D17011">
        <w:rPr>
          <w:rFonts w:hint="eastAsia"/>
        </w:rPr>
        <w:t>Сергеевич</w:t>
      </w:r>
      <w:r>
        <w:t xml:space="preserve"> </w:t>
      </w:r>
      <w:r w:rsidRPr="00D17011">
        <w:rPr>
          <w:rFonts w:hint="eastAsia"/>
        </w:rPr>
        <w:t>Становление</w:t>
      </w:r>
      <w:r w:rsidRPr="00D17011">
        <w:t xml:space="preserve"> </w:t>
      </w:r>
      <w:r w:rsidRPr="00D17011">
        <w:rPr>
          <w:rFonts w:hint="eastAsia"/>
        </w:rPr>
        <w:t>латинской</w:t>
      </w:r>
      <w:r w:rsidRPr="00D17011">
        <w:t xml:space="preserve"> </w:t>
      </w:r>
      <w:r w:rsidRPr="00D17011">
        <w:rPr>
          <w:rFonts w:hint="eastAsia"/>
        </w:rPr>
        <w:t>атомистической</w:t>
      </w:r>
      <w:r w:rsidRPr="00D17011">
        <w:t xml:space="preserve"> </w:t>
      </w:r>
      <w:r w:rsidRPr="00D17011">
        <w:rPr>
          <w:rFonts w:hint="eastAsia"/>
        </w:rPr>
        <w:t>терминологии</w:t>
      </w:r>
      <w:r w:rsidRPr="00D17011">
        <w:t xml:space="preserve"> </w:t>
      </w:r>
      <w:r w:rsidRPr="00D17011">
        <w:rPr>
          <w:rFonts w:hint="eastAsia"/>
        </w:rPr>
        <w:t>философии</w:t>
      </w:r>
      <w:r w:rsidRPr="00D17011">
        <w:t xml:space="preserve"> </w:t>
      </w:r>
      <w:r w:rsidRPr="00D17011">
        <w:rPr>
          <w:rFonts w:hint="eastAsia"/>
        </w:rPr>
        <w:t>эпикуреизма</w:t>
      </w:r>
      <w:r w:rsidRPr="00D17011">
        <w:t xml:space="preserve"> (</w:t>
      </w:r>
      <w:r w:rsidRPr="00D17011">
        <w:rPr>
          <w:rFonts w:hint="eastAsia"/>
        </w:rPr>
        <w:t>на</w:t>
      </w:r>
      <w:r w:rsidRPr="00D17011">
        <w:t xml:space="preserve"> </w:t>
      </w:r>
      <w:r w:rsidRPr="00D17011">
        <w:rPr>
          <w:rFonts w:hint="eastAsia"/>
        </w:rPr>
        <w:t>материале</w:t>
      </w:r>
      <w:r w:rsidRPr="00D17011">
        <w:t xml:space="preserve"> </w:t>
      </w:r>
      <w:r w:rsidRPr="00D17011">
        <w:rPr>
          <w:rFonts w:hint="eastAsia"/>
        </w:rPr>
        <w:t>поэмы</w:t>
      </w:r>
      <w:r w:rsidRPr="00D17011">
        <w:t xml:space="preserve"> </w:t>
      </w:r>
      <w:r w:rsidRPr="00D17011">
        <w:rPr>
          <w:rFonts w:hint="eastAsia"/>
        </w:rPr>
        <w:t>Лукреция</w:t>
      </w:r>
      <w:r w:rsidRPr="00D17011">
        <w:t>)</w:t>
      </w:r>
    </w:p>
    <w:p w14:paraId="69606EE9" w14:textId="77777777" w:rsidR="00D17011" w:rsidRDefault="00D17011" w:rsidP="00D17011">
      <w:r>
        <w:rPr>
          <w:rFonts w:hint="eastAsia"/>
        </w:rPr>
        <w:t>ОГЛАВЛЕНИЕ</w:t>
      </w:r>
      <w:r>
        <w:t xml:space="preserve"> </w:t>
      </w:r>
      <w:r>
        <w:rPr>
          <w:rFonts w:hint="eastAsia"/>
        </w:rPr>
        <w:t>ДИССЕРТАЦИИ</w:t>
      </w:r>
    </w:p>
    <w:p w14:paraId="338BDCF4" w14:textId="77777777" w:rsidR="00D17011" w:rsidRDefault="00D17011" w:rsidP="00D17011">
      <w:r>
        <w:rPr>
          <w:rFonts w:hint="eastAsia"/>
        </w:rPr>
        <w:t>кандидат</w:t>
      </w:r>
      <w:r>
        <w:t xml:space="preserve"> </w:t>
      </w:r>
      <w:r>
        <w:rPr>
          <w:rFonts w:hint="eastAsia"/>
        </w:rPr>
        <w:t>наук</w:t>
      </w:r>
      <w:r>
        <w:t xml:space="preserve"> </w:t>
      </w:r>
      <w:r>
        <w:rPr>
          <w:rFonts w:hint="eastAsia"/>
        </w:rPr>
        <w:t>Тимофеев</w:t>
      </w:r>
      <w:r>
        <w:t xml:space="preserve"> </w:t>
      </w:r>
      <w:r>
        <w:rPr>
          <w:rFonts w:hint="eastAsia"/>
        </w:rPr>
        <w:t>Иван</w:t>
      </w:r>
      <w:r>
        <w:t xml:space="preserve"> </w:t>
      </w:r>
      <w:r>
        <w:rPr>
          <w:rFonts w:hint="eastAsia"/>
        </w:rPr>
        <w:t>Сергеевич</w:t>
      </w:r>
    </w:p>
    <w:p w14:paraId="17A83D3B" w14:textId="77777777" w:rsidR="00D17011" w:rsidRDefault="00D17011" w:rsidP="00D17011">
      <w:r>
        <w:rPr>
          <w:rFonts w:hint="eastAsia"/>
        </w:rPr>
        <w:t>ВВЕДЕНИЕ</w:t>
      </w:r>
    </w:p>
    <w:p w14:paraId="2C41C9F1" w14:textId="77777777" w:rsidR="00D17011" w:rsidRDefault="00D17011" w:rsidP="00D17011"/>
    <w:p w14:paraId="72ECDD4B" w14:textId="77777777" w:rsidR="00D17011" w:rsidRDefault="00D17011" w:rsidP="00D17011">
      <w:r>
        <w:t xml:space="preserve">1. </w:t>
      </w:r>
      <w:r>
        <w:rPr>
          <w:rFonts w:hint="eastAsia"/>
        </w:rPr>
        <w:t>Понятие</w:t>
      </w:r>
      <w:r>
        <w:t xml:space="preserve"> </w:t>
      </w:r>
      <w:r>
        <w:rPr>
          <w:rFonts w:hint="eastAsia"/>
        </w:rPr>
        <w:t>термина</w:t>
      </w:r>
      <w:r>
        <w:t xml:space="preserve"> </w:t>
      </w:r>
      <w:r>
        <w:rPr>
          <w:rFonts w:hint="eastAsia"/>
        </w:rPr>
        <w:t>и</w:t>
      </w:r>
      <w:r>
        <w:t xml:space="preserve"> </w:t>
      </w:r>
      <w:r>
        <w:rPr>
          <w:rFonts w:hint="eastAsia"/>
        </w:rPr>
        <w:t>терминология</w:t>
      </w:r>
      <w:r>
        <w:t xml:space="preserve"> </w:t>
      </w:r>
      <w:r>
        <w:rPr>
          <w:rFonts w:hint="eastAsia"/>
        </w:rPr>
        <w:t>работы</w:t>
      </w:r>
    </w:p>
    <w:p w14:paraId="03F26FAD" w14:textId="77777777" w:rsidR="00D17011" w:rsidRDefault="00D17011" w:rsidP="00D17011"/>
    <w:p w14:paraId="06B2E2D8" w14:textId="77777777" w:rsidR="00D17011" w:rsidRDefault="00D17011" w:rsidP="00D17011">
      <w:r>
        <w:t xml:space="preserve">2. </w:t>
      </w:r>
      <w:r>
        <w:rPr>
          <w:rFonts w:hint="eastAsia"/>
        </w:rPr>
        <w:t>История</w:t>
      </w:r>
      <w:r>
        <w:t xml:space="preserve"> </w:t>
      </w:r>
      <w:r>
        <w:rPr>
          <w:rFonts w:hint="eastAsia"/>
        </w:rPr>
        <w:t>исследования</w:t>
      </w:r>
      <w:r>
        <w:t xml:space="preserve"> </w:t>
      </w:r>
      <w:r>
        <w:rPr>
          <w:rFonts w:hint="eastAsia"/>
        </w:rPr>
        <w:t>философской</w:t>
      </w:r>
      <w:r>
        <w:t xml:space="preserve"> </w:t>
      </w:r>
      <w:r>
        <w:rPr>
          <w:rFonts w:hint="eastAsia"/>
        </w:rPr>
        <w:t>терминологии</w:t>
      </w:r>
      <w:r>
        <w:t xml:space="preserve"> </w:t>
      </w:r>
      <w:r>
        <w:rPr>
          <w:rFonts w:hint="eastAsia"/>
        </w:rPr>
        <w:t>эпикуреизма</w:t>
      </w:r>
    </w:p>
    <w:p w14:paraId="17B52547" w14:textId="77777777" w:rsidR="00D17011" w:rsidRDefault="00D17011" w:rsidP="00D17011"/>
    <w:p w14:paraId="1B63E019" w14:textId="77777777" w:rsidR="00D17011" w:rsidRDefault="00D17011" w:rsidP="00D17011">
      <w:r>
        <w:t xml:space="preserve">3. </w:t>
      </w:r>
      <w:r>
        <w:rPr>
          <w:rFonts w:hint="eastAsia"/>
        </w:rPr>
        <w:t>Цицерон</w:t>
      </w:r>
      <w:r>
        <w:t xml:space="preserve"> </w:t>
      </w:r>
      <w:r>
        <w:rPr>
          <w:rFonts w:hint="eastAsia"/>
        </w:rPr>
        <w:t>и</w:t>
      </w:r>
      <w:r>
        <w:t xml:space="preserve"> </w:t>
      </w:r>
      <w:r>
        <w:rPr>
          <w:rFonts w:hint="eastAsia"/>
        </w:rPr>
        <w:t>латинская</w:t>
      </w:r>
      <w:r>
        <w:t xml:space="preserve"> </w:t>
      </w:r>
      <w:r>
        <w:rPr>
          <w:rFonts w:hint="eastAsia"/>
        </w:rPr>
        <w:t>философская</w:t>
      </w:r>
      <w:r>
        <w:t xml:space="preserve"> </w:t>
      </w:r>
      <w:r>
        <w:rPr>
          <w:rFonts w:hint="eastAsia"/>
        </w:rPr>
        <w:t>терминология</w:t>
      </w:r>
      <w:r>
        <w:t xml:space="preserve">: </w:t>
      </w:r>
      <w:r>
        <w:rPr>
          <w:rFonts w:hint="eastAsia"/>
        </w:rPr>
        <w:t>грамматика</w:t>
      </w:r>
      <w:r>
        <w:t xml:space="preserve"> </w:t>
      </w:r>
      <w:r>
        <w:rPr>
          <w:rFonts w:hint="eastAsia"/>
        </w:rPr>
        <w:t>и</w:t>
      </w:r>
      <w:r>
        <w:t xml:space="preserve"> </w:t>
      </w:r>
      <w:r>
        <w:rPr>
          <w:rFonts w:hint="eastAsia"/>
        </w:rPr>
        <w:t>методы</w:t>
      </w:r>
    </w:p>
    <w:p w14:paraId="6198E79C" w14:textId="77777777" w:rsidR="00D17011" w:rsidRDefault="00D17011" w:rsidP="00D17011"/>
    <w:p w14:paraId="41FA4548" w14:textId="77777777" w:rsidR="00D17011" w:rsidRDefault="00D17011" w:rsidP="00D17011">
      <w:r>
        <w:rPr>
          <w:rFonts w:hint="eastAsia"/>
        </w:rPr>
        <w:t>перевода</w:t>
      </w:r>
    </w:p>
    <w:p w14:paraId="3940AD6E" w14:textId="77777777" w:rsidR="00D17011" w:rsidRDefault="00D17011" w:rsidP="00D17011"/>
    <w:p w14:paraId="014A1960" w14:textId="77777777" w:rsidR="00D17011" w:rsidRDefault="00D17011" w:rsidP="00D17011">
      <w:r>
        <w:t xml:space="preserve">4. </w:t>
      </w:r>
      <w:r>
        <w:rPr>
          <w:rFonts w:hint="eastAsia"/>
        </w:rPr>
        <w:t>Общая</w:t>
      </w:r>
      <w:r>
        <w:t xml:space="preserve"> </w:t>
      </w:r>
      <w:r>
        <w:rPr>
          <w:rFonts w:hint="eastAsia"/>
        </w:rPr>
        <w:t>характеристика</w:t>
      </w:r>
      <w:r>
        <w:t xml:space="preserve"> </w:t>
      </w:r>
      <w:r>
        <w:rPr>
          <w:rFonts w:hint="eastAsia"/>
        </w:rPr>
        <w:t>работы</w:t>
      </w:r>
    </w:p>
    <w:p w14:paraId="12BC2523" w14:textId="77777777" w:rsidR="00D17011" w:rsidRDefault="00D17011" w:rsidP="00D17011"/>
    <w:p w14:paraId="56E9581A" w14:textId="77777777" w:rsidR="00D17011" w:rsidRDefault="00D17011" w:rsidP="00D17011">
      <w:r>
        <w:rPr>
          <w:rFonts w:hint="eastAsia"/>
        </w:rPr>
        <w:t>Актуальность</w:t>
      </w:r>
      <w:r>
        <w:t xml:space="preserve"> </w:t>
      </w:r>
      <w:r>
        <w:rPr>
          <w:rFonts w:hint="eastAsia"/>
        </w:rPr>
        <w:t>и</w:t>
      </w:r>
      <w:r>
        <w:t xml:space="preserve"> </w:t>
      </w:r>
      <w:r>
        <w:rPr>
          <w:rFonts w:hint="eastAsia"/>
        </w:rPr>
        <w:t>степень</w:t>
      </w:r>
      <w:r>
        <w:t xml:space="preserve"> </w:t>
      </w:r>
      <w:r>
        <w:rPr>
          <w:rFonts w:hint="eastAsia"/>
        </w:rPr>
        <w:t>научной</w:t>
      </w:r>
      <w:r>
        <w:t xml:space="preserve"> </w:t>
      </w:r>
      <w:r>
        <w:rPr>
          <w:rFonts w:hint="eastAsia"/>
        </w:rPr>
        <w:t>разработанности</w:t>
      </w:r>
      <w:r>
        <w:t xml:space="preserve"> </w:t>
      </w:r>
      <w:r>
        <w:rPr>
          <w:rFonts w:hint="eastAsia"/>
        </w:rPr>
        <w:t>темы</w:t>
      </w:r>
    </w:p>
    <w:p w14:paraId="50E5BF1D" w14:textId="77777777" w:rsidR="00D17011" w:rsidRDefault="00D17011" w:rsidP="00D17011"/>
    <w:p w14:paraId="18E19FA4" w14:textId="77777777" w:rsidR="00D17011" w:rsidRDefault="00D17011" w:rsidP="00D17011">
      <w:r>
        <w:rPr>
          <w:rFonts w:hint="eastAsia"/>
        </w:rPr>
        <w:t>Объект</w:t>
      </w:r>
      <w:r>
        <w:t xml:space="preserve"> </w:t>
      </w:r>
      <w:r>
        <w:rPr>
          <w:rFonts w:hint="eastAsia"/>
        </w:rPr>
        <w:t>и</w:t>
      </w:r>
      <w:r>
        <w:t xml:space="preserve"> </w:t>
      </w:r>
      <w:r>
        <w:rPr>
          <w:rFonts w:hint="eastAsia"/>
        </w:rPr>
        <w:t>предмет</w:t>
      </w:r>
      <w:r>
        <w:t xml:space="preserve"> </w:t>
      </w:r>
      <w:r>
        <w:rPr>
          <w:rFonts w:hint="eastAsia"/>
        </w:rPr>
        <w:t>исследования</w:t>
      </w:r>
    </w:p>
    <w:p w14:paraId="22B623D5" w14:textId="77777777" w:rsidR="00D17011" w:rsidRDefault="00D17011" w:rsidP="00D17011"/>
    <w:p w14:paraId="40896045" w14:textId="77777777" w:rsidR="00D17011" w:rsidRDefault="00D17011" w:rsidP="00D17011">
      <w:r>
        <w:rPr>
          <w:rFonts w:hint="eastAsia"/>
        </w:rPr>
        <w:t>Материал</w:t>
      </w:r>
      <w:r>
        <w:t xml:space="preserve"> </w:t>
      </w:r>
      <w:r>
        <w:rPr>
          <w:rFonts w:hint="eastAsia"/>
        </w:rPr>
        <w:t>исследования</w:t>
      </w:r>
    </w:p>
    <w:p w14:paraId="713F1240" w14:textId="77777777" w:rsidR="00D17011" w:rsidRDefault="00D17011" w:rsidP="00D17011"/>
    <w:p w14:paraId="1BAC23A1" w14:textId="77777777" w:rsidR="00D17011" w:rsidRDefault="00D17011" w:rsidP="00D17011">
      <w:r>
        <w:rPr>
          <w:rFonts w:hint="eastAsia"/>
        </w:rPr>
        <w:t>Цель</w:t>
      </w:r>
      <w:r>
        <w:t xml:space="preserve"> </w:t>
      </w:r>
      <w:r>
        <w:rPr>
          <w:rFonts w:hint="eastAsia"/>
        </w:rPr>
        <w:t>и</w:t>
      </w:r>
      <w:r>
        <w:t xml:space="preserve"> </w:t>
      </w:r>
      <w:r>
        <w:rPr>
          <w:rFonts w:hint="eastAsia"/>
        </w:rPr>
        <w:t>задачи</w:t>
      </w:r>
      <w:r>
        <w:t xml:space="preserve"> </w:t>
      </w:r>
      <w:r>
        <w:rPr>
          <w:rFonts w:hint="eastAsia"/>
        </w:rPr>
        <w:t>работы</w:t>
      </w:r>
    </w:p>
    <w:p w14:paraId="35DF8D10" w14:textId="77777777" w:rsidR="00D17011" w:rsidRDefault="00D17011" w:rsidP="00D17011"/>
    <w:p w14:paraId="5C3373C8" w14:textId="77777777" w:rsidR="00D17011" w:rsidRDefault="00D17011" w:rsidP="00D17011">
      <w:r>
        <w:rPr>
          <w:rFonts w:hint="eastAsia"/>
        </w:rPr>
        <w:t>Методология</w:t>
      </w:r>
      <w:r>
        <w:t xml:space="preserve"> </w:t>
      </w:r>
      <w:r>
        <w:rPr>
          <w:rFonts w:hint="eastAsia"/>
        </w:rPr>
        <w:t>и</w:t>
      </w:r>
      <w:r>
        <w:t xml:space="preserve"> </w:t>
      </w:r>
      <w:r>
        <w:rPr>
          <w:rFonts w:hint="eastAsia"/>
        </w:rPr>
        <w:t>методические</w:t>
      </w:r>
      <w:r>
        <w:t xml:space="preserve"> </w:t>
      </w:r>
      <w:r>
        <w:rPr>
          <w:rFonts w:hint="eastAsia"/>
        </w:rPr>
        <w:t>основы</w:t>
      </w:r>
      <w:r>
        <w:t xml:space="preserve"> </w:t>
      </w:r>
      <w:r>
        <w:rPr>
          <w:rFonts w:hint="eastAsia"/>
        </w:rPr>
        <w:t>исследования</w:t>
      </w:r>
    </w:p>
    <w:p w14:paraId="3CED98BF" w14:textId="77777777" w:rsidR="00D17011" w:rsidRDefault="00D17011" w:rsidP="00D17011"/>
    <w:p w14:paraId="0209B01B" w14:textId="77777777" w:rsidR="00D17011" w:rsidRDefault="00D17011" w:rsidP="00D17011">
      <w:r>
        <w:rPr>
          <w:rFonts w:hint="eastAsia"/>
        </w:rPr>
        <w:t>Теоретическая</w:t>
      </w:r>
      <w:r>
        <w:t xml:space="preserve"> </w:t>
      </w:r>
      <w:r>
        <w:rPr>
          <w:rFonts w:hint="eastAsia"/>
        </w:rPr>
        <w:t>база</w:t>
      </w:r>
    </w:p>
    <w:p w14:paraId="48B5B1AF" w14:textId="77777777" w:rsidR="00D17011" w:rsidRDefault="00D17011" w:rsidP="00D17011"/>
    <w:p w14:paraId="7D6E510D" w14:textId="77777777" w:rsidR="00D17011" w:rsidRDefault="00D17011" w:rsidP="00D17011">
      <w:r>
        <w:rPr>
          <w:rFonts w:hint="eastAsia"/>
        </w:rPr>
        <w:lastRenderedPageBreak/>
        <w:t>Научная</w:t>
      </w:r>
      <w:r>
        <w:t xml:space="preserve"> </w:t>
      </w:r>
      <w:r>
        <w:rPr>
          <w:rFonts w:hint="eastAsia"/>
        </w:rPr>
        <w:t>новизна</w:t>
      </w:r>
    </w:p>
    <w:p w14:paraId="0C2865B3" w14:textId="77777777" w:rsidR="00D17011" w:rsidRDefault="00D17011" w:rsidP="00D17011"/>
    <w:p w14:paraId="04D22ED1" w14:textId="77777777" w:rsidR="00D17011" w:rsidRDefault="00D17011" w:rsidP="00D17011">
      <w:r>
        <w:rPr>
          <w:rFonts w:hint="eastAsia"/>
        </w:rPr>
        <w:t>Теоретическая</w:t>
      </w:r>
      <w:r>
        <w:t xml:space="preserve"> </w:t>
      </w:r>
      <w:r>
        <w:rPr>
          <w:rFonts w:hint="eastAsia"/>
        </w:rPr>
        <w:t>значимость</w:t>
      </w:r>
      <w:r>
        <w:t xml:space="preserve"> </w:t>
      </w:r>
      <w:r>
        <w:rPr>
          <w:rFonts w:hint="eastAsia"/>
        </w:rPr>
        <w:t>исследования</w:t>
      </w:r>
    </w:p>
    <w:p w14:paraId="0E5AB08A" w14:textId="77777777" w:rsidR="00D17011" w:rsidRDefault="00D17011" w:rsidP="00D17011"/>
    <w:p w14:paraId="483362D8" w14:textId="77777777" w:rsidR="00D17011" w:rsidRDefault="00D17011" w:rsidP="00D17011">
      <w:r>
        <w:rPr>
          <w:rFonts w:hint="eastAsia"/>
        </w:rPr>
        <w:t>Практическая</w:t>
      </w:r>
      <w:r>
        <w:t xml:space="preserve"> </w:t>
      </w:r>
      <w:r>
        <w:rPr>
          <w:rFonts w:hint="eastAsia"/>
        </w:rPr>
        <w:t>значимость</w:t>
      </w:r>
      <w:r>
        <w:t xml:space="preserve"> </w:t>
      </w:r>
      <w:r>
        <w:rPr>
          <w:rFonts w:hint="eastAsia"/>
        </w:rPr>
        <w:t>исследования</w:t>
      </w:r>
    </w:p>
    <w:p w14:paraId="7663C199" w14:textId="77777777" w:rsidR="00D17011" w:rsidRDefault="00D17011" w:rsidP="00D17011"/>
    <w:p w14:paraId="6C06EF35" w14:textId="77777777" w:rsidR="00D17011" w:rsidRDefault="00D17011" w:rsidP="00D17011">
      <w:r>
        <w:rPr>
          <w:rFonts w:hint="eastAsia"/>
        </w:rPr>
        <w:t>Положения</w:t>
      </w:r>
      <w:r>
        <w:t xml:space="preserve">, </w:t>
      </w:r>
      <w:r>
        <w:rPr>
          <w:rFonts w:hint="eastAsia"/>
        </w:rPr>
        <w:t>выносимые</w:t>
      </w:r>
      <w:r>
        <w:t xml:space="preserve"> </w:t>
      </w:r>
      <w:r>
        <w:rPr>
          <w:rFonts w:hint="eastAsia"/>
        </w:rPr>
        <w:t>на</w:t>
      </w:r>
      <w:r>
        <w:t xml:space="preserve"> </w:t>
      </w:r>
      <w:r>
        <w:rPr>
          <w:rFonts w:hint="eastAsia"/>
        </w:rPr>
        <w:t>защиту</w:t>
      </w:r>
    </w:p>
    <w:p w14:paraId="6113C25B" w14:textId="77777777" w:rsidR="00D17011" w:rsidRDefault="00D17011" w:rsidP="00D17011"/>
    <w:p w14:paraId="4E1411DF" w14:textId="77777777" w:rsidR="00D17011" w:rsidRDefault="00D17011" w:rsidP="00D17011">
      <w:r>
        <w:rPr>
          <w:rFonts w:hint="eastAsia"/>
        </w:rPr>
        <w:t>Апробация</w:t>
      </w:r>
      <w:r>
        <w:t xml:space="preserve"> </w:t>
      </w:r>
      <w:r>
        <w:rPr>
          <w:rFonts w:hint="eastAsia"/>
        </w:rPr>
        <w:t>результатов</w:t>
      </w:r>
      <w:r>
        <w:t xml:space="preserve"> </w:t>
      </w:r>
      <w:r>
        <w:rPr>
          <w:rFonts w:hint="eastAsia"/>
        </w:rPr>
        <w:t>исследования</w:t>
      </w:r>
    </w:p>
    <w:p w14:paraId="72FE78AB" w14:textId="77777777" w:rsidR="00D17011" w:rsidRDefault="00D17011" w:rsidP="00D17011"/>
    <w:p w14:paraId="27681E1A" w14:textId="77777777" w:rsidR="00D17011" w:rsidRDefault="00D17011" w:rsidP="00D17011">
      <w:r>
        <w:rPr>
          <w:rFonts w:hint="eastAsia"/>
        </w:rPr>
        <w:t>ГЛАВА</w:t>
      </w:r>
      <w:r>
        <w:t xml:space="preserve"> 1. </w:t>
      </w:r>
      <w:r>
        <w:rPr>
          <w:rFonts w:hint="eastAsia"/>
        </w:rPr>
        <w:t>СООТНОШЕНИЕ</w:t>
      </w:r>
      <w:r>
        <w:t xml:space="preserve"> </w:t>
      </w:r>
      <w:r>
        <w:rPr>
          <w:rFonts w:hint="eastAsia"/>
        </w:rPr>
        <w:t>ПОЭЗИИ</w:t>
      </w:r>
      <w:r>
        <w:t xml:space="preserve"> </w:t>
      </w:r>
      <w:r>
        <w:rPr>
          <w:rFonts w:hint="eastAsia"/>
        </w:rPr>
        <w:t>И</w:t>
      </w:r>
      <w:r>
        <w:t xml:space="preserve"> </w:t>
      </w:r>
      <w:r>
        <w:rPr>
          <w:rFonts w:hint="eastAsia"/>
        </w:rPr>
        <w:t>ФИЛОСОФИИ</w:t>
      </w:r>
      <w:r>
        <w:t xml:space="preserve">. </w:t>
      </w:r>
      <w:r>
        <w:rPr>
          <w:rFonts w:hint="eastAsia"/>
        </w:rPr>
        <w:t>ПРОБЛЕМА</w:t>
      </w:r>
      <w:r>
        <w:t xml:space="preserve"> </w:t>
      </w:r>
      <w:r>
        <w:rPr>
          <w:rFonts w:hint="eastAsia"/>
        </w:rPr>
        <w:t>ПЕРЕВОДА</w:t>
      </w:r>
      <w:r>
        <w:t xml:space="preserve"> </w:t>
      </w:r>
      <w:r>
        <w:rPr>
          <w:rFonts w:hint="eastAsia"/>
        </w:rPr>
        <w:t>ГРЕЧЕСКОГО</w:t>
      </w:r>
      <w:r>
        <w:t xml:space="preserve"> </w:t>
      </w:r>
      <w:r>
        <w:rPr>
          <w:rFonts w:hint="eastAsia"/>
        </w:rPr>
        <w:t>ФИЛОСОФСКОГО</w:t>
      </w:r>
      <w:r>
        <w:t xml:space="preserve"> </w:t>
      </w:r>
      <w:r>
        <w:rPr>
          <w:rFonts w:hint="eastAsia"/>
        </w:rPr>
        <w:t>ПОНЯТИЙНОГО</w:t>
      </w:r>
      <w:r>
        <w:t xml:space="preserve"> </w:t>
      </w:r>
      <w:r>
        <w:rPr>
          <w:rFonts w:hint="eastAsia"/>
        </w:rPr>
        <w:t>АППАРАТА</w:t>
      </w:r>
      <w:r>
        <w:t xml:space="preserve"> </w:t>
      </w:r>
      <w:r>
        <w:rPr>
          <w:rFonts w:hint="eastAsia"/>
        </w:rPr>
        <w:t>НА</w:t>
      </w:r>
      <w:r>
        <w:t xml:space="preserve"> </w:t>
      </w:r>
      <w:r>
        <w:rPr>
          <w:rFonts w:hint="eastAsia"/>
        </w:rPr>
        <w:t>ЛАТИНСКИЙ</w:t>
      </w:r>
      <w:r>
        <w:t xml:space="preserve"> </w:t>
      </w:r>
      <w:r>
        <w:rPr>
          <w:rFonts w:hint="eastAsia"/>
        </w:rPr>
        <w:t>ЯЗЫК</w:t>
      </w:r>
    </w:p>
    <w:p w14:paraId="60578729" w14:textId="77777777" w:rsidR="00D17011" w:rsidRDefault="00D17011" w:rsidP="00D17011"/>
    <w:p w14:paraId="18E9272F" w14:textId="77777777" w:rsidR="00D17011" w:rsidRDefault="00D17011" w:rsidP="00D17011">
      <w:r>
        <w:t xml:space="preserve">1.1. </w:t>
      </w:r>
      <w:r>
        <w:rPr>
          <w:rFonts w:hint="eastAsia"/>
        </w:rPr>
        <w:t>Предшественники</w:t>
      </w:r>
      <w:r>
        <w:t xml:space="preserve"> </w:t>
      </w:r>
      <w:r>
        <w:rPr>
          <w:rFonts w:hint="eastAsia"/>
        </w:rPr>
        <w:t>Лукреция</w:t>
      </w:r>
      <w:r>
        <w:t xml:space="preserve"> </w:t>
      </w:r>
      <w:r>
        <w:rPr>
          <w:rFonts w:hint="eastAsia"/>
        </w:rPr>
        <w:t>в</w:t>
      </w:r>
      <w:r>
        <w:t xml:space="preserve"> </w:t>
      </w:r>
      <w:r>
        <w:rPr>
          <w:rFonts w:hint="eastAsia"/>
        </w:rPr>
        <w:t>жанре</w:t>
      </w:r>
      <w:r>
        <w:t xml:space="preserve"> </w:t>
      </w:r>
      <w:r>
        <w:rPr>
          <w:rFonts w:hint="eastAsia"/>
        </w:rPr>
        <w:t>дидактической</w:t>
      </w:r>
      <w:r>
        <w:t xml:space="preserve"> </w:t>
      </w:r>
      <w:r>
        <w:rPr>
          <w:rFonts w:hint="eastAsia"/>
        </w:rPr>
        <w:t>поэмы</w:t>
      </w:r>
      <w:r>
        <w:t xml:space="preserve"> </w:t>
      </w:r>
      <w:r>
        <w:rPr>
          <w:rFonts w:hint="eastAsia"/>
        </w:rPr>
        <w:t>и</w:t>
      </w:r>
    </w:p>
    <w:p w14:paraId="4390F025" w14:textId="77777777" w:rsidR="00D17011" w:rsidRDefault="00D17011" w:rsidP="00D17011"/>
    <w:p w14:paraId="2A598C84" w14:textId="77777777" w:rsidR="00D17011" w:rsidRDefault="00D17011" w:rsidP="00D17011">
      <w:r>
        <w:rPr>
          <w:rFonts w:hint="eastAsia"/>
        </w:rPr>
        <w:t>поэтической</w:t>
      </w:r>
      <w:r>
        <w:t xml:space="preserve"> </w:t>
      </w:r>
      <w:r>
        <w:rPr>
          <w:rFonts w:hint="eastAsia"/>
        </w:rPr>
        <w:t>форме</w:t>
      </w:r>
    </w:p>
    <w:p w14:paraId="48706BF6" w14:textId="77777777" w:rsidR="00D17011" w:rsidRDefault="00D17011" w:rsidP="00D17011"/>
    <w:p w14:paraId="1BEA8533" w14:textId="77777777" w:rsidR="00D17011" w:rsidRDefault="00D17011" w:rsidP="00D17011">
      <w:r>
        <w:t xml:space="preserve">1.2. </w:t>
      </w:r>
      <w:r>
        <w:rPr>
          <w:rFonts w:hint="eastAsia"/>
        </w:rPr>
        <w:t>Взгляды</w:t>
      </w:r>
      <w:r>
        <w:t xml:space="preserve"> </w:t>
      </w:r>
      <w:r>
        <w:rPr>
          <w:rFonts w:hint="eastAsia"/>
        </w:rPr>
        <w:t>Эпикура</w:t>
      </w:r>
      <w:r>
        <w:t xml:space="preserve"> </w:t>
      </w:r>
      <w:r>
        <w:rPr>
          <w:rFonts w:hint="eastAsia"/>
        </w:rPr>
        <w:t>и</w:t>
      </w:r>
      <w:r>
        <w:t xml:space="preserve"> </w:t>
      </w:r>
      <w:r>
        <w:rPr>
          <w:rFonts w:hint="eastAsia"/>
        </w:rPr>
        <w:t>Филодема</w:t>
      </w:r>
      <w:r>
        <w:t xml:space="preserve"> </w:t>
      </w:r>
      <w:r>
        <w:rPr>
          <w:rFonts w:hint="eastAsia"/>
        </w:rPr>
        <w:t>на</w:t>
      </w:r>
      <w:r>
        <w:t xml:space="preserve"> </w:t>
      </w:r>
      <w:r>
        <w:rPr>
          <w:rFonts w:hint="eastAsia"/>
        </w:rPr>
        <w:t>поэзию</w:t>
      </w:r>
      <w:r>
        <w:t xml:space="preserve">. </w:t>
      </w:r>
      <w:r>
        <w:rPr>
          <w:rFonts w:hint="eastAsia"/>
        </w:rPr>
        <w:t>Соотношение</w:t>
      </w:r>
      <w:r>
        <w:t xml:space="preserve"> </w:t>
      </w:r>
      <w:r>
        <w:rPr>
          <w:rFonts w:hint="eastAsia"/>
        </w:rPr>
        <w:t>поэзии</w:t>
      </w:r>
      <w:r>
        <w:t xml:space="preserve"> </w:t>
      </w:r>
      <w:r>
        <w:rPr>
          <w:rFonts w:hint="eastAsia"/>
        </w:rPr>
        <w:t>и</w:t>
      </w:r>
    </w:p>
    <w:p w14:paraId="0F04BE49" w14:textId="77777777" w:rsidR="00D17011" w:rsidRDefault="00D17011" w:rsidP="00D17011"/>
    <w:p w14:paraId="4404B84F" w14:textId="77777777" w:rsidR="00D17011" w:rsidRDefault="00D17011" w:rsidP="00D17011">
      <w:r>
        <w:rPr>
          <w:rFonts w:hint="eastAsia"/>
        </w:rPr>
        <w:t>философии</w:t>
      </w:r>
      <w:r>
        <w:t xml:space="preserve"> </w:t>
      </w:r>
      <w:r>
        <w:rPr>
          <w:rFonts w:hint="eastAsia"/>
        </w:rPr>
        <w:t>в</w:t>
      </w:r>
      <w:r>
        <w:t xml:space="preserve"> </w:t>
      </w:r>
      <w:r>
        <w:rPr>
          <w:rFonts w:hint="eastAsia"/>
        </w:rPr>
        <w:t>поэме</w:t>
      </w:r>
      <w:r>
        <w:t xml:space="preserve"> </w:t>
      </w:r>
      <w:r>
        <w:rPr>
          <w:rFonts w:hint="eastAsia"/>
        </w:rPr>
        <w:t>Лукреция</w:t>
      </w:r>
    </w:p>
    <w:p w14:paraId="041F749C" w14:textId="77777777" w:rsidR="00D17011" w:rsidRDefault="00D17011" w:rsidP="00D17011"/>
    <w:p w14:paraId="45C94A35" w14:textId="77777777" w:rsidR="00D17011" w:rsidRDefault="00D17011" w:rsidP="00D17011">
      <w:r>
        <w:t xml:space="preserve">1.3. </w:t>
      </w:r>
      <w:r>
        <w:rPr>
          <w:rFonts w:hint="eastAsia"/>
        </w:rPr>
        <w:t>Проблема</w:t>
      </w:r>
      <w:r>
        <w:t xml:space="preserve"> </w:t>
      </w:r>
      <w:r>
        <w:rPr>
          <w:rFonts w:hint="eastAsia"/>
        </w:rPr>
        <w:t>языка</w:t>
      </w:r>
      <w:r>
        <w:t xml:space="preserve"> </w:t>
      </w:r>
      <w:r>
        <w:rPr>
          <w:rFonts w:hint="eastAsia"/>
        </w:rPr>
        <w:t>и</w:t>
      </w:r>
      <w:r>
        <w:t xml:space="preserve"> </w:t>
      </w:r>
      <w:r>
        <w:rPr>
          <w:rFonts w:hint="eastAsia"/>
        </w:rPr>
        <w:t>стиля</w:t>
      </w:r>
      <w:r>
        <w:t xml:space="preserve"> </w:t>
      </w:r>
      <w:r>
        <w:rPr>
          <w:rFonts w:hint="eastAsia"/>
        </w:rPr>
        <w:t>Эпикура</w:t>
      </w:r>
    </w:p>
    <w:p w14:paraId="56309C4F" w14:textId="77777777" w:rsidR="00D17011" w:rsidRDefault="00D17011" w:rsidP="00D17011"/>
    <w:p w14:paraId="21E9605D" w14:textId="77777777" w:rsidR="00D17011" w:rsidRDefault="00D17011" w:rsidP="00D17011">
      <w:r>
        <w:t xml:space="preserve">1.4. </w:t>
      </w:r>
      <w:r>
        <w:rPr>
          <w:rFonts w:hint="eastAsia"/>
        </w:rPr>
        <w:t>Филологические</w:t>
      </w:r>
      <w:r>
        <w:t xml:space="preserve"> </w:t>
      </w:r>
      <w:r>
        <w:rPr>
          <w:rFonts w:hint="eastAsia"/>
        </w:rPr>
        <w:t>и</w:t>
      </w:r>
      <w:r>
        <w:t xml:space="preserve"> </w:t>
      </w:r>
      <w:r>
        <w:rPr>
          <w:rFonts w:hint="eastAsia"/>
        </w:rPr>
        <w:t>терминотворческие</w:t>
      </w:r>
      <w:r>
        <w:t xml:space="preserve"> </w:t>
      </w:r>
      <w:r>
        <w:rPr>
          <w:rFonts w:hint="eastAsia"/>
        </w:rPr>
        <w:t>установки</w:t>
      </w:r>
      <w:r>
        <w:t xml:space="preserve"> </w:t>
      </w:r>
      <w:r>
        <w:rPr>
          <w:rFonts w:hint="eastAsia"/>
        </w:rPr>
        <w:t>Лукреция</w:t>
      </w:r>
    </w:p>
    <w:p w14:paraId="11228536" w14:textId="77777777" w:rsidR="00D17011" w:rsidRDefault="00D17011" w:rsidP="00D17011"/>
    <w:p w14:paraId="745D2FA5" w14:textId="77777777" w:rsidR="00D17011" w:rsidRDefault="00D17011" w:rsidP="00D17011">
      <w:r>
        <w:t xml:space="preserve">1.5. </w:t>
      </w:r>
      <w:r>
        <w:rPr>
          <w:rFonts w:hint="eastAsia"/>
        </w:rPr>
        <w:t>Механизмы</w:t>
      </w:r>
      <w:r>
        <w:t xml:space="preserve"> </w:t>
      </w:r>
      <w:r>
        <w:rPr>
          <w:rFonts w:hint="eastAsia"/>
        </w:rPr>
        <w:t>выделения</w:t>
      </w:r>
      <w:r>
        <w:t xml:space="preserve"> </w:t>
      </w:r>
      <w:r>
        <w:rPr>
          <w:rFonts w:hint="eastAsia"/>
        </w:rPr>
        <w:t>термина</w:t>
      </w:r>
      <w:r>
        <w:t xml:space="preserve"> </w:t>
      </w:r>
      <w:r>
        <w:rPr>
          <w:rFonts w:hint="eastAsia"/>
        </w:rPr>
        <w:t>в</w:t>
      </w:r>
      <w:r>
        <w:t xml:space="preserve"> </w:t>
      </w:r>
      <w:r>
        <w:rPr>
          <w:rFonts w:hint="eastAsia"/>
        </w:rPr>
        <w:t>поэме</w:t>
      </w:r>
      <w:r>
        <w:t xml:space="preserve">. </w:t>
      </w:r>
      <w:r>
        <w:rPr>
          <w:rFonts w:hint="eastAsia"/>
        </w:rPr>
        <w:t>Способы</w:t>
      </w:r>
      <w:r>
        <w:t xml:space="preserve"> </w:t>
      </w:r>
      <w:r>
        <w:rPr>
          <w:rFonts w:hint="eastAsia"/>
        </w:rPr>
        <w:t>ввода</w:t>
      </w:r>
      <w:r>
        <w:t xml:space="preserve"> </w:t>
      </w:r>
      <w:r>
        <w:rPr>
          <w:rFonts w:hint="eastAsia"/>
        </w:rPr>
        <w:t>терминов</w:t>
      </w:r>
      <w:r>
        <w:t xml:space="preserve"> </w:t>
      </w:r>
      <w:r>
        <w:rPr>
          <w:rFonts w:hint="eastAsia"/>
        </w:rPr>
        <w:t>у</w:t>
      </w:r>
    </w:p>
    <w:p w14:paraId="35F9D4A3" w14:textId="77777777" w:rsidR="00D17011" w:rsidRDefault="00D17011" w:rsidP="00D17011"/>
    <w:p w14:paraId="4C5F4941" w14:textId="77777777" w:rsidR="00D17011" w:rsidRDefault="00D17011" w:rsidP="00D17011">
      <w:r>
        <w:rPr>
          <w:rFonts w:hint="eastAsia"/>
        </w:rPr>
        <w:t>Лукреция</w:t>
      </w:r>
    </w:p>
    <w:p w14:paraId="7E8A2CDC" w14:textId="77777777" w:rsidR="00D17011" w:rsidRDefault="00D17011" w:rsidP="00D17011"/>
    <w:p w14:paraId="15E7E37E" w14:textId="77777777" w:rsidR="00D17011" w:rsidRDefault="00D17011" w:rsidP="00D17011">
      <w:r>
        <w:t>2</w:t>
      </w:r>
    </w:p>
    <w:p w14:paraId="7C0F1E14" w14:textId="77777777" w:rsidR="00D17011" w:rsidRDefault="00D17011" w:rsidP="00D17011"/>
    <w:p w14:paraId="6B01E624" w14:textId="77777777" w:rsidR="00D17011" w:rsidRDefault="00D17011" w:rsidP="00D17011">
      <w:r>
        <w:t xml:space="preserve">l.6. </w:t>
      </w:r>
      <w:r>
        <w:rPr>
          <w:rFonts w:hint="eastAsia"/>
        </w:rPr>
        <w:t>Обозначение</w:t>
      </w:r>
      <w:r>
        <w:t xml:space="preserve"> </w:t>
      </w:r>
      <w:r>
        <w:rPr>
          <w:rFonts w:hint="eastAsia"/>
        </w:rPr>
        <w:t>понятий</w:t>
      </w:r>
      <w:r>
        <w:t xml:space="preserve"> </w:t>
      </w:r>
      <w:r>
        <w:rPr>
          <w:rFonts w:hint="eastAsia"/>
        </w:rPr>
        <w:t>«</w:t>
      </w:r>
      <w:r>
        <w:rPr>
          <w:rFonts w:hint="eastAsia"/>
        </w:rPr>
        <w:t>философия</w:t>
      </w:r>
      <w:r>
        <w:rPr>
          <w:rFonts w:hint="eastAsia"/>
        </w:rPr>
        <w:t>»</w:t>
      </w:r>
      <w:r>
        <w:t xml:space="preserve"> </w:t>
      </w:r>
      <w:r>
        <w:rPr>
          <w:rFonts w:hint="eastAsia"/>
        </w:rPr>
        <w:t>и</w:t>
      </w:r>
      <w:r>
        <w:t xml:space="preserve"> </w:t>
      </w:r>
      <w:r>
        <w:rPr>
          <w:rFonts w:hint="eastAsia"/>
        </w:rPr>
        <w:t>«</w:t>
      </w:r>
      <w:r>
        <w:rPr>
          <w:rFonts w:hint="eastAsia"/>
        </w:rPr>
        <w:t>философ</w:t>
      </w:r>
      <w:r>
        <w:rPr>
          <w:rFonts w:hint="eastAsia"/>
        </w:rPr>
        <w:t>»</w:t>
      </w:r>
      <w:r>
        <w:t xml:space="preserve"> </w:t>
      </w:r>
      <w:r>
        <w:rPr>
          <w:rFonts w:hint="eastAsia"/>
        </w:rPr>
        <w:t>в</w:t>
      </w:r>
      <w:r>
        <w:t xml:space="preserve"> </w:t>
      </w:r>
      <w:r>
        <w:rPr>
          <w:rFonts w:hint="eastAsia"/>
        </w:rPr>
        <w:t>поэме</w:t>
      </w:r>
      <w:r>
        <w:t xml:space="preserve"> </w:t>
      </w:r>
      <w:r>
        <w:rPr>
          <w:rFonts w:hint="eastAsia"/>
        </w:rPr>
        <w:t>Лукреция</w:t>
      </w:r>
      <w:r>
        <w:t xml:space="preserve"> (Reperta). </w:t>
      </w:r>
      <w:r>
        <w:rPr>
          <w:rFonts w:hint="eastAsia"/>
        </w:rPr>
        <w:t>Образ</w:t>
      </w:r>
      <w:r>
        <w:t xml:space="preserve"> </w:t>
      </w:r>
      <w:r>
        <w:rPr>
          <w:rFonts w:hint="eastAsia"/>
        </w:rPr>
        <w:t>Эпикура</w:t>
      </w:r>
      <w:r>
        <w:t xml:space="preserve"> </w:t>
      </w:r>
      <w:r>
        <w:rPr>
          <w:rFonts w:hint="eastAsia"/>
        </w:rPr>
        <w:t>и</w:t>
      </w:r>
      <w:r>
        <w:t xml:space="preserve"> </w:t>
      </w:r>
      <w:r>
        <w:rPr>
          <w:rFonts w:hint="eastAsia"/>
        </w:rPr>
        <w:t>культ</w:t>
      </w:r>
      <w:r>
        <w:t xml:space="preserve"> </w:t>
      </w:r>
      <w:r>
        <w:rPr>
          <w:rFonts w:hint="eastAsia"/>
        </w:rPr>
        <w:t>учителя</w:t>
      </w:r>
      <w:r>
        <w:t xml:space="preserve"> </w:t>
      </w:r>
      <w:r>
        <w:rPr>
          <w:rFonts w:hint="eastAsia"/>
        </w:rPr>
        <w:t>в</w:t>
      </w:r>
      <w:r>
        <w:t xml:space="preserve"> </w:t>
      </w:r>
      <w:r>
        <w:rPr>
          <w:rFonts w:hint="eastAsia"/>
        </w:rPr>
        <w:t>греческой</w:t>
      </w:r>
    </w:p>
    <w:p w14:paraId="42E6DD1A" w14:textId="77777777" w:rsidR="00D17011" w:rsidRDefault="00D17011" w:rsidP="00D17011"/>
    <w:p w14:paraId="2DBD092F" w14:textId="77777777" w:rsidR="00D17011" w:rsidRDefault="00D17011" w:rsidP="00D17011">
      <w:r>
        <w:rPr>
          <w:rFonts w:hint="eastAsia"/>
        </w:rPr>
        <w:t>философии</w:t>
      </w:r>
    </w:p>
    <w:p w14:paraId="481628A4" w14:textId="77777777" w:rsidR="00D17011" w:rsidRDefault="00D17011" w:rsidP="00D17011"/>
    <w:p w14:paraId="1521E9E2" w14:textId="77777777" w:rsidR="00D17011" w:rsidRDefault="00D17011" w:rsidP="00D17011">
      <w:r>
        <w:t xml:space="preserve">l.V. </w:t>
      </w:r>
      <w:r>
        <w:rPr>
          <w:rFonts w:hint="eastAsia"/>
        </w:rPr>
        <w:t>Синонимия</w:t>
      </w:r>
      <w:r>
        <w:t xml:space="preserve"> </w:t>
      </w:r>
      <w:r>
        <w:rPr>
          <w:rFonts w:hint="eastAsia"/>
        </w:rPr>
        <w:t>в</w:t>
      </w:r>
      <w:r>
        <w:t xml:space="preserve"> </w:t>
      </w:r>
      <w:r>
        <w:rPr>
          <w:rFonts w:hint="eastAsia"/>
        </w:rPr>
        <w:t>номинации</w:t>
      </w:r>
      <w:r>
        <w:t xml:space="preserve"> </w:t>
      </w:r>
      <w:r>
        <w:rPr>
          <w:rFonts w:hint="eastAsia"/>
        </w:rPr>
        <w:t>четырех</w:t>
      </w:r>
      <w:r>
        <w:t xml:space="preserve"> </w:t>
      </w:r>
      <w:r>
        <w:rPr>
          <w:rFonts w:hint="eastAsia"/>
        </w:rPr>
        <w:t>первоэлементов</w:t>
      </w:r>
      <w:r>
        <w:t xml:space="preserve"> </w:t>
      </w:r>
      <w:r>
        <w:rPr>
          <w:rFonts w:hint="eastAsia"/>
        </w:rPr>
        <w:t>в</w:t>
      </w:r>
      <w:r>
        <w:t xml:space="preserve"> </w:t>
      </w:r>
      <w:r>
        <w:rPr>
          <w:rFonts w:hint="eastAsia"/>
        </w:rPr>
        <w:t>поэме</w:t>
      </w:r>
      <w:r>
        <w:t xml:space="preserve"> </w:t>
      </w:r>
      <w:r>
        <w:rPr>
          <w:rFonts w:hint="eastAsia"/>
        </w:rPr>
        <w:t>Лукреция</w:t>
      </w:r>
    </w:p>
    <w:p w14:paraId="51162F75" w14:textId="77777777" w:rsidR="00D17011" w:rsidRDefault="00D17011" w:rsidP="00D17011"/>
    <w:p w14:paraId="5B2789B9" w14:textId="77777777" w:rsidR="00D17011" w:rsidRDefault="00D17011" w:rsidP="00D17011">
      <w:r>
        <w:rPr>
          <w:rFonts w:hint="eastAsia"/>
        </w:rPr>
        <w:t>«</w:t>
      </w:r>
      <w:r>
        <w:rPr>
          <w:rFonts w:hint="eastAsia"/>
        </w:rPr>
        <w:t>О</w:t>
      </w:r>
      <w:r>
        <w:t xml:space="preserve"> </w:t>
      </w:r>
      <w:r>
        <w:rPr>
          <w:rFonts w:hint="eastAsia"/>
        </w:rPr>
        <w:t>природе</w:t>
      </w:r>
      <w:r>
        <w:t xml:space="preserve"> </w:t>
      </w:r>
      <w:r>
        <w:rPr>
          <w:rFonts w:hint="eastAsia"/>
        </w:rPr>
        <w:t>вещей</w:t>
      </w:r>
      <w:r>
        <w:rPr>
          <w:rFonts w:hint="eastAsia"/>
        </w:rPr>
        <w:t>»</w:t>
      </w:r>
      <w:r>
        <w:t xml:space="preserve"> (</w:t>
      </w:r>
      <w:r>
        <w:rPr>
          <w:rFonts w:hint="eastAsia"/>
        </w:rPr>
        <w:t>и</w:t>
      </w:r>
      <w:r>
        <w:t xml:space="preserve"> </w:t>
      </w:r>
      <w:r>
        <w:rPr>
          <w:rFonts w:hint="eastAsia"/>
        </w:rPr>
        <w:t>ее</w:t>
      </w:r>
      <w:r>
        <w:t xml:space="preserve"> </w:t>
      </w:r>
      <w:r>
        <w:rPr>
          <w:rFonts w:hint="eastAsia"/>
        </w:rPr>
        <w:t>источники</w:t>
      </w:r>
      <w:r>
        <w:t xml:space="preserve"> </w:t>
      </w:r>
      <w:r>
        <w:rPr>
          <w:rFonts w:hint="eastAsia"/>
        </w:rPr>
        <w:t>в</w:t>
      </w:r>
      <w:r>
        <w:t xml:space="preserve"> </w:t>
      </w:r>
      <w:r>
        <w:rPr>
          <w:rFonts w:hint="eastAsia"/>
        </w:rPr>
        <w:t>терминологии</w:t>
      </w:r>
      <w:r>
        <w:t xml:space="preserve"> </w:t>
      </w:r>
      <w:r>
        <w:rPr>
          <w:rFonts w:hint="eastAsia"/>
        </w:rPr>
        <w:t>Эмпедокла</w:t>
      </w:r>
      <w:r>
        <w:t>)</w:t>
      </w:r>
    </w:p>
    <w:p w14:paraId="16DB5F77" w14:textId="77777777" w:rsidR="00D17011" w:rsidRDefault="00D17011" w:rsidP="00D17011"/>
    <w:p w14:paraId="78EA293A" w14:textId="77777777" w:rsidR="00D17011" w:rsidRDefault="00D17011" w:rsidP="00D17011">
      <w:r>
        <w:rPr>
          <w:rFonts w:hint="eastAsia"/>
        </w:rPr>
        <w:t>ГЛАВА</w:t>
      </w:r>
      <w:r>
        <w:t xml:space="preserve"> 2. </w:t>
      </w:r>
      <w:r>
        <w:rPr>
          <w:rFonts w:hint="eastAsia"/>
        </w:rPr>
        <w:t>ТЕРМИНЫ</w:t>
      </w:r>
      <w:r>
        <w:t xml:space="preserve"> </w:t>
      </w:r>
      <w:r>
        <w:rPr>
          <w:rFonts w:hint="eastAsia"/>
        </w:rPr>
        <w:t>ЭПИКУРЕЙСКОЙ</w:t>
      </w:r>
      <w:r>
        <w:t xml:space="preserve"> </w:t>
      </w:r>
      <w:r>
        <w:rPr>
          <w:rFonts w:hint="eastAsia"/>
        </w:rPr>
        <w:t>АТОМИСТИКИ</w:t>
      </w:r>
    </w:p>
    <w:p w14:paraId="4A3C7D79" w14:textId="77777777" w:rsidR="00D17011" w:rsidRDefault="00D17011" w:rsidP="00D17011"/>
    <w:p w14:paraId="0DA657E9" w14:textId="77777777" w:rsidR="00D17011" w:rsidRDefault="00D17011" w:rsidP="00D17011">
      <w:r>
        <w:t xml:space="preserve">2.1. </w:t>
      </w:r>
      <w:r>
        <w:rPr>
          <w:rFonts w:hint="eastAsia"/>
        </w:rPr>
        <w:t>Обозначение</w:t>
      </w:r>
      <w:r>
        <w:t xml:space="preserve"> </w:t>
      </w:r>
      <w:r>
        <w:rPr>
          <w:rFonts w:hint="eastAsia"/>
        </w:rPr>
        <w:t>материи</w:t>
      </w:r>
      <w:r>
        <w:t xml:space="preserve"> (materia/materies) </w:t>
      </w:r>
      <w:r>
        <w:rPr>
          <w:rFonts w:hint="eastAsia"/>
        </w:rPr>
        <w:t>в</w:t>
      </w:r>
      <w:r>
        <w:t xml:space="preserve"> </w:t>
      </w:r>
      <w:r>
        <w:rPr>
          <w:rFonts w:hint="eastAsia"/>
        </w:rPr>
        <w:t>поэме</w:t>
      </w:r>
      <w:r>
        <w:t xml:space="preserve"> </w:t>
      </w:r>
      <w:r>
        <w:rPr>
          <w:rFonts w:hint="eastAsia"/>
        </w:rPr>
        <w:t>Лукреция</w:t>
      </w:r>
      <w:r>
        <w:t xml:space="preserve">: </w:t>
      </w:r>
      <w:r>
        <w:rPr>
          <w:rFonts w:hint="eastAsia"/>
        </w:rPr>
        <w:t>этимология</w:t>
      </w:r>
      <w:r>
        <w:t xml:space="preserve">, </w:t>
      </w:r>
      <w:r>
        <w:rPr>
          <w:rFonts w:hint="eastAsia"/>
        </w:rPr>
        <w:t>семантика</w:t>
      </w:r>
      <w:r>
        <w:t xml:space="preserve">, </w:t>
      </w:r>
      <w:r>
        <w:rPr>
          <w:rFonts w:hint="eastAsia"/>
        </w:rPr>
        <w:t>морфология</w:t>
      </w:r>
      <w:r>
        <w:t xml:space="preserve">, </w:t>
      </w:r>
      <w:r>
        <w:rPr>
          <w:rFonts w:hint="eastAsia"/>
        </w:rPr>
        <w:t>синтаксис</w:t>
      </w:r>
      <w:r>
        <w:t xml:space="preserve">, </w:t>
      </w:r>
      <w:r>
        <w:rPr>
          <w:rFonts w:hint="eastAsia"/>
        </w:rPr>
        <w:t>метрика</w:t>
      </w:r>
    </w:p>
    <w:p w14:paraId="41874E07" w14:textId="77777777" w:rsidR="00D17011" w:rsidRDefault="00D17011" w:rsidP="00D17011"/>
    <w:p w14:paraId="7EC927D9" w14:textId="77777777" w:rsidR="00D17011" w:rsidRDefault="00D17011" w:rsidP="00D17011">
      <w:r>
        <w:t xml:space="preserve">2.2. </w:t>
      </w:r>
      <w:r>
        <w:rPr>
          <w:rFonts w:hint="eastAsia"/>
        </w:rPr>
        <w:t>Семантическое</w:t>
      </w:r>
      <w:r>
        <w:t xml:space="preserve"> </w:t>
      </w:r>
      <w:r>
        <w:rPr>
          <w:rFonts w:hint="eastAsia"/>
        </w:rPr>
        <w:t>поле</w:t>
      </w:r>
      <w:r>
        <w:t xml:space="preserve"> </w:t>
      </w:r>
      <w:r>
        <w:rPr>
          <w:rFonts w:hint="eastAsia"/>
        </w:rPr>
        <w:t>«</w:t>
      </w:r>
      <w:r>
        <w:rPr>
          <w:rFonts w:hint="eastAsia"/>
        </w:rPr>
        <w:t>атом</w:t>
      </w:r>
      <w:r>
        <w:t xml:space="preserve">, </w:t>
      </w:r>
      <w:r>
        <w:rPr>
          <w:rFonts w:hint="eastAsia"/>
        </w:rPr>
        <w:t>тело</w:t>
      </w:r>
      <w:r>
        <w:t xml:space="preserve">, </w:t>
      </w:r>
      <w:r>
        <w:rPr>
          <w:rFonts w:hint="eastAsia"/>
        </w:rPr>
        <w:t>первоначало</w:t>
      </w:r>
      <w:r>
        <w:rPr>
          <w:rFonts w:hint="eastAsia"/>
        </w:rPr>
        <w:t>»</w:t>
      </w:r>
    </w:p>
    <w:p w14:paraId="060AB0B6" w14:textId="77777777" w:rsidR="00D17011" w:rsidRDefault="00D17011" w:rsidP="00D17011"/>
    <w:p w14:paraId="6329F9C7" w14:textId="77777777" w:rsidR="00D17011" w:rsidRDefault="00D17011" w:rsidP="00D17011">
      <w:r>
        <w:t xml:space="preserve">2.2.1. </w:t>
      </w:r>
      <w:r>
        <w:rPr>
          <w:rFonts w:hint="eastAsia"/>
        </w:rPr>
        <w:t>Лексика</w:t>
      </w:r>
      <w:r>
        <w:t xml:space="preserve"> </w:t>
      </w:r>
      <w:r>
        <w:rPr>
          <w:rFonts w:hint="eastAsia"/>
        </w:rPr>
        <w:t>с</w:t>
      </w:r>
      <w:r>
        <w:t xml:space="preserve"> </w:t>
      </w:r>
      <w:r>
        <w:rPr>
          <w:rFonts w:hint="eastAsia"/>
        </w:rPr>
        <w:t>семантическим</w:t>
      </w:r>
      <w:r>
        <w:t xml:space="preserve"> </w:t>
      </w:r>
      <w:r>
        <w:rPr>
          <w:rFonts w:hint="eastAsia"/>
        </w:rPr>
        <w:t>компонентом</w:t>
      </w:r>
      <w:r>
        <w:t xml:space="preserve"> </w:t>
      </w:r>
      <w:r>
        <w:rPr>
          <w:rFonts w:hint="eastAsia"/>
        </w:rPr>
        <w:t>«</w:t>
      </w:r>
      <w:r>
        <w:rPr>
          <w:rFonts w:hint="eastAsia"/>
        </w:rPr>
        <w:t>первоначало</w:t>
      </w:r>
      <w:r>
        <w:rPr>
          <w:rFonts w:hint="eastAsia"/>
        </w:rPr>
        <w:t>»</w:t>
      </w:r>
      <w:r>
        <w:t>: primordia (rerum), ordia prima, exordia (rerum/prima), principia, prima, elementa (prima/primoria)</w:t>
      </w:r>
    </w:p>
    <w:p w14:paraId="5C6021F4" w14:textId="77777777" w:rsidR="00D17011" w:rsidRDefault="00D17011" w:rsidP="00D17011"/>
    <w:p w14:paraId="6F038599" w14:textId="77777777" w:rsidR="00D17011" w:rsidRDefault="00D17011" w:rsidP="00D17011">
      <w:r>
        <w:t xml:space="preserve">2.2.2. </w:t>
      </w:r>
      <w:r>
        <w:rPr>
          <w:rFonts w:hint="eastAsia"/>
        </w:rPr>
        <w:t>Лексика</w:t>
      </w:r>
      <w:r>
        <w:t xml:space="preserve"> </w:t>
      </w:r>
      <w:r>
        <w:rPr>
          <w:rFonts w:hint="eastAsia"/>
        </w:rPr>
        <w:t>с</w:t>
      </w:r>
      <w:r>
        <w:t xml:space="preserve"> </w:t>
      </w:r>
      <w:r>
        <w:rPr>
          <w:rFonts w:hint="eastAsia"/>
        </w:rPr>
        <w:t>семантическим</w:t>
      </w:r>
      <w:r>
        <w:t xml:space="preserve"> </w:t>
      </w:r>
      <w:r>
        <w:rPr>
          <w:rFonts w:hint="eastAsia"/>
        </w:rPr>
        <w:t>компонентом</w:t>
      </w:r>
      <w:r>
        <w:t xml:space="preserve"> </w:t>
      </w:r>
      <w:r>
        <w:rPr>
          <w:rFonts w:hint="eastAsia"/>
        </w:rPr>
        <w:t>«</w:t>
      </w:r>
      <w:r>
        <w:rPr>
          <w:rFonts w:hint="eastAsia"/>
        </w:rPr>
        <w:t>цельное</w:t>
      </w:r>
      <w:r>
        <w:t xml:space="preserve"> (</w:t>
      </w:r>
      <w:r>
        <w:rPr>
          <w:rFonts w:hint="eastAsia"/>
        </w:rPr>
        <w:t>неделимое</w:t>
      </w:r>
      <w:r>
        <w:t xml:space="preserve">) </w:t>
      </w:r>
      <w:r>
        <w:rPr>
          <w:rFonts w:hint="eastAsia"/>
        </w:rPr>
        <w:t>тело</w:t>
      </w:r>
      <w:r>
        <w:rPr>
          <w:rFonts w:hint="eastAsia"/>
        </w:rPr>
        <w:t>»</w:t>
      </w:r>
      <w:r>
        <w:t>: corpora (prima/genitalia), corpuscula, semina (rerum)</w:t>
      </w:r>
    </w:p>
    <w:p w14:paraId="7529375D" w14:textId="77777777" w:rsidR="00D17011" w:rsidRDefault="00D17011" w:rsidP="00D17011"/>
    <w:p w14:paraId="493DE37F" w14:textId="77777777" w:rsidR="00D17011" w:rsidRDefault="00D17011" w:rsidP="00D17011">
      <w:r>
        <w:t xml:space="preserve">2.3. </w:t>
      </w:r>
      <w:r>
        <w:rPr>
          <w:rFonts w:hint="eastAsia"/>
        </w:rPr>
        <w:t>Понятие</w:t>
      </w:r>
      <w:r>
        <w:t xml:space="preserve"> </w:t>
      </w:r>
      <w:r>
        <w:rPr>
          <w:rFonts w:hint="eastAsia"/>
        </w:rPr>
        <w:t>«</w:t>
      </w:r>
      <w:r>
        <w:rPr>
          <w:rFonts w:hint="eastAsia"/>
        </w:rPr>
        <w:t>пустота</w:t>
      </w:r>
      <w:r>
        <w:rPr>
          <w:rFonts w:hint="eastAsia"/>
        </w:rPr>
        <w:t>»</w:t>
      </w:r>
      <w:r>
        <w:t>: inane, vacuum, spatium, locus</w:t>
      </w:r>
    </w:p>
    <w:p w14:paraId="664D4A96" w14:textId="77777777" w:rsidR="00D17011" w:rsidRDefault="00D17011" w:rsidP="00D17011"/>
    <w:p w14:paraId="3E335953" w14:textId="77777777" w:rsidR="00D17011" w:rsidRDefault="00D17011" w:rsidP="00D17011">
      <w:r>
        <w:t xml:space="preserve">2.4. </w:t>
      </w:r>
      <w:r>
        <w:rPr>
          <w:rFonts w:hint="eastAsia"/>
        </w:rPr>
        <w:t>Отклонение</w:t>
      </w:r>
      <w:r>
        <w:t xml:space="preserve"> </w:t>
      </w:r>
      <w:r>
        <w:rPr>
          <w:rFonts w:hint="eastAsia"/>
        </w:rPr>
        <w:t>атомов</w:t>
      </w:r>
      <w:r>
        <w:t xml:space="preserve">: clinamen </w:t>
      </w:r>
      <w:r>
        <w:rPr>
          <w:rFonts w:hint="eastAsia"/>
        </w:rPr>
        <w:t>и</w:t>
      </w:r>
      <w:r>
        <w:t xml:space="preserve"> declinare/inclinare</w:t>
      </w:r>
    </w:p>
    <w:p w14:paraId="52F69028" w14:textId="77777777" w:rsidR="00D17011" w:rsidRDefault="00D17011" w:rsidP="00D17011"/>
    <w:p w14:paraId="5805218D" w14:textId="77777777" w:rsidR="00D17011" w:rsidRDefault="00D17011" w:rsidP="00D17011">
      <w:r>
        <w:rPr>
          <w:rFonts w:hint="eastAsia"/>
        </w:rPr>
        <w:t>ГЛАВА</w:t>
      </w:r>
      <w:r>
        <w:t xml:space="preserve"> </w:t>
      </w:r>
      <w:r>
        <w:rPr>
          <w:rFonts w:hint="eastAsia"/>
        </w:rPr>
        <w:t>З</w:t>
      </w:r>
      <w:r>
        <w:t xml:space="preserve">. </w:t>
      </w:r>
      <w:r>
        <w:rPr>
          <w:rFonts w:hint="eastAsia"/>
        </w:rPr>
        <w:t>ПРОБЛЕМА</w:t>
      </w:r>
      <w:r>
        <w:t xml:space="preserve"> </w:t>
      </w:r>
      <w:r>
        <w:rPr>
          <w:rFonts w:hint="eastAsia"/>
        </w:rPr>
        <w:t>И</w:t>
      </w:r>
      <w:r>
        <w:t xml:space="preserve"> </w:t>
      </w:r>
      <w:r>
        <w:rPr>
          <w:rFonts w:hint="eastAsia"/>
        </w:rPr>
        <w:t>СТРУКТУРА</w:t>
      </w:r>
      <w:r>
        <w:t xml:space="preserve"> </w:t>
      </w:r>
      <w:r>
        <w:rPr>
          <w:rFonts w:hint="eastAsia"/>
        </w:rPr>
        <w:t>ДУШИ</w:t>
      </w:r>
      <w:r>
        <w:t xml:space="preserve"> </w:t>
      </w:r>
      <w:r>
        <w:rPr>
          <w:rFonts w:hint="eastAsia"/>
        </w:rPr>
        <w:t>В</w:t>
      </w:r>
      <w:r>
        <w:t xml:space="preserve"> </w:t>
      </w:r>
      <w:r>
        <w:rPr>
          <w:rFonts w:hint="eastAsia"/>
        </w:rPr>
        <w:t>ЭПИКУРЕЙСКОЙ</w:t>
      </w:r>
      <w:r>
        <w:t xml:space="preserve"> </w:t>
      </w:r>
      <w:r>
        <w:rPr>
          <w:rFonts w:hint="eastAsia"/>
        </w:rPr>
        <w:t>ФИЛОСОФИИ</w:t>
      </w:r>
    </w:p>
    <w:p w14:paraId="57E501F3" w14:textId="77777777" w:rsidR="00D17011" w:rsidRDefault="00D17011" w:rsidP="00D17011"/>
    <w:p w14:paraId="0788BE6B" w14:textId="77777777" w:rsidR="00D17011" w:rsidRDefault="00D17011" w:rsidP="00D17011">
      <w:r>
        <w:t xml:space="preserve">3.1. </w:t>
      </w:r>
      <w:r>
        <w:rPr>
          <w:rFonts w:hint="eastAsia"/>
        </w:rPr>
        <w:t>Проблема</w:t>
      </w:r>
      <w:r>
        <w:t xml:space="preserve"> </w:t>
      </w:r>
      <w:r>
        <w:rPr>
          <w:rFonts w:hint="eastAsia"/>
        </w:rPr>
        <w:t>и</w:t>
      </w:r>
      <w:r>
        <w:t xml:space="preserve"> </w:t>
      </w:r>
      <w:r>
        <w:rPr>
          <w:rFonts w:hint="eastAsia"/>
        </w:rPr>
        <w:t>структура</w:t>
      </w:r>
      <w:r>
        <w:t xml:space="preserve"> </w:t>
      </w:r>
      <w:r>
        <w:rPr>
          <w:rFonts w:hint="eastAsia"/>
        </w:rPr>
        <w:t>души</w:t>
      </w:r>
      <w:r>
        <w:t xml:space="preserve"> (^</w:t>
      </w:r>
      <w:r>
        <w:rPr>
          <w:rFonts w:hint="eastAsia"/>
        </w:rPr>
        <w:t>ихл</w:t>
      </w:r>
      <w:r>
        <w:t xml:space="preserve">) </w:t>
      </w:r>
      <w:r>
        <w:rPr>
          <w:rFonts w:hint="eastAsia"/>
        </w:rPr>
        <w:t>в</w:t>
      </w:r>
      <w:r>
        <w:t xml:space="preserve"> </w:t>
      </w:r>
      <w:r>
        <w:rPr>
          <w:rFonts w:hint="eastAsia"/>
        </w:rPr>
        <w:t>эпикурейской</w:t>
      </w:r>
      <w:r>
        <w:t xml:space="preserve"> </w:t>
      </w:r>
      <w:r>
        <w:rPr>
          <w:rFonts w:hint="eastAsia"/>
        </w:rPr>
        <w:t>философии</w:t>
      </w:r>
    </w:p>
    <w:p w14:paraId="23FDBB02" w14:textId="77777777" w:rsidR="00D17011" w:rsidRDefault="00D17011" w:rsidP="00D17011"/>
    <w:p w14:paraId="57FBEEAD" w14:textId="77777777" w:rsidR="00D17011" w:rsidRDefault="00D17011" w:rsidP="00D17011">
      <w:r>
        <w:t xml:space="preserve">3.2. animus </w:t>
      </w:r>
      <w:r>
        <w:rPr>
          <w:rFonts w:hint="eastAsia"/>
        </w:rPr>
        <w:t>и</w:t>
      </w:r>
      <w:r>
        <w:t xml:space="preserve"> mens (</w:t>
      </w:r>
      <w:r>
        <w:rPr>
          <w:rFonts w:hint="eastAsia"/>
        </w:rPr>
        <w:t>то</w:t>
      </w:r>
      <w:r>
        <w:t xml:space="preserve"> AoyiK</w:t>
      </w:r>
      <w:r>
        <w:rPr>
          <w:rFonts w:hint="eastAsia"/>
        </w:rPr>
        <w:t>Ó</w:t>
      </w:r>
      <w:r>
        <w:t>v)</w:t>
      </w:r>
    </w:p>
    <w:p w14:paraId="77005077" w14:textId="77777777" w:rsidR="00D17011" w:rsidRDefault="00D17011" w:rsidP="00D17011"/>
    <w:p w14:paraId="621BDB77" w14:textId="77777777" w:rsidR="00D17011" w:rsidRDefault="00D17011" w:rsidP="00D17011">
      <w:r>
        <w:t>3.3. anima (</w:t>
      </w:r>
      <w:r>
        <w:rPr>
          <w:rFonts w:hint="eastAsia"/>
        </w:rPr>
        <w:t>то</w:t>
      </w:r>
      <w:r>
        <w:t xml:space="preserve"> oAoyov)</w:t>
      </w:r>
    </w:p>
    <w:p w14:paraId="61BF5658" w14:textId="77777777" w:rsidR="00D17011" w:rsidRDefault="00D17011" w:rsidP="00D17011"/>
    <w:p w14:paraId="04606050" w14:textId="77777777" w:rsidR="00D17011" w:rsidRDefault="00D17011" w:rsidP="00D17011">
      <w:r>
        <w:t>3.4. quarta natura animi omnino nominis expers (</w:t>
      </w:r>
      <w:r>
        <w:rPr>
          <w:rFonts w:hint="eastAsia"/>
        </w:rPr>
        <w:t>ек</w:t>
      </w:r>
      <w:r>
        <w:t xml:space="preserve"> </w:t>
      </w:r>
      <w:r>
        <w:rPr>
          <w:rFonts w:hint="eastAsia"/>
        </w:rPr>
        <w:t>тетартои</w:t>
      </w:r>
      <w:r>
        <w:t xml:space="preserve"> ^vog</w:t>
      </w:r>
    </w:p>
    <w:p w14:paraId="005B9796" w14:textId="77777777" w:rsidR="00D17011" w:rsidRDefault="00D17011" w:rsidP="00D17011"/>
    <w:p w14:paraId="54D303A6" w14:textId="77777777" w:rsidR="00D17011" w:rsidRDefault="00D17011" w:rsidP="00D17011">
      <w:r>
        <w:rPr>
          <w:rFonts w:hint="eastAsia"/>
        </w:rPr>
        <w:t>à</w:t>
      </w:r>
      <w:r>
        <w:t>KaTOvo|u</w:t>
      </w:r>
      <w:r>
        <w:rPr>
          <w:rFonts w:hint="eastAsia"/>
        </w:rPr>
        <w:t>à</w:t>
      </w:r>
      <w:r>
        <w:t>CTTOu)</w:t>
      </w:r>
    </w:p>
    <w:p w14:paraId="3E3FCCF3" w14:textId="77777777" w:rsidR="00D17011" w:rsidRDefault="00D17011" w:rsidP="00D17011"/>
    <w:p w14:paraId="30A65FBE" w14:textId="77777777" w:rsidR="00D17011" w:rsidRDefault="00D17011" w:rsidP="00D17011">
      <w:r>
        <w:rPr>
          <w:rFonts w:hint="eastAsia"/>
        </w:rPr>
        <w:t>ЗАКЛЮЧЕНИЕ</w:t>
      </w:r>
    </w:p>
    <w:p w14:paraId="79B3D137" w14:textId="77777777" w:rsidR="00D17011" w:rsidRDefault="00D17011" w:rsidP="00D17011"/>
    <w:p w14:paraId="026E18FB" w14:textId="77777777" w:rsidR="00D17011" w:rsidRDefault="00D17011" w:rsidP="00D17011">
      <w:r>
        <w:rPr>
          <w:rFonts w:hint="eastAsia"/>
        </w:rPr>
        <w:t>Приложение</w:t>
      </w:r>
      <w:r>
        <w:t xml:space="preserve"> </w:t>
      </w:r>
      <w:r>
        <w:rPr>
          <w:rFonts w:hint="eastAsia"/>
        </w:rPr>
        <w:t>к</w:t>
      </w:r>
      <w:r>
        <w:t xml:space="preserve"> </w:t>
      </w:r>
      <w:r>
        <w:rPr>
          <w:rFonts w:hint="eastAsia"/>
        </w:rPr>
        <w:t>главе</w:t>
      </w:r>
    </w:p>
    <w:p w14:paraId="54C0FB2C" w14:textId="77777777" w:rsidR="00D17011" w:rsidRDefault="00D17011" w:rsidP="00D17011"/>
    <w:p w14:paraId="0A70A45A" w14:textId="77777777" w:rsidR="00D17011" w:rsidRDefault="00D17011" w:rsidP="00D17011">
      <w:r>
        <w:rPr>
          <w:rFonts w:hint="eastAsia"/>
        </w:rPr>
        <w:t>Приложение</w:t>
      </w:r>
      <w:r>
        <w:t xml:space="preserve"> </w:t>
      </w:r>
      <w:r>
        <w:rPr>
          <w:rFonts w:hint="eastAsia"/>
        </w:rPr>
        <w:t>к</w:t>
      </w:r>
      <w:r>
        <w:t xml:space="preserve"> </w:t>
      </w:r>
      <w:r>
        <w:rPr>
          <w:rFonts w:hint="eastAsia"/>
        </w:rPr>
        <w:t>главе</w:t>
      </w:r>
      <w:r>
        <w:t xml:space="preserve"> II</w:t>
      </w:r>
    </w:p>
    <w:p w14:paraId="1E5DC140" w14:textId="77777777" w:rsidR="00D17011" w:rsidRDefault="00D17011" w:rsidP="00D17011"/>
    <w:p w14:paraId="0DCB82B4" w14:textId="77777777" w:rsidR="00D17011" w:rsidRDefault="00D17011" w:rsidP="00D17011">
      <w:r>
        <w:rPr>
          <w:rFonts w:hint="eastAsia"/>
        </w:rPr>
        <w:t>Приложение</w:t>
      </w:r>
      <w:r>
        <w:t xml:space="preserve"> </w:t>
      </w:r>
      <w:r>
        <w:rPr>
          <w:rFonts w:hint="eastAsia"/>
        </w:rPr>
        <w:t>к</w:t>
      </w:r>
      <w:r>
        <w:t xml:space="preserve"> </w:t>
      </w:r>
      <w:r>
        <w:rPr>
          <w:rFonts w:hint="eastAsia"/>
        </w:rPr>
        <w:t>главе</w:t>
      </w:r>
      <w:r>
        <w:t xml:space="preserve"> III</w:t>
      </w:r>
    </w:p>
    <w:p w14:paraId="5361EDAF" w14:textId="77777777" w:rsidR="00D17011" w:rsidRDefault="00D17011" w:rsidP="00D17011"/>
    <w:p w14:paraId="6EE8388D" w14:textId="77777777" w:rsidR="00D17011" w:rsidRDefault="00D17011" w:rsidP="00D17011">
      <w:r>
        <w:rPr>
          <w:rFonts w:hint="eastAsia"/>
        </w:rPr>
        <w:t>Словарь</w:t>
      </w:r>
      <w:r>
        <w:t xml:space="preserve"> </w:t>
      </w:r>
      <w:r>
        <w:rPr>
          <w:rFonts w:hint="eastAsia"/>
        </w:rPr>
        <w:t>греко</w:t>
      </w:r>
      <w:r>
        <w:t>-</w:t>
      </w:r>
      <w:r>
        <w:rPr>
          <w:rFonts w:hint="eastAsia"/>
        </w:rPr>
        <w:t>латинских</w:t>
      </w:r>
      <w:r>
        <w:t xml:space="preserve"> </w:t>
      </w:r>
      <w:r>
        <w:rPr>
          <w:rFonts w:hint="eastAsia"/>
        </w:rPr>
        <w:t>терминов</w:t>
      </w:r>
      <w:r>
        <w:t xml:space="preserve"> </w:t>
      </w:r>
      <w:r>
        <w:rPr>
          <w:rFonts w:hint="eastAsia"/>
        </w:rPr>
        <w:t>и</w:t>
      </w:r>
      <w:r>
        <w:t xml:space="preserve"> </w:t>
      </w:r>
      <w:r>
        <w:rPr>
          <w:rFonts w:hint="eastAsia"/>
        </w:rPr>
        <w:t>понятий</w:t>
      </w:r>
      <w:r>
        <w:t xml:space="preserve"> </w:t>
      </w:r>
      <w:r>
        <w:rPr>
          <w:rFonts w:hint="eastAsia"/>
        </w:rPr>
        <w:t>эпикурейской</w:t>
      </w:r>
      <w:r>
        <w:t xml:space="preserve"> </w:t>
      </w:r>
      <w:r>
        <w:rPr>
          <w:rFonts w:hint="eastAsia"/>
        </w:rPr>
        <w:t>философии</w:t>
      </w:r>
    </w:p>
    <w:p w14:paraId="5DCE5B3A" w14:textId="77777777" w:rsidR="00D17011" w:rsidRDefault="00D17011" w:rsidP="00D17011"/>
    <w:p w14:paraId="508EB063" w14:textId="77777777" w:rsidR="00D17011" w:rsidRDefault="00D17011" w:rsidP="00D17011">
      <w:r>
        <w:rPr>
          <w:rFonts w:hint="eastAsia"/>
        </w:rPr>
        <w:t>Список</w:t>
      </w:r>
      <w:r>
        <w:t xml:space="preserve"> </w:t>
      </w:r>
      <w:r>
        <w:rPr>
          <w:rFonts w:hint="eastAsia"/>
        </w:rPr>
        <w:t>сокращений</w:t>
      </w:r>
    </w:p>
    <w:p w14:paraId="0D11AA86" w14:textId="77777777" w:rsidR="00D17011" w:rsidRDefault="00D17011" w:rsidP="00D17011"/>
    <w:p w14:paraId="31C760B0" w14:textId="79C78103" w:rsidR="00D17011" w:rsidRPr="00D17011" w:rsidRDefault="00D17011" w:rsidP="00D17011">
      <w:r>
        <w:rPr>
          <w:rFonts w:hint="eastAsia"/>
        </w:rPr>
        <w:t>СПИСОК</w:t>
      </w:r>
      <w:r>
        <w:t xml:space="preserve"> </w:t>
      </w:r>
      <w:r>
        <w:rPr>
          <w:rFonts w:hint="eastAsia"/>
        </w:rPr>
        <w:t>ЛИТЕРАТУРЫ</w:t>
      </w:r>
    </w:p>
    <w:sectPr w:rsidR="00D17011" w:rsidRPr="00D17011" w:rsidSect="00BF5F32">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1F03A" w14:textId="77777777" w:rsidR="00BF5F32" w:rsidRDefault="00BF5F32">
      <w:pPr>
        <w:spacing w:after="0" w:line="240" w:lineRule="auto"/>
      </w:pPr>
      <w:r>
        <w:separator/>
      </w:r>
    </w:p>
  </w:endnote>
  <w:endnote w:type="continuationSeparator" w:id="0">
    <w:p w14:paraId="25A38112" w14:textId="77777777" w:rsidR="00BF5F32" w:rsidRDefault="00BF5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F7849" w14:textId="77777777" w:rsidR="00BF5F32" w:rsidRDefault="00BF5F32"/>
    <w:p w14:paraId="1486533A" w14:textId="77777777" w:rsidR="00BF5F32" w:rsidRDefault="00BF5F32"/>
    <w:p w14:paraId="00338F39" w14:textId="77777777" w:rsidR="00BF5F32" w:rsidRDefault="00BF5F32"/>
    <w:p w14:paraId="550A2531" w14:textId="77777777" w:rsidR="00BF5F32" w:rsidRDefault="00BF5F32"/>
    <w:p w14:paraId="0141BE72" w14:textId="77777777" w:rsidR="00BF5F32" w:rsidRDefault="00BF5F32"/>
    <w:p w14:paraId="5233BDA8" w14:textId="77777777" w:rsidR="00BF5F32" w:rsidRDefault="00BF5F32"/>
    <w:p w14:paraId="25FFB03F" w14:textId="77777777" w:rsidR="00BF5F32" w:rsidRDefault="00BF5F32">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BF25DE6" wp14:editId="6C08F20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B4AE3" w14:textId="77777777" w:rsidR="00BF5F32" w:rsidRDefault="00BF5F3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F25DE6"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9BB4AE3" w14:textId="77777777" w:rsidR="00BF5F32" w:rsidRDefault="00BF5F3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D193A80" w14:textId="77777777" w:rsidR="00BF5F32" w:rsidRDefault="00BF5F32"/>
    <w:p w14:paraId="2BE623A2" w14:textId="77777777" w:rsidR="00BF5F32" w:rsidRDefault="00BF5F32"/>
    <w:p w14:paraId="36F1BD3E" w14:textId="77777777" w:rsidR="00BF5F32" w:rsidRDefault="00BF5F32">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E390C12" wp14:editId="5D90E42E">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9C7C1" w14:textId="77777777" w:rsidR="00BF5F32" w:rsidRDefault="00BF5F32"/>
                          <w:p w14:paraId="5C4117EB" w14:textId="77777777" w:rsidR="00BF5F32" w:rsidRDefault="00BF5F3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390C12"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209C7C1" w14:textId="77777777" w:rsidR="00BF5F32" w:rsidRDefault="00BF5F32"/>
                    <w:p w14:paraId="5C4117EB" w14:textId="77777777" w:rsidR="00BF5F32" w:rsidRDefault="00BF5F3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2F5C09F" w14:textId="77777777" w:rsidR="00BF5F32" w:rsidRDefault="00BF5F32"/>
    <w:p w14:paraId="58EB9071" w14:textId="77777777" w:rsidR="00BF5F32" w:rsidRDefault="00BF5F32">
      <w:pPr>
        <w:rPr>
          <w:sz w:val="2"/>
          <w:szCs w:val="2"/>
        </w:rPr>
      </w:pPr>
    </w:p>
    <w:p w14:paraId="6011227B" w14:textId="77777777" w:rsidR="00BF5F32" w:rsidRDefault="00BF5F32"/>
    <w:p w14:paraId="0C64A3F3" w14:textId="77777777" w:rsidR="00BF5F32" w:rsidRDefault="00BF5F32">
      <w:pPr>
        <w:spacing w:after="0" w:line="240" w:lineRule="auto"/>
      </w:pPr>
    </w:p>
  </w:footnote>
  <w:footnote w:type="continuationSeparator" w:id="0">
    <w:p w14:paraId="6E227428" w14:textId="77777777" w:rsidR="00BF5F32" w:rsidRDefault="00BF5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8A"/>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2FC"/>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32"/>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50846</TotalTime>
  <Pages>4</Pages>
  <Words>382</Words>
  <Characters>2178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2555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574</cp:revision>
  <cp:lastPrinted>2009-02-06T05:36:00Z</cp:lastPrinted>
  <dcterms:created xsi:type="dcterms:W3CDTF">2024-01-07T13:43:00Z</dcterms:created>
  <dcterms:modified xsi:type="dcterms:W3CDTF">2024-03-27T21:46:00Z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