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EF6D98" w:rsidRDefault="00EF6D98" w:rsidP="00EF6D98">
      <w:r w:rsidRPr="009E62F3">
        <w:rPr>
          <w:rFonts w:ascii="Times New Roman" w:eastAsia="Times New Roman" w:hAnsi="Times New Roman" w:cs="Times New Roman"/>
          <w:b/>
          <w:color w:val="000000"/>
          <w:sz w:val="24"/>
          <w:szCs w:val="24"/>
          <w:lang w:eastAsia="uk-UA"/>
        </w:rPr>
        <w:t>Андруник Василь Адамович</w:t>
      </w:r>
      <w:r w:rsidRPr="009E62F3">
        <w:rPr>
          <w:rFonts w:ascii="Times New Roman" w:eastAsia="Times New Roman" w:hAnsi="Times New Roman" w:cs="Times New Roman"/>
          <w:color w:val="000000"/>
          <w:sz w:val="24"/>
          <w:szCs w:val="24"/>
          <w:lang w:eastAsia="uk-UA"/>
        </w:rPr>
        <w:t>, старший викладач кафедри інформаційних систем та мереж, Національний університет «Львівська політехніка». Назва дисертації: «</w:t>
      </w:r>
      <w:r w:rsidRPr="00D97088">
        <w:rPr>
          <w:rFonts w:ascii="Times New Roman" w:eastAsia="Times New Roman" w:hAnsi="Times New Roman" w:cs="Times New Roman"/>
          <w:sz w:val="24"/>
          <w:szCs w:val="24"/>
          <w:lang w:eastAsia="uk-UA"/>
        </w:rPr>
        <w:t>Інформаційні технології супроводу процесів навчання осіб з аутизмом</w:t>
      </w:r>
      <w:r w:rsidRPr="009E62F3">
        <w:rPr>
          <w:rFonts w:ascii="Times New Roman" w:eastAsia="Times New Roman" w:hAnsi="Times New Roman" w:cs="Times New Roman"/>
          <w:color w:val="000000"/>
          <w:sz w:val="24"/>
          <w:szCs w:val="24"/>
          <w:lang w:eastAsia="uk-UA"/>
        </w:rPr>
        <w:t xml:space="preserve">». Шифр та назва спеціальності – </w:t>
      </w:r>
      <w:r w:rsidRPr="00D97088">
        <w:rPr>
          <w:rFonts w:ascii="Times New Roman" w:eastAsia="Times New Roman" w:hAnsi="Times New Roman" w:cs="Times New Roman"/>
          <w:sz w:val="24"/>
          <w:szCs w:val="24"/>
          <w:lang w:eastAsia="uk-UA"/>
        </w:rPr>
        <w:t xml:space="preserve">05.13.06 – інформаційні технології. </w:t>
      </w:r>
      <w:r w:rsidRPr="009E62F3">
        <w:rPr>
          <w:rFonts w:ascii="Times New Roman" w:eastAsia="Times New Roman" w:hAnsi="Times New Roman" w:cs="Times New Roman"/>
          <w:color w:val="000000"/>
          <w:sz w:val="24"/>
          <w:szCs w:val="24"/>
          <w:lang w:eastAsia="uk-UA"/>
        </w:rPr>
        <w:t>Спецрада Д 35.101.01 Української академії друкарства</w:t>
      </w:r>
    </w:p>
    <w:sectPr w:rsidR="00B97607" w:rsidRPr="00EF6D9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EF6D98" w:rsidRPr="00EF6D9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C8F11-6CCD-4834-AFE2-1245502F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50</Words>
  <Characters>290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92</cp:revision>
  <cp:lastPrinted>2009-02-06T05:36:00Z</cp:lastPrinted>
  <dcterms:created xsi:type="dcterms:W3CDTF">2021-05-22T21:02:00Z</dcterms:created>
  <dcterms:modified xsi:type="dcterms:W3CDTF">2021-05-25T15:02:00Z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