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CF" w:rsidRDefault="005765CF" w:rsidP="005765C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Хаджинова Юлія Володимирівна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аспірантка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Державної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установи</w:t>
      </w:r>
    </w:p>
    <w:p w:rsidR="005765CF" w:rsidRDefault="005765CF" w:rsidP="005765C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Інститут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охорони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здоров’я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дітей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підлітків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академії</w:t>
      </w:r>
    </w:p>
    <w:p w:rsidR="005765CF" w:rsidRDefault="005765CF" w:rsidP="005765C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медичних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наук</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України</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Забезпеченість</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вітаміном</w:t>
      </w:r>
      <w:r>
        <w:rPr>
          <w:rFonts w:ascii="CIDFont+F4" w:eastAsia="CIDFont+F4" w:hAnsi="CIDFont+F3" w:cs="CIDFont+F4"/>
          <w:kern w:val="0"/>
          <w:sz w:val="28"/>
          <w:szCs w:val="28"/>
          <w:lang w:eastAsia="ru-RU"/>
        </w:rPr>
        <w:t xml:space="preserve"> D</w:t>
      </w:r>
    </w:p>
    <w:p w:rsidR="005765CF" w:rsidRDefault="005765CF" w:rsidP="005765C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профілактика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його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дефіциту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дітей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ювенільним</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ідіопатичним</w:t>
      </w:r>
    </w:p>
    <w:p w:rsidR="005765CF" w:rsidRDefault="005765CF" w:rsidP="005765C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артритом</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(228 </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Педіатрія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p>
    <w:p w:rsidR="005765CF" w:rsidRDefault="005765CF" w:rsidP="005765C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kern w:val="0"/>
          <w:sz w:val="28"/>
          <w:szCs w:val="28"/>
          <w:lang w:eastAsia="ru-RU"/>
        </w:rPr>
        <w:t xml:space="preserve">64.569.001 </w:t>
      </w:r>
      <w:r>
        <w:rPr>
          <w:rFonts w:ascii="CIDFont+F4" w:eastAsia="CIDFont+F4" w:hAnsi="CIDFont+F3" w:cs="CIDFont+F4" w:hint="eastAsia"/>
          <w:kern w:val="0"/>
          <w:sz w:val="28"/>
          <w:szCs w:val="28"/>
          <w:lang w:eastAsia="ru-RU"/>
        </w:rPr>
        <w:t>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Державній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установі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Інститут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охорони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здоров’я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дітей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p>
    <w:p w:rsidR="00DB4A79" w:rsidRPr="005765CF" w:rsidRDefault="005765CF" w:rsidP="005765CF">
      <w:r>
        <w:rPr>
          <w:rFonts w:ascii="CIDFont+F4" w:eastAsia="CIDFont+F4" w:hAnsi="CIDFont+F3" w:cs="CIDFont+F4" w:hint="eastAsia"/>
          <w:kern w:val="0"/>
          <w:sz w:val="28"/>
          <w:szCs w:val="28"/>
          <w:lang w:eastAsia="ru-RU"/>
        </w:rPr>
        <w:t>підлітків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академії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медичних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наук</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України</w:t>
      </w:r>
      <w:r>
        <w:rPr>
          <w:rFonts w:ascii="CIDFont+F4" w:eastAsia="CIDFont+F4" w:hAnsi="CIDFont+F3" w:cs="CIDFont+F4" w:hint="eastAsia"/>
          <w:kern w:val="0"/>
          <w:sz w:val="28"/>
          <w:szCs w:val="28"/>
          <w:lang w:eastAsia="ru-RU"/>
        </w:rPr>
        <w:t>»</w:t>
      </w:r>
    </w:p>
    <w:sectPr w:rsidR="00DB4A79" w:rsidRPr="005765CF"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065" w:rsidRDefault="000C1065">
      <w:pPr>
        <w:spacing w:after="0" w:line="240" w:lineRule="auto"/>
      </w:pPr>
      <w:r>
        <w:separator/>
      </w:r>
    </w:p>
  </w:endnote>
  <w:endnote w:type="continuationSeparator" w:id="0">
    <w:p w:rsidR="000C1065" w:rsidRDefault="000C1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5" w:rsidRDefault="000C106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C1065" w:rsidRDefault="000C1065">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5" w:rsidRDefault="000C106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C1065" w:rsidRDefault="000C1065">
                <w:pPr>
                  <w:spacing w:line="240" w:lineRule="auto"/>
                </w:pPr>
                <w:fldSimple w:instr=" PAGE \* MERGEFORMAT ">
                  <w:r w:rsidR="005765CF" w:rsidRPr="005765C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065" w:rsidRDefault="000C1065"/>
    <w:p w:rsidR="000C1065" w:rsidRDefault="000C1065"/>
    <w:p w:rsidR="000C1065" w:rsidRDefault="000C1065"/>
    <w:p w:rsidR="000C1065" w:rsidRDefault="000C1065"/>
    <w:p w:rsidR="000C1065" w:rsidRDefault="000C1065"/>
    <w:p w:rsidR="000C1065" w:rsidRDefault="000C1065"/>
    <w:p w:rsidR="000C1065" w:rsidRDefault="000C1065">
      <w:pPr>
        <w:rPr>
          <w:sz w:val="2"/>
          <w:szCs w:val="2"/>
        </w:rPr>
      </w:pPr>
      <w:r w:rsidRPr="0086422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C1065" w:rsidRDefault="000C1065">
                  <w:pPr>
                    <w:spacing w:line="240" w:lineRule="auto"/>
                  </w:pPr>
                  <w:fldSimple w:instr=" PAGE \* MERGEFORMAT ">
                    <w:r w:rsidRPr="00542935">
                      <w:rPr>
                        <w:rStyle w:val="afffff9"/>
                        <w:b w:val="0"/>
                        <w:bCs w:val="0"/>
                        <w:noProof/>
                      </w:rPr>
                      <w:t>5</w:t>
                    </w:r>
                  </w:fldSimple>
                </w:p>
              </w:txbxContent>
            </v:textbox>
            <w10:wrap anchorx="page" anchory="page"/>
          </v:shape>
        </w:pict>
      </w:r>
    </w:p>
    <w:p w:rsidR="000C1065" w:rsidRDefault="000C1065"/>
    <w:p w:rsidR="000C1065" w:rsidRDefault="000C1065"/>
    <w:p w:rsidR="000C1065" w:rsidRDefault="000C1065">
      <w:pPr>
        <w:rPr>
          <w:sz w:val="2"/>
          <w:szCs w:val="2"/>
        </w:rPr>
      </w:pPr>
      <w:r w:rsidRPr="0086422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C1065" w:rsidRDefault="000C1065"/>
                <w:p w:rsidR="000C1065" w:rsidRDefault="000C1065">
                  <w:pPr>
                    <w:pStyle w:val="1ffffff7"/>
                    <w:spacing w:line="240" w:lineRule="auto"/>
                  </w:pPr>
                  <w:fldSimple w:instr=" PAGE \* MERGEFORMAT ">
                    <w:r w:rsidRPr="00542935">
                      <w:rPr>
                        <w:rStyle w:val="3b"/>
                        <w:noProof/>
                      </w:rPr>
                      <w:t>5</w:t>
                    </w:r>
                  </w:fldSimple>
                </w:p>
              </w:txbxContent>
            </v:textbox>
            <w10:wrap anchorx="page" anchory="page"/>
          </v:shape>
        </w:pict>
      </w:r>
    </w:p>
    <w:p w:rsidR="000C1065" w:rsidRDefault="000C1065"/>
    <w:p w:rsidR="000C1065" w:rsidRDefault="000C1065">
      <w:pPr>
        <w:rPr>
          <w:sz w:val="2"/>
          <w:szCs w:val="2"/>
        </w:rPr>
      </w:pPr>
    </w:p>
    <w:p w:rsidR="000C1065" w:rsidRDefault="000C1065"/>
    <w:p w:rsidR="000C1065" w:rsidRDefault="000C1065">
      <w:pPr>
        <w:spacing w:after="0" w:line="240" w:lineRule="auto"/>
      </w:pPr>
    </w:p>
  </w:footnote>
  <w:footnote w:type="continuationSeparator" w:id="0">
    <w:p w:rsidR="000C1065" w:rsidRDefault="000C10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5" w:rsidRDefault="000C1065"/>
  <w:p w:rsidR="000C1065" w:rsidRPr="005856C0" w:rsidRDefault="000C106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1DB67AC"/>
    <w:multiLevelType w:val="multilevel"/>
    <w:tmpl w:val="DB94396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910D5A"/>
    <w:multiLevelType w:val="multilevel"/>
    <w:tmpl w:val="E15AD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BAF5DE9"/>
    <w:multiLevelType w:val="multilevel"/>
    <w:tmpl w:val="E236B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4E475F"/>
    <w:multiLevelType w:val="multilevel"/>
    <w:tmpl w:val="857A12A0"/>
    <w:lvl w:ilvl="0">
      <w:numFmt w:val="decimal"/>
      <w:lvlText w:val="%1"/>
      <w:lvlJc w:val="left"/>
      <w:rPr>
        <w:rFonts w:ascii="Palatino Linotype" w:eastAsia="Palatino Linotype" w:hAnsi="Palatino Linotype" w:cs="Palatino Linotype"/>
        <w:b w:val="0"/>
        <w:bCs w:val="0"/>
        <w:i/>
        <w:iCs/>
        <w:smallCaps w:val="0"/>
        <w:strike w:val="0"/>
        <w:color w:val="000000"/>
        <w:spacing w:val="0"/>
        <w:w w:val="100"/>
        <w:position w:val="0"/>
        <w:sz w:val="54"/>
        <w:szCs w:val="5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2">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3">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17321689"/>
    <w:multiLevelType w:val="multilevel"/>
    <w:tmpl w:val="8ACC4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F92460"/>
    <w:multiLevelType w:val="multilevel"/>
    <w:tmpl w:val="596E6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ABF5275"/>
    <w:multiLevelType w:val="multilevel"/>
    <w:tmpl w:val="25442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C117ACE"/>
    <w:multiLevelType w:val="multilevel"/>
    <w:tmpl w:val="23745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E1C6285"/>
    <w:multiLevelType w:val="multilevel"/>
    <w:tmpl w:val="ABF44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F1196D"/>
    <w:multiLevelType w:val="multilevel"/>
    <w:tmpl w:val="4356B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6C91779"/>
    <w:multiLevelType w:val="multilevel"/>
    <w:tmpl w:val="60F4E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2">
    <w:nsid w:val="2D7A5557"/>
    <w:multiLevelType w:val="multilevel"/>
    <w:tmpl w:val="6E4EFE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EC9221B"/>
    <w:multiLevelType w:val="multilevel"/>
    <w:tmpl w:val="321A9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31742D6"/>
    <w:multiLevelType w:val="multilevel"/>
    <w:tmpl w:val="ADB6C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4014211"/>
    <w:multiLevelType w:val="multilevel"/>
    <w:tmpl w:val="7CDC7D04"/>
    <w:lvl w:ilvl="0">
      <w:start w:val="2021"/>
      <w:numFmt w:val="decimal"/>
      <w:lvlText w:val="20.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6A77541"/>
    <w:multiLevelType w:val="multilevel"/>
    <w:tmpl w:val="02141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AB43C6D"/>
    <w:multiLevelType w:val="multilevel"/>
    <w:tmpl w:val="DF7C44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05374AC"/>
    <w:multiLevelType w:val="multilevel"/>
    <w:tmpl w:val="757EFCCA"/>
    <w:lvl w:ilvl="0">
      <w:start w:val="2021"/>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13D0370"/>
    <w:multiLevelType w:val="multilevel"/>
    <w:tmpl w:val="42901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2D68C2"/>
    <w:multiLevelType w:val="multilevel"/>
    <w:tmpl w:val="702A8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7B22F48"/>
    <w:multiLevelType w:val="multilevel"/>
    <w:tmpl w:val="3C249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BB67F1"/>
    <w:multiLevelType w:val="multilevel"/>
    <w:tmpl w:val="C9FA3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A6E1746"/>
    <w:multiLevelType w:val="multilevel"/>
    <w:tmpl w:val="1C3ED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B536F83"/>
    <w:multiLevelType w:val="multilevel"/>
    <w:tmpl w:val="A692B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E985549"/>
    <w:multiLevelType w:val="multilevel"/>
    <w:tmpl w:val="3BDCE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0345CA"/>
    <w:multiLevelType w:val="multilevel"/>
    <w:tmpl w:val="1D0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1AA1E2D"/>
    <w:multiLevelType w:val="multilevel"/>
    <w:tmpl w:val="BB0AF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10">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1">
    <w:nsid w:val="587600BC"/>
    <w:multiLevelType w:val="multilevel"/>
    <w:tmpl w:val="A226F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ED71698"/>
    <w:multiLevelType w:val="multilevel"/>
    <w:tmpl w:val="DB1A33D4"/>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FCD77BD"/>
    <w:multiLevelType w:val="multilevel"/>
    <w:tmpl w:val="D7649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4E206BF"/>
    <w:multiLevelType w:val="multilevel"/>
    <w:tmpl w:val="154C8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6C5D52"/>
    <w:multiLevelType w:val="multilevel"/>
    <w:tmpl w:val="CB622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7B71B88"/>
    <w:multiLevelType w:val="multilevel"/>
    <w:tmpl w:val="B478E46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AA0544B"/>
    <w:multiLevelType w:val="multilevel"/>
    <w:tmpl w:val="06B6C1D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D495DF9"/>
    <w:multiLevelType w:val="multilevel"/>
    <w:tmpl w:val="B496774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E894031"/>
    <w:multiLevelType w:val="multilevel"/>
    <w:tmpl w:val="919EC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21">
    <w:nsid w:val="718C4960"/>
    <w:multiLevelType w:val="multilevel"/>
    <w:tmpl w:val="487ADF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36E19A1"/>
    <w:multiLevelType w:val="multilevel"/>
    <w:tmpl w:val="C4DE1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54B037E"/>
    <w:multiLevelType w:val="multilevel"/>
    <w:tmpl w:val="44409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9AD2E32"/>
    <w:multiLevelType w:val="multilevel"/>
    <w:tmpl w:val="C6C87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CC61B8F"/>
    <w:multiLevelType w:val="multilevel"/>
    <w:tmpl w:val="C21E9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87"/>
  </w:num>
  <w:num w:numId="8">
    <w:abstractNumId w:val="84"/>
  </w:num>
  <w:num w:numId="9">
    <w:abstractNumId w:val="94"/>
  </w:num>
  <w:num w:numId="10">
    <w:abstractNumId w:val="93"/>
  </w:num>
  <w:num w:numId="11">
    <w:abstractNumId w:val="111"/>
  </w:num>
  <w:num w:numId="12">
    <w:abstractNumId w:val="90"/>
  </w:num>
  <w:num w:numId="13">
    <w:abstractNumId w:val="96"/>
  </w:num>
  <w:num w:numId="14">
    <w:abstractNumId w:val="69"/>
  </w:num>
  <w:num w:numId="15">
    <w:abstractNumId w:val="124"/>
  </w:num>
  <w:num w:numId="16">
    <w:abstractNumId w:val="107"/>
  </w:num>
  <w:num w:numId="17">
    <w:abstractNumId w:val="115"/>
  </w:num>
  <w:num w:numId="18">
    <w:abstractNumId w:val="89"/>
  </w:num>
  <w:num w:numId="19">
    <w:abstractNumId w:val="104"/>
  </w:num>
  <w:num w:numId="20">
    <w:abstractNumId w:val="112"/>
  </w:num>
  <w:num w:numId="21">
    <w:abstractNumId w:val="122"/>
  </w:num>
  <w:num w:numId="22">
    <w:abstractNumId w:val="78"/>
  </w:num>
  <w:num w:numId="23">
    <w:abstractNumId w:val="86"/>
  </w:num>
  <w:num w:numId="24">
    <w:abstractNumId w:val="99"/>
  </w:num>
  <w:num w:numId="25">
    <w:abstractNumId w:val="97"/>
  </w:num>
  <w:num w:numId="26">
    <w:abstractNumId w:val="103"/>
  </w:num>
  <w:num w:numId="27">
    <w:abstractNumId w:val="116"/>
  </w:num>
  <w:num w:numId="28">
    <w:abstractNumId w:val="79"/>
  </w:num>
  <w:num w:numId="29">
    <w:abstractNumId w:val="114"/>
  </w:num>
  <w:num w:numId="30">
    <w:abstractNumId w:val="123"/>
  </w:num>
  <w:num w:numId="31">
    <w:abstractNumId w:val="121"/>
  </w:num>
  <w:num w:numId="32">
    <w:abstractNumId w:val="88"/>
  </w:num>
  <w:num w:numId="33">
    <w:abstractNumId w:val="95"/>
  </w:num>
  <w:num w:numId="34">
    <w:abstractNumId w:val="98"/>
  </w:num>
  <w:num w:numId="35">
    <w:abstractNumId w:val="101"/>
  </w:num>
  <w:num w:numId="36">
    <w:abstractNumId w:val="108"/>
  </w:num>
  <w:num w:numId="37">
    <w:abstractNumId w:val="105"/>
  </w:num>
  <w:num w:numId="38">
    <w:abstractNumId w:val="92"/>
  </w:num>
  <w:num w:numId="39">
    <w:abstractNumId w:val="85"/>
  </w:num>
  <w:num w:numId="40">
    <w:abstractNumId w:val="119"/>
  </w:num>
  <w:num w:numId="41">
    <w:abstractNumId w:val="106"/>
  </w:num>
  <w:num w:numId="42">
    <w:abstractNumId w:val="118"/>
  </w:num>
  <w:num w:numId="43">
    <w:abstractNumId w:val="76"/>
  </w:num>
  <w:num w:numId="44">
    <w:abstractNumId w:val="113"/>
  </w:num>
  <w:num w:numId="45">
    <w:abstractNumId w:val="125"/>
  </w:num>
  <w:num w:numId="46">
    <w:abstractNumId w:val="1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4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14"/>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695"/>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4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D137C-7A74-4B0D-BC57-901A4CCF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1432</TotalTime>
  <Pages>1</Pages>
  <Words>66</Words>
  <Characters>377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98</cp:revision>
  <cp:lastPrinted>2009-02-06T05:36:00Z</cp:lastPrinted>
  <dcterms:created xsi:type="dcterms:W3CDTF">2021-11-24T09:10:00Z</dcterms:created>
  <dcterms:modified xsi:type="dcterms:W3CDTF">2021-11-25T13:36:00Z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