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0E" w:rsidRDefault="00A3740E" w:rsidP="00A374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Дубиніна Світлана Миколаївна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головний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спеціаліст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ПрАТ</w:t>
      </w:r>
    </w:p>
    <w:p w:rsidR="00A3740E" w:rsidRDefault="00A3740E" w:rsidP="00A374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Запоріжабразив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Формування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векторів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p>
    <w:p w:rsidR="00A3740E" w:rsidRDefault="00A3740E" w:rsidP="00A374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витратами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виробництва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промислових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підприємств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w:t>
      </w:r>
    </w:p>
    <w:p w:rsidR="00A3740E" w:rsidRDefault="00A3740E" w:rsidP="00A3740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17.051.019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Запорізькому</w:t>
      </w:r>
    </w:p>
    <w:p w:rsidR="00CC2878" w:rsidRPr="00A3740E" w:rsidRDefault="00A3740E" w:rsidP="00A3740E">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CC2878" w:rsidRPr="00A3740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73" w:rsidRDefault="00FB4B73">
      <w:pPr>
        <w:spacing w:after="0" w:line="240" w:lineRule="auto"/>
      </w:pPr>
      <w:r>
        <w:separator/>
      </w:r>
    </w:p>
  </w:endnote>
  <w:endnote w:type="continuationSeparator" w:id="0">
    <w:p w:rsidR="00FB4B73" w:rsidRDefault="00FB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B4B73" w:rsidRDefault="00CE435D">
                <w:pPr>
                  <w:spacing w:line="240" w:lineRule="auto"/>
                </w:pPr>
                <w:fldSimple w:instr=" PAGE \* MERGEFORMAT ">
                  <w:r w:rsidR="00FB4B7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B4B73" w:rsidRDefault="00CE435D">
                <w:pPr>
                  <w:spacing w:line="240" w:lineRule="auto"/>
                </w:pPr>
                <w:fldSimple w:instr=" PAGE \* MERGEFORMAT ">
                  <w:r w:rsidR="00A3740E" w:rsidRPr="00A3740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73" w:rsidRDefault="00FB4B73"/>
    <w:p w:rsidR="00FB4B73" w:rsidRDefault="00FB4B73"/>
    <w:p w:rsidR="00FB4B73" w:rsidRDefault="00FB4B73"/>
    <w:p w:rsidR="00FB4B73" w:rsidRDefault="00FB4B73"/>
    <w:p w:rsidR="00FB4B73" w:rsidRDefault="00FB4B73"/>
    <w:p w:rsidR="00FB4B73" w:rsidRDefault="00FB4B73"/>
    <w:p w:rsidR="00FB4B73" w:rsidRDefault="00CE435D">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B4B73" w:rsidRDefault="00CE435D">
                  <w:pPr>
                    <w:spacing w:line="240" w:lineRule="auto"/>
                  </w:pPr>
                  <w:fldSimple w:instr=" PAGE \* MERGEFORMAT ">
                    <w:r w:rsidR="00FB4B73" w:rsidRPr="004F4EC5">
                      <w:rPr>
                        <w:rStyle w:val="afffff9"/>
                        <w:b w:val="0"/>
                        <w:bCs w:val="0"/>
                        <w:noProof/>
                      </w:rPr>
                      <w:t>15</w:t>
                    </w:r>
                  </w:fldSimple>
                </w:p>
              </w:txbxContent>
            </v:textbox>
            <w10:wrap anchorx="page" anchory="page"/>
          </v:shape>
        </w:pict>
      </w:r>
    </w:p>
    <w:p w:rsidR="00FB4B73" w:rsidRDefault="00FB4B73"/>
    <w:p w:rsidR="00FB4B73" w:rsidRDefault="00FB4B73"/>
    <w:p w:rsidR="00FB4B73" w:rsidRDefault="00CE435D">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B4B73" w:rsidRDefault="00FB4B73"/>
                <w:p w:rsidR="00FB4B73" w:rsidRDefault="00CE435D">
                  <w:pPr>
                    <w:pStyle w:val="1ffffff7"/>
                    <w:spacing w:line="240" w:lineRule="auto"/>
                  </w:pPr>
                  <w:fldSimple w:instr=" PAGE \* MERGEFORMAT ">
                    <w:r w:rsidR="00FB4B73" w:rsidRPr="004F4EC5">
                      <w:rPr>
                        <w:rStyle w:val="3b"/>
                        <w:noProof/>
                      </w:rPr>
                      <w:t>15</w:t>
                    </w:r>
                  </w:fldSimple>
                </w:p>
              </w:txbxContent>
            </v:textbox>
            <w10:wrap anchorx="page" anchory="page"/>
          </v:shape>
        </w:pict>
      </w:r>
    </w:p>
    <w:p w:rsidR="00FB4B73" w:rsidRDefault="00FB4B73"/>
    <w:p w:rsidR="00FB4B73" w:rsidRDefault="00FB4B73">
      <w:pPr>
        <w:rPr>
          <w:sz w:val="2"/>
          <w:szCs w:val="2"/>
        </w:rPr>
      </w:pPr>
    </w:p>
    <w:p w:rsidR="00FB4B73" w:rsidRDefault="00FB4B73"/>
    <w:p w:rsidR="00FB4B73" w:rsidRDefault="00FB4B73">
      <w:pPr>
        <w:spacing w:after="0" w:line="240" w:lineRule="auto"/>
      </w:pPr>
    </w:p>
  </w:footnote>
  <w:footnote w:type="continuationSeparator" w:id="0">
    <w:p w:rsidR="00FB4B73" w:rsidRDefault="00FB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FB4B73"/>
  <w:p w:rsidR="00FB4B73" w:rsidRDefault="00FB4B7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Pr="005856C0" w:rsidRDefault="00FB4B7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BC05F-85BF-4690-BE6D-29F563F6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40</Words>
  <Characters>229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cp:revision>
  <cp:lastPrinted>2009-02-06T05:36:00Z</cp:lastPrinted>
  <dcterms:created xsi:type="dcterms:W3CDTF">2021-10-03T18:08:00Z</dcterms:created>
  <dcterms:modified xsi:type="dcterms:W3CDTF">2021-10-04T11:52:00Z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