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C587"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Государственное</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автономное</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образовательное</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учреждение</w:t>
      </w:r>
    </w:p>
    <w:p w14:paraId="7635AA26"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высшего</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образования</w:t>
      </w:r>
    </w:p>
    <w:p w14:paraId="03CD7968"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Московский</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городской</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педагогический</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университет</w:t>
      </w:r>
    </w:p>
    <w:p w14:paraId="7CB73929"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На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правах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рукописи</w:t>
      </w:r>
    </w:p>
    <w:p w14:paraId="1C18C472"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Новикова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Ирина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Николаевна</w:t>
      </w:r>
    </w:p>
    <w:p w14:paraId="7D350847"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Репрезентация</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ценностного</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компонента</w:t>
      </w:r>
      <w:r w:rsidRPr="00D6444C">
        <w:rPr>
          <w:rFonts w:ascii="Times New Roman" w:eastAsia="Arial Unicode MS" w:hAnsi="Times New Roman" w:cs="Times New Roman"/>
          <w:color w:val="000000"/>
          <w:kern w:val="0"/>
          <w:sz w:val="28"/>
          <w:szCs w:val="28"/>
          <w:lang w:eastAsia="ru-RU"/>
        </w:rPr>
        <w:t xml:space="preserve"> </w:t>
      </w:r>
      <w:proofErr w:type="spellStart"/>
      <w:r w:rsidRPr="00D6444C">
        <w:rPr>
          <w:rFonts w:ascii="Times New Roman" w:eastAsia="Arial Unicode MS" w:hAnsi="Times New Roman" w:cs="Times New Roman" w:hint="eastAsia"/>
          <w:color w:val="000000"/>
          <w:kern w:val="0"/>
          <w:sz w:val="28"/>
          <w:szCs w:val="28"/>
          <w:lang w:eastAsia="ru-RU"/>
        </w:rPr>
        <w:t>лингвокультурного</w:t>
      </w:r>
      <w:proofErr w:type="spellEnd"/>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концепта</w:t>
      </w:r>
    </w:p>
    <w:p w14:paraId="768B74D7"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hint="eastAsia"/>
          <w:color w:val="000000"/>
          <w:kern w:val="0"/>
          <w:sz w:val="28"/>
          <w:szCs w:val="28"/>
          <w:lang w:eastAsia="ru-RU"/>
        </w:rPr>
        <w:t>отдых</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в</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английском</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немецком</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и</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русском</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языках</w:t>
      </w:r>
    </w:p>
    <w:p w14:paraId="5F0E4F6B"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Специальность</w:t>
      </w:r>
      <w:r w:rsidRPr="00D6444C">
        <w:rPr>
          <w:rFonts w:ascii="Times New Roman" w:eastAsia="Arial Unicode MS" w:hAnsi="Times New Roman" w:cs="Times New Roman"/>
          <w:color w:val="000000"/>
          <w:kern w:val="0"/>
          <w:sz w:val="28"/>
          <w:szCs w:val="28"/>
          <w:lang w:eastAsia="ru-RU"/>
        </w:rPr>
        <w:t xml:space="preserve">: 10.02.20 </w:t>
      </w:r>
      <w:r w:rsidRPr="00D6444C">
        <w:rPr>
          <w:rFonts w:ascii="Times New Roman" w:eastAsia="Arial Unicode MS" w:hAnsi="Times New Roman" w:cs="Times New Roman" w:hint="eastAsia"/>
          <w:color w:val="000000"/>
          <w:kern w:val="0"/>
          <w:sz w:val="28"/>
          <w:szCs w:val="28"/>
          <w:lang w:eastAsia="ru-RU"/>
        </w:rPr>
        <w:t>–</w:t>
      </w:r>
    </w:p>
    <w:p w14:paraId="4309AAB1"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Сравнительно</w:t>
      </w:r>
      <w:r w:rsidRPr="00D6444C">
        <w:rPr>
          <w:rFonts w:ascii="Times New Roman" w:eastAsia="Arial Unicode MS" w:hAnsi="Times New Roman" w:cs="Times New Roman"/>
          <w:color w:val="000000"/>
          <w:kern w:val="0"/>
          <w:sz w:val="28"/>
          <w:szCs w:val="28"/>
          <w:lang w:eastAsia="ru-RU"/>
        </w:rPr>
        <w:t>-</w:t>
      </w:r>
      <w:r w:rsidRPr="00D6444C">
        <w:rPr>
          <w:rFonts w:ascii="Times New Roman" w:eastAsia="Arial Unicode MS" w:hAnsi="Times New Roman" w:cs="Times New Roman" w:hint="eastAsia"/>
          <w:color w:val="000000"/>
          <w:kern w:val="0"/>
          <w:sz w:val="28"/>
          <w:szCs w:val="28"/>
          <w:lang w:eastAsia="ru-RU"/>
        </w:rPr>
        <w:t>историческое</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типологическое</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и</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сопоставительное</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языкознание</w:t>
      </w:r>
    </w:p>
    <w:p w14:paraId="64E61493"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Диссертация</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на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соискание</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учёной</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степени</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кандидата</w:t>
      </w:r>
    </w:p>
    <w:p w14:paraId="69B04828"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филологических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наук</w:t>
      </w:r>
    </w:p>
    <w:p w14:paraId="2ACD10EE"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Научный</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руководитель</w:t>
      </w:r>
      <w:r w:rsidRPr="00D6444C">
        <w:rPr>
          <w:rFonts w:ascii="Times New Roman" w:eastAsia="Arial Unicode MS" w:hAnsi="Times New Roman" w:cs="Times New Roman"/>
          <w:color w:val="000000"/>
          <w:kern w:val="0"/>
          <w:sz w:val="28"/>
          <w:szCs w:val="28"/>
          <w:lang w:eastAsia="ru-RU"/>
        </w:rPr>
        <w:t>:</w:t>
      </w:r>
    </w:p>
    <w:p w14:paraId="180F519B"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доктор</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филологических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наук</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профессор</w:t>
      </w:r>
    </w:p>
    <w:p w14:paraId="1EBA644D"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Лариса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Георгиевна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Попова</w:t>
      </w:r>
    </w:p>
    <w:p w14:paraId="6FA6B244"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Москва</w:t>
      </w:r>
      <w:r w:rsidRPr="00D6444C">
        <w:rPr>
          <w:rFonts w:ascii="Times New Roman" w:eastAsia="Arial Unicode MS" w:hAnsi="Times New Roman" w:cs="Times New Roman"/>
          <w:color w:val="000000"/>
          <w:kern w:val="0"/>
          <w:sz w:val="28"/>
          <w:szCs w:val="28"/>
          <w:lang w:eastAsia="ru-RU"/>
        </w:rPr>
        <w:t xml:space="preserve"> 2019</w:t>
      </w:r>
    </w:p>
    <w:p w14:paraId="6911C1CD"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color w:val="000000"/>
          <w:kern w:val="0"/>
          <w:sz w:val="28"/>
          <w:szCs w:val="28"/>
          <w:lang w:eastAsia="ru-RU"/>
        </w:rPr>
        <w:t>2</w:t>
      </w:r>
    </w:p>
    <w:p w14:paraId="6944D346"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Оглавление</w:t>
      </w:r>
    </w:p>
    <w:p w14:paraId="106A23A9"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Введение………………………………………………………………………………</w:t>
      </w:r>
      <w:r w:rsidRPr="00D6444C">
        <w:rPr>
          <w:rFonts w:ascii="Times New Roman" w:eastAsia="Arial Unicode MS" w:hAnsi="Times New Roman" w:cs="Times New Roman"/>
          <w:color w:val="000000"/>
          <w:kern w:val="0"/>
          <w:sz w:val="28"/>
          <w:szCs w:val="28"/>
          <w:lang w:eastAsia="ru-RU"/>
        </w:rPr>
        <w:t>...4</w:t>
      </w:r>
    </w:p>
    <w:p w14:paraId="52E6CE34"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Глава</w:t>
      </w:r>
      <w:r w:rsidRPr="00D6444C">
        <w:rPr>
          <w:rFonts w:ascii="Times New Roman" w:eastAsia="Arial Unicode MS" w:hAnsi="Times New Roman" w:cs="Times New Roman"/>
          <w:color w:val="000000"/>
          <w:kern w:val="0"/>
          <w:sz w:val="28"/>
          <w:szCs w:val="28"/>
          <w:lang w:eastAsia="ru-RU"/>
        </w:rPr>
        <w:t xml:space="preserve"> 1. </w:t>
      </w:r>
      <w:r w:rsidRPr="00D6444C">
        <w:rPr>
          <w:rFonts w:ascii="Times New Roman" w:eastAsia="Arial Unicode MS" w:hAnsi="Times New Roman" w:cs="Times New Roman" w:hint="eastAsia"/>
          <w:color w:val="000000"/>
          <w:kern w:val="0"/>
          <w:sz w:val="28"/>
          <w:szCs w:val="28"/>
          <w:lang w:eastAsia="ru-RU"/>
        </w:rPr>
        <w:t>Теоретическое</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обоснование</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изучения</w:t>
      </w:r>
      <w:r w:rsidRPr="00D6444C">
        <w:rPr>
          <w:rFonts w:ascii="Times New Roman" w:eastAsia="Arial Unicode MS" w:hAnsi="Times New Roman" w:cs="Times New Roman"/>
          <w:color w:val="000000"/>
          <w:kern w:val="0"/>
          <w:sz w:val="28"/>
          <w:szCs w:val="28"/>
          <w:lang w:eastAsia="ru-RU"/>
        </w:rPr>
        <w:t xml:space="preserve"> </w:t>
      </w:r>
      <w:proofErr w:type="spellStart"/>
      <w:r w:rsidRPr="00D6444C">
        <w:rPr>
          <w:rFonts w:ascii="Times New Roman" w:eastAsia="Arial Unicode MS" w:hAnsi="Times New Roman" w:cs="Times New Roman" w:hint="eastAsia"/>
          <w:color w:val="000000"/>
          <w:kern w:val="0"/>
          <w:sz w:val="28"/>
          <w:szCs w:val="28"/>
          <w:lang w:eastAsia="ru-RU"/>
        </w:rPr>
        <w:t>лингвокультурного</w:t>
      </w:r>
      <w:proofErr w:type="spellEnd"/>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концепта</w:t>
      </w:r>
    </w:p>
    <w:p w14:paraId="7B81897D"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lastRenderedPageBreak/>
        <w:t>«</w:t>
      </w:r>
      <w:r w:rsidRPr="00D6444C">
        <w:rPr>
          <w:rFonts w:ascii="Times New Roman" w:eastAsia="Arial Unicode MS" w:hAnsi="Times New Roman" w:cs="Times New Roman" w:hint="eastAsia"/>
          <w:color w:val="000000"/>
          <w:kern w:val="0"/>
          <w:sz w:val="28"/>
          <w:szCs w:val="28"/>
          <w:lang w:eastAsia="ru-RU"/>
        </w:rPr>
        <w:t>отдых</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в</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сопоставительном</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языкознании……………………………………</w:t>
      </w:r>
      <w:r w:rsidRPr="00D6444C">
        <w:rPr>
          <w:rFonts w:ascii="Times New Roman" w:eastAsia="Arial Unicode MS" w:hAnsi="Times New Roman" w:cs="Times New Roman"/>
          <w:color w:val="000000"/>
          <w:kern w:val="0"/>
          <w:sz w:val="28"/>
          <w:szCs w:val="28"/>
          <w:lang w:eastAsia="ru-RU"/>
        </w:rPr>
        <w:t>.</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t>15</w:t>
      </w:r>
    </w:p>
    <w:p w14:paraId="33847021"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color w:val="000000"/>
          <w:kern w:val="0"/>
          <w:sz w:val="28"/>
          <w:szCs w:val="28"/>
          <w:lang w:eastAsia="ru-RU"/>
        </w:rPr>
        <w:t xml:space="preserve">1.1. </w:t>
      </w:r>
      <w:r w:rsidRPr="00D6444C">
        <w:rPr>
          <w:rFonts w:ascii="Times New Roman" w:eastAsia="Arial Unicode MS" w:hAnsi="Times New Roman" w:cs="Times New Roman" w:hint="eastAsia"/>
          <w:color w:val="000000"/>
          <w:kern w:val="0"/>
          <w:sz w:val="28"/>
          <w:szCs w:val="28"/>
          <w:lang w:eastAsia="ru-RU"/>
        </w:rPr>
        <w:t>Проблемы</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исследования</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вербализации</w:t>
      </w:r>
      <w:r w:rsidRPr="00D6444C">
        <w:rPr>
          <w:rFonts w:ascii="Times New Roman" w:eastAsia="Arial Unicode MS" w:hAnsi="Times New Roman" w:cs="Times New Roman"/>
          <w:color w:val="000000"/>
          <w:kern w:val="0"/>
          <w:sz w:val="28"/>
          <w:szCs w:val="28"/>
          <w:lang w:eastAsia="ru-RU"/>
        </w:rPr>
        <w:t xml:space="preserve"> </w:t>
      </w:r>
      <w:proofErr w:type="spellStart"/>
      <w:r w:rsidRPr="00D6444C">
        <w:rPr>
          <w:rFonts w:ascii="Times New Roman" w:eastAsia="Arial Unicode MS" w:hAnsi="Times New Roman" w:cs="Times New Roman" w:hint="eastAsia"/>
          <w:color w:val="000000"/>
          <w:kern w:val="0"/>
          <w:sz w:val="28"/>
          <w:szCs w:val="28"/>
          <w:lang w:eastAsia="ru-RU"/>
        </w:rPr>
        <w:t>лингвокультурных</w:t>
      </w:r>
      <w:proofErr w:type="spellEnd"/>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концептов</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в</w:t>
      </w:r>
    </w:p>
    <w:p w14:paraId="7ACE753B"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языкознании…………………………………………………………………………</w:t>
      </w:r>
      <w:r w:rsidRPr="00D6444C">
        <w:rPr>
          <w:rFonts w:ascii="Times New Roman" w:eastAsia="Arial Unicode MS" w:hAnsi="Times New Roman" w:cs="Times New Roman"/>
          <w:color w:val="000000"/>
          <w:kern w:val="0"/>
          <w:sz w:val="28"/>
          <w:szCs w:val="28"/>
          <w:lang w:eastAsia="ru-RU"/>
        </w:rPr>
        <w:t>...15</w:t>
      </w:r>
    </w:p>
    <w:p w14:paraId="5D745111"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color w:val="000000"/>
          <w:kern w:val="0"/>
          <w:sz w:val="28"/>
          <w:szCs w:val="28"/>
          <w:lang w:eastAsia="ru-RU"/>
        </w:rPr>
        <w:t xml:space="preserve">1.2. </w:t>
      </w:r>
      <w:r w:rsidRPr="00D6444C">
        <w:rPr>
          <w:rFonts w:ascii="Times New Roman" w:eastAsia="Arial Unicode MS" w:hAnsi="Times New Roman" w:cs="Times New Roman" w:hint="eastAsia"/>
          <w:color w:val="000000"/>
          <w:kern w:val="0"/>
          <w:sz w:val="28"/>
          <w:szCs w:val="28"/>
          <w:lang w:eastAsia="ru-RU"/>
        </w:rPr>
        <w:t>Аспекты</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изученности</w:t>
      </w:r>
      <w:r w:rsidRPr="00D6444C">
        <w:rPr>
          <w:rFonts w:ascii="Times New Roman" w:eastAsia="Arial Unicode MS" w:hAnsi="Times New Roman" w:cs="Times New Roman"/>
          <w:color w:val="000000"/>
          <w:kern w:val="0"/>
          <w:sz w:val="28"/>
          <w:szCs w:val="28"/>
          <w:lang w:eastAsia="ru-RU"/>
        </w:rPr>
        <w:t xml:space="preserve"> </w:t>
      </w:r>
      <w:proofErr w:type="spellStart"/>
      <w:r w:rsidRPr="00D6444C">
        <w:rPr>
          <w:rFonts w:ascii="Times New Roman" w:eastAsia="Arial Unicode MS" w:hAnsi="Times New Roman" w:cs="Times New Roman" w:hint="eastAsia"/>
          <w:color w:val="000000"/>
          <w:kern w:val="0"/>
          <w:sz w:val="28"/>
          <w:szCs w:val="28"/>
          <w:lang w:eastAsia="ru-RU"/>
        </w:rPr>
        <w:t>лингвокультурного</w:t>
      </w:r>
      <w:proofErr w:type="spellEnd"/>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концепта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hint="eastAsia"/>
          <w:color w:val="000000"/>
          <w:kern w:val="0"/>
          <w:sz w:val="28"/>
          <w:szCs w:val="28"/>
          <w:lang w:eastAsia="ru-RU"/>
        </w:rPr>
        <w:t>отдых</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в</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современном</w:t>
      </w:r>
    </w:p>
    <w:p w14:paraId="5256E419"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языкознании…………………………………………………………………………</w:t>
      </w:r>
      <w:r w:rsidRPr="00D6444C">
        <w:rPr>
          <w:rFonts w:ascii="Times New Roman" w:eastAsia="Arial Unicode MS" w:hAnsi="Times New Roman" w:cs="Times New Roman"/>
          <w:color w:val="000000"/>
          <w:kern w:val="0"/>
          <w:sz w:val="28"/>
          <w:szCs w:val="28"/>
          <w:lang w:eastAsia="ru-RU"/>
        </w:rPr>
        <w:t>...32</w:t>
      </w:r>
    </w:p>
    <w:p w14:paraId="6A7974A3"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Выводы</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по</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главе</w:t>
      </w:r>
      <w:r w:rsidRPr="00D6444C">
        <w:rPr>
          <w:rFonts w:ascii="Times New Roman" w:eastAsia="Arial Unicode MS" w:hAnsi="Times New Roman" w:cs="Times New Roman"/>
          <w:color w:val="000000"/>
          <w:kern w:val="0"/>
          <w:sz w:val="28"/>
          <w:szCs w:val="28"/>
          <w:lang w:eastAsia="ru-RU"/>
        </w:rPr>
        <w:t xml:space="preserve"> 1</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t>.</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t>44</w:t>
      </w:r>
    </w:p>
    <w:p w14:paraId="507C7E16"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Глава</w:t>
      </w:r>
      <w:r w:rsidRPr="00D6444C">
        <w:rPr>
          <w:rFonts w:ascii="Times New Roman" w:eastAsia="Arial Unicode MS" w:hAnsi="Times New Roman" w:cs="Times New Roman"/>
          <w:color w:val="000000"/>
          <w:kern w:val="0"/>
          <w:sz w:val="28"/>
          <w:szCs w:val="28"/>
          <w:lang w:eastAsia="ru-RU"/>
        </w:rPr>
        <w:t xml:space="preserve"> 2. </w:t>
      </w:r>
      <w:proofErr w:type="spellStart"/>
      <w:r w:rsidRPr="00D6444C">
        <w:rPr>
          <w:rFonts w:ascii="Times New Roman" w:eastAsia="Arial Unicode MS" w:hAnsi="Times New Roman" w:cs="Times New Roman" w:hint="eastAsia"/>
          <w:color w:val="000000"/>
          <w:kern w:val="0"/>
          <w:sz w:val="28"/>
          <w:szCs w:val="28"/>
          <w:lang w:eastAsia="ru-RU"/>
        </w:rPr>
        <w:t>Паремиологическая</w:t>
      </w:r>
      <w:proofErr w:type="spellEnd"/>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представленность</w:t>
      </w:r>
      <w:r w:rsidRPr="00D6444C">
        <w:rPr>
          <w:rFonts w:ascii="Times New Roman" w:eastAsia="Arial Unicode MS" w:hAnsi="Times New Roman" w:cs="Times New Roman"/>
          <w:color w:val="000000"/>
          <w:kern w:val="0"/>
          <w:sz w:val="28"/>
          <w:szCs w:val="28"/>
          <w:lang w:eastAsia="ru-RU"/>
        </w:rPr>
        <w:t xml:space="preserve"> </w:t>
      </w:r>
      <w:proofErr w:type="spellStart"/>
      <w:r w:rsidRPr="00D6444C">
        <w:rPr>
          <w:rFonts w:ascii="Times New Roman" w:eastAsia="Arial Unicode MS" w:hAnsi="Times New Roman" w:cs="Times New Roman" w:hint="eastAsia"/>
          <w:color w:val="000000"/>
          <w:kern w:val="0"/>
          <w:sz w:val="28"/>
          <w:szCs w:val="28"/>
          <w:lang w:eastAsia="ru-RU"/>
        </w:rPr>
        <w:t>лингвокультурного</w:t>
      </w:r>
      <w:proofErr w:type="spellEnd"/>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концепта</w:t>
      </w:r>
    </w:p>
    <w:p w14:paraId="52FDE8E8"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hint="eastAsia"/>
          <w:color w:val="000000"/>
          <w:kern w:val="0"/>
          <w:sz w:val="28"/>
          <w:szCs w:val="28"/>
          <w:lang w:eastAsia="ru-RU"/>
        </w:rPr>
        <w:t>отдых</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английском</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немецком</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и</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русском</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языках…………………………………</w:t>
      </w:r>
      <w:r w:rsidRPr="00D6444C">
        <w:rPr>
          <w:rFonts w:ascii="Times New Roman" w:eastAsia="Arial Unicode MS" w:hAnsi="Times New Roman" w:cs="Times New Roman"/>
          <w:color w:val="000000"/>
          <w:kern w:val="0"/>
          <w:sz w:val="28"/>
          <w:szCs w:val="28"/>
          <w:lang w:eastAsia="ru-RU"/>
        </w:rPr>
        <w:t>46</w:t>
      </w:r>
    </w:p>
    <w:p w14:paraId="71DD0117"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color w:val="000000"/>
          <w:kern w:val="0"/>
          <w:sz w:val="28"/>
          <w:szCs w:val="28"/>
          <w:lang w:eastAsia="ru-RU"/>
        </w:rPr>
        <w:t xml:space="preserve">2.1. </w:t>
      </w:r>
      <w:r w:rsidRPr="00D6444C">
        <w:rPr>
          <w:rFonts w:ascii="Times New Roman" w:eastAsia="Arial Unicode MS" w:hAnsi="Times New Roman" w:cs="Times New Roman" w:hint="eastAsia"/>
          <w:color w:val="000000"/>
          <w:kern w:val="0"/>
          <w:sz w:val="28"/>
          <w:szCs w:val="28"/>
          <w:lang w:eastAsia="ru-RU"/>
        </w:rPr>
        <w:t>Лексико</w:t>
      </w:r>
      <w:r w:rsidRPr="00D6444C">
        <w:rPr>
          <w:rFonts w:ascii="Times New Roman" w:eastAsia="Arial Unicode MS" w:hAnsi="Times New Roman" w:cs="Times New Roman"/>
          <w:color w:val="000000"/>
          <w:kern w:val="0"/>
          <w:sz w:val="28"/>
          <w:szCs w:val="28"/>
          <w:lang w:eastAsia="ru-RU"/>
        </w:rPr>
        <w:t>-</w:t>
      </w:r>
      <w:r w:rsidRPr="00D6444C">
        <w:rPr>
          <w:rFonts w:ascii="Times New Roman" w:eastAsia="Arial Unicode MS" w:hAnsi="Times New Roman" w:cs="Times New Roman" w:hint="eastAsia"/>
          <w:color w:val="000000"/>
          <w:kern w:val="0"/>
          <w:sz w:val="28"/>
          <w:szCs w:val="28"/>
          <w:lang w:eastAsia="ru-RU"/>
        </w:rPr>
        <w:t>сематическая</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репрезентация</w:t>
      </w:r>
      <w:r w:rsidRPr="00D6444C">
        <w:rPr>
          <w:rFonts w:ascii="Times New Roman" w:eastAsia="Arial Unicode MS" w:hAnsi="Times New Roman" w:cs="Times New Roman"/>
          <w:color w:val="000000"/>
          <w:kern w:val="0"/>
          <w:sz w:val="28"/>
          <w:szCs w:val="28"/>
          <w:lang w:eastAsia="ru-RU"/>
        </w:rPr>
        <w:t xml:space="preserve"> </w:t>
      </w:r>
      <w:proofErr w:type="spellStart"/>
      <w:r w:rsidRPr="00D6444C">
        <w:rPr>
          <w:rFonts w:ascii="Times New Roman" w:eastAsia="Arial Unicode MS" w:hAnsi="Times New Roman" w:cs="Times New Roman" w:hint="eastAsia"/>
          <w:color w:val="000000"/>
          <w:kern w:val="0"/>
          <w:sz w:val="28"/>
          <w:szCs w:val="28"/>
          <w:lang w:eastAsia="ru-RU"/>
        </w:rPr>
        <w:t>лингвокультурного</w:t>
      </w:r>
      <w:proofErr w:type="spellEnd"/>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концепта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hint="eastAsia"/>
          <w:color w:val="000000"/>
          <w:kern w:val="0"/>
          <w:sz w:val="28"/>
          <w:szCs w:val="28"/>
          <w:lang w:eastAsia="ru-RU"/>
        </w:rPr>
        <w:t>отдых</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в</w:t>
      </w:r>
    </w:p>
    <w:p w14:paraId="467FD660"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английском</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немецком</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и</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русском</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языках……………………………………</w:t>
      </w:r>
      <w:r w:rsidRPr="00D6444C">
        <w:rPr>
          <w:rFonts w:ascii="Times New Roman" w:eastAsia="Arial Unicode MS" w:hAnsi="Times New Roman" w:cs="Times New Roman"/>
          <w:color w:val="000000"/>
          <w:kern w:val="0"/>
          <w:sz w:val="28"/>
          <w:szCs w:val="28"/>
          <w:lang w:eastAsia="ru-RU"/>
        </w:rPr>
        <w:t>...</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t>46</w:t>
      </w:r>
    </w:p>
    <w:p w14:paraId="31500701"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color w:val="000000"/>
          <w:kern w:val="0"/>
          <w:sz w:val="28"/>
          <w:szCs w:val="28"/>
          <w:lang w:eastAsia="ru-RU"/>
        </w:rPr>
        <w:t xml:space="preserve">2.2. </w:t>
      </w:r>
      <w:r w:rsidRPr="00D6444C">
        <w:rPr>
          <w:rFonts w:ascii="Times New Roman" w:eastAsia="Arial Unicode MS" w:hAnsi="Times New Roman" w:cs="Times New Roman" w:hint="eastAsia"/>
          <w:color w:val="000000"/>
          <w:kern w:val="0"/>
          <w:sz w:val="28"/>
          <w:szCs w:val="28"/>
          <w:lang w:eastAsia="ru-RU"/>
        </w:rPr>
        <w:t>Паремии</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как</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объект</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исследования</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сопоставительного</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языкознания………</w:t>
      </w:r>
      <w:r w:rsidRPr="00D6444C">
        <w:rPr>
          <w:rFonts w:ascii="Times New Roman" w:eastAsia="Arial Unicode MS" w:hAnsi="Times New Roman" w:cs="Times New Roman"/>
          <w:color w:val="000000"/>
          <w:kern w:val="0"/>
          <w:sz w:val="28"/>
          <w:szCs w:val="28"/>
          <w:lang w:eastAsia="ru-RU"/>
        </w:rPr>
        <w:t>...56</w:t>
      </w:r>
    </w:p>
    <w:p w14:paraId="66297AF1"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color w:val="000000"/>
          <w:kern w:val="0"/>
          <w:sz w:val="28"/>
          <w:szCs w:val="28"/>
          <w:lang w:eastAsia="ru-RU"/>
        </w:rPr>
        <w:t xml:space="preserve">2.3. </w:t>
      </w:r>
      <w:r w:rsidRPr="00D6444C">
        <w:rPr>
          <w:rFonts w:ascii="Times New Roman" w:eastAsia="Arial Unicode MS" w:hAnsi="Times New Roman" w:cs="Times New Roman" w:hint="eastAsia"/>
          <w:color w:val="000000"/>
          <w:kern w:val="0"/>
          <w:sz w:val="28"/>
          <w:szCs w:val="28"/>
          <w:lang w:eastAsia="ru-RU"/>
        </w:rPr>
        <w:t>Сопоставительная</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характеристика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английских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немецких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и</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русских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паремий</w:t>
      </w:r>
      <w:r w:rsidRPr="00D6444C">
        <w:rPr>
          <w:rFonts w:ascii="Times New Roman" w:eastAsia="Arial Unicode MS" w:hAnsi="Times New Roman" w:cs="Times New Roman"/>
          <w:color w:val="000000"/>
          <w:kern w:val="0"/>
          <w:sz w:val="28"/>
          <w:szCs w:val="28"/>
          <w:lang w:eastAsia="ru-RU"/>
        </w:rPr>
        <w:t>,</w:t>
      </w:r>
    </w:p>
    <w:p w14:paraId="605E57A0"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репрезентирующих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изучаемый</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концепт………………………………………</w:t>
      </w:r>
      <w:r w:rsidRPr="00D6444C">
        <w:rPr>
          <w:rFonts w:ascii="Times New Roman" w:eastAsia="Arial Unicode MS" w:hAnsi="Times New Roman" w:cs="Times New Roman"/>
          <w:color w:val="000000"/>
          <w:kern w:val="0"/>
          <w:sz w:val="28"/>
          <w:szCs w:val="28"/>
          <w:lang w:eastAsia="ru-RU"/>
        </w:rPr>
        <w:t>.</w:t>
      </w:r>
      <w:r w:rsidRPr="00D6444C">
        <w:rPr>
          <w:rFonts w:ascii="Times New Roman" w:eastAsia="Arial Unicode MS" w:hAnsi="Times New Roman" w:cs="Times New Roman" w:hint="eastAsia"/>
          <w:color w:val="000000"/>
          <w:kern w:val="0"/>
          <w:sz w:val="28"/>
          <w:szCs w:val="28"/>
          <w:lang w:eastAsia="ru-RU"/>
        </w:rPr>
        <w:lastRenderedPageBreak/>
        <w:t>……</w:t>
      </w:r>
      <w:r w:rsidRPr="00D6444C">
        <w:rPr>
          <w:rFonts w:ascii="Times New Roman" w:eastAsia="Arial Unicode MS" w:hAnsi="Times New Roman" w:cs="Times New Roman"/>
          <w:color w:val="000000"/>
          <w:kern w:val="0"/>
          <w:sz w:val="28"/>
          <w:szCs w:val="28"/>
          <w:lang w:eastAsia="ru-RU"/>
        </w:rPr>
        <w:t>60</w:t>
      </w:r>
    </w:p>
    <w:p w14:paraId="1E547A6E"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color w:val="000000"/>
          <w:kern w:val="0"/>
          <w:sz w:val="28"/>
          <w:szCs w:val="28"/>
          <w:lang w:eastAsia="ru-RU"/>
        </w:rPr>
        <w:t xml:space="preserve">2.3.1. </w:t>
      </w:r>
      <w:r w:rsidRPr="00D6444C">
        <w:rPr>
          <w:rFonts w:ascii="Times New Roman" w:eastAsia="Arial Unicode MS" w:hAnsi="Times New Roman" w:cs="Times New Roman" w:hint="eastAsia"/>
          <w:color w:val="000000"/>
          <w:kern w:val="0"/>
          <w:sz w:val="28"/>
          <w:szCs w:val="28"/>
          <w:lang w:eastAsia="ru-RU"/>
        </w:rPr>
        <w:t>Репрезентация</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ценностного</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компонента</w:t>
      </w:r>
      <w:r w:rsidRPr="00D6444C">
        <w:rPr>
          <w:rFonts w:ascii="Times New Roman" w:eastAsia="Arial Unicode MS" w:hAnsi="Times New Roman" w:cs="Times New Roman"/>
          <w:color w:val="000000"/>
          <w:kern w:val="0"/>
          <w:sz w:val="28"/>
          <w:szCs w:val="28"/>
          <w:lang w:eastAsia="ru-RU"/>
        </w:rPr>
        <w:t xml:space="preserve"> </w:t>
      </w:r>
      <w:proofErr w:type="spellStart"/>
      <w:r w:rsidRPr="00D6444C">
        <w:rPr>
          <w:rFonts w:ascii="Times New Roman" w:eastAsia="Arial Unicode MS" w:hAnsi="Times New Roman" w:cs="Times New Roman" w:hint="eastAsia"/>
          <w:color w:val="000000"/>
          <w:kern w:val="0"/>
          <w:sz w:val="28"/>
          <w:szCs w:val="28"/>
          <w:lang w:eastAsia="ru-RU"/>
        </w:rPr>
        <w:t>лингвокультурного</w:t>
      </w:r>
      <w:proofErr w:type="spellEnd"/>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концепта</w:t>
      </w:r>
    </w:p>
    <w:p w14:paraId="29E9979E"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hint="eastAsia"/>
          <w:color w:val="000000"/>
          <w:kern w:val="0"/>
          <w:sz w:val="28"/>
          <w:szCs w:val="28"/>
          <w:lang w:eastAsia="ru-RU"/>
        </w:rPr>
        <w:t>отдых</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в</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английских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паремиях………………………………………</w:t>
      </w:r>
      <w:r w:rsidRPr="00D6444C">
        <w:rPr>
          <w:rFonts w:ascii="Times New Roman" w:eastAsia="Arial Unicode MS" w:hAnsi="Times New Roman" w:cs="Times New Roman"/>
          <w:color w:val="000000"/>
          <w:kern w:val="0"/>
          <w:sz w:val="28"/>
          <w:szCs w:val="28"/>
          <w:lang w:eastAsia="ru-RU"/>
        </w:rPr>
        <w:t>..</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t>60</w:t>
      </w:r>
    </w:p>
    <w:p w14:paraId="016A5115"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color w:val="000000"/>
          <w:kern w:val="0"/>
          <w:sz w:val="28"/>
          <w:szCs w:val="28"/>
          <w:lang w:eastAsia="ru-RU"/>
        </w:rPr>
        <w:t xml:space="preserve">2.3.2. </w:t>
      </w:r>
      <w:r w:rsidRPr="00D6444C">
        <w:rPr>
          <w:rFonts w:ascii="Times New Roman" w:eastAsia="Arial Unicode MS" w:hAnsi="Times New Roman" w:cs="Times New Roman" w:hint="eastAsia"/>
          <w:color w:val="000000"/>
          <w:kern w:val="0"/>
          <w:sz w:val="28"/>
          <w:szCs w:val="28"/>
          <w:lang w:eastAsia="ru-RU"/>
        </w:rPr>
        <w:t>Экспликация</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ценностного</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компонента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изучаемого</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концепта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в</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немецких</w:t>
      </w:r>
    </w:p>
    <w:p w14:paraId="66B54D72"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паремиях</w:t>
      </w:r>
      <w:r w:rsidRPr="00D6444C">
        <w:rPr>
          <w:rFonts w:ascii="Times New Roman" w:eastAsia="Arial Unicode MS" w:hAnsi="Times New Roman" w:cs="Times New Roman"/>
          <w:color w:val="000000"/>
          <w:kern w:val="0"/>
          <w:sz w:val="28"/>
          <w:szCs w:val="28"/>
          <w:lang w:eastAsia="ru-RU"/>
        </w:rPr>
        <w:t>..................................................................................................................69</w:t>
      </w:r>
    </w:p>
    <w:p w14:paraId="5468FECF"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color w:val="000000"/>
          <w:kern w:val="0"/>
          <w:sz w:val="28"/>
          <w:szCs w:val="28"/>
          <w:lang w:eastAsia="ru-RU"/>
        </w:rPr>
        <w:t xml:space="preserve">2.3.3. </w:t>
      </w:r>
      <w:r w:rsidRPr="00D6444C">
        <w:rPr>
          <w:rFonts w:ascii="Times New Roman" w:eastAsia="Arial Unicode MS" w:hAnsi="Times New Roman" w:cs="Times New Roman" w:hint="eastAsia"/>
          <w:color w:val="000000"/>
          <w:kern w:val="0"/>
          <w:sz w:val="28"/>
          <w:szCs w:val="28"/>
          <w:lang w:eastAsia="ru-RU"/>
        </w:rPr>
        <w:t>Отображение</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ценностного</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компонента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концепта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hint="eastAsia"/>
          <w:color w:val="000000"/>
          <w:kern w:val="0"/>
          <w:sz w:val="28"/>
          <w:szCs w:val="28"/>
          <w:lang w:eastAsia="ru-RU"/>
        </w:rPr>
        <w:t>отдых</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русских</w:t>
      </w:r>
    </w:p>
    <w:p w14:paraId="5B041BD2"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паремиях………………………………………………………………………………</w:t>
      </w:r>
      <w:r w:rsidRPr="00D6444C">
        <w:rPr>
          <w:rFonts w:ascii="Times New Roman" w:eastAsia="Arial Unicode MS" w:hAnsi="Times New Roman" w:cs="Times New Roman"/>
          <w:color w:val="000000"/>
          <w:kern w:val="0"/>
          <w:sz w:val="28"/>
          <w:szCs w:val="28"/>
          <w:lang w:eastAsia="ru-RU"/>
        </w:rPr>
        <w:t>.79</w:t>
      </w:r>
    </w:p>
    <w:p w14:paraId="47AC3236"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color w:val="000000"/>
          <w:kern w:val="0"/>
          <w:sz w:val="28"/>
          <w:szCs w:val="28"/>
          <w:lang w:eastAsia="ru-RU"/>
        </w:rPr>
        <w:t xml:space="preserve">2.3.4. </w:t>
      </w:r>
      <w:r w:rsidRPr="00D6444C">
        <w:rPr>
          <w:rFonts w:ascii="Times New Roman" w:eastAsia="Arial Unicode MS" w:hAnsi="Times New Roman" w:cs="Times New Roman" w:hint="eastAsia"/>
          <w:color w:val="000000"/>
          <w:kern w:val="0"/>
          <w:sz w:val="28"/>
          <w:szCs w:val="28"/>
          <w:lang w:eastAsia="ru-RU"/>
        </w:rPr>
        <w:t>Сопоставительная</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характеристика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представленности</w:t>
      </w:r>
      <w:r w:rsidRPr="00D6444C">
        <w:rPr>
          <w:rFonts w:ascii="Times New Roman" w:eastAsia="Arial Unicode MS" w:hAnsi="Times New Roman" w:cs="Times New Roman"/>
          <w:color w:val="000000"/>
          <w:kern w:val="0"/>
          <w:sz w:val="28"/>
          <w:szCs w:val="28"/>
          <w:lang w:eastAsia="ru-RU"/>
        </w:rPr>
        <w:t xml:space="preserve"> </w:t>
      </w:r>
      <w:proofErr w:type="spellStart"/>
      <w:r w:rsidRPr="00D6444C">
        <w:rPr>
          <w:rFonts w:ascii="Times New Roman" w:eastAsia="Arial Unicode MS" w:hAnsi="Times New Roman" w:cs="Times New Roman" w:hint="eastAsia"/>
          <w:color w:val="000000"/>
          <w:kern w:val="0"/>
          <w:sz w:val="28"/>
          <w:szCs w:val="28"/>
          <w:lang w:eastAsia="ru-RU"/>
        </w:rPr>
        <w:t>лингвокультурного</w:t>
      </w:r>
      <w:proofErr w:type="spellEnd"/>
    </w:p>
    <w:p w14:paraId="340F232D"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концепта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hint="eastAsia"/>
          <w:color w:val="000000"/>
          <w:kern w:val="0"/>
          <w:sz w:val="28"/>
          <w:szCs w:val="28"/>
          <w:lang w:eastAsia="ru-RU"/>
        </w:rPr>
        <w:t>отдых</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в</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английских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немки</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и</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русских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паремиях……………</w:t>
      </w:r>
      <w:r w:rsidRPr="00D6444C">
        <w:rPr>
          <w:rFonts w:ascii="Times New Roman" w:eastAsia="Arial Unicode MS" w:hAnsi="Times New Roman" w:cs="Times New Roman"/>
          <w:color w:val="000000"/>
          <w:kern w:val="0"/>
          <w:sz w:val="28"/>
          <w:szCs w:val="28"/>
          <w:lang w:eastAsia="ru-RU"/>
        </w:rPr>
        <w:t>.</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t>..87</w:t>
      </w:r>
    </w:p>
    <w:p w14:paraId="43C53BDB"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Выводы</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по</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главе</w:t>
      </w:r>
      <w:r w:rsidRPr="00D6444C">
        <w:rPr>
          <w:rFonts w:ascii="Times New Roman" w:eastAsia="Arial Unicode MS" w:hAnsi="Times New Roman" w:cs="Times New Roman"/>
          <w:color w:val="000000"/>
          <w:kern w:val="0"/>
          <w:sz w:val="28"/>
          <w:szCs w:val="28"/>
          <w:lang w:eastAsia="ru-RU"/>
        </w:rPr>
        <w:t xml:space="preserve"> 2</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t>.</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t>89</w:t>
      </w:r>
    </w:p>
    <w:p w14:paraId="0096177B"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color w:val="000000"/>
          <w:kern w:val="0"/>
          <w:sz w:val="28"/>
          <w:szCs w:val="28"/>
          <w:lang w:eastAsia="ru-RU"/>
        </w:rPr>
        <w:t>3</w:t>
      </w:r>
    </w:p>
    <w:p w14:paraId="190F71C6"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Глава</w:t>
      </w:r>
      <w:r w:rsidRPr="00D6444C">
        <w:rPr>
          <w:rFonts w:ascii="Times New Roman" w:eastAsia="Arial Unicode MS" w:hAnsi="Times New Roman" w:cs="Times New Roman"/>
          <w:color w:val="000000"/>
          <w:kern w:val="0"/>
          <w:sz w:val="28"/>
          <w:szCs w:val="28"/>
          <w:lang w:eastAsia="ru-RU"/>
        </w:rPr>
        <w:t xml:space="preserve"> 3. </w:t>
      </w:r>
      <w:r w:rsidRPr="00D6444C">
        <w:rPr>
          <w:rFonts w:ascii="Times New Roman" w:eastAsia="Arial Unicode MS" w:hAnsi="Times New Roman" w:cs="Times New Roman" w:hint="eastAsia"/>
          <w:color w:val="000000"/>
          <w:kern w:val="0"/>
          <w:sz w:val="28"/>
          <w:szCs w:val="28"/>
          <w:lang w:eastAsia="ru-RU"/>
        </w:rPr>
        <w:t>Репрезентация</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ценностного</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компонента</w:t>
      </w:r>
      <w:r w:rsidRPr="00D6444C">
        <w:rPr>
          <w:rFonts w:ascii="Times New Roman" w:eastAsia="Arial Unicode MS" w:hAnsi="Times New Roman" w:cs="Times New Roman"/>
          <w:color w:val="000000"/>
          <w:kern w:val="0"/>
          <w:sz w:val="28"/>
          <w:szCs w:val="28"/>
          <w:lang w:eastAsia="ru-RU"/>
        </w:rPr>
        <w:t xml:space="preserve"> </w:t>
      </w:r>
      <w:proofErr w:type="spellStart"/>
      <w:r w:rsidRPr="00D6444C">
        <w:rPr>
          <w:rFonts w:ascii="Times New Roman" w:eastAsia="Arial Unicode MS" w:hAnsi="Times New Roman" w:cs="Times New Roman" w:hint="eastAsia"/>
          <w:color w:val="000000"/>
          <w:kern w:val="0"/>
          <w:sz w:val="28"/>
          <w:szCs w:val="28"/>
          <w:lang w:eastAsia="ru-RU"/>
        </w:rPr>
        <w:t>лингвокультурного</w:t>
      </w:r>
      <w:proofErr w:type="spellEnd"/>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концепта</w:t>
      </w:r>
    </w:p>
    <w:p w14:paraId="008C733B"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hint="eastAsia"/>
          <w:color w:val="000000"/>
          <w:kern w:val="0"/>
          <w:sz w:val="28"/>
          <w:szCs w:val="28"/>
          <w:lang w:eastAsia="ru-RU"/>
        </w:rPr>
        <w:t>отдых</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в</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рекламных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слоганах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на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сопоставляемых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языках……………………</w:t>
      </w:r>
      <w:r w:rsidRPr="00D6444C">
        <w:rPr>
          <w:rFonts w:ascii="Times New Roman" w:eastAsia="Arial Unicode MS" w:hAnsi="Times New Roman" w:cs="Times New Roman"/>
          <w:color w:val="000000"/>
          <w:kern w:val="0"/>
          <w:sz w:val="28"/>
          <w:szCs w:val="28"/>
          <w:lang w:eastAsia="ru-RU"/>
        </w:rPr>
        <w:t>.</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t>92</w:t>
      </w:r>
    </w:p>
    <w:p w14:paraId="272D4330"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color w:val="000000"/>
          <w:kern w:val="0"/>
          <w:sz w:val="28"/>
          <w:szCs w:val="28"/>
          <w:lang w:eastAsia="ru-RU"/>
        </w:rPr>
        <w:t xml:space="preserve">3.1. </w:t>
      </w:r>
      <w:r w:rsidRPr="00D6444C">
        <w:rPr>
          <w:rFonts w:ascii="Times New Roman" w:eastAsia="Arial Unicode MS" w:hAnsi="Times New Roman" w:cs="Times New Roman" w:hint="eastAsia"/>
          <w:color w:val="000000"/>
          <w:kern w:val="0"/>
          <w:sz w:val="28"/>
          <w:szCs w:val="28"/>
          <w:lang w:eastAsia="ru-RU"/>
        </w:rPr>
        <w:t>О</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подходах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исследованию</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рекламных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слоганов</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в</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современной</w:t>
      </w:r>
    </w:p>
    <w:p w14:paraId="0E7752BC"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lastRenderedPageBreak/>
        <w:t>лингвистике</w:t>
      </w:r>
      <w:r w:rsidRPr="00D6444C">
        <w:rPr>
          <w:rFonts w:ascii="Times New Roman" w:eastAsia="Arial Unicode MS" w:hAnsi="Times New Roman" w:cs="Times New Roman"/>
          <w:color w:val="000000"/>
          <w:kern w:val="0"/>
          <w:sz w:val="28"/>
          <w:szCs w:val="28"/>
          <w:lang w:eastAsia="ru-RU"/>
        </w:rPr>
        <w:t>....................................................................................................................92</w:t>
      </w:r>
    </w:p>
    <w:p w14:paraId="12ADA5CE"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color w:val="000000"/>
          <w:kern w:val="0"/>
          <w:sz w:val="28"/>
          <w:szCs w:val="28"/>
          <w:lang w:eastAsia="ru-RU"/>
        </w:rPr>
        <w:t xml:space="preserve">3.2. </w:t>
      </w:r>
      <w:r w:rsidRPr="00D6444C">
        <w:rPr>
          <w:rFonts w:ascii="Times New Roman" w:eastAsia="Arial Unicode MS" w:hAnsi="Times New Roman" w:cs="Times New Roman" w:hint="eastAsia"/>
          <w:color w:val="000000"/>
          <w:kern w:val="0"/>
          <w:sz w:val="28"/>
          <w:szCs w:val="28"/>
          <w:lang w:eastAsia="ru-RU"/>
        </w:rPr>
        <w:t>Специфика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представленности</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ценностного</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компонента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изучаемого</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концепта</w:t>
      </w:r>
    </w:p>
    <w:p w14:paraId="2ABE8975"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в</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английских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немецких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и</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русских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рекламных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слоганах…………………………</w:t>
      </w:r>
      <w:r w:rsidRPr="00D6444C">
        <w:rPr>
          <w:rFonts w:ascii="Times New Roman" w:eastAsia="Arial Unicode MS" w:hAnsi="Times New Roman" w:cs="Times New Roman"/>
          <w:color w:val="000000"/>
          <w:kern w:val="0"/>
          <w:sz w:val="28"/>
          <w:szCs w:val="28"/>
          <w:lang w:eastAsia="ru-RU"/>
        </w:rPr>
        <w:t>..98</w:t>
      </w:r>
    </w:p>
    <w:p w14:paraId="6AAC1B21"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color w:val="000000"/>
          <w:kern w:val="0"/>
          <w:sz w:val="28"/>
          <w:szCs w:val="28"/>
          <w:lang w:eastAsia="ru-RU"/>
        </w:rPr>
        <w:t xml:space="preserve">3.2.1. </w:t>
      </w:r>
      <w:r w:rsidRPr="00D6444C">
        <w:rPr>
          <w:rFonts w:ascii="Times New Roman" w:eastAsia="Arial Unicode MS" w:hAnsi="Times New Roman" w:cs="Times New Roman" w:hint="eastAsia"/>
          <w:color w:val="000000"/>
          <w:kern w:val="0"/>
          <w:sz w:val="28"/>
          <w:szCs w:val="28"/>
          <w:lang w:eastAsia="ru-RU"/>
        </w:rPr>
        <w:t>Своеобразие</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экспликации</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ценностного</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компонента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концепта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hint="eastAsia"/>
          <w:color w:val="000000"/>
          <w:kern w:val="0"/>
          <w:sz w:val="28"/>
          <w:szCs w:val="28"/>
          <w:lang w:eastAsia="ru-RU"/>
        </w:rPr>
        <w:t>отдых</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в</w:t>
      </w:r>
    </w:p>
    <w:p w14:paraId="6799A1B8"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английских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рекламных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слоганах……………………………………………………</w:t>
      </w:r>
      <w:r w:rsidRPr="00D6444C">
        <w:rPr>
          <w:rFonts w:ascii="Times New Roman" w:eastAsia="Arial Unicode MS" w:hAnsi="Times New Roman" w:cs="Times New Roman"/>
          <w:color w:val="000000"/>
          <w:kern w:val="0"/>
          <w:sz w:val="28"/>
          <w:szCs w:val="28"/>
          <w:lang w:eastAsia="ru-RU"/>
        </w:rPr>
        <w:t>..98</w:t>
      </w:r>
    </w:p>
    <w:p w14:paraId="0BDDFCCB"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color w:val="000000"/>
          <w:kern w:val="0"/>
          <w:sz w:val="28"/>
          <w:szCs w:val="28"/>
          <w:lang w:eastAsia="ru-RU"/>
        </w:rPr>
        <w:t xml:space="preserve">3.2.2. </w:t>
      </w:r>
      <w:r w:rsidRPr="00D6444C">
        <w:rPr>
          <w:rFonts w:ascii="Times New Roman" w:eastAsia="Arial Unicode MS" w:hAnsi="Times New Roman" w:cs="Times New Roman" w:hint="eastAsia"/>
          <w:color w:val="000000"/>
          <w:kern w:val="0"/>
          <w:sz w:val="28"/>
          <w:szCs w:val="28"/>
          <w:lang w:eastAsia="ru-RU"/>
        </w:rPr>
        <w:t>Отображение</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ценностного</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компонента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концепта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hint="eastAsia"/>
          <w:color w:val="000000"/>
          <w:kern w:val="0"/>
          <w:sz w:val="28"/>
          <w:szCs w:val="28"/>
          <w:lang w:eastAsia="ru-RU"/>
        </w:rPr>
        <w:t>отдых</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в</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немецких</w:t>
      </w:r>
    </w:p>
    <w:p w14:paraId="5E37AF44"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рекламных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слоганах…………………………………………………………………</w:t>
      </w:r>
      <w:r w:rsidRPr="00D6444C">
        <w:rPr>
          <w:rFonts w:ascii="Times New Roman" w:eastAsia="Arial Unicode MS" w:hAnsi="Times New Roman" w:cs="Times New Roman"/>
          <w:color w:val="000000"/>
          <w:kern w:val="0"/>
          <w:sz w:val="28"/>
          <w:szCs w:val="28"/>
          <w:lang w:eastAsia="ru-RU"/>
        </w:rPr>
        <w:t>109</w:t>
      </w:r>
    </w:p>
    <w:p w14:paraId="194BB466"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color w:val="000000"/>
          <w:kern w:val="0"/>
          <w:sz w:val="28"/>
          <w:szCs w:val="28"/>
          <w:lang w:eastAsia="ru-RU"/>
        </w:rPr>
        <w:t xml:space="preserve">3.2.3. </w:t>
      </w:r>
      <w:r w:rsidRPr="00D6444C">
        <w:rPr>
          <w:rFonts w:ascii="Times New Roman" w:eastAsia="Arial Unicode MS" w:hAnsi="Times New Roman" w:cs="Times New Roman" w:hint="eastAsia"/>
          <w:color w:val="000000"/>
          <w:kern w:val="0"/>
          <w:sz w:val="28"/>
          <w:szCs w:val="28"/>
          <w:lang w:eastAsia="ru-RU"/>
        </w:rPr>
        <w:t>Особенности</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репрезентации</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ценностного</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компонента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исследуемого</w:t>
      </w:r>
    </w:p>
    <w:p w14:paraId="085467BA"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концепта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в</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русских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рекламных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слоганах…………………………………………</w:t>
      </w:r>
      <w:r w:rsidRPr="00D6444C">
        <w:rPr>
          <w:rFonts w:ascii="Times New Roman" w:eastAsia="Arial Unicode MS" w:hAnsi="Times New Roman" w:cs="Times New Roman"/>
          <w:color w:val="000000"/>
          <w:kern w:val="0"/>
          <w:sz w:val="28"/>
          <w:szCs w:val="28"/>
          <w:lang w:eastAsia="ru-RU"/>
        </w:rPr>
        <w:t>..119</w:t>
      </w:r>
    </w:p>
    <w:p w14:paraId="291C06AA"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color w:val="000000"/>
          <w:kern w:val="0"/>
          <w:sz w:val="28"/>
          <w:szCs w:val="28"/>
          <w:lang w:eastAsia="ru-RU"/>
        </w:rPr>
        <w:t xml:space="preserve">3.2.4. </w:t>
      </w:r>
      <w:r w:rsidRPr="00D6444C">
        <w:rPr>
          <w:rFonts w:ascii="Times New Roman" w:eastAsia="Arial Unicode MS" w:hAnsi="Times New Roman" w:cs="Times New Roman" w:hint="eastAsia"/>
          <w:color w:val="000000"/>
          <w:kern w:val="0"/>
          <w:sz w:val="28"/>
          <w:szCs w:val="28"/>
          <w:lang w:eastAsia="ru-RU"/>
        </w:rPr>
        <w:t>Сопоставительная</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характеристика</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семантических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групп</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английских</w:t>
      </w:r>
      <w:r w:rsidRPr="00D6444C">
        <w:rPr>
          <w:rFonts w:ascii="Times New Roman" w:eastAsia="Arial Unicode MS" w:hAnsi="Times New Roman" w:cs="Times New Roman"/>
          <w:color w:val="000000"/>
          <w:kern w:val="0"/>
          <w:sz w:val="28"/>
          <w:szCs w:val="28"/>
          <w:lang w:eastAsia="ru-RU"/>
        </w:rPr>
        <w:t>,</w:t>
      </w:r>
    </w:p>
    <w:p w14:paraId="33387529"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немецких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и</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русских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незафиксированных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в</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словарях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паремий</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представляющих</w:t>
      </w:r>
    </w:p>
    <w:p w14:paraId="17F371BA"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proofErr w:type="spellStart"/>
      <w:r w:rsidRPr="00D6444C">
        <w:rPr>
          <w:rFonts w:ascii="Times New Roman" w:eastAsia="Arial Unicode MS" w:hAnsi="Times New Roman" w:cs="Times New Roman" w:hint="eastAsia"/>
          <w:color w:val="000000"/>
          <w:kern w:val="0"/>
          <w:sz w:val="28"/>
          <w:szCs w:val="28"/>
          <w:lang w:eastAsia="ru-RU"/>
        </w:rPr>
        <w:t>лингвокультурный</w:t>
      </w:r>
      <w:proofErr w:type="spellEnd"/>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концепт</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hint="eastAsia"/>
          <w:color w:val="000000"/>
          <w:kern w:val="0"/>
          <w:sz w:val="28"/>
          <w:szCs w:val="28"/>
          <w:lang w:eastAsia="ru-RU"/>
        </w:rPr>
        <w:t>отдых</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в</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рекламных</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слоганах…………………</w:t>
      </w:r>
      <w:r w:rsidRPr="00D6444C">
        <w:rPr>
          <w:rFonts w:ascii="Times New Roman" w:eastAsia="Arial Unicode MS" w:hAnsi="Times New Roman" w:cs="Times New Roman"/>
          <w:color w:val="000000"/>
          <w:kern w:val="0"/>
          <w:sz w:val="28"/>
          <w:szCs w:val="28"/>
          <w:lang w:eastAsia="ru-RU"/>
        </w:rPr>
        <w:t>..</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t>135</w:t>
      </w:r>
    </w:p>
    <w:p w14:paraId="715E9926"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Выводы</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по</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главе</w:t>
      </w:r>
      <w:r w:rsidRPr="00D6444C">
        <w:rPr>
          <w:rFonts w:ascii="Times New Roman" w:eastAsia="Arial Unicode MS" w:hAnsi="Times New Roman" w:cs="Times New Roman"/>
          <w:color w:val="000000"/>
          <w:kern w:val="0"/>
          <w:sz w:val="28"/>
          <w:szCs w:val="28"/>
          <w:lang w:eastAsia="ru-RU"/>
        </w:rPr>
        <w:t xml:space="preserve"> 3</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lastRenderedPageBreak/>
        <w:t>...137</w:t>
      </w:r>
    </w:p>
    <w:p w14:paraId="552649EE"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Заключение…………………………………………………………………………</w:t>
      </w:r>
      <w:r w:rsidRPr="00D6444C">
        <w:rPr>
          <w:rFonts w:ascii="Times New Roman" w:eastAsia="Arial Unicode MS" w:hAnsi="Times New Roman" w:cs="Times New Roman"/>
          <w:color w:val="000000"/>
          <w:kern w:val="0"/>
          <w:sz w:val="28"/>
          <w:szCs w:val="28"/>
          <w:lang w:eastAsia="ru-RU"/>
        </w:rPr>
        <w:t>...139</w:t>
      </w:r>
    </w:p>
    <w:p w14:paraId="38EF0481"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Список</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литературы…………………………………………………………………</w:t>
      </w:r>
      <w:r w:rsidRPr="00D6444C">
        <w:rPr>
          <w:rFonts w:ascii="Times New Roman" w:eastAsia="Arial Unicode MS" w:hAnsi="Times New Roman" w:cs="Times New Roman"/>
          <w:color w:val="000000"/>
          <w:kern w:val="0"/>
          <w:sz w:val="28"/>
          <w:szCs w:val="28"/>
          <w:lang w:eastAsia="ru-RU"/>
        </w:rPr>
        <w:t>..144</w:t>
      </w:r>
    </w:p>
    <w:p w14:paraId="448CA8EC"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Приложение</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А………………………………………………………………………</w:t>
      </w:r>
      <w:r w:rsidRPr="00D6444C">
        <w:rPr>
          <w:rFonts w:ascii="Times New Roman" w:eastAsia="Arial Unicode MS" w:hAnsi="Times New Roman" w:cs="Times New Roman"/>
          <w:color w:val="000000"/>
          <w:kern w:val="0"/>
          <w:sz w:val="28"/>
          <w:szCs w:val="28"/>
          <w:lang w:eastAsia="ru-RU"/>
        </w:rPr>
        <w:t>..174</w:t>
      </w:r>
    </w:p>
    <w:p w14:paraId="63393A54" w14:textId="77777777" w:rsidR="00D6444C" w:rsidRPr="00D6444C"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Приложение</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Б………………………………………………………………………</w:t>
      </w:r>
      <w:r w:rsidRPr="00D6444C">
        <w:rPr>
          <w:rFonts w:ascii="Times New Roman" w:eastAsia="Arial Unicode MS" w:hAnsi="Times New Roman" w:cs="Times New Roman"/>
          <w:color w:val="000000"/>
          <w:kern w:val="0"/>
          <w:sz w:val="28"/>
          <w:szCs w:val="28"/>
          <w:lang w:eastAsia="ru-RU"/>
        </w:rPr>
        <w:t>..178</w:t>
      </w:r>
    </w:p>
    <w:p w14:paraId="4EC77A0C" w14:textId="257F8521" w:rsidR="005B45EA" w:rsidRDefault="00D6444C" w:rsidP="00D6444C">
      <w:pPr>
        <w:rPr>
          <w:rFonts w:ascii="Times New Roman" w:eastAsia="Arial Unicode MS" w:hAnsi="Times New Roman" w:cs="Times New Roman"/>
          <w:color w:val="000000"/>
          <w:kern w:val="0"/>
          <w:sz w:val="28"/>
          <w:szCs w:val="28"/>
          <w:lang w:eastAsia="ru-RU"/>
        </w:rPr>
      </w:pPr>
      <w:r w:rsidRPr="00D6444C">
        <w:rPr>
          <w:rFonts w:ascii="Times New Roman" w:eastAsia="Arial Unicode MS" w:hAnsi="Times New Roman" w:cs="Times New Roman" w:hint="eastAsia"/>
          <w:color w:val="000000"/>
          <w:kern w:val="0"/>
          <w:sz w:val="28"/>
          <w:szCs w:val="28"/>
          <w:lang w:eastAsia="ru-RU"/>
        </w:rPr>
        <w:t>Приложение</w:t>
      </w:r>
      <w:r w:rsidRPr="00D6444C">
        <w:rPr>
          <w:rFonts w:ascii="Times New Roman" w:eastAsia="Arial Unicode MS" w:hAnsi="Times New Roman" w:cs="Times New Roman"/>
          <w:color w:val="000000"/>
          <w:kern w:val="0"/>
          <w:sz w:val="28"/>
          <w:szCs w:val="28"/>
          <w:lang w:eastAsia="ru-RU"/>
        </w:rPr>
        <w:t xml:space="preserve"> </w:t>
      </w:r>
      <w:r w:rsidRPr="00D6444C">
        <w:rPr>
          <w:rFonts w:ascii="Times New Roman" w:eastAsia="Arial Unicode MS" w:hAnsi="Times New Roman" w:cs="Times New Roman" w:hint="eastAsia"/>
          <w:color w:val="000000"/>
          <w:kern w:val="0"/>
          <w:sz w:val="28"/>
          <w:szCs w:val="28"/>
          <w:lang w:eastAsia="ru-RU"/>
        </w:rPr>
        <w:t>В……………………………………………………………………</w:t>
      </w:r>
      <w:r w:rsidRPr="00D6444C">
        <w:rPr>
          <w:rFonts w:ascii="Times New Roman" w:eastAsia="Arial Unicode MS" w:hAnsi="Times New Roman" w:cs="Times New Roman"/>
          <w:color w:val="000000"/>
          <w:kern w:val="0"/>
          <w:sz w:val="28"/>
          <w:szCs w:val="28"/>
          <w:lang w:eastAsia="ru-RU"/>
        </w:rPr>
        <w:t>..</w:t>
      </w:r>
      <w:r w:rsidRPr="00D6444C">
        <w:rPr>
          <w:rFonts w:ascii="Times New Roman" w:eastAsia="Arial Unicode MS" w:hAnsi="Times New Roman" w:cs="Times New Roman" w:hint="eastAsia"/>
          <w:color w:val="000000"/>
          <w:kern w:val="0"/>
          <w:sz w:val="28"/>
          <w:szCs w:val="28"/>
          <w:lang w:eastAsia="ru-RU"/>
        </w:rPr>
        <w:t>…</w:t>
      </w:r>
      <w:r w:rsidRPr="00D6444C">
        <w:rPr>
          <w:rFonts w:ascii="Times New Roman" w:eastAsia="Arial Unicode MS" w:hAnsi="Times New Roman" w:cs="Times New Roman"/>
          <w:color w:val="000000"/>
          <w:kern w:val="0"/>
          <w:sz w:val="28"/>
          <w:szCs w:val="28"/>
          <w:lang w:eastAsia="ru-RU"/>
        </w:rPr>
        <w:t>184</w:t>
      </w:r>
    </w:p>
    <w:p w14:paraId="63416347" w14:textId="77777777" w:rsidR="00D6444C" w:rsidRDefault="00D6444C" w:rsidP="00D6444C">
      <w:pPr>
        <w:rPr>
          <w:rFonts w:ascii="Times New Roman" w:eastAsia="Arial Unicode MS" w:hAnsi="Times New Roman" w:cs="Times New Roman"/>
          <w:color w:val="000000"/>
          <w:kern w:val="0"/>
          <w:sz w:val="28"/>
          <w:szCs w:val="28"/>
          <w:lang w:eastAsia="ru-RU"/>
        </w:rPr>
      </w:pPr>
    </w:p>
    <w:p w14:paraId="00FF78A6" w14:textId="77777777" w:rsidR="00D6444C" w:rsidRDefault="00D6444C" w:rsidP="00D6444C">
      <w:pPr>
        <w:rPr>
          <w:rFonts w:ascii="Times New Roman" w:eastAsia="Arial Unicode MS" w:hAnsi="Times New Roman" w:cs="Times New Roman"/>
          <w:color w:val="000000"/>
          <w:kern w:val="0"/>
          <w:sz w:val="28"/>
          <w:szCs w:val="28"/>
          <w:lang w:eastAsia="ru-RU"/>
        </w:rPr>
      </w:pPr>
    </w:p>
    <w:p w14:paraId="6346C758" w14:textId="77777777" w:rsidR="00D6444C" w:rsidRDefault="00D6444C" w:rsidP="00D6444C">
      <w:r>
        <w:rPr>
          <w:rFonts w:hint="eastAsia"/>
        </w:rPr>
        <w:t>Заключение</w:t>
      </w:r>
    </w:p>
    <w:p w14:paraId="2D5A6FD2" w14:textId="77777777" w:rsidR="00D6444C" w:rsidRDefault="00D6444C" w:rsidP="00D6444C">
      <w:r>
        <w:rPr>
          <w:rFonts w:hint="eastAsia"/>
        </w:rPr>
        <w:t>Настоящее</w:t>
      </w:r>
      <w:r>
        <w:t xml:space="preserve"> </w:t>
      </w:r>
      <w:r>
        <w:rPr>
          <w:rFonts w:hint="eastAsia"/>
        </w:rPr>
        <w:t>диссертационное</w:t>
      </w:r>
      <w:r>
        <w:t xml:space="preserve"> </w:t>
      </w:r>
      <w:r>
        <w:rPr>
          <w:rFonts w:hint="eastAsia"/>
        </w:rPr>
        <w:t>исследование</w:t>
      </w:r>
      <w:r>
        <w:t xml:space="preserve"> </w:t>
      </w:r>
      <w:r>
        <w:rPr>
          <w:rFonts w:hint="eastAsia"/>
        </w:rPr>
        <w:t>ставило</w:t>
      </w:r>
      <w:r>
        <w:t xml:space="preserve"> </w:t>
      </w:r>
      <w:r>
        <w:rPr>
          <w:rFonts w:hint="eastAsia"/>
        </w:rPr>
        <w:t>своей</w:t>
      </w:r>
      <w:r>
        <w:t xml:space="preserve"> </w:t>
      </w:r>
      <w:r>
        <w:rPr>
          <w:rFonts w:hint="eastAsia"/>
        </w:rPr>
        <w:t>целью</w:t>
      </w:r>
      <w:r>
        <w:t xml:space="preserve"> </w:t>
      </w:r>
      <w:r>
        <w:rPr>
          <w:rFonts w:hint="eastAsia"/>
        </w:rPr>
        <w:t>выявление</w:t>
      </w:r>
    </w:p>
    <w:p w14:paraId="01809C37" w14:textId="77777777" w:rsidR="00D6444C" w:rsidRDefault="00D6444C" w:rsidP="00D6444C">
      <w:r>
        <w:rPr>
          <w:rFonts w:hint="eastAsia"/>
        </w:rPr>
        <w:t>репрезентации</w:t>
      </w:r>
      <w:r>
        <w:t xml:space="preserve"> </w:t>
      </w:r>
      <w:r>
        <w:rPr>
          <w:rFonts w:hint="eastAsia"/>
        </w:rPr>
        <w:t>ценностного</w:t>
      </w:r>
      <w:r>
        <w:t xml:space="preserve"> </w:t>
      </w:r>
      <w:r>
        <w:rPr>
          <w:rFonts w:hint="eastAsia"/>
        </w:rPr>
        <w:t>компонента</w:t>
      </w:r>
      <w:r>
        <w:t xml:space="preserve"> </w:t>
      </w:r>
      <w:r>
        <w:rPr>
          <w:rFonts w:hint="eastAsia"/>
        </w:rPr>
        <w:t>лингвокультурного</w:t>
      </w:r>
      <w:r>
        <w:t xml:space="preserve"> </w:t>
      </w:r>
      <w:r>
        <w:rPr>
          <w:rFonts w:hint="eastAsia"/>
        </w:rPr>
        <w:t>концепта</w:t>
      </w:r>
      <w:r>
        <w:t xml:space="preserve"> </w:t>
      </w:r>
      <w:r>
        <w:rPr>
          <w:rFonts w:hint="eastAsia"/>
        </w:rPr>
        <w:t>«</w:t>
      </w:r>
      <w:r>
        <w:rPr>
          <w:rFonts w:hint="eastAsia"/>
        </w:rPr>
        <w:t>отдых</w:t>
      </w:r>
      <w:r>
        <w:rPr>
          <w:rFonts w:hint="eastAsia"/>
        </w:rPr>
        <w:t>»</w:t>
      </w:r>
    </w:p>
    <w:p w14:paraId="3DF5A40D" w14:textId="77777777" w:rsidR="00D6444C" w:rsidRDefault="00D6444C" w:rsidP="00D6444C">
      <w:r>
        <w:rPr>
          <w:rFonts w:hint="eastAsia"/>
        </w:rPr>
        <w:t>при</w:t>
      </w:r>
      <w:r>
        <w:t xml:space="preserve"> </w:t>
      </w:r>
      <w:r>
        <w:rPr>
          <w:rFonts w:hint="eastAsia"/>
        </w:rPr>
        <w:t>помощи</w:t>
      </w:r>
      <w:r>
        <w:t xml:space="preserve"> </w:t>
      </w:r>
      <w:r>
        <w:rPr>
          <w:rFonts w:hint="eastAsia"/>
        </w:rPr>
        <w:t>сопоставительного</w:t>
      </w:r>
      <w:r>
        <w:t xml:space="preserve"> </w:t>
      </w:r>
      <w:r>
        <w:rPr>
          <w:rFonts w:hint="eastAsia"/>
        </w:rPr>
        <w:t>анализа</w:t>
      </w:r>
      <w:r>
        <w:t xml:space="preserve"> </w:t>
      </w:r>
      <w:r>
        <w:rPr>
          <w:rFonts w:hint="eastAsia"/>
        </w:rPr>
        <w:t>паремий</w:t>
      </w:r>
      <w:r>
        <w:t xml:space="preserve"> </w:t>
      </w:r>
      <w:r>
        <w:rPr>
          <w:rFonts w:hint="eastAsia"/>
        </w:rPr>
        <w:t>английского</w:t>
      </w:r>
      <w:r>
        <w:t xml:space="preserve">, </w:t>
      </w:r>
      <w:r>
        <w:rPr>
          <w:rFonts w:hint="eastAsia"/>
        </w:rPr>
        <w:t>немецкого</w:t>
      </w:r>
      <w:r>
        <w:t xml:space="preserve"> </w:t>
      </w:r>
      <w:r>
        <w:rPr>
          <w:rFonts w:hint="eastAsia"/>
        </w:rPr>
        <w:t>и</w:t>
      </w:r>
    </w:p>
    <w:p w14:paraId="13A357CD" w14:textId="77777777" w:rsidR="00D6444C" w:rsidRDefault="00D6444C" w:rsidP="00D6444C">
      <w:r>
        <w:rPr>
          <w:rFonts w:hint="eastAsia"/>
        </w:rPr>
        <w:t>русского</w:t>
      </w:r>
      <w:r>
        <w:t xml:space="preserve"> </w:t>
      </w:r>
      <w:r>
        <w:rPr>
          <w:rFonts w:hint="eastAsia"/>
        </w:rPr>
        <w:t>языков</w:t>
      </w:r>
      <w:r>
        <w:t xml:space="preserve">, </w:t>
      </w:r>
      <w:r>
        <w:rPr>
          <w:rFonts w:hint="eastAsia"/>
        </w:rPr>
        <w:t>их</w:t>
      </w:r>
      <w:r>
        <w:t xml:space="preserve"> </w:t>
      </w:r>
      <w:r>
        <w:rPr>
          <w:rFonts w:hint="eastAsia"/>
        </w:rPr>
        <w:t>комплексного</w:t>
      </w:r>
      <w:r>
        <w:t xml:space="preserve"> </w:t>
      </w:r>
      <w:r>
        <w:rPr>
          <w:rFonts w:hint="eastAsia"/>
        </w:rPr>
        <w:t>анализа</w:t>
      </w:r>
      <w:r>
        <w:t xml:space="preserve"> </w:t>
      </w:r>
      <w:r>
        <w:rPr>
          <w:rFonts w:hint="eastAsia"/>
        </w:rPr>
        <w:t>на</w:t>
      </w:r>
      <w:r>
        <w:t xml:space="preserve"> </w:t>
      </w:r>
      <w:r>
        <w:rPr>
          <w:rFonts w:hint="eastAsia"/>
        </w:rPr>
        <w:t>предмет</w:t>
      </w:r>
      <w:r>
        <w:t xml:space="preserve"> </w:t>
      </w:r>
      <w:r>
        <w:rPr>
          <w:rFonts w:hint="eastAsia"/>
        </w:rPr>
        <w:t>выявления</w:t>
      </w:r>
      <w:r>
        <w:t xml:space="preserve"> </w:t>
      </w:r>
      <w:r>
        <w:rPr>
          <w:rFonts w:hint="eastAsia"/>
        </w:rPr>
        <w:t>специфики</w:t>
      </w:r>
      <w:r>
        <w:t xml:space="preserve"> </w:t>
      </w:r>
      <w:r>
        <w:rPr>
          <w:rFonts w:hint="eastAsia"/>
        </w:rPr>
        <w:t>их</w:t>
      </w:r>
    </w:p>
    <w:p w14:paraId="7C6C0093" w14:textId="77777777" w:rsidR="00D6444C" w:rsidRDefault="00D6444C" w:rsidP="00D6444C">
      <w:r>
        <w:rPr>
          <w:rFonts w:hint="eastAsia"/>
        </w:rPr>
        <w:t>национально</w:t>
      </w:r>
      <w:r>
        <w:t>-</w:t>
      </w:r>
      <w:r>
        <w:rPr>
          <w:rFonts w:hint="eastAsia"/>
        </w:rPr>
        <w:t>культурных</w:t>
      </w:r>
      <w:r>
        <w:t xml:space="preserve"> </w:t>
      </w:r>
      <w:r>
        <w:rPr>
          <w:rFonts w:hint="eastAsia"/>
        </w:rPr>
        <w:t>особенностей</w:t>
      </w:r>
      <w:r>
        <w:t xml:space="preserve"> </w:t>
      </w:r>
      <w:r>
        <w:rPr>
          <w:rFonts w:hint="eastAsia"/>
        </w:rPr>
        <w:t>как</w:t>
      </w:r>
      <w:r>
        <w:t xml:space="preserve"> </w:t>
      </w:r>
      <w:r>
        <w:rPr>
          <w:rFonts w:hint="eastAsia"/>
        </w:rPr>
        <w:t>базы</w:t>
      </w:r>
      <w:r>
        <w:t xml:space="preserve"> </w:t>
      </w:r>
      <w:r>
        <w:rPr>
          <w:rFonts w:hint="eastAsia"/>
        </w:rPr>
        <w:t>данных</w:t>
      </w:r>
      <w:r>
        <w:t xml:space="preserve"> </w:t>
      </w:r>
      <w:r>
        <w:rPr>
          <w:rFonts w:hint="eastAsia"/>
        </w:rPr>
        <w:t>для</w:t>
      </w:r>
      <w:r>
        <w:t xml:space="preserve"> </w:t>
      </w:r>
      <w:r>
        <w:rPr>
          <w:rFonts w:hint="eastAsia"/>
        </w:rPr>
        <w:t>определения</w:t>
      </w:r>
    </w:p>
    <w:p w14:paraId="565F14F1" w14:textId="77777777" w:rsidR="00D6444C" w:rsidRDefault="00D6444C" w:rsidP="00D6444C">
      <w:r>
        <w:rPr>
          <w:rFonts w:hint="eastAsia"/>
        </w:rPr>
        <w:t>экспликации</w:t>
      </w:r>
      <w:r>
        <w:t xml:space="preserve"> </w:t>
      </w:r>
      <w:r>
        <w:rPr>
          <w:rFonts w:hint="eastAsia"/>
        </w:rPr>
        <w:t>универсальной</w:t>
      </w:r>
      <w:r>
        <w:t xml:space="preserve"> </w:t>
      </w:r>
      <w:r>
        <w:rPr>
          <w:rFonts w:hint="eastAsia"/>
        </w:rPr>
        <w:t>ценности</w:t>
      </w:r>
      <w:r>
        <w:t xml:space="preserve"> </w:t>
      </w:r>
      <w:r>
        <w:rPr>
          <w:rFonts w:hint="eastAsia"/>
        </w:rPr>
        <w:t>отдыха</w:t>
      </w:r>
      <w:r>
        <w:t xml:space="preserve">. </w:t>
      </w:r>
      <w:r>
        <w:rPr>
          <w:rFonts w:hint="eastAsia"/>
        </w:rPr>
        <w:t>Достижению</w:t>
      </w:r>
      <w:r>
        <w:t xml:space="preserve"> </w:t>
      </w:r>
      <w:r>
        <w:rPr>
          <w:rFonts w:hint="eastAsia"/>
        </w:rPr>
        <w:t>цели</w:t>
      </w:r>
      <w:r>
        <w:t xml:space="preserve"> </w:t>
      </w:r>
      <w:r>
        <w:rPr>
          <w:rFonts w:hint="eastAsia"/>
        </w:rPr>
        <w:t>исследования</w:t>
      </w:r>
    </w:p>
    <w:p w14:paraId="18B3400A" w14:textId="77777777" w:rsidR="00D6444C" w:rsidRDefault="00D6444C" w:rsidP="00D6444C">
      <w:r>
        <w:rPr>
          <w:rFonts w:hint="eastAsia"/>
        </w:rPr>
        <w:t>послужило</w:t>
      </w:r>
      <w:r>
        <w:t xml:space="preserve"> </w:t>
      </w:r>
      <w:r>
        <w:rPr>
          <w:rFonts w:hint="eastAsia"/>
        </w:rPr>
        <w:t>решение</w:t>
      </w:r>
      <w:r>
        <w:t xml:space="preserve"> </w:t>
      </w:r>
      <w:r>
        <w:rPr>
          <w:rFonts w:hint="eastAsia"/>
        </w:rPr>
        <w:t>задач</w:t>
      </w:r>
      <w:r>
        <w:t xml:space="preserve">, </w:t>
      </w:r>
      <w:r>
        <w:rPr>
          <w:rFonts w:hint="eastAsia"/>
        </w:rPr>
        <w:t>доказывающих</w:t>
      </w:r>
      <w:r>
        <w:t xml:space="preserve"> </w:t>
      </w:r>
      <w:r>
        <w:rPr>
          <w:rFonts w:hint="eastAsia"/>
        </w:rPr>
        <w:t>гипотезу</w:t>
      </w:r>
      <w:r>
        <w:t xml:space="preserve"> </w:t>
      </w:r>
      <w:r>
        <w:rPr>
          <w:rFonts w:hint="eastAsia"/>
        </w:rPr>
        <w:t>данной</w:t>
      </w:r>
      <w:r>
        <w:t xml:space="preserve"> </w:t>
      </w:r>
      <w:r>
        <w:rPr>
          <w:rFonts w:hint="eastAsia"/>
        </w:rPr>
        <w:t>работы</w:t>
      </w:r>
      <w:r>
        <w:t xml:space="preserve">. </w:t>
      </w:r>
      <w:r>
        <w:rPr>
          <w:rFonts w:hint="eastAsia"/>
        </w:rPr>
        <w:t>Реализация</w:t>
      </w:r>
    </w:p>
    <w:p w14:paraId="2FAC74FC" w14:textId="77777777" w:rsidR="00D6444C" w:rsidRDefault="00D6444C" w:rsidP="00D6444C">
      <w:r>
        <w:rPr>
          <w:rFonts w:hint="eastAsia"/>
        </w:rPr>
        <w:t>задач</w:t>
      </w:r>
      <w:r>
        <w:t xml:space="preserve"> </w:t>
      </w:r>
      <w:r>
        <w:rPr>
          <w:rFonts w:hint="eastAsia"/>
        </w:rPr>
        <w:t>потребовала</w:t>
      </w:r>
      <w:r>
        <w:t xml:space="preserve"> </w:t>
      </w:r>
      <w:r>
        <w:rPr>
          <w:rFonts w:hint="eastAsia"/>
        </w:rPr>
        <w:t>выработки</w:t>
      </w:r>
      <w:r>
        <w:t xml:space="preserve"> </w:t>
      </w:r>
      <w:r>
        <w:rPr>
          <w:rFonts w:hint="eastAsia"/>
        </w:rPr>
        <w:t>методики</w:t>
      </w:r>
      <w:r>
        <w:t xml:space="preserve"> </w:t>
      </w:r>
      <w:r>
        <w:rPr>
          <w:rFonts w:hint="eastAsia"/>
        </w:rPr>
        <w:t>когнитивного</w:t>
      </w:r>
      <w:r>
        <w:t xml:space="preserve"> </w:t>
      </w:r>
      <w:r>
        <w:rPr>
          <w:rFonts w:hint="eastAsia"/>
        </w:rPr>
        <w:t>анализа</w:t>
      </w:r>
      <w:r>
        <w:t xml:space="preserve"> </w:t>
      </w:r>
      <w:r>
        <w:rPr>
          <w:rFonts w:hint="eastAsia"/>
        </w:rPr>
        <w:t>лексического</w:t>
      </w:r>
      <w:r>
        <w:t xml:space="preserve"> </w:t>
      </w:r>
      <w:r>
        <w:rPr>
          <w:rFonts w:hint="eastAsia"/>
        </w:rPr>
        <w:t>и</w:t>
      </w:r>
    </w:p>
    <w:p w14:paraId="0610A79D" w14:textId="77777777" w:rsidR="00D6444C" w:rsidRDefault="00D6444C" w:rsidP="00D6444C">
      <w:r>
        <w:rPr>
          <w:rFonts w:hint="eastAsia"/>
        </w:rPr>
        <w:t>паремиологического</w:t>
      </w:r>
      <w:r>
        <w:t xml:space="preserve"> </w:t>
      </w:r>
      <w:r>
        <w:rPr>
          <w:rFonts w:hint="eastAsia"/>
        </w:rPr>
        <w:t>фонда</w:t>
      </w:r>
      <w:r>
        <w:t xml:space="preserve"> </w:t>
      </w:r>
      <w:r>
        <w:rPr>
          <w:rFonts w:hint="eastAsia"/>
        </w:rPr>
        <w:t>сопоставляемых</w:t>
      </w:r>
      <w:r>
        <w:t xml:space="preserve"> </w:t>
      </w:r>
      <w:r>
        <w:rPr>
          <w:rFonts w:hint="eastAsia"/>
        </w:rPr>
        <w:t>языков</w:t>
      </w:r>
      <w:r>
        <w:t xml:space="preserve">, </w:t>
      </w:r>
      <w:r>
        <w:rPr>
          <w:rFonts w:hint="eastAsia"/>
        </w:rPr>
        <w:t>имевшей</w:t>
      </w:r>
      <w:r>
        <w:t xml:space="preserve"> </w:t>
      </w:r>
      <w:r>
        <w:rPr>
          <w:rFonts w:hint="eastAsia"/>
        </w:rPr>
        <w:t>своей</w:t>
      </w:r>
      <w:r>
        <w:t xml:space="preserve"> </w:t>
      </w:r>
      <w:r>
        <w:rPr>
          <w:rFonts w:hint="eastAsia"/>
        </w:rPr>
        <w:t>целью</w:t>
      </w:r>
    </w:p>
    <w:p w14:paraId="47FAF120" w14:textId="77777777" w:rsidR="00D6444C" w:rsidRDefault="00D6444C" w:rsidP="00D6444C">
      <w:r>
        <w:rPr>
          <w:rFonts w:hint="eastAsia"/>
        </w:rPr>
        <w:lastRenderedPageBreak/>
        <w:t>установления</w:t>
      </w:r>
      <w:r>
        <w:t xml:space="preserve"> </w:t>
      </w:r>
      <w:r>
        <w:rPr>
          <w:rFonts w:hint="eastAsia"/>
        </w:rPr>
        <w:t>сходств</w:t>
      </w:r>
      <w:r>
        <w:t xml:space="preserve"> </w:t>
      </w:r>
      <w:r>
        <w:rPr>
          <w:rFonts w:hint="eastAsia"/>
        </w:rPr>
        <w:t>и</w:t>
      </w:r>
      <w:r>
        <w:t xml:space="preserve"> </w:t>
      </w:r>
      <w:r>
        <w:rPr>
          <w:rFonts w:hint="eastAsia"/>
        </w:rPr>
        <w:t>различий</w:t>
      </w:r>
      <w:r>
        <w:t xml:space="preserve"> </w:t>
      </w:r>
      <w:r>
        <w:rPr>
          <w:rFonts w:hint="eastAsia"/>
        </w:rPr>
        <w:t>вербализации</w:t>
      </w:r>
      <w:r>
        <w:t xml:space="preserve"> </w:t>
      </w:r>
      <w:r>
        <w:rPr>
          <w:rFonts w:hint="eastAsia"/>
        </w:rPr>
        <w:t>концепта</w:t>
      </w:r>
      <w:r>
        <w:t xml:space="preserve"> </w:t>
      </w:r>
      <w:r>
        <w:rPr>
          <w:rFonts w:hint="eastAsia"/>
        </w:rPr>
        <w:t>в</w:t>
      </w:r>
      <w:r>
        <w:t xml:space="preserve"> </w:t>
      </w:r>
      <w:r>
        <w:rPr>
          <w:rFonts w:hint="eastAsia"/>
        </w:rPr>
        <w:t>данных</w:t>
      </w:r>
      <w:r>
        <w:t xml:space="preserve"> </w:t>
      </w:r>
      <w:r>
        <w:rPr>
          <w:rFonts w:hint="eastAsia"/>
        </w:rPr>
        <w:t>языках</w:t>
      </w:r>
      <w:r>
        <w:t>.</w:t>
      </w:r>
    </w:p>
    <w:p w14:paraId="01013038" w14:textId="77777777" w:rsidR="00D6444C" w:rsidRDefault="00D6444C" w:rsidP="00D6444C">
      <w:r>
        <w:rPr>
          <w:rFonts w:hint="eastAsia"/>
        </w:rPr>
        <w:t>Основные</w:t>
      </w:r>
      <w:r>
        <w:t xml:space="preserve"> </w:t>
      </w:r>
      <w:r>
        <w:rPr>
          <w:rFonts w:hint="eastAsia"/>
        </w:rPr>
        <w:t>положения</w:t>
      </w:r>
      <w:r>
        <w:t xml:space="preserve">, </w:t>
      </w:r>
      <w:r>
        <w:rPr>
          <w:rFonts w:hint="eastAsia"/>
        </w:rPr>
        <w:t>выносимые</w:t>
      </w:r>
      <w:r>
        <w:t xml:space="preserve"> </w:t>
      </w:r>
      <w:r>
        <w:rPr>
          <w:rFonts w:hint="eastAsia"/>
        </w:rPr>
        <w:t>на</w:t>
      </w:r>
      <w:r>
        <w:t xml:space="preserve"> </w:t>
      </w:r>
      <w:r>
        <w:rPr>
          <w:rFonts w:hint="eastAsia"/>
        </w:rPr>
        <w:t>защиту</w:t>
      </w:r>
      <w:r>
        <w:t xml:space="preserve">, </w:t>
      </w:r>
      <w:r>
        <w:rPr>
          <w:rFonts w:hint="eastAsia"/>
        </w:rPr>
        <w:t>детально</w:t>
      </w:r>
      <w:r>
        <w:t xml:space="preserve"> </w:t>
      </w:r>
      <w:r>
        <w:rPr>
          <w:rFonts w:hint="eastAsia"/>
        </w:rPr>
        <w:t>раскрыты</w:t>
      </w:r>
      <w:r>
        <w:t xml:space="preserve"> </w:t>
      </w:r>
      <w:r>
        <w:rPr>
          <w:rFonts w:hint="eastAsia"/>
        </w:rPr>
        <w:t>во</w:t>
      </w:r>
      <w:r>
        <w:t xml:space="preserve"> </w:t>
      </w:r>
      <w:r>
        <w:rPr>
          <w:rFonts w:hint="eastAsia"/>
        </w:rPr>
        <w:t>второй</w:t>
      </w:r>
      <w:r>
        <w:t xml:space="preserve"> </w:t>
      </w:r>
      <w:r>
        <w:rPr>
          <w:rFonts w:hint="eastAsia"/>
        </w:rPr>
        <w:t>и</w:t>
      </w:r>
    </w:p>
    <w:p w14:paraId="25A394C9" w14:textId="77777777" w:rsidR="00D6444C" w:rsidRDefault="00D6444C" w:rsidP="00D6444C">
      <w:r>
        <w:rPr>
          <w:rFonts w:hint="eastAsia"/>
        </w:rPr>
        <w:t>третьей</w:t>
      </w:r>
      <w:r>
        <w:t xml:space="preserve"> </w:t>
      </w:r>
      <w:r>
        <w:rPr>
          <w:rFonts w:hint="eastAsia"/>
        </w:rPr>
        <w:t>исследовательских</w:t>
      </w:r>
      <w:r>
        <w:t xml:space="preserve"> </w:t>
      </w:r>
      <w:r>
        <w:rPr>
          <w:rFonts w:hint="eastAsia"/>
        </w:rPr>
        <w:t>главах</w:t>
      </w:r>
      <w:r>
        <w:t xml:space="preserve"> </w:t>
      </w:r>
      <w:r>
        <w:rPr>
          <w:rFonts w:hint="eastAsia"/>
        </w:rPr>
        <w:t>диссертации</w:t>
      </w:r>
      <w:r>
        <w:t>.</w:t>
      </w:r>
    </w:p>
    <w:p w14:paraId="0F8F9E98" w14:textId="77777777" w:rsidR="00D6444C" w:rsidRDefault="00D6444C" w:rsidP="00D6444C">
      <w:r>
        <w:rPr>
          <w:rFonts w:hint="eastAsia"/>
        </w:rPr>
        <w:t>Основными</w:t>
      </w:r>
      <w:r>
        <w:t xml:space="preserve"> </w:t>
      </w:r>
      <w:r>
        <w:rPr>
          <w:rFonts w:hint="eastAsia"/>
        </w:rPr>
        <w:t>понятиями</w:t>
      </w:r>
      <w:r>
        <w:t xml:space="preserve"> </w:t>
      </w:r>
      <w:r>
        <w:rPr>
          <w:rFonts w:hint="eastAsia"/>
        </w:rPr>
        <w:t>в</w:t>
      </w:r>
      <w:r>
        <w:t xml:space="preserve"> </w:t>
      </w:r>
      <w:r>
        <w:rPr>
          <w:rFonts w:hint="eastAsia"/>
        </w:rPr>
        <w:t>данном</w:t>
      </w:r>
      <w:r>
        <w:t xml:space="preserve"> </w:t>
      </w:r>
      <w:r>
        <w:rPr>
          <w:rFonts w:hint="eastAsia"/>
        </w:rPr>
        <w:t>исследовании</w:t>
      </w:r>
      <w:r>
        <w:t xml:space="preserve"> </w:t>
      </w:r>
      <w:r>
        <w:rPr>
          <w:rFonts w:hint="eastAsia"/>
        </w:rPr>
        <w:t>выступают</w:t>
      </w:r>
      <w:r>
        <w:t xml:space="preserve"> </w:t>
      </w:r>
      <w:r>
        <w:rPr>
          <w:rFonts w:hint="eastAsia"/>
        </w:rPr>
        <w:t>понятие</w:t>
      </w:r>
    </w:p>
    <w:p w14:paraId="13C3D559" w14:textId="77777777" w:rsidR="00D6444C" w:rsidRDefault="00D6444C" w:rsidP="00D6444C">
      <w:r>
        <w:rPr>
          <w:rFonts w:hint="eastAsia"/>
        </w:rPr>
        <w:t>лингвокультурного</w:t>
      </w:r>
      <w:r>
        <w:t xml:space="preserve"> </w:t>
      </w:r>
      <w:r>
        <w:rPr>
          <w:rFonts w:hint="eastAsia"/>
        </w:rPr>
        <w:t>концепта</w:t>
      </w:r>
      <w:r>
        <w:t xml:space="preserve">, </w:t>
      </w:r>
      <w:r>
        <w:rPr>
          <w:rFonts w:hint="eastAsia"/>
        </w:rPr>
        <w:t>предложенного</w:t>
      </w:r>
      <w:r>
        <w:t xml:space="preserve"> </w:t>
      </w:r>
      <w:r>
        <w:rPr>
          <w:rFonts w:hint="eastAsia"/>
        </w:rPr>
        <w:t>В</w:t>
      </w:r>
      <w:r>
        <w:t>.</w:t>
      </w:r>
      <w:r>
        <w:rPr>
          <w:rFonts w:hint="eastAsia"/>
        </w:rPr>
        <w:t>И</w:t>
      </w:r>
      <w:r>
        <w:t xml:space="preserve">. </w:t>
      </w:r>
      <w:r>
        <w:rPr>
          <w:rFonts w:hint="eastAsia"/>
        </w:rPr>
        <w:t>Карасиком</w:t>
      </w:r>
      <w:r>
        <w:t xml:space="preserve"> </w:t>
      </w:r>
      <w:r>
        <w:rPr>
          <w:rFonts w:hint="eastAsia"/>
        </w:rPr>
        <w:t>в</w:t>
      </w:r>
      <w:r>
        <w:t xml:space="preserve"> </w:t>
      </w:r>
      <w:r>
        <w:rPr>
          <w:rFonts w:hint="eastAsia"/>
        </w:rPr>
        <w:t>виде</w:t>
      </w:r>
      <w:r>
        <w:t xml:space="preserve"> </w:t>
      </w:r>
      <w:r>
        <w:rPr>
          <w:rFonts w:hint="eastAsia"/>
        </w:rPr>
        <w:t>кванта</w:t>
      </w:r>
    </w:p>
    <w:p w14:paraId="5ADC61ED" w14:textId="77777777" w:rsidR="00D6444C" w:rsidRDefault="00D6444C" w:rsidP="00D6444C">
      <w:r>
        <w:rPr>
          <w:rFonts w:hint="eastAsia"/>
        </w:rPr>
        <w:t>переживаемого</w:t>
      </w:r>
      <w:r>
        <w:t xml:space="preserve"> </w:t>
      </w:r>
      <w:r>
        <w:rPr>
          <w:rFonts w:hint="eastAsia"/>
        </w:rPr>
        <w:t>опыта</w:t>
      </w:r>
      <w:r>
        <w:t xml:space="preserve"> </w:t>
      </w:r>
      <w:r>
        <w:rPr>
          <w:rFonts w:hint="eastAsia"/>
        </w:rPr>
        <w:t>и</w:t>
      </w:r>
      <w:r>
        <w:t xml:space="preserve"> </w:t>
      </w:r>
      <w:r>
        <w:rPr>
          <w:rFonts w:hint="eastAsia"/>
        </w:rPr>
        <w:t>трехмерного</w:t>
      </w:r>
      <w:r>
        <w:t xml:space="preserve"> </w:t>
      </w:r>
      <w:r>
        <w:rPr>
          <w:rFonts w:hint="eastAsia"/>
        </w:rPr>
        <w:t>образования</w:t>
      </w:r>
      <w:r>
        <w:t xml:space="preserve">, </w:t>
      </w:r>
      <w:r>
        <w:rPr>
          <w:rFonts w:hint="eastAsia"/>
        </w:rPr>
        <w:t>в</w:t>
      </w:r>
      <w:r>
        <w:t xml:space="preserve"> </w:t>
      </w:r>
      <w:r>
        <w:rPr>
          <w:rFonts w:hint="eastAsia"/>
        </w:rPr>
        <w:t>составе</w:t>
      </w:r>
      <w:r>
        <w:t xml:space="preserve"> </w:t>
      </w:r>
      <w:r>
        <w:rPr>
          <w:rFonts w:hint="eastAsia"/>
        </w:rPr>
        <w:t>которого</w:t>
      </w:r>
      <w:r>
        <w:t xml:space="preserve"> </w:t>
      </w:r>
      <w:r>
        <w:rPr>
          <w:rFonts w:hint="eastAsia"/>
        </w:rPr>
        <w:t>выделяются</w:t>
      </w:r>
    </w:p>
    <w:p w14:paraId="53A5B832" w14:textId="77777777" w:rsidR="00D6444C" w:rsidRDefault="00D6444C" w:rsidP="00D6444C">
      <w:r>
        <w:rPr>
          <w:rFonts w:hint="eastAsia"/>
        </w:rPr>
        <w:t>понятийные</w:t>
      </w:r>
      <w:r>
        <w:t xml:space="preserve">, </w:t>
      </w:r>
      <w:r>
        <w:rPr>
          <w:rFonts w:hint="eastAsia"/>
        </w:rPr>
        <w:t>образные</w:t>
      </w:r>
      <w:r>
        <w:t xml:space="preserve"> </w:t>
      </w:r>
      <w:r>
        <w:rPr>
          <w:rFonts w:hint="eastAsia"/>
        </w:rPr>
        <w:t>и</w:t>
      </w:r>
      <w:r>
        <w:t xml:space="preserve"> </w:t>
      </w:r>
      <w:r>
        <w:rPr>
          <w:rFonts w:hint="eastAsia"/>
        </w:rPr>
        <w:t>ценностные</w:t>
      </w:r>
      <w:r>
        <w:t xml:space="preserve"> </w:t>
      </w:r>
      <w:r>
        <w:rPr>
          <w:rFonts w:hint="eastAsia"/>
        </w:rPr>
        <w:t>характеристики</w:t>
      </w:r>
      <w:r>
        <w:t xml:space="preserve">. </w:t>
      </w:r>
      <w:r>
        <w:rPr>
          <w:rFonts w:hint="eastAsia"/>
        </w:rPr>
        <w:t>Кроме</w:t>
      </w:r>
      <w:r>
        <w:t xml:space="preserve"> </w:t>
      </w:r>
      <w:r>
        <w:rPr>
          <w:rFonts w:hint="eastAsia"/>
        </w:rPr>
        <w:t>этого</w:t>
      </w:r>
      <w:r>
        <w:t xml:space="preserve"> </w:t>
      </w:r>
      <w:r>
        <w:rPr>
          <w:rFonts w:hint="eastAsia"/>
        </w:rPr>
        <w:t>в</w:t>
      </w:r>
      <w:r>
        <w:t xml:space="preserve"> </w:t>
      </w:r>
      <w:r>
        <w:rPr>
          <w:rFonts w:hint="eastAsia"/>
        </w:rPr>
        <w:t>работе</w:t>
      </w:r>
    </w:p>
    <w:p w14:paraId="17983853" w14:textId="77777777" w:rsidR="00D6444C" w:rsidRDefault="00D6444C" w:rsidP="00D6444C">
      <w:r>
        <w:rPr>
          <w:rFonts w:hint="eastAsia"/>
        </w:rPr>
        <w:t>используется</w:t>
      </w:r>
      <w:r>
        <w:t xml:space="preserve"> </w:t>
      </w:r>
      <w:r>
        <w:rPr>
          <w:rFonts w:hint="eastAsia"/>
        </w:rPr>
        <w:t>выдвинутое</w:t>
      </w:r>
      <w:r>
        <w:t xml:space="preserve"> </w:t>
      </w:r>
      <w:r>
        <w:rPr>
          <w:rFonts w:hint="eastAsia"/>
        </w:rPr>
        <w:t>И</w:t>
      </w:r>
      <w:r>
        <w:t>.</w:t>
      </w:r>
      <w:r>
        <w:rPr>
          <w:rFonts w:hint="eastAsia"/>
        </w:rPr>
        <w:t>М</w:t>
      </w:r>
      <w:r>
        <w:t xml:space="preserve">. </w:t>
      </w:r>
      <w:r>
        <w:rPr>
          <w:rFonts w:hint="eastAsia"/>
        </w:rPr>
        <w:t>Пожитным</w:t>
      </w:r>
      <w:r>
        <w:t xml:space="preserve">, </w:t>
      </w:r>
      <w:r>
        <w:rPr>
          <w:rFonts w:hint="eastAsia"/>
        </w:rPr>
        <w:t>В</w:t>
      </w:r>
      <w:r>
        <w:t>.</w:t>
      </w:r>
      <w:r>
        <w:rPr>
          <w:rFonts w:hint="eastAsia"/>
        </w:rPr>
        <w:t>М</w:t>
      </w:r>
      <w:r>
        <w:t xml:space="preserve">. </w:t>
      </w:r>
      <w:r>
        <w:rPr>
          <w:rFonts w:hint="eastAsia"/>
        </w:rPr>
        <w:t>Хромешкиным</w:t>
      </w:r>
      <w:r>
        <w:t xml:space="preserve"> </w:t>
      </w:r>
      <w:r>
        <w:rPr>
          <w:rFonts w:hint="eastAsia"/>
        </w:rPr>
        <w:t>понятие</w:t>
      </w:r>
    </w:p>
    <w:p w14:paraId="45B579AE" w14:textId="77777777" w:rsidR="00D6444C" w:rsidRDefault="00D6444C" w:rsidP="00D6444C">
      <w:r>
        <w:rPr>
          <w:rFonts w:hint="eastAsia"/>
        </w:rPr>
        <w:t>универсальной</w:t>
      </w:r>
      <w:r>
        <w:t xml:space="preserve"> </w:t>
      </w:r>
      <w:r>
        <w:rPr>
          <w:rFonts w:hint="eastAsia"/>
        </w:rPr>
        <w:t>ценности</w:t>
      </w:r>
      <w:r>
        <w:t xml:space="preserve"> </w:t>
      </w:r>
      <w:r>
        <w:rPr>
          <w:rFonts w:hint="eastAsia"/>
        </w:rPr>
        <w:t>отдыха</w:t>
      </w:r>
      <w:r>
        <w:t xml:space="preserve">, </w:t>
      </w:r>
      <w:r>
        <w:rPr>
          <w:rFonts w:hint="eastAsia"/>
        </w:rPr>
        <w:t>сформировавшейся</w:t>
      </w:r>
      <w:r>
        <w:t xml:space="preserve"> </w:t>
      </w:r>
      <w:r>
        <w:rPr>
          <w:rFonts w:hint="eastAsia"/>
        </w:rPr>
        <w:t>в</w:t>
      </w:r>
      <w:r>
        <w:t xml:space="preserve"> </w:t>
      </w:r>
      <w:r>
        <w:rPr>
          <w:rFonts w:hint="eastAsia"/>
        </w:rPr>
        <w:t>процессе</w:t>
      </w:r>
      <w:r>
        <w:t xml:space="preserve"> </w:t>
      </w:r>
      <w:r>
        <w:rPr>
          <w:rFonts w:hint="eastAsia"/>
        </w:rPr>
        <w:t>развития</w:t>
      </w:r>
    </w:p>
    <w:p w14:paraId="5E09E485" w14:textId="77777777" w:rsidR="00D6444C" w:rsidRDefault="00D6444C" w:rsidP="00D6444C">
      <w:r>
        <w:rPr>
          <w:rFonts w:hint="eastAsia"/>
        </w:rPr>
        <w:t>человеческой</w:t>
      </w:r>
      <w:r>
        <w:t xml:space="preserve"> </w:t>
      </w:r>
      <w:r>
        <w:rPr>
          <w:rFonts w:hint="eastAsia"/>
        </w:rPr>
        <w:t>цивилизации</w:t>
      </w:r>
      <w:r>
        <w:t xml:space="preserve">. </w:t>
      </w:r>
      <w:r>
        <w:rPr>
          <w:rFonts w:hint="eastAsia"/>
        </w:rPr>
        <w:t>Настоящее</w:t>
      </w:r>
      <w:r>
        <w:t xml:space="preserve"> </w:t>
      </w:r>
      <w:r>
        <w:rPr>
          <w:rFonts w:hint="eastAsia"/>
        </w:rPr>
        <w:t>исследование</w:t>
      </w:r>
      <w:r>
        <w:t xml:space="preserve"> </w:t>
      </w:r>
      <w:r>
        <w:rPr>
          <w:rFonts w:hint="eastAsia"/>
        </w:rPr>
        <w:t>базируется</w:t>
      </w:r>
      <w:r>
        <w:t xml:space="preserve"> </w:t>
      </w:r>
      <w:r>
        <w:rPr>
          <w:rFonts w:hint="eastAsia"/>
        </w:rPr>
        <w:t>на</w:t>
      </w:r>
      <w:r>
        <w:t xml:space="preserve"> </w:t>
      </w:r>
      <w:r>
        <w:rPr>
          <w:rFonts w:hint="eastAsia"/>
        </w:rPr>
        <w:t>понимании</w:t>
      </w:r>
    </w:p>
    <w:p w14:paraId="3C90BA21" w14:textId="77777777" w:rsidR="00D6444C" w:rsidRDefault="00D6444C" w:rsidP="00D6444C">
      <w:r>
        <w:rPr>
          <w:rFonts w:hint="eastAsia"/>
        </w:rPr>
        <w:t>паремии</w:t>
      </w:r>
      <w:r>
        <w:t xml:space="preserve">, </w:t>
      </w:r>
      <w:r>
        <w:rPr>
          <w:rFonts w:hint="eastAsia"/>
        </w:rPr>
        <w:t>представленном</w:t>
      </w:r>
      <w:r>
        <w:t xml:space="preserve"> </w:t>
      </w:r>
      <w:r>
        <w:rPr>
          <w:rFonts w:hint="eastAsia"/>
        </w:rPr>
        <w:t>в</w:t>
      </w:r>
      <w:r>
        <w:t xml:space="preserve"> </w:t>
      </w:r>
      <w:r>
        <w:rPr>
          <w:rFonts w:hint="eastAsia"/>
        </w:rPr>
        <w:t>работах</w:t>
      </w:r>
      <w:r>
        <w:t xml:space="preserve"> </w:t>
      </w:r>
      <w:r>
        <w:rPr>
          <w:rFonts w:hint="eastAsia"/>
        </w:rPr>
        <w:t>Л</w:t>
      </w:r>
      <w:r>
        <w:t>.</w:t>
      </w:r>
      <w:r>
        <w:rPr>
          <w:rFonts w:hint="eastAsia"/>
        </w:rPr>
        <w:t>Б</w:t>
      </w:r>
      <w:r>
        <w:t xml:space="preserve">. </w:t>
      </w:r>
      <w:r>
        <w:rPr>
          <w:rFonts w:hint="eastAsia"/>
        </w:rPr>
        <w:t>Кацюбы</w:t>
      </w:r>
      <w:r>
        <w:t xml:space="preserve">, </w:t>
      </w:r>
      <w:r>
        <w:rPr>
          <w:rFonts w:hint="eastAsia"/>
        </w:rPr>
        <w:t>Л</w:t>
      </w:r>
      <w:r>
        <w:t>.</w:t>
      </w:r>
      <w:r>
        <w:rPr>
          <w:rFonts w:hint="eastAsia"/>
        </w:rPr>
        <w:t>Б</w:t>
      </w:r>
      <w:r>
        <w:t xml:space="preserve">. </w:t>
      </w:r>
      <w:r>
        <w:rPr>
          <w:rFonts w:hint="eastAsia"/>
        </w:rPr>
        <w:t>Савенковой</w:t>
      </w:r>
      <w:r>
        <w:t xml:space="preserve">, </w:t>
      </w:r>
      <w:r>
        <w:rPr>
          <w:rFonts w:hint="eastAsia"/>
        </w:rPr>
        <w:t>М</w:t>
      </w:r>
      <w:r>
        <w:t>.</w:t>
      </w:r>
      <w:r>
        <w:rPr>
          <w:rFonts w:hint="eastAsia"/>
        </w:rPr>
        <w:t>А</w:t>
      </w:r>
      <w:r>
        <w:t>.</w:t>
      </w:r>
    </w:p>
    <w:p w14:paraId="1741487A" w14:textId="77777777" w:rsidR="00D6444C" w:rsidRDefault="00D6444C" w:rsidP="00D6444C">
      <w:r>
        <w:rPr>
          <w:rFonts w:hint="eastAsia"/>
        </w:rPr>
        <w:t>Серегиной</w:t>
      </w:r>
      <w:r>
        <w:t xml:space="preserve">, </w:t>
      </w:r>
      <w:r>
        <w:rPr>
          <w:rFonts w:hint="eastAsia"/>
        </w:rPr>
        <w:t>где</w:t>
      </w:r>
      <w:r>
        <w:t xml:space="preserve"> </w:t>
      </w:r>
      <w:r>
        <w:rPr>
          <w:rFonts w:hint="eastAsia"/>
        </w:rPr>
        <w:t>паремия</w:t>
      </w:r>
      <w:r>
        <w:t xml:space="preserve"> </w:t>
      </w:r>
      <w:r>
        <w:rPr>
          <w:rFonts w:hint="eastAsia"/>
        </w:rPr>
        <w:t>рассматривается</w:t>
      </w:r>
      <w:r>
        <w:t xml:space="preserve"> </w:t>
      </w:r>
      <w:r>
        <w:rPr>
          <w:rFonts w:hint="eastAsia"/>
        </w:rPr>
        <w:t>как</w:t>
      </w:r>
      <w:r>
        <w:t xml:space="preserve"> </w:t>
      </w:r>
      <w:r>
        <w:rPr>
          <w:rFonts w:hint="eastAsia"/>
        </w:rPr>
        <w:t>языковой</w:t>
      </w:r>
      <w:r>
        <w:t xml:space="preserve"> </w:t>
      </w:r>
      <w:r>
        <w:rPr>
          <w:rFonts w:hint="eastAsia"/>
        </w:rPr>
        <w:t>знак</w:t>
      </w:r>
      <w:r>
        <w:t xml:space="preserve">, </w:t>
      </w:r>
      <w:r>
        <w:rPr>
          <w:rFonts w:hint="eastAsia"/>
        </w:rPr>
        <w:t>способный</w:t>
      </w:r>
      <w:r>
        <w:t xml:space="preserve"> </w:t>
      </w:r>
      <w:r>
        <w:rPr>
          <w:rFonts w:hint="eastAsia"/>
        </w:rPr>
        <w:t>выражать</w:t>
      </w:r>
    </w:p>
    <w:p w14:paraId="3E86248C" w14:textId="77777777" w:rsidR="00D6444C" w:rsidRDefault="00D6444C" w:rsidP="00D6444C">
      <w:r>
        <w:rPr>
          <w:rFonts w:hint="eastAsia"/>
        </w:rPr>
        <w:t>определенное</w:t>
      </w:r>
      <w:r>
        <w:t xml:space="preserve"> </w:t>
      </w:r>
      <w:r>
        <w:rPr>
          <w:rFonts w:hint="eastAsia"/>
        </w:rPr>
        <w:t>значение</w:t>
      </w:r>
      <w:r>
        <w:t xml:space="preserve"> </w:t>
      </w:r>
      <w:r>
        <w:rPr>
          <w:rFonts w:hint="eastAsia"/>
        </w:rPr>
        <w:t>и</w:t>
      </w:r>
      <w:r>
        <w:t xml:space="preserve"> </w:t>
      </w:r>
      <w:r>
        <w:rPr>
          <w:rFonts w:hint="eastAsia"/>
        </w:rPr>
        <w:t>имеющий</w:t>
      </w:r>
      <w:r>
        <w:t xml:space="preserve"> </w:t>
      </w:r>
      <w:r>
        <w:rPr>
          <w:rFonts w:hint="eastAsia"/>
        </w:rPr>
        <w:t>форму</w:t>
      </w:r>
      <w:r>
        <w:t xml:space="preserve"> </w:t>
      </w:r>
      <w:r>
        <w:rPr>
          <w:rFonts w:hint="eastAsia"/>
        </w:rPr>
        <w:t>одного</w:t>
      </w:r>
      <w:r>
        <w:t xml:space="preserve"> </w:t>
      </w:r>
      <w:r>
        <w:rPr>
          <w:rFonts w:hint="eastAsia"/>
        </w:rPr>
        <w:t>или</w:t>
      </w:r>
      <w:r>
        <w:t xml:space="preserve"> </w:t>
      </w:r>
      <w:r>
        <w:rPr>
          <w:rFonts w:hint="eastAsia"/>
        </w:rPr>
        <w:t>нескольких</w:t>
      </w:r>
      <w:r>
        <w:t xml:space="preserve"> </w:t>
      </w:r>
      <w:r>
        <w:rPr>
          <w:rFonts w:hint="eastAsia"/>
        </w:rPr>
        <w:t>предложений</w:t>
      </w:r>
      <w:r>
        <w:t>,</w:t>
      </w:r>
    </w:p>
    <w:p w14:paraId="3B34D97D" w14:textId="77777777" w:rsidR="00D6444C" w:rsidRDefault="00D6444C" w:rsidP="00D6444C">
      <w:r>
        <w:rPr>
          <w:rFonts w:hint="eastAsia"/>
        </w:rPr>
        <w:t>связанных</w:t>
      </w:r>
      <w:r>
        <w:t xml:space="preserve"> </w:t>
      </w:r>
      <w:r>
        <w:rPr>
          <w:rFonts w:hint="eastAsia"/>
        </w:rPr>
        <w:t>по</w:t>
      </w:r>
      <w:r>
        <w:t xml:space="preserve"> </w:t>
      </w:r>
      <w:r>
        <w:rPr>
          <w:rFonts w:hint="eastAsia"/>
        </w:rPr>
        <w:t>смыслу</w:t>
      </w:r>
      <w:r>
        <w:t xml:space="preserve"> </w:t>
      </w:r>
      <w:r>
        <w:rPr>
          <w:rFonts w:hint="eastAsia"/>
        </w:rPr>
        <w:t>и</w:t>
      </w:r>
      <w:r>
        <w:t xml:space="preserve"> </w:t>
      </w:r>
      <w:r>
        <w:rPr>
          <w:rFonts w:hint="eastAsia"/>
        </w:rPr>
        <w:t>обладающих</w:t>
      </w:r>
      <w:r>
        <w:t xml:space="preserve"> </w:t>
      </w:r>
      <w:r>
        <w:rPr>
          <w:rFonts w:hint="eastAsia"/>
        </w:rPr>
        <w:t>аксиологической</w:t>
      </w:r>
      <w:r>
        <w:t xml:space="preserve"> </w:t>
      </w:r>
      <w:r>
        <w:rPr>
          <w:rFonts w:hint="eastAsia"/>
        </w:rPr>
        <w:t>значимостью</w:t>
      </w:r>
      <w:r>
        <w:t xml:space="preserve">. </w:t>
      </w:r>
      <w:r>
        <w:rPr>
          <w:rFonts w:hint="eastAsia"/>
        </w:rPr>
        <w:t>Кроме</w:t>
      </w:r>
    </w:p>
    <w:p w14:paraId="758866F3" w14:textId="77777777" w:rsidR="00D6444C" w:rsidRDefault="00D6444C" w:rsidP="00D6444C">
      <w:r>
        <w:rPr>
          <w:rFonts w:hint="eastAsia"/>
        </w:rPr>
        <w:t>обозначенных</w:t>
      </w:r>
      <w:r>
        <w:t xml:space="preserve"> </w:t>
      </w:r>
      <w:r>
        <w:rPr>
          <w:rFonts w:hint="eastAsia"/>
        </w:rPr>
        <w:t>понятий</w:t>
      </w:r>
      <w:r>
        <w:t xml:space="preserve"> </w:t>
      </w:r>
      <w:r>
        <w:rPr>
          <w:rFonts w:hint="eastAsia"/>
        </w:rPr>
        <w:t>активно</w:t>
      </w:r>
      <w:r>
        <w:t xml:space="preserve"> </w:t>
      </w:r>
      <w:r>
        <w:rPr>
          <w:rFonts w:hint="eastAsia"/>
        </w:rPr>
        <w:t>использовалось</w:t>
      </w:r>
      <w:r>
        <w:t xml:space="preserve"> </w:t>
      </w:r>
      <w:r>
        <w:rPr>
          <w:rFonts w:hint="eastAsia"/>
        </w:rPr>
        <w:t>понятие</w:t>
      </w:r>
      <w:r>
        <w:t xml:space="preserve"> </w:t>
      </w:r>
      <w:r>
        <w:rPr>
          <w:rFonts w:hint="eastAsia"/>
        </w:rPr>
        <w:t>рекламного</w:t>
      </w:r>
      <w:r>
        <w:t xml:space="preserve"> </w:t>
      </w:r>
      <w:r>
        <w:rPr>
          <w:rFonts w:hint="eastAsia"/>
        </w:rPr>
        <w:t>слогана</w:t>
      </w:r>
      <w:r>
        <w:t>,</w:t>
      </w:r>
    </w:p>
    <w:p w14:paraId="0CE2709E" w14:textId="77777777" w:rsidR="00D6444C" w:rsidRDefault="00D6444C" w:rsidP="00D6444C">
      <w:r>
        <w:rPr>
          <w:rFonts w:hint="eastAsia"/>
        </w:rPr>
        <w:t>раскрываемое</w:t>
      </w:r>
      <w:r>
        <w:t xml:space="preserve"> </w:t>
      </w:r>
      <w:r>
        <w:rPr>
          <w:rFonts w:hint="eastAsia"/>
        </w:rPr>
        <w:t>в</w:t>
      </w:r>
      <w:r>
        <w:t xml:space="preserve"> </w:t>
      </w:r>
      <w:r>
        <w:rPr>
          <w:rFonts w:hint="eastAsia"/>
        </w:rPr>
        <w:t>работе</w:t>
      </w:r>
      <w:r>
        <w:t xml:space="preserve"> </w:t>
      </w:r>
      <w:r>
        <w:rPr>
          <w:rFonts w:hint="eastAsia"/>
        </w:rPr>
        <w:t>Н</w:t>
      </w:r>
      <w:r>
        <w:t>.</w:t>
      </w:r>
      <w:r>
        <w:rPr>
          <w:rFonts w:hint="eastAsia"/>
        </w:rPr>
        <w:t>В</w:t>
      </w:r>
      <w:r>
        <w:t xml:space="preserve">. </w:t>
      </w:r>
      <w:r>
        <w:rPr>
          <w:rFonts w:hint="eastAsia"/>
        </w:rPr>
        <w:t>Жук</w:t>
      </w:r>
      <w:r>
        <w:t xml:space="preserve">, </w:t>
      </w:r>
      <w:r>
        <w:rPr>
          <w:rFonts w:hint="eastAsia"/>
        </w:rPr>
        <w:t>М</w:t>
      </w:r>
      <w:r>
        <w:t>.</w:t>
      </w:r>
      <w:r>
        <w:rPr>
          <w:rFonts w:hint="eastAsia"/>
        </w:rPr>
        <w:t>К</w:t>
      </w:r>
      <w:r>
        <w:t xml:space="preserve">. </w:t>
      </w:r>
      <w:r>
        <w:rPr>
          <w:rFonts w:hint="eastAsia"/>
        </w:rPr>
        <w:t>Тузовой</w:t>
      </w:r>
      <w:r>
        <w:t xml:space="preserve">, </w:t>
      </w:r>
      <w:r>
        <w:rPr>
          <w:rFonts w:hint="eastAsia"/>
        </w:rPr>
        <w:t>Л</w:t>
      </w:r>
      <w:r>
        <w:t xml:space="preserve">. </w:t>
      </w:r>
      <w:r>
        <w:rPr>
          <w:rFonts w:hint="eastAsia"/>
        </w:rPr>
        <w:t>В</w:t>
      </w:r>
      <w:r>
        <w:t xml:space="preserve">. </w:t>
      </w:r>
      <w:r>
        <w:rPr>
          <w:rFonts w:hint="eastAsia"/>
        </w:rPr>
        <w:t>Ермаковой</w:t>
      </w:r>
      <w:r>
        <w:t xml:space="preserve">, </w:t>
      </w:r>
      <w:r>
        <w:rPr>
          <w:rFonts w:hint="eastAsia"/>
        </w:rPr>
        <w:t>где</w:t>
      </w:r>
      <w:r>
        <w:t xml:space="preserve"> </w:t>
      </w:r>
      <w:r>
        <w:rPr>
          <w:rFonts w:hint="eastAsia"/>
        </w:rPr>
        <w:t>под</w:t>
      </w:r>
      <w:r>
        <w:t xml:space="preserve"> </w:t>
      </w:r>
      <w:r>
        <w:rPr>
          <w:rFonts w:hint="eastAsia"/>
        </w:rPr>
        <w:t>ним</w:t>
      </w:r>
    </w:p>
    <w:p w14:paraId="66070615" w14:textId="77777777" w:rsidR="00D6444C" w:rsidRDefault="00D6444C" w:rsidP="00D6444C">
      <w:r>
        <w:t>140</w:t>
      </w:r>
    </w:p>
    <w:p w14:paraId="368145AC" w14:textId="77777777" w:rsidR="00D6444C" w:rsidRDefault="00D6444C" w:rsidP="00D6444C">
      <w:r>
        <w:rPr>
          <w:rFonts w:hint="eastAsia"/>
        </w:rPr>
        <w:t>понимается</w:t>
      </w:r>
      <w:r>
        <w:t xml:space="preserve"> </w:t>
      </w:r>
      <w:r>
        <w:rPr>
          <w:rFonts w:hint="eastAsia"/>
        </w:rPr>
        <w:t>лаконичная</w:t>
      </w:r>
      <w:r>
        <w:t xml:space="preserve">, </w:t>
      </w:r>
      <w:r>
        <w:rPr>
          <w:rFonts w:hint="eastAsia"/>
        </w:rPr>
        <w:t>легко</w:t>
      </w:r>
      <w:r>
        <w:t xml:space="preserve"> </w:t>
      </w:r>
      <w:r>
        <w:rPr>
          <w:rFonts w:hint="eastAsia"/>
        </w:rPr>
        <w:t>запоминающаяся</w:t>
      </w:r>
      <w:r>
        <w:t xml:space="preserve"> </w:t>
      </w:r>
      <w:r>
        <w:rPr>
          <w:rFonts w:hint="eastAsia"/>
        </w:rPr>
        <w:t>фраза</w:t>
      </w:r>
      <w:r>
        <w:t xml:space="preserve">, </w:t>
      </w:r>
      <w:r>
        <w:rPr>
          <w:rFonts w:hint="eastAsia"/>
        </w:rPr>
        <w:t>которая</w:t>
      </w:r>
      <w:r>
        <w:t xml:space="preserve"> </w:t>
      </w:r>
      <w:r>
        <w:rPr>
          <w:rFonts w:hint="eastAsia"/>
        </w:rPr>
        <w:t>передает</w:t>
      </w:r>
    </w:p>
    <w:p w14:paraId="185A9C7F" w14:textId="77777777" w:rsidR="00D6444C" w:rsidRDefault="00D6444C" w:rsidP="00D6444C">
      <w:r>
        <w:rPr>
          <w:rFonts w:hint="eastAsia"/>
        </w:rPr>
        <w:t>основную</w:t>
      </w:r>
      <w:r>
        <w:t xml:space="preserve"> </w:t>
      </w:r>
      <w:r>
        <w:rPr>
          <w:rFonts w:hint="eastAsia"/>
        </w:rPr>
        <w:t>суть</w:t>
      </w:r>
      <w:r>
        <w:t xml:space="preserve"> </w:t>
      </w:r>
      <w:r>
        <w:rPr>
          <w:rFonts w:hint="eastAsia"/>
        </w:rPr>
        <w:t>рекламного</w:t>
      </w:r>
      <w:r>
        <w:t xml:space="preserve"> </w:t>
      </w:r>
      <w:r>
        <w:rPr>
          <w:rFonts w:hint="eastAsia"/>
        </w:rPr>
        <w:t>сообщения</w:t>
      </w:r>
      <w:r>
        <w:t xml:space="preserve"> [</w:t>
      </w:r>
      <w:r>
        <w:rPr>
          <w:rFonts w:hint="eastAsia"/>
        </w:rPr>
        <w:t>Попова</w:t>
      </w:r>
      <w:r>
        <w:t xml:space="preserve">, </w:t>
      </w:r>
      <w:r>
        <w:rPr>
          <w:rFonts w:hint="eastAsia"/>
        </w:rPr>
        <w:t>Зезюля</w:t>
      </w:r>
      <w:r>
        <w:t>, 2017].</w:t>
      </w:r>
    </w:p>
    <w:p w14:paraId="673272C6" w14:textId="77777777" w:rsidR="00D6444C" w:rsidRDefault="00D6444C" w:rsidP="00D6444C">
      <w:r>
        <w:rPr>
          <w:rFonts w:hint="eastAsia"/>
        </w:rPr>
        <w:t>Для</w:t>
      </w:r>
      <w:r>
        <w:t xml:space="preserve"> </w:t>
      </w:r>
      <w:r>
        <w:rPr>
          <w:rFonts w:hint="eastAsia"/>
        </w:rPr>
        <w:t>выявления</w:t>
      </w:r>
      <w:r>
        <w:t xml:space="preserve"> </w:t>
      </w:r>
      <w:r>
        <w:rPr>
          <w:rFonts w:hint="eastAsia"/>
        </w:rPr>
        <w:t>репрезентации</w:t>
      </w:r>
      <w:r>
        <w:t xml:space="preserve"> </w:t>
      </w:r>
      <w:r>
        <w:rPr>
          <w:rFonts w:hint="eastAsia"/>
        </w:rPr>
        <w:t>ценностного</w:t>
      </w:r>
      <w:r>
        <w:t xml:space="preserve"> </w:t>
      </w:r>
      <w:r>
        <w:rPr>
          <w:rFonts w:hint="eastAsia"/>
        </w:rPr>
        <w:t>компон</w:t>
      </w:r>
      <w:r>
        <w:rPr>
          <w:rFonts w:hint="eastAsia"/>
        </w:rPr>
        <w:lastRenderedPageBreak/>
        <w:t>ента</w:t>
      </w:r>
      <w:r>
        <w:t xml:space="preserve"> </w:t>
      </w:r>
      <w:r>
        <w:rPr>
          <w:rFonts w:hint="eastAsia"/>
        </w:rPr>
        <w:t>исследуемого</w:t>
      </w:r>
    </w:p>
    <w:p w14:paraId="156A1071" w14:textId="77777777" w:rsidR="00D6444C" w:rsidRDefault="00D6444C" w:rsidP="00D6444C">
      <w:r>
        <w:rPr>
          <w:rFonts w:hint="eastAsia"/>
        </w:rPr>
        <w:t>концепта</w:t>
      </w:r>
      <w:r>
        <w:t xml:space="preserve"> </w:t>
      </w:r>
      <w:r>
        <w:rPr>
          <w:rFonts w:hint="eastAsia"/>
        </w:rPr>
        <w:t>в</w:t>
      </w:r>
      <w:r>
        <w:t xml:space="preserve"> </w:t>
      </w:r>
      <w:r>
        <w:rPr>
          <w:rFonts w:hint="eastAsia"/>
        </w:rPr>
        <w:t>сопоставляемых</w:t>
      </w:r>
      <w:r>
        <w:t xml:space="preserve"> </w:t>
      </w:r>
      <w:r>
        <w:rPr>
          <w:rFonts w:hint="eastAsia"/>
        </w:rPr>
        <w:t>языках</w:t>
      </w:r>
      <w:r>
        <w:t xml:space="preserve"> </w:t>
      </w:r>
      <w:r>
        <w:rPr>
          <w:rFonts w:hint="eastAsia"/>
        </w:rPr>
        <w:t>вначале</w:t>
      </w:r>
      <w:r>
        <w:t xml:space="preserve"> </w:t>
      </w:r>
      <w:r>
        <w:rPr>
          <w:rFonts w:hint="eastAsia"/>
        </w:rPr>
        <w:t>был</w:t>
      </w:r>
      <w:r>
        <w:t xml:space="preserve"> </w:t>
      </w:r>
      <w:r>
        <w:rPr>
          <w:rFonts w:hint="eastAsia"/>
        </w:rPr>
        <w:t>осуществлен</w:t>
      </w:r>
      <w:r>
        <w:t xml:space="preserve"> </w:t>
      </w:r>
      <w:r>
        <w:rPr>
          <w:rFonts w:hint="eastAsia"/>
        </w:rPr>
        <w:t>отбор</w:t>
      </w:r>
      <w:r>
        <w:t xml:space="preserve"> </w:t>
      </w:r>
      <w:r>
        <w:rPr>
          <w:rFonts w:hint="eastAsia"/>
        </w:rPr>
        <w:t>лексем</w:t>
      </w:r>
      <w:r>
        <w:t xml:space="preserve"> </w:t>
      </w:r>
      <w:r>
        <w:rPr>
          <w:rFonts w:hint="eastAsia"/>
        </w:rPr>
        <w:t>на</w:t>
      </w:r>
    </w:p>
    <w:p w14:paraId="210571DB" w14:textId="77777777" w:rsidR="00D6444C" w:rsidRDefault="00D6444C" w:rsidP="00D6444C">
      <w:r>
        <w:rPr>
          <w:rFonts w:hint="eastAsia"/>
        </w:rPr>
        <w:t>базе</w:t>
      </w:r>
      <w:r>
        <w:t xml:space="preserve"> </w:t>
      </w:r>
      <w:r>
        <w:rPr>
          <w:rFonts w:hint="eastAsia"/>
        </w:rPr>
        <w:t>толковых</w:t>
      </w:r>
      <w:r>
        <w:t xml:space="preserve">, </w:t>
      </w:r>
      <w:r>
        <w:rPr>
          <w:rFonts w:hint="eastAsia"/>
        </w:rPr>
        <w:t>двуязычных</w:t>
      </w:r>
      <w:r>
        <w:t xml:space="preserve"> </w:t>
      </w:r>
      <w:r>
        <w:rPr>
          <w:rFonts w:hint="eastAsia"/>
        </w:rPr>
        <w:t>словарей</w:t>
      </w:r>
      <w:r>
        <w:t xml:space="preserve">, </w:t>
      </w:r>
      <w:r>
        <w:rPr>
          <w:rFonts w:hint="eastAsia"/>
        </w:rPr>
        <w:t>который</w:t>
      </w:r>
      <w:r>
        <w:t xml:space="preserve"> </w:t>
      </w:r>
      <w:r>
        <w:rPr>
          <w:rFonts w:hint="eastAsia"/>
        </w:rPr>
        <w:t>позволит</w:t>
      </w:r>
      <w:r>
        <w:t xml:space="preserve"> </w:t>
      </w:r>
      <w:r>
        <w:rPr>
          <w:rFonts w:hint="eastAsia"/>
        </w:rPr>
        <w:t>составить</w:t>
      </w:r>
      <w:r>
        <w:t xml:space="preserve"> </w:t>
      </w:r>
      <w:r>
        <w:rPr>
          <w:rFonts w:hint="eastAsia"/>
        </w:rPr>
        <w:t>слоты</w:t>
      </w:r>
      <w:r>
        <w:t xml:space="preserve"> </w:t>
      </w:r>
      <w:r>
        <w:rPr>
          <w:rFonts w:hint="eastAsia"/>
        </w:rPr>
        <w:t>для</w:t>
      </w:r>
    </w:p>
    <w:p w14:paraId="68ED97E0" w14:textId="77777777" w:rsidR="00D6444C" w:rsidRDefault="00D6444C" w:rsidP="00D6444C">
      <w:r>
        <w:rPr>
          <w:rFonts w:hint="eastAsia"/>
        </w:rPr>
        <w:t>констатации</w:t>
      </w:r>
      <w:r>
        <w:t xml:space="preserve"> </w:t>
      </w:r>
      <w:r>
        <w:rPr>
          <w:rFonts w:hint="eastAsia"/>
        </w:rPr>
        <w:t>понимания</w:t>
      </w:r>
      <w:r>
        <w:t xml:space="preserve"> </w:t>
      </w:r>
      <w:r>
        <w:rPr>
          <w:rFonts w:hint="eastAsia"/>
        </w:rPr>
        <w:t>отдыха</w:t>
      </w:r>
      <w:r>
        <w:t xml:space="preserve"> </w:t>
      </w:r>
      <w:r>
        <w:rPr>
          <w:rFonts w:hint="eastAsia"/>
        </w:rPr>
        <w:t>как</w:t>
      </w:r>
      <w:r>
        <w:t xml:space="preserve"> </w:t>
      </w:r>
      <w:r>
        <w:rPr>
          <w:rFonts w:hint="eastAsia"/>
        </w:rPr>
        <w:t>универсальной</w:t>
      </w:r>
      <w:r>
        <w:t xml:space="preserve"> </w:t>
      </w:r>
      <w:r>
        <w:rPr>
          <w:rFonts w:hint="eastAsia"/>
        </w:rPr>
        <w:t>ценности</w:t>
      </w:r>
      <w:r>
        <w:t xml:space="preserve"> </w:t>
      </w:r>
      <w:r>
        <w:rPr>
          <w:rFonts w:hint="eastAsia"/>
        </w:rPr>
        <w:t>в</w:t>
      </w:r>
      <w:r>
        <w:t xml:space="preserve"> </w:t>
      </w:r>
      <w:r>
        <w:rPr>
          <w:rFonts w:hint="eastAsia"/>
        </w:rPr>
        <w:t>названных</w:t>
      </w:r>
      <w:r>
        <w:t xml:space="preserve"> </w:t>
      </w:r>
      <w:r>
        <w:rPr>
          <w:rFonts w:hint="eastAsia"/>
        </w:rPr>
        <w:t>языках</w:t>
      </w:r>
      <w:r>
        <w:t>.</w:t>
      </w:r>
    </w:p>
    <w:p w14:paraId="7DE86ADA" w14:textId="77777777" w:rsidR="00D6444C" w:rsidRDefault="00D6444C" w:rsidP="00D6444C">
      <w:r>
        <w:rPr>
          <w:rFonts w:hint="eastAsia"/>
        </w:rPr>
        <w:t>Сопоставительный</w:t>
      </w:r>
      <w:r>
        <w:t xml:space="preserve"> </w:t>
      </w:r>
      <w:r>
        <w:rPr>
          <w:rFonts w:hint="eastAsia"/>
        </w:rPr>
        <w:t>анализ</w:t>
      </w:r>
      <w:r>
        <w:t xml:space="preserve"> </w:t>
      </w:r>
      <w:r>
        <w:rPr>
          <w:rFonts w:hint="eastAsia"/>
        </w:rPr>
        <w:t>этих</w:t>
      </w:r>
      <w:r>
        <w:t xml:space="preserve"> </w:t>
      </w:r>
      <w:r>
        <w:rPr>
          <w:rFonts w:hint="eastAsia"/>
        </w:rPr>
        <w:t>лексем</w:t>
      </w:r>
      <w:r>
        <w:t xml:space="preserve"> </w:t>
      </w:r>
      <w:r>
        <w:rPr>
          <w:rFonts w:hint="eastAsia"/>
        </w:rPr>
        <w:t>показал</w:t>
      </w:r>
      <w:r>
        <w:t xml:space="preserve"> </w:t>
      </w:r>
      <w:r>
        <w:rPr>
          <w:rFonts w:hint="eastAsia"/>
        </w:rPr>
        <w:t>присутствие</w:t>
      </w:r>
      <w:r>
        <w:t xml:space="preserve"> </w:t>
      </w:r>
      <w:r>
        <w:rPr>
          <w:rFonts w:hint="eastAsia"/>
        </w:rPr>
        <w:t>сходств</w:t>
      </w:r>
      <w:r>
        <w:t xml:space="preserve"> </w:t>
      </w:r>
      <w:r>
        <w:rPr>
          <w:rFonts w:hint="eastAsia"/>
        </w:rPr>
        <w:t>следующих</w:t>
      </w:r>
    </w:p>
    <w:p w14:paraId="58581E69" w14:textId="77777777" w:rsidR="00D6444C" w:rsidRDefault="00D6444C" w:rsidP="00D6444C">
      <w:r>
        <w:rPr>
          <w:rFonts w:hint="eastAsia"/>
        </w:rPr>
        <w:t>слотов</w:t>
      </w:r>
      <w:r>
        <w:t xml:space="preserve"> </w:t>
      </w:r>
      <w:r>
        <w:rPr>
          <w:rFonts w:hint="eastAsia"/>
        </w:rPr>
        <w:t>в</w:t>
      </w:r>
      <w:r>
        <w:t xml:space="preserve"> </w:t>
      </w:r>
      <w:r>
        <w:rPr>
          <w:rFonts w:hint="eastAsia"/>
        </w:rPr>
        <w:t>данных</w:t>
      </w:r>
      <w:r>
        <w:t xml:space="preserve"> </w:t>
      </w:r>
      <w:r>
        <w:rPr>
          <w:rFonts w:hint="eastAsia"/>
        </w:rPr>
        <w:t>языках</w:t>
      </w:r>
      <w:r>
        <w:t xml:space="preserve">: </w:t>
      </w:r>
      <w:r>
        <w:rPr>
          <w:rFonts w:hint="eastAsia"/>
        </w:rPr>
        <w:t>отдых</w:t>
      </w:r>
      <w:r>
        <w:t xml:space="preserve"> (</w:t>
      </w:r>
      <w:r>
        <w:rPr>
          <w:rFonts w:hint="eastAsia"/>
        </w:rPr>
        <w:t>общее</w:t>
      </w:r>
      <w:r>
        <w:t xml:space="preserve"> </w:t>
      </w:r>
      <w:r>
        <w:rPr>
          <w:rFonts w:hint="eastAsia"/>
        </w:rPr>
        <w:t>понимание</w:t>
      </w:r>
      <w:r>
        <w:t xml:space="preserve">), </w:t>
      </w:r>
      <w:r>
        <w:rPr>
          <w:rFonts w:hint="eastAsia"/>
        </w:rPr>
        <w:t>праздник</w:t>
      </w:r>
      <w:r>
        <w:t xml:space="preserve">, </w:t>
      </w:r>
      <w:r>
        <w:rPr>
          <w:rFonts w:hint="eastAsia"/>
        </w:rPr>
        <w:t>отпуск</w:t>
      </w:r>
      <w:r>
        <w:t xml:space="preserve">, </w:t>
      </w:r>
      <w:r>
        <w:rPr>
          <w:rFonts w:hint="eastAsia"/>
        </w:rPr>
        <w:t>перерыв</w:t>
      </w:r>
      <w:r>
        <w:t xml:space="preserve"> </w:t>
      </w:r>
      <w:r>
        <w:rPr>
          <w:rFonts w:hint="eastAsia"/>
        </w:rPr>
        <w:t>в</w:t>
      </w:r>
    </w:p>
    <w:p w14:paraId="47938DAB" w14:textId="77777777" w:rsidR="00D6444C" w:rsidRDefault="00D6444C" w:rsidP="00D6444C">
      <w:r>
        <w:rPr>
          <w:rFonts w:hint="eastAsia"/>
        </w:rPr>
        <w:t>работе</w:t>
      </w:r>
      <w:r>
        <w:t xml:space="preserve">, </w:t>
      </w:r>
      <w:r>
        <w:rPr>
          <w:rFonts w:hint="eastAsia"/>
        </w:rPr>
        <w:t>передышка</w:t>
      </w:r>
      <w:r>
        <w:t xml:space="preserve">, </w:t>
      </w:r>
      <w:r>
        <w:rPr>
          <w:rFonts w:hint="eastAsia"/>
        </w:rPr>
        <w:t>восстановление</w:t>
      </w:r>
      <w:r>
        <w:t xml:space="preserve"> </w:t>
      </w:r>
      <w:r>
        <w:rPr>
          <w:rFonts w:hint="eastAsia"/>
        </w:rPr>
        <w:t>сил</w:t>
      </w:r>
      <w:r>
        <w:t xml:space="preserve">, </w:t>
      </w:r>
      <w:r>
        <w:rPr>
          <w:rFonts w:hint="eastAsia"/>
        </w:rPr>
        <w:t>сон</w:t>
      </w:r>
      <w:r>
        <w:t xml:space="preserve">, </w:t>
      </w:r>
      <w:r>
        <w:rPr>
          <w:rFonts w:hint="eastAsia"/>
        </w:rPr>
        <w:t>покой</w:t>
      </w:r>
      <w:r>
        <w:t xml:space="preserve">, </w:t>
      </w:r>
      <w:r>
        <w:rPr>
          <w:rFonts w:hint="eastAsia"/>
        </w:rPr>
        <w:t>отдых</w:t>
      </w:r>
      <w:r>
        <w:t xml:space="preserve"> </w:t>
      </w:r>
      <w:r>
        <w:rPr>
          <w:rFonts w:hint="eastAsia"/>
        </w:rPr>
        <w:t>в</w:t>
      </w:r>
      <w:r>
        <w:t xml:space="preserve"> </w:t>
      </w:r>
      <w:r>
        <w:rPr>
          <w:rFonts w:hint="eastAsia"/>
        </w:rPr>
        <w:t>середине</w:t>
      </w:r>
      <w:r>
        <w:t xml:space="preserve"> </w:t>
      </w:r>
      <w:r>
        <w:rPr>
          <w:rFonts w:hint="eastAsia"/>
        </w:rPr>
        <w:t>дня</w:t>
      </w:r>
      <w:r>
        <w:t xml:space="preserve">. </w:t>
      </w:r>
      <w:r>
        <w:rPr>
          <w:rFonts w:hint="eastAsia"/>
        </w:rPr>
        <w:t>Но</w:t>
      </w:r>
      <w:r>
        <w:t xml:space="preserve"> </w:t>
      </w:r>
      <w:r>
        <w:rPr>
          <w:rFonts w:hint="eastAsia"/>
        </w:rPr>
        <w:t>в</w:t>
      </w:r>
    </w:p>
    <w:p w14:paraId="02AEA5B4" w14:textId="77777777" w:rsidR="00D6444C" w:rsidRDefault="00D6444C" w:rsidP="00D6444C">
      <w:r>
        <w:rPr>
          <w:rFonts w:hint="eastAsia"/>
        </w:rPr>
        <w:t>немецком</w:t>
      </w:r>
      <w:r>
        <w:t xml:space="preserve"> </w:t>
      </w:r>
      <w:r>
        <w:rPr>
          <w:rFonts w:hint="eastAsia"/>
        </w:rPr>
        <w:t>и</w:t>
      </w:r>
      <w:r>
        <w:t xml:space="preserve"> </w:t>
      </w:r>
      <w:r>
        <w:rPr>
          <w:rFonts w:hint="eastAsia"/>
        </w:rPr>
        <w:t>русском</w:t>
      </w:r>
      <w:r>
        <w:t xml:space="preserve"> </w:t>
      </w:r>
      <w:r>
        <w:rPr>
          <w:rFonts w:hint="eastAsia"/>
        </w:rPr>
        <w:t>языках</w:t>
      </w:r>
      <w:r>
        <w:t xml:space="preserve"> </w:t>
      </w:r>
      <w:r>
        <w:rPr>
          <w:rFonts w:hint="eastAsia"/>
        </w:rPr>
        <w:t>имеет</w:t>
      </w:r>
      <w:r>
        <w:t xml:space="preserve"> </w:t>
      </w:r>
      <w:r>
        <w:rPr>
          <w:rFonts w:hint="eastAsia"/>
        </w:rPr>
        <w:t>место</w:t>
      </w:r>
      <w:r>
        <w:t xml:space="preserve"> </w:t>
      </w:r>
      <w:r>
        <w:rPr>
          <w:rFonts w:hint="eastAsia"/>
        </w:rPr>
        <w:t>слот</w:t>
      </w:r>
      <w:r>
        <w:t xml:space="preserve"> </w:t>
      </w:r>
      <w:r>
        <w:rPr>
          <w:rFonts w:hint="eastAsia"/>
        </w:rPr>
        <w:t>путешествие</w:t>
      </w:r>
      <w:r>
        <w:t xml:space="preserve">, </w:t>
      </w:r>
      <w:r>
        <w:rPr>
          <w:rFonts w:hint="eastAsia"/>
        </w:rPr>
        <w:t>в</w:t>
      </w:r>
      <w:r>
        <w:t xml:space="preserve"> </w:t>
      </w:r>
      <w:r>
        <w:rPr>
          <w:rFonts w:hint="eastAsia"/>
        </w:rPr>
        <w:t>английском</w:t>
      </w:r>
      <w:r>
        <w:t xml:space="preserve"> </w:t>
      </w:r>
      <w:r>
        <w:rPr>
          <w:rFonts w:hint="eastAsia"/>
        </w:rPr>
        <w:t>и</w:t>
      </w:r>
    </w:p>
    <w:p w14:paraId="01178FEF" w14:textId="77777777" w:rsidR="00D6444C" w:rsidRDefault="00D6444C" w:rsidP="00D6444C">
      <w:r>
        <w:rPr>
          <w:rFonts w:hint="eastAsia"/>
        </w:rPr>
        <w:t>русском</w:t>
      </w:r>
      <w:r>
        <w:t xml:space="preserve"> </w:t>
      </w:r>
      <w:r>
        <w:rPr>
          <w:rFonts w:hint="eastAsia"/>
        </w:rPr>
        <w:t>языках</w:t>
      </w:r>
      <w:r>
        <w:t xml:space="preserve"> </w:t>
      </w:r>
      <w:r>
        <w:rPr>
          <w:rFonts w:hint="eastAsia"/>
        </w:rPr>
        <w:t>–</w:t>
      </w:r>
      <w:r>
        <w:t xml:space="preserve"> </w:t>
      </w:r>
      <w:r>
        <w:rPr>
          <w:rFonts w:hint="eastAsia"/>
        </w:rPr>
        <w:t>слоты</w:t>
      </w:r>
      <w:r>
        <w:t xml:space="preserve"> </w:t>
      </w:r>
      <w:r>
        <w:rPr>
          <w:rFonts w:hint="eastAsia"/>
        </w:rPr>
        <w:t>перемена</w:t>
      </w:r>
      <w:r>
        <w:t xml:space="preserve">, </w:t>
      </w:r>
      <w:r>
        <w:rPr>
          <w:rFonts w:hint="eastAsia"/>
        </w:rPr>
        <w:t>хобби</w:t>
      </w:r>
      <w:r>
        <w:t xml:space="preserve">, </w:t>
      </w:r>
      <w:r>
        <w:rPr>
          <w:rFonts w:hint="eastAsia"/>
        </w:rPr>
        <w:t>досуг</w:t>
      </w:r>
      <w:r>
        <w:t xml:space="preserve">, </w:t>
      </w:r>
      <w:r>
        <w:rPr>
          <w:rFonts w:hint="eastAsia"/>
        </w:rPr>
        <w:t>в</w:t>
      </w:r>
      <w:r>
        <w:t xml:space="preserve"> </w:t>
      </w:r>
      <w:r>
        <w:rPr>
          <w:rFonts w:hint="eastAsia"/>
        </w:rPr>
        <w:t>английском</w:t>
      </w:r>
      <w:r>
        <w:t xml:space="preserve"> </w:t>
      </w:r>
      <w:r>
        <w:rPr>
          <w:rFonts w:hint="eastAsia"/>
        </w:rPr>
        <w:t>и</w:t>
      </w:r>
      <w:r>
        <w:t xml:space="preserve"> </w:t>
      </w:r>
      <w:r>
        <w:rPr>
          <w:rFonts w:hint="eastAsia"/>
        </w:rPr>
        <w:t>немецком</w:t>
      </w:r>
      <w:r>
        <w:t xml:space="preserve"> </w:t>
      </w:r>
      <w:r>
        <w:rPr>
          <w:rFonts w:hint="eastAsia"/>
        </w:rPr>
        <w:t>языках</w:t>
      </w:r>
    </w:p>
    <w:p w14:paraId="7FF97760" w14:textId="77777777" w:rsidR="00D6444C" w:rsidRDefault="00D6444C" w:rsidP="00D6444C">
      <w:r>
        <w:rPr>
          <w:rFonts w:hint="eastAsia"/>
        </w:rPr>
        <w:t>–</w:t>
      </w:r>
      <w:r>
        <w:t xml:space="preserve"> </w:t>
      </w:r>
      <w:r>
        <w:rPr>
          <w:rFonts w:hint="eastAsia"/>
        </w:rPr>
        <w:t>слот</w:t>
      </w:r>
      <w:r>
        <w:t xml:space="preserve"> </w:t>
      </w:r>
      <w:r>
        <w:rPr>
          <w:rFonts w:hint="eastAsia"/>
        </w:rPr>
        <w:t>выздоровление</w:t>
      </w:r>
      <w:r>
        <w:t>.</w:t>
      </w:r>
    </w:p>
    <w:p w14:paraId="20658D84" w14:textId="77777777" w:rsidR="00D6444C" w:rsidRDefault="00D6444C" w:rsidP="00D6444C">
      <w:r>
        <w:rPr>
          <w:rFonts w:hint="eastAsia"/>
        </w:rPr>
        <w:t>Использовав</w:t>
      </w:r>
      <w:r>
        <w:t xml:space="preserve"> </w:t>
      </w:r>
      <w:r>
        <w:rPr>
          <w:rFonts w:hint="eastAsia"/>
        </w:rPr>
        <w:t>список</w:t>
      </w:r>
      <w:r>
        <w:t xml:space="preserve"> </w:t>
      </w:r>
      <w:r>
        <w:rPr>
          <w:rFonts w:hint="eastAsia"/>
        </w:rPr>
        <w:t>этих</w:t>
      </w:r>
      <w:r>
        <w:t xml:space="preserve"> </w:t>
      </w:r>
      <w:r>
        <w:rPr>
          <w:rFonts w:hint="eastAsia"/>
        </w:rPr>
        <w:t>лексем</w:t>
      </w:r>
      <w:r>
        <w:t xml:space="preserve">, </w:t>
      </w:r>
      <w:r>
        <w:rPr>
          <w:rFonts w:hint="eastAsia"/>
        </w:rPr>
        <w:t>в</w:t>
      </w:r>
      <w:r>
        <w:t xml:space="preserve"> </w:t>
      </w:r>
      <w:r>
        <w:rPr>
          <w:rFonts w:hint="eastAsia"/>
        </w:rPr>
        <w:t>работе</w:t>
      </w:r>
      <w:r>
        <w:t xml:space="preserve"> </w:t>
      </w:r>
      <w:r>
        <w:rPr>
          <w:rFonts w:hint="eastAsia"/>
        </w:rPr>
        <w:t>был</w:t>
      </w:r>
      <w:r>
        <w:t xml:space="preserve"> </w:t>
      </w:r>
      <w:r>
        <w:rPr>
          <w:rFonts w:hint="eastAsia"/>
        </w:rPr>
        <w:t>осуществлен</w:t>
      </w:r>
      <w:r>
        <w:t xml:space="preserve"> </w:t>
      </w:r>
      <w:r>
        <w:rPr>
          <w:rFonts w:hint="eastAsia"/>
        </w:rPr>
        <w:t>отбор</w:t>
      </w:r>
      <w:r>
        <w:t xml:space="preserve"> </w:t>
      </w:r>
      <w:r>
        <w:rPr>
          <w:rFonts w:hint="eastAsia"/>
        </w:rPr>
        <w:t>на</w:t>
      </w:r>
      <w:r>
        <w:t xml:space="preserve"> </w:t>
      </w:r>
      <w:r>
        <w:rPr>
          <w:rFonts w:hint="eastAsia"/>
        </w:rPr>
        <w:t>базе</w:t>
      </w:r>
    </w:p>
    <w:p w14:paraId="72F2BA1F" w14:textId="77777777" w:rsidR="00D6444C" w:rsidRDefault="00D6444C" w:rsidP="00D6444C">
      <w:r>
        <w:rPr>
          <w:rFonts w:hint="eastAsia"/>
        </w:rPr>
        <w:t>фразеологических</w:t>
      </w:r>
      <w:r>
        <w:t xml:space="preserve"> </w:t>
      </w:r>
      <w:r>
        <w:rPr>
          <w:rFonts w:hint="eastAsia"/>
        </w:rPr>
        <w:t>словарей</w:t>
      </w:r>
      <w:r>
        <w:t xml:space="preserve">, </w:t>
      </w:r>
      <w:r>
        <w:rPr>
          <w:rFonts w:hint="eastAsia"/>
        </w:rPr>
        <w:t>словарей</w:t>
      </w:r>
      <w:r>
        <w:t xml:space="preserve"> </w:t>
      </w:r>
      <w:r>
        <w:rPr>
          <w:rFonts w:hint="eastAsia"/>
        </w:rPr>
        <w:t>пословиц</w:t>
      </w:r>
      <w:r>
        <w:t xml:space="preserve"> </w:t>
      </w:r>
      <w:r>
        <w:rPr>
          <w:rFonts w:hint="eastAsia"/>
        </w:rPr>
        <w:t>и</w:t>
      </w:r>
      <w:r>
        <w:t xml:space="preserve"> </w:t>
      </w:r>
      <w:r>
        <w:rPr>
          <w:rFonts w:hint="eastAsia"/>
        </w:rPr>
        <w:t>поговорок</w:t>
      </w:r>
      <w:r>
        <w:t xml:space="preserve">, </w:t>
      </w:r>
      <w:r>
        <w:rPr>
          <w:rFonts w:hint="eastAsia"/>
        </w:rPr>
        <w:t>словарей</w:t>
      </w:r>
      <w:r>
        <w:t xml:space="preserve"> </w:t>
      </w:r>
      <w:r>
        <w:rPr>
          <w:rFonts w:hint="eastAsia"/>
        </w:rPr>
        <w:t>крылатых</w:t>
      </w:r>
    </w:p>
    <w:p w14:paraId="64DB27CD" w14:textId="77777777" w:rsidR="00D6444C" w:rsidRDefault="00D6444C" w:rsidP="00D6444C">
      <w:r>
        <w:rPr>
          <w:rFonts w:hint="eastAsia"/>
        </w:rPr>
        <w:t>выражений</w:t>
      </w:r>
      <w:r>
        <w:t xml:space="preserve">, </w:t>
      </w:r>
      <w:r>
        <w:rPr>
          <w:rFonts w:hint="eastAsia"/>
        </w:rPr>
        <w:t>афоризмов</w:t>
      </w:r>
      <w:r>
        <w:t xml:space="preserve"> </w:t>
      </w:r>
      <w:r>
        <w:rPr>
          <w:rFonts w:hint="eastAsia"/>
        </w:rPr>
        <w:t>английского</w:t>
      </w:r>
      <w:r>
        <w:t xml:space="preserve">, </w:t>
      </w:r>
      <w:r>
        <w:rPr>
          <w:rFonts w:hint="eastAsia"/>
        </w:rPr>
        <w:t>немецкого</w:t>
      </w:r>
      <w:r>
        <w:t xml:space="preserve"> </w:t>
      </w:r>
      <w:r>
        <w:rPr>
          <w:rFonts w:hint="eastAsia"/>
        </w:rPr>
        <w:t>и</w:t>
      </w:r>
      <w:r>
        <w:t xml:space="preserve"> </w:t>
      </w:r>
      <w:r>
        <w:rPr>
          <w:rFonts w:hint="eastAsia"/>
        </w:rPr>
        <w:t>русского</w:t>
      </w:r>
      <w:r>
        <w:t xml:space="preserve"> </w:t>
      </w:r>
      <w:r>
        <w:rPr>
          <w:rFonts w:hint="eastAsia"/>
        </w:rPr>
        <w:t>языков</w:t>
      </w:r>
      <w:r>
        <w:t xml:space="preserve">, </w:t>
      </w:r>
      <w:r>
        <w:rPr>
          <w:rFonts w:hint="eastAsia"/>
        </w:rPr>
        <w:t>паремий</w:t>
      </w:r>
      <w:r>
        <w:t>,</w:t>
      </w:r>
    </w:p>
    <w:p w14:paraId="4692DD15" w14:textId="77777777" w:rsidR="00D6444C" w:rsidRDefault="00D6444C" w:rsidP="00D6444C">
      <w:r>
        <w:rPr>
          <w:rFonts w:hint="eastAsia"/>
        </w:rPr>
        <w:t>способных</w:t>
      </w:r>
      <w:r>
        <w:t xml:space="preserve"> </w:t>
      </w:r>
      <w:r>
        <w:rPr>
          <w:rFonts w:hint="eastAsia"/>
        </w:rPr>
        <w:t>репрезентировать</w:t>
      </w:r>
      <w:r>
        <w:t xml:space="preserve"> </w:t>
      </w:r>
      <w:r>
        <w:rPr>
          <w:rFonts w:hint="eastAsia"/>
        </w:rPr>
        <w:t>ценностный</w:t>
      </w:r>
      <w:r>
        <w:t xml:space="preserve"> </w:t>
      </w:r>
      <w:r>
        <w:rPr>
          <w:rFonts w:hint="eastAsia"/>
        </w:rPr>
        <w:t>компонент</w:t>
      </w:r>
      <w:r>
        <w:t xml:space="preserve"> </w:t>
      </w:r>
      <w:r>
        <w:rPr>
          <w:rFonts w:hint="eastAsia"/>
        </w:rPr>
        <w:t>исследуемого</w:t>
      </w:r>
      <w:r>
        <w:t xml:space="preserve"> </w:t>
      </w:r>
      <w:r>
        <w:rPr>
          <w:rFonts w:hint="eastAsia"/>
        </w:rPr>
        <w:t>концепта</w:t>
      </w:r>
      <w:r>
        <w:t>.</w:t>
      </w:r>
    </w:p>
    <w:p w14:paraId="0B3840E7" w14:textId="77777777" w:rsidR="00D6444C" w:rsidRDefault="00D6444C" w:rsidP="00D6444C">
      <w:r>
        <w:rPr>
          <w:rFonts w:hint="eastAsia"/>
        </w:rPr>
        <w:t>Количественный</w:t>
      </w:r>
      <w:r>
        <w:t xml:space="preserve"> </w:t>
      </w:r>
      <w:r>
        <w:rPr>
          <w:rFonts w:hint="eastAsia"/>
        </w:rPr>
        <w:t>подсчет</w:t>
      </w:r>
      <w:r>
        <w:t xml:space="preserve"> </w:t>
      </w:r>
      <w:r>
        <w:rPr>
          <w:rFonts w:hint="eastAsia"/>
        </w:rPr>
        <w:t>показал</w:t>
      </w:r>
      <w:r>
        <w:t xml:space="preserve">, </w:t>
      </w:r>
      <w:r>
        <w:rPr>
          <w:rFonts w:hint="eastAsia"/>
        </w:rPr>
        <w:t>что</w:t>
      </w:r>
      <w:r>
        <w:t xml:space="preserve"> </w:t>
      </w:r>
      <w:r>
        <w:rPr>
          <w:rFonts w:hint="eastAsia"/>
        </w:rPr>
        <w:t>чаще</w:t>
      </w:r>
      <w:r>
        <w:t xml:space="preserve"> </w:t>
      </w:r>
      <w:r>
        <w:rPr>
          <w:rFonts w:hint="eastAsia"/>
        </w:rPr>
        <w:t>всего</w:t>
      </w:r>
      <w:r>
        <w:t xml:space="preserve"> </w:t>
      </w:r>
      <w:r>
        <w:rPr>
          <w:rFonts w:hint="eastAsia"/>
        </w:rPr>
        <w:t>в</w:t>
      </w:r>
      <w:r>
        <w:t xml:space="preserve"> </w:t>
      </w:r>
      <w:r>
        <w:rPr>
          <w:rFonts w:hint="eastAsia"/>
        </w:rPr>
        <w:t>английских</w:t>
      </w:r>
      <w:r>
        <w:t xml:space="preserve"> </w:t>
      </w:r>
      <w:r>
        <w:rPr>
          <w:rFonts w:hint="eastAsia"/>
        </w:rPr>
        <w:t>паремиях</w:t>
      </w:r>
    </w:p>
    <w:p w14:paraId="081EA255" w14:textId="77777777" w:rsidR="00D6444C" w:rsidRDefault="00D6444C" w:rsidP="00D6444C">
      <w:r>
        <w:rPr>
          <w:rFonts w:hint="eastAsia"/>
        </w:rPr>
        <w:t>репрезентируется</w:t>
      </w:r>
      <w:r>
        <w:t xml:space="preserve"> </w:t>
      </w:r>
      <w:r>
        <w:rPr>
          <w:rFonts w:hint="eastAsia"/>
        </w:rPr>
        <w:t>отдых</w:t>
      </w:r>
      <w:r>
        <w:t xml:space="preserve"> </w:t>
      </w:r>
      <w:r>
        <w:rPr>
          <w:rFonts w:hint="eastAsia"/>
        </w:rPr>
        <w:t>за</w:t>
      </w:r>
      <w:r>
        <w:t xml:space="preserve"> </w:t>
      </w:r>
      <w:r>
        <w:rPr>
          <w:rFonts w:hint="eastAsia"/>
        </w:rPr>
        <w:t>счет</w:t>
      </w:r>
      <w:r>
        <w:t xml:space="preserve"> </w:t>
      </w:r>
      <w:r>
        <w:rPr>
          <w:rFonts w:hint="eastAsia"/>
        </w:rPr>
        <w:t>употребления</w:t>
      </w:r>
      <w:r>
        <w:t xml:space="preserve"> </w:t>
      </w:r>
      <w:r>
        <w:rPr>
          <w:rFonts w:hint="eastAsia"/>
        </w:rPr>
        <w:t>лексем</w:t>
      </w:r>
      <w:r>
        <w:t xml:space="preserve"> to pause, to rest, to sleep,</w:t>
      </w:r>
    </w:p>
    <w:p w14:paraId="1A464423" w14:textId="77777777" w:rsidR="00D6444C" w:rsidRDefault="00D6444C" w:rsidP="00D6444C">
      <w:r>
        <w:rPr>
          <w:rFonts w:hint="eastAsia"/>
        </w:rPr>
        <w:t>представляя</w:t>
      </w:r>
      <w:r>
        <w:t xml:space="preserve"> </w:t>
      </w:r>
      <w:r>
        <w:rPr>
          <w:rFonts w:hint="eastAsia"/>
        </w:rPr>
        <w:t>отдых</w:t>
      </w:r>
      <w:r>
        <w:t xml:space="preserve"> </w:t>
      </w:r>
      <w:r>
        <w:rPr>
          <w:rFonts w:hint="eastAsia"/>
        </w:rPr>
        <w:t>в</w:t>
      </w:r>
      <w:r>
        <w:t xml:space="preserve"> </w:t>
      </w:r>
      <w:r>
        <w:rPr>
          <w:rFonts w:hint="eastAsia"/>
        </w:rPr>
        <w:t>общем</w:t>
      </w:r>
      <w:r>
        <w:t xml:space="preserve"> </w:t>
      </w:r>
      <w:r>
        <w:rPr>
          <w:rFonts w:hint="eastAsia"/>
        </w:rPr>
        <w:t>понимании</w:t>
      </w:r>
      <w:r>
        <w:t xml:space="preserve">, </w:t>
      </w:r>
      <w:r>
        <w:rPr>
          <w:rFonts w:hint="eastAsia"/>
        </w:rPr>
        <w:t>в</w:t>
      </w:r>
      <w:r>
        <w:t xml:space="preserve"> </w:t>
      </w:r>
      <w:r>
        <w:rPr>
          <w:rFonts w:hint="eastAsia"/>
        </w:rPr>
        <w:t>виде</w:t>
      </w:r>
      <w:r>
        <w:t xml:space="preserve"> </w:t>
      </w:r>
      <w:r>
        <w:rPr>
          <w:rFonts w:hint="eastAsia"/>
        </w:rPr>
        <w:t>передышки</w:t>
      </w:r>
      <w:r>
        <w:t xml:space="preserve"> </w:t>
      </w:r>
      <w:r>
        <w:rPr>
          <w:rFonts w:hint="eastAsia"/>
        </w:rPr>
        <w:t>и</w:t>
      </w:r>
      <w:r>
        <w:t xml:space="preserve"> </w:t>
      </w:r>
      <w:r>
        <w:rPr>
          <w:rFonts w:hint="eastAsia"/>
        </w:rPr>
        <w:t>сна</w:t>
      </w:r>
      <w:r>
        <w:t xml:space="preserve">. </w:t>
      </w:r>
      <w:r>
        <w:rPr>
          <w:rFonts w:hint="eastAsia"/>
        </w:rPr>
        <w:t>Реже</w:t>
      </w:r>
    </w:p>
    <w:p w14:paraId="14B0C178" w14:textId="77777777" w:rsidR="00D6444C" w:rsidRDefault="00D6444C" w:rsidP="00D6444C">
      <w:r>
        <w:rPr>
          <w:rFonts w:hint="eastAsia"/>
        </w:rPr>
        <w:t>встречаются</w:t>
      </w:r>
      <w:r>
        <w:t xml:space="preserve"> </w:t>
      </w:r>
      <w:r>
        <w:rPr>
          <w:rFonts w:hint="eastAsia"/>
        </w:rPr>
        <w:t>лексемы</w:t>
      </w:r>
      <w:r>
        <w:t xml:space="preserve"> relax, sleep. </w:t>
      </w:r>
      <w:r>
        <w:rPr>
          <w:rFonts w:hint="eastAsia"/>
        </w:rPr>
        <w:t>В</w:t>
      </w:r>
      <w:r>
        <w:t xml:space="preserve"> </w:t>
      </w:r>
      <w:r>
        <w:rPr>
          <w:rFonts w:hint="eastAsia"/>
        </w:rPr>
        <w:t>паремиях</w:t>
      </w:r>
      <w:r>
        <w:t xml:space="preserve"> </w:t>
      </w:r>
      <w:r>
        <w:rPr>
          <w:rFonts w:hint="eastAsia"/>
        </w:rPr>
        <w:t>немецкого</w:t>
      </w:r>
      <w:r>
        <w:t xml:space="preserve"> </w:t>
      </w:r>
      <w:r>
        <w:rPr>
          <w:rFonts w:hint="eastAsia"/>
        </w:rPr>
        <w:t>языка</w:t>
      </w:r>
      <w:r>
        <w:t xml:space="preserve"> </w:t>
      </w:r>
      <w:r>
        <w:rPr>
          <w:rFonts w:hint="eastAsia"/>
        </w:rPr>
        <w:t>чаще</w:t>
      </w:r>
      <w:r>
        <w:t xml:space="preserve"> </w:t>
      </w:r>
      <w:r>
        <w:rPr>
          <w:rFonts w:hint="eastAsia"/>
        </w:rPr>
        <w:t>всего</w:t>
      </w:r>
      <w:r>
        <w:t xml:space="preserve"> </w:t>
      </w:r>
      <w:r>
        <w:rPr>
          <w:rFonts w:hint="eastAsia"/>
        </w:rPr>
        <w:t>в</w:t>
      </w:r>
    </w:p>
    <w:p w14:paraId="5BFAC866" w14:textId="77777777" w:rsidR="00D6444C" w:rsidRDefault="00D6444C" w:rsidP="00D6444C">
      <w:r>
        <w:rPr>
          <w:rFonts w:hint="eastAsia"/>
        </w:rPr>
        <w:t>паремиях</w:t>
      </w:r>
      <w:r>
        <w:t xml:space="preserve"> </w:t>
      </w:r>
      <w:r>
        <w:rPr>
          <w:rFonts w:hint="eastAsia"/>
        </w:rPr>
        <w:t>употребляются</w:t>
      </w:r>
      <w:r>
        <w:t xml:space="preserve"> </w:t>
      </w:r>
      <w:r>
        <w:rPr>
          <w:rFonts w:hint="eastAsia"/>
        </w:rPr>
        <w:t>такие</w:t>
      </w:r>
      <w:r>
        <w:t xml:space="preserve"> </w:t>
      </w:r>
      <w:r>
        <w:rPr>
          <w:rFonts w:hint="eastAsia"/>
        </w:rPr>
        <w:t>лексемы</w:t>
      </w:r>
      <w:r>
        <w:t xml:space="preserve"> </w:t>
      </w:r>
      <w:r>
        <w:rPr>
          <w:rFonts w:hint="eastAsia"/>
        </w:rPr>
        <w:t>как</w:t>
      </w:r>
      <w:r>
        <w:t xml:space="preserve"> die Ruhe, die Mu</w:t>
      </w:r>
      <w:r>
        <w:rPr>
          <w:rFonts w:hint="eastAsia"/>
        </w:rPr>
        <w:t>ß</w:t>
      </w:r>
      <w:r>
        <w:t>e, der Schlaf,</w:t>
      </w:r>
    </w:p>
    <w:p w14:paraId="3EE6C68C" w14:textId="77777777" w:rsidR="00D6444C" w:rsidRDefault="00D6444C" w:rsidP="00D6444C">
      <w:r>
        <w:rPr>
          <w:rFonts w:hint="eastAsia"/>
        </w:rPr>
        <w:t>репрезентируя</w:t>
      </w:r>
      <w:r>
        <w:t xml:space="preserve"> </w:t>
      </w:r>
      <w:r>
        <w:rPr>
          <w:rFonts w:hint="eastAsia"/>
        </w:rPr>
        <w:t>отдых</w:t>
      </w:r>
      <w:r>
        <w:t xml:space="preserve"> </w:t>
      </w:r>
      <w:r>
        <w:rPr>
          <w:rFonts w:hint="eastAsia"/>
        </w:rPr>
        <w:t>в</w:t>
      </w:r>
      <w:r>
        <w:t xml:space="preserve"> </w:t>
      </w:r>
      <w:r>
        <w:rPr>
          <w:rFonts w:hint="eastAsia"/>
        </w:rPr>
        <w:t>общем</w:t>
      </w:r>
      <w:r>
        <w:t xml:space="preserve"> </w:t>
      </w:r>
      <w:r>
        <w:rPr>
          <w:rFonts w:hint="eastAsia"/>
        </w:rPr>
        <w:t>понимании</w:t>
      </w:r>
      <w:r>
        <w:t xml:space="preserve">, </w:t>
      </w:r>
      <w:r>
        <w:rPr>
          <w:rFonts w:hint="eastAsia"/>
        </w:rPr>
        <w:t>в</w:t>
      </w:r>
      <w:r>
        <w:t xml:space="preserve"> </w:t>
      </w:r>
      <w:r>
        <w:rPr>
          <w:rFonts w:hint="eastAsia"/>
        </w:rPr>
        <w:t>виде</w:t>
      </w:r>
      <w:r>
        <w:t xml:space="preserve"> </w:t>
      </w:r>
      <w:r>
        <w:rPr>
          <w:rFonts w:hint="eastAsia"/>
        </w:rPr>
        <w:t>пок</w:t>
      </w:r>
      <w:r>
        <w:rPr>
          <w:rFonts w:hint="eastAsia"/>
        </w:rPr>
        <w:lastRenderedPageBreak/>
        <w:t>оя</w:t>
      </w:r>
      <w:r>
        <w:t xml:space="preserve"> </w:t>
      </w:r>
      <w:r>
        <w:rPr>
          <w:rFonts w:hint="eastAsia"/>
        </w:rPr>
        <w:t>и</w:t>
      </w:r>
      <w:r>
        <w:t xml:space="preserve"> </w:t>
      </w:r>
      <w:r>
        <w:rPr>
          <w:rFonts w:hint="eastAsia"/>
        </w:rPr>
        <w:t>сна</w:t>
      </w:r>
      <w:r>
        <w:t xml:space="preserve">. </w:t>
      </w:r>
      <w:r>
        <w:rPr>
          <w:rFonts w:hint="eastAsia"/>
        </w:rPr>
        <w:t>Реже</w:t>
      </w:r>
      <w:r>
        <w:t xml:space="preserve"> </w:t>
      </w:r>
      <w:r>
        <w:rPr>
          <w:rFonts w:hint="eastAsia"/>
        </w:rPr>
        <w:t>встречаются</w:t>
      </w:r>
    </w:p>
    <w:p w14:paraId="365BCC5D" w14:textId="77777777" w:rsidR="00D6444C" w:rsidRDefault="00D6444C" w:rsidP="00D6444C">
      <w:r>
        <w:rPr>
          <w:rFonts w:hint="eastAsia"/>
        </w:rPr>
        <w:t>лексемы</w:t>
      </w:r>
      <w:r>
        <w:t xml:space="preserve"> ruhen, der Urlaub. </w:t>
      </w:r>
      <w:r>
        <w:rPr>
          <w:rFonts w:hint="eastAsia"/>
        </w:rPr>
        <w:t>В</w:t>
      </w:r>
      <w:r>
        <w:t xml:space="preserve"> </w:t>
      </w:r>
      <w:r>
        <w:rPr>
          <w:rFonts w:hint="eastAsia"/>
        </w:rPr>
        <w:t>русском</w:t>
      </w:r>
      <w:r>
        <w:t xml:space="preserve"> </w:t>
      </w:r>
      <w:r>
        <w:rPr>
          <w:rFonts w:hint="eastAsia"/>
        </w:rPr>
        <w:t>языке</w:t>
      </w:r>
      <w:r>
        <w:t xml:space="preserve"> </w:t>
      </w:r>
      <w:r>
        <w:rPr>
          <w:rFonts w:hint="eastAsia"/>
        </w:rPr>
        <w:t>изучаемый</w:t>
      </w:r>
      <w:r>
        <w:t xml:space="preserve"> </w:t>
      </w:r>
      <w:r>
        <w:rPr>
          <w:rFonts w:hint="eastAsia"/>
        </w:rPr>
        <w:t>концепт</w:t>
      </w:r>
      <w:r>
        <w:t xml:space="preserve"> </w:t>
      </w:r>
      <w:r>
        <w:rPr>
          <w:rFonts w:hint="eastAsia"/>
        </w:rPr>
        <w:t>в</w:t>
      </w:r>
      <w:r>
        <w:t xml:space="preserve"> </w:t>
      </w:r>
      <w:r>
        <w:rPr>
          <w:rFonts w:hint="eastAsia"/>
        </w:rPr>
        <w:t>паремиях</w:t>
      </w:r>
    </w:p>
    <w:p w14:paraId="7ABBEE03" w14:textId="77777777" w:rsidR="00D6444C" w:rsidRDefault="00D6444C" w:rsidP="00D6444C">
      <w:r>
        <w:rPr>
          <w:rFonts w:hint="eastAsia"/>
        </w:rPr>
        <w:t>отображается</w:t>
      </w:r>
      <w:r>
        <w:t xml:space="preserve"> </w:t>
      </w:r>
      <w:r>
        <w:rPr>
          <w:rFonts w:hint="eastAsia"/>
        </w:rPr>
        <w:t>за</w:t>
      </w:r>
      <w:r>
        <w:t xml:space="preserve"> </w:t>
      </w:r>
      <w:r>
        <w:rPr>
          <w:rFonts w:hint="eastAsia"/>
        </w:rPr>
        <w:t>счет</w:t>
      </w:r>
      <w:r>
        <w:t xml:space="preserve"> </w:t>
      </w:r>
      <w:r>
        <w:rPr>
          <w:rFonts w:hint="eastAsia"/>
        </w:rPr>
        <w:t>присутствия</w:t>
      </w:r>
      <w:r>
        <w:t xml:space="preserve"> </w:t>
      </w:r>
      <w:r>
        <w:rPr>
          <w:rFonts w:hint="eastAsia"/>
        </w:rPr>
        <w:t>следующих</w:t>
      </w:r>
      <w:r>
        <w:t xml:space="preserve"> </w:t>
      </w:r>
      <w:r>
        <w:rPr>
          <w:rFonts w:hint="eastAsia"/>
        </w:rPr>
        <w:t>лексем</w:t>
      </w:r>
      <w:r>
        <w:t xml:space="preserve">: </w:t>
      </w:r>
      <w:r>
        <w:rPr>
          <w:rFonts w:hint="eastAsia"/>
        </w:rPr>
        <w:t>отдых</w:t>
      </w:r>
      <w:r>
        <w:t xml:space="preserve">, </w:t>
      </w:r>
      <w:r>
        <w:rPr>
          <w:rFonts w:hint="eastAsia"/>
        </w:rPr>
        <w:t>отдыхать</w:t>
      </w:r>
      <w:r>
        <w:t xml:space="preserve">, </w:t>
      </w:r>
      <w:r>
        <w:rPr>
          <w:rFonts w:hint="eastAsia"/>
        </w:rPr>
        <w:t>отпуск</w:t>
      </w:r>
      <w:r>
        <w:t>.</w:t>
      </w:r>
    </w:p>
    <w:p w14:paraId="16A6EE51" w14:textId="77777777" w:rsidR="00D6444C" w:rsidRDefault="00D6444C" w:rsidP="00D6444C">
      <w:r>
        <w:rPr>
          <w:rFonts w:hint="eastAsia"/>
        </w:rPr>
        <w:t>Не</w:t>
      </w:r>
      <w:r>
        <w:t xml:space="preserve"> </w:t>
      </w:r>
      <w:r>
        <w:rPr>
          <w:rFonts w:hint="eastAsia"/>
        </w:rPr>
        <w:t>так</w:t>
      </w:r>
      <w:r>
        <w:t xml:space="preserve"> </w:t>
      </w:r>
      <w:r>
        <w:rPr>
          <w:rFonts w:hint="eastAsia"/>
        </w:rPr>
        <w:t>часто</w:t>
      </w:r>
      <w:r>
        <w:t xml:space="preserve"> </w:t>
      </w:r>
      <w:r>
        <w:rPr>
          <w:rFonts w:hint="eastAsia"/>
        </w:rPr>
        <w:t>используется</w:t>
      </w:r>
      <w:r>
        <w:t xml:space="preserve"> </w:t>
      </w:r>
      <w:r>
        <w:rPr>
          <w:rFonts w:hint="eastAsia"/>
        </w:rPr>
        <w:t>лексема</w:t>
      </w:r>
      <w:r>
        <w:t xml:space="preserve"> </w:t>
      </w:r>
      <w:r>
        <w:rPr>
          <w:rFonts w:hint="eastAsia"/>
        </w:rPr>
        <w:t>покой</w:t>
      </w:r>
      <w:r>
        <w:t>.</w:t>
      </w:r>
    </w:p>
    <w:p w14:paraId="1D114B68" w14:textId="77777777" w:rsidR="00D6444C" w:rsidRDefault="00D6444C" w:rsidP="00D6444C">
      <w:r>
        <w:rPr>
          <w:rFonts w:hint="eastAsia"/>
        </w:rPr>
        <w:t>Отличительной</w:t>
      </w:r>
      <w:r>
        <w:t xml:space="preserve"> </w:t>
      </w:r>
      <w:r>
        <w:rPr>
          <w:rFonts w:hint="eastAsia"/>
        </w:rPr>
        <w:t>особенностью</w:t>
      </w:r>
      <w:r>
        <w:t xml:space="preserve"> </w:t>
      </w:r>
      <w:r>
        <w:rPr>
          <w:rFonts w:hint="eastAsia"/>
        </w:rPr>
        <w:t>немецких</w:t>
      </w:r>
      <w:r>
        <w:t xml:space="preserve"> </w:t>
      </w:r>
      <w:r>
        <w:rPr>
          <w:rFonts w:hint="eastAsia"/>
        </w:rPr>
        <w:t>паремий</w:t>
      </w:r>
      <w:r>
        <w:t xml:space="preserve"> </w:t>
      </w:r>
      <w:r>
        <w:rPr>
          <w:rFonts w:hint="eastAsia"/>
        </w:rPr>
        <w:t>выступает</w:t>
      </w:r>
      <w:r>
        <w:t xml:space="preserve"> </w:t>
      </w:r>
      <w:r>
        <w:rPr>
          <w:rFonts w:hint="eastAsia"/>
        </w:rPr>
        <w:t>ценностная</w:t>
      </w:r>
    </w:p>
    <w:p w14:paraId="3B868E2D" w14:textId="77777777" w:rsidR="00D6444C" w:rsidRDefault="00D6444C" w:rsidP="00D6444C">
      <w:r>
        <w:rPr>
          <w:rFonts w:hint="eastAsia"/>
        </w:rPr>
        <w:t>репрезентация</w:t>
      </w:r>
      <w:r>
        <w:t xml:space="preserve"> </w:t>
      </w:r>
      <w:r>
        <w:rPr>
          <w:rFonts w:hint="eastAsia"/>
        </w:rPr>
        <w:t>отдыха</w:t>
      </w:r>
      <w:r>
        <w:t xml:space="preserve"> </w:t>
      </w:r>
      <w:r>
        <w:rPr>
          <w:rFonts w:hint="eastAsia"/>
        </w:rPr>
        <w:t>как</w:t>
      </w:r>
      <w:r>
        <w:t xml:space="preserve"> </w:t>
      </w:r>
      <w:r>
        <w:rPr>
          <w:rFonts w:hint="eastAsia"/>
        </w:rPr>
        <w:t>безделья</w:t>
      </w:r>
      <w:r>
        <w:t xml:space="preserve">, </w:t>
      </w:r>
      <w:r>
        <w:rPr>
          <w:rFonts w:hint="eastAsia"/>
        </w:rPr>
        <w:t>сна</w:t>
      </w:r>
      <w:r>
        <w:t xml:space="preserve"> </w:t>
      </w:r>
      <w:r>
        <w:rPr>
          <w:rFonts w:hint="eastAsia"/>
        </w:rPr>
        <w:t>в</w:t>
      </w:r>
      <w:r>
        <w:t xml:space="preserve"> </w:t>
      </w:r>
      <w:r>
        <w:rPr>
          <w:rFonts w:hint="eastAsia"/>
        </w:rPr>
        <w:t>отпуске</w:t>
      </w:r>
      <w:r>
        <w:t xml:space="preserve">, </w:t>
      </w:r>
      <w:r>
        <w:rPr>
          <w:rFonts w:hint="eastAsia"/>
        </w:rPr>
        <w:t>здоровья</w:t>
      </w:r>
      <w:r>
        <w:t xml:space="preserve">, </w:t>
      </w:r>
      <w:r>
        <w:rPr>
          <w:rFonts w:hint="eastAsia"/>
        </w:rPr>
        <w:t>свободы</w:t>
      </w:r>
      <w:r>
        <w:t>,</w:t>
      </w:r>
    </w:p>
    <w:p w14:paraId="3409336F" w14:textId="77777777" w:rsidR="00D6444C" w:rsidRDefault="00D6444C" w:rsidP="00D6444C">
      <w:r>
        <w:rPr>
          <w:rFonts w:hint="eastAsia"/>
        </w:rPr>
        <w:t>необходимости</w:t>
      </w:r>
      <w:r>
        <w:t xml:space="preserve"> </w:t>
      </w:r>
      <w:r>
        <w:rPr>
          <w:rFonts w:hint="eastAsia"/>
        </w:rPr>
        <w:t>отдыха</w:t>
      </w:r>
      <w:r>
        <w:t xml:space="preserve"> </w:t>
      </w:r>
      <w:r>
        <w:rPr>
          <w:rFonts w:hint="eastAsia"/>
        </w:rPr>
        <w:t>в</w:t>
      </w:r>
      <w:r>
        <w:t xml:space="preserve"> </w:t>
      </w:r>
      <w:r>
        <w:rPr>
          <w:rFonts w:hint="eastAsia"/>
        </w:rPr>
        <w:t>жизни</w:t>
      </w:r>
      <w:r>
        <w:t xml:space="preserve"> </w:t>
      </w:r>
      <w:r>
        <w:rPr>
          <w:rFonts w:hint="eastAsia"/>
        </w:rPr>
        <w:t>человека</w:t>
      </w:r>
      <w:r>
        <w:t xml:space="preserve">, </w:t>
      </w:r>
      <w:r>
        <w:rPr>
          <w:rFonts w:hint="eastAsia"/>
        </w:rPr>
        <w:t>благополучия</w:t>
      </w:r>
      <w:r>
        <w:t xml:space="preserve">, </w:t>
      </w:r>
      <w:r>
        <w:rPr>
          <w:rFonts w:hint="eastAsia"/>
        </w:rPr>
        <w:t>вида</w:t>
      </w:r>
      <w:r>
        <w:t xml:space="preserve"> </w:t>
      </w:r>
      <w:r>
        <w:rPr>
          <w:rFonts w:hint="eastAsia"/>
        </w:rPr>
        <w:t>деятельности</w:t>
      </w:r>
      <w:r>
        <w:t xml:space="preserve">, </w:t>
      </w:r>
      <w:r>
        <w:rPr>
          <w:rFonts w:hint="eastAsia"/>
        </w:rPr>
        <w:t>вида</w:t>
      </w:r>
    </w:p>
    <w:p w14:paraId="6006F00E" w14:textId="77777777" w:rsidR="00D6444C" w:rsidRDefault="00D6444C" w:rsidP="00D6444C">
      <w:r>
        <w:rPr>
          <w:rFonts w:hint="eastAsia"/>
        </w:rPr>
        <w:t>разумной</w:t>
      </w:r>
      <w:r>
        <w:t xml:space="preserve"> </w:t>
      </w:r>
      <w:r>
        <w:rPr>
          <w:rFonts w:hint="eastAsia"/>
        </w:rPr>
        <w:t>деятельности</w:t>
      </w:r>
      <w:r>
        <w:t xml:space="preserve">, </w:t>
      </w:r>
      <w:r>
        <w:rPr>
          <w:rFonts w:hint="eastAsia"/>
        </w:rPr>
        <w:t>вида</w:t>
      </w:r>
      <w:r>
        <w:t xml:space="preserve"> </w:t>
      </w:r>
      <w:r>
        <w:rPr>
          <w:rFonts w:hint="eastAsia"/>
        </w:rPr>
        <w:t>творческой</w:t>
      </w:r>
      <w:r>
        <w:t xml:space="preserve"> </w:t>
      </w:r>
      <w:r>
        <w:rPr>
          <w:rFonts w:hint="eastAsia"/>
        </w:rPr>
        <w:t>деятельности</w:t>
      </w:r>
      <w:r>
        <w:t xml:space="preserve">, </w:t>
      </w:r>
      <w:r>
        <w:rPr>
          <w:rFonts w:hint="eastAsia"/>
        </w:rPr>
        <w:t>отдыха</w:t>
      </w:r>
      <w:r>
        <w:t xml:space="preserve"> </w:t>
      </w:r>
      <w:r>
        <w:rPr>
          <w:rFonts w:hint="eastAsia"/>
        </w:rPr>
        <w:t>в</w:t>
      </w:r>
      <w:r>
        <w:t xml:space="preserve"> </w:t>
      </w:r>
      <w:r>
        <w:rPr>
          <w:rFonts w:hint="eastAsia"/>
        </w:rPr>
        <w:t>середине</w:t>
      </w:r>
      <w:r>
        <w:t xml:space="preserve"> </w:t>
      </w:r>
      <w:r>
        <w:rPr>
          <w:rFonts w:hint="eastAsia"/>
        </w:rPr>
        <w:t>дня</w:t>
      </w:r>
      <w:r>
        <w:t>.</w:t>
      </w:r>
    </w:p>
    <w:p w14:paraId="053434E9" w14:textId="77777777" w:rsidR="00D6444C" w:rsidRDefault="00D6444C" w:rsidP="00D6444C">
      <w:r>
        <w:t>141</w:t>
      </w:r>
    </w:p>
    <w:p w14:paraId="3EDE90BB" w14:textId="77777777" w:rsidR="00D6444C" w:rsidRDefault="00D6444C" w:rsidP="00D6444C">
      <w:r>
        <w:rPr>
          <w:rFonts w:hint="eastAsia"/>
        </w:rPr>
        <w:t>Своеобразие</w:t>
      </w:r>
      <w:r>
        <w:t xml:space="preserve"> </w:t>
      </w:r>
      <w:r>
        <w:rPr>
          <w:rFonts w:hint="eastAsia"/>
        </w:rPr>
        <w:t>русских</w:t>
      </w:r>
      <w:r>
        <w:t xml:space="preserve"> </w:t>
      </w:r>
      <w:r>
        <w:rPr>
          <w:rFonts w:hint="eastAsia"/>
        </w:rPr>
        <w:t>паремий</w:t>
      </w:r>
      <w:r>
        <w:t xml:space="preserve"> </w:t>
      </w:r>
      <w:r>
        <w:rPr>
          <w:rFonts w:hint="eastAsia"/>
        </w:rPr>
        <w:t>заключается</w:t>
      </w:r>
      <w:r>
        <w:t xml:space="preserve"> </w:t>
      </w:r>
      <w:r>
        <w:rPr>
          <w:rFonts w:hint="eastAsia"/>
        </w:rPr>
        <w:t>в</w:t>
      </w:r>
      <w:r>
        <w:t xml:space="preserve"> </w:t>
      </w:r>
      <w:r>
        <w:rPr>
          <w:rFonts w:hint="eastAsia"/>
        </w:rPr>
        <w:t>том</w:t>
      </w:r>
      <w:r>
        <w:t xml:space="preserve">, </w:t>
      </w:r>
      <w:r>
        <w:rPr>
          <w:rFonts w:hint="eastAsia"/>
        </w:rPr>
        <w:t>что</w:t>
      </w:r>
      <w:r>
        <w:t xml:space="preserve"> </w:t>
      </w:r>
      <w:r>
        <w:rPr>
          <w:rFonts w:hint="eastAsia"/>
        </w:rPr>
        <w:t>они</w:t>
      </w:r>
      <w:r>
        <w:t xml:space="preserve"> </w:t>
      </w:r>
      <w:r>
        <w:rPr>
          <w:rFonts w:hint="eastAsia"/>
        </w:rPr>
        <w:t>показывают</w:t>
      </w:r>
      <w:r>
        <w:t xml:space="preserve"> </w:t>
      </w:r>
      <w:r>
        <w:rPr>
          <w:rFonts w:hint="eastAsia"/>
        </w:rPr>
        <w:t>отдых</w:t>
      </w:r>
      <w:r>
        <w:t xml:space="preserve"> </w:t>
      </w:r>
      <w:r>
        <w:rPr>
          <w:rFonts w:hint="eastAsia"/>
        </w:rPr>
        <w:t>как</w:t>
      </w:r>
    </w:p>
    <w:p w14:paraId="767778D8" w14:textId="7B6337B6" w:rsidR="00D6444C" w:rsidRPr="00D6444C" w:rsidRDefault="00D6444C" w:rsidP="00D6444C">
      <w:r>
        <w:rPr>
          <w:rFonts w:hint="eastAsia"/>
        </w:rPr>
        <w:t>умиротворение</w:t>
      </w:r>
    </w:p>
    <w:sectPr w:rsidR="00D6444C" w:rsidRPr="00D6444C" w:rsidSect="009669C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1DC7" w14:textId="77777777" w:rsidR="009669CE" w:rsidRDefault="009669CE">
      <w:pPr>
        <w:spacing w:after="0" w:line="240" w:lineRule="auto"/>
      </w:pPr>
      <w:r>
        <w:separator/>
      </w:r>
    </w:p>
  </w:endnote>
  <w:endnote w:type="continuationSeparator" w:id="0">
    <w:p w14:paraId="5C8759A3" w14:textId="77777777" w:rsidR="009669CE" w:rsidRDefault="0096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C755" w14:textId="77777777" w:rsidR="009669CE" w:rsidRDefault="009669CE"/>
    <w:p w14:paraId="036706A9" w14:textId="77777777" w:rsidR="009669CE" w:rsidRDefault="009669CE"/>
    <w:p w14:paraId="227741C3" w14:textId="77777777" w:rsidR="009669CE" w:rsidRDefault="009669CE"/>
    <w:p w14:paraId="54228A70" w14:textId="77777777" w:rsidR="009669CE" w:rsidRDefault="009669CE"/>
    <w:p w14:paraId="4C25D828" w14:textId="77777777" w:rsidR="009669CE" w:rsidRDefault="009669CE"/>
    <w:p w14:paraId="62E25ED4" w14:textId="77777777" w:rsidR="009669CE" w:rsidRDefault="009669CE"/>
    <w:p w14:paraId="215CE53A" w14:textId="77777777" w:rsidR="009669CE" w:rsidRDefault="009669C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DF1D679" wp14:editId="61BD934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F6356" w14:textId="77777777" w:rsidR="009669CE" w:rsidRDefault="009669C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F1D67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45F6356" w14:textId="77777777" w:rsidR="009669CE" w:rsidRDefault="009669C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3D29F5E" w14:textId="77777777" w:rsidR="009669CE" w:rsidRDefault="009669CE"/>
    <w:p w14:paraId="42387C97" w14:textId="77777777" w:rsidR="009669CE" w:rsidRDefault="009669CE"/>
    <w:p w14:paraId="0C10837A" w14:textId="77777777" w:rsidR="009669CE" w:rsidRDefault="009669C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0C81B41" wp14:editId="57CA6E3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D8B01" w14:textId="77777777" w:rsidR="009669CE" w:rsidRDefault="009669CE"/>
                          <w:p w14:paraId="242A9096" w14:textId="77777777" w:rsidR="009669CE" w:rsidRDefault="009669C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C81B4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EDD8B01" w14:textId="77777777" w:rsidR="009669CE" w:rsidRDefault="009669CE"/>
                    <w:p w14:paraId="242A9096" w14:textId="77777777" w:rsidR="009669CE" w:rsidRDefault="009669C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09091E5" w14:textId="77777777" w:rsidR="009669CE" w:rsidRDefault="009669CE"/>
    <w:p w14:paraId="7539EF55" w14:textId="77777777" w:rsidR="009669CE" w:rsidRDefault="009669CE">
      <w:pPr>
        <w:rPr>
          <w:sz w:val="2"/>
          <w:szCs w:val="2"/>
        </w:rPr>
      </w:pPr>
    </w:p>
    <w:p w14:paraId="4A9F7482" w14:textId="77777777" w:rsidR="009669CE" w:rsidRDefault="009669CE"/>
    <w:p w14:paraId="624576F7" w14:textId="77777777" w:rsidR="009669CE" w:rsidRDefault="009669CE">
      <w:pPr>
        <w:spacing w:after="0" w:line="240" w:lineRule="auto"/>
      </w:pPr>
    </w:p>
  </w:footnote>
  <w:footnote w:type="continuationSeparator" w:id="0">
    <w:p w14:paraId="3289A695" w14:textId="77777777" w:rsidR="009669CE" w:rsidRDefault="00966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77777777"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6"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0"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9"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2"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38"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3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4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2"/>
  </w:num>
  <w:num w:numId="10" w16cid:durableId="21903147">
    <w:abstractNumId w:val="113"/>
  </w:num>
  <w:num w:numId="11" w16cid:durableId="251744190">
    <w:abstractNumId w:val="134"/>
  </w:num>
  <w:num w:numId="12" w16cid:durableId="2126458907">
    <w:abstractNumId w:val="114"/>
  </w:num>
  <w:num w:numId="13" w16cid:durableId="862860886">
    <w:abstractNumId w:val="127"/>
  </w:num>
  <w:num w:numId="14" w16cid:durableId="428545077">
    <w:abstractNumId w:val="130"/>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26"/>
  </w:num>
  <w:num w:numId="27" w16cid:durableId="1417482559">
    <w:abstractNumId w:val="118"/>
  </w:num>
  <w:num w:numId="28" w16cid:durableId="244609770">
    <w:abstractNumId w:val="135"/>
  </w:num>
  <w:num w:numId="29" w16cid:durableId="541749165">
    <w:abstractNumId w:val="116"/>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0"/>
  </w:num>
  <w:num w:numId="38" w16cid:durableId="29840146">
    <w:abstractNumId w:val="141"/>
  </w:num>
  <w:num w:numId="39" w16cid:durableId="688916116">
    <w:abstractNumId w:val="139"/>
  </w:num>
  <w:num w:numId="40" w16cid:durableId="710082588">
    <w:abstractNumId w:val="110"/>
  </w:num>
  <w:num w:numId="41" w16cid:durableId="843863495">
    <w:abstractNumId w:val="121"/>
  </w:num>
  <w:num w:numId="42" w16cid:durableId="134928519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2"/>
  </w:num>
  <w:num w:numId="49" w16cid:durableId="54360910">
    <w:abstractNumId w:val="136"/>
  </w:num>
  <w:num w:numId="50" w16cid:durableId="524945659">
    <w:abstractNumId w:val="28"/>
  </w:num>
  <w:num w:numId="51" w16cid:durableId="1883901091">
    <w:abstractNumId w:val="111"/>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3"/>
  </w:num>
  <w:num w:numId="66" w16cid:durableId="781076757">
    <w:abstractNumId w:val="125"/>
  </w:num>
  <w:num w:numId="67" w16cid:durableId="50269944">
    <w:abstractNumId w:val="124"/>
  </w:num>
  <w:num w:numId="68" w16cid:durableId="685179322">
    <w:abstractNumId w:val="109"/>
  </w:num>
  <w:num w:numId="69" w16cid:durableId="946080070">
    <w:abstractNumId w:val="128"/>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2"/>
  </w:num>
  <w:num w:numId="75" w16cid:durableId="54595001">
    <w:abstractNumId w:val="129"/>
  </w:num>
  <w:num w:numId="76" w16cid:durableId="229386836">
    <w:abstractNumId w:val="117"/>
  </w:num>
  <w:num w:numId="77" w16cid:durableId="1570000885">
    <w:abstractNumId w:val="6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70F"/>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CE"/>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C17"/>
    <w:rsid w:val="00971D3E"/>
    <w:rsid w:val="00971DC5"/>
    <w:rsid w:val="00971DC6"/>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51"/>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939"/>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7302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38</cp:revision>
  <cp:lastPrinted>2009-02-06T05:36:00Z</cp:lastPrinted>
  <dcterms:created xsi:type="dcterms:W3CDTF">2024-01-07T13:43:00Z</dcterms:created>
  <dcterms:modified xsi:type="dcterms:W3CDTF">2024-01-10T20:41:00Z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