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7C7656" w:rsidRDefault="007C7656" w:rsidP="007C7656">
      <w:r w:rsidRPr="00632A5A">
        <w:rPr>
          <w:rFonts w:ascii="Times New Roman" w:eastAsia="Times New Roman" w:hAnsi="Times New Roman" w:cs="Times New Roman"/>
          <w:b/>
          <w:sz w:val="24"/>
          <w:szCs w:val="24"/>
          <w:lang w:eastAsia="ru-RU"/>
        </w:rPr>
        <w:t xml:space="preserve">Томич Марія Василівна, </w:t>
      </w:r>
      <w:r w:rsidRPr="00632A5A">
        <w:rPr>
          <w:rFonts w:ascii="Times New Roman" w:eastAsia="Times New Roman" w:hAnsi="Times New Roman" w:cs="Times New Roman"/>
          <w:sz w:val="24"/>
          <w:szCs w:val="24"/>
          <w:lang w:eastAsia="ru-RU"/>
        </w:rPr>
        <w:t>заступник начальника наукового відділу кафедри національного природного парку "Гуцульщина".</w:t>
      </w:r>
      <w:r w:rsidRPr="00632A5A">
        <w:rPr>
          <w:rFonts w:ascii="Times New Roman" w:eastAsia="Times New Roman" w:hAnsi="Times New Roman" w:cs="Times New Roman"/>
          <w:b/>
          <w:sz w:val="24"/>
          <w:szCs w:val="24"/>
          <w:lang w:eastAsia="ru-RU"/>
        </w:rPr>
        <w:t xml:space="preserve"> </w:t>
      </w:r>
      <w:r w:rsidRPr="00632A5A">
        <w:rPr>
          <w:rFonts w:ascii="Times New Roman" w:eastAsia="Times New Roman" w:hAnsi="Times New Roman" w:cs="Times New Roman"/>
          <w:bCs/>
          <w:iCs/>
          <w:sz w:val="24"/>
          <w:szCs w:val="24"/>
          <w:lang w:eastAsia="ru-RU"/>
        </w:rPr>
        <w:t>Н</w:t>
      </w:r>
      <w:r w:rsidRPr="00632A5A">
        <w:rPr>
          <w:rFonts w:ascii="Times New Roman" w:eastAsia="Times New Roman" w:hAnsi="Times New Roman" w:cs="Times New Roman"/>
          <w:iCs/>
          <w:sz w:val="24"/>
          <w:szCs w:val="24"/>
          <w:lang w:eastAsia="ru-RU"/>
        </w:rPr>
        <w:t>азва</w:t>
      </w:r>
      <w:r w:rsidRPr="00632A5A">
        <w:rPr>
          <w:rFonts w:ascii="Times New Roman" w:eastAsia="Times New Roman" w:hAnsi="Times New Roman" w:cs="Times New Roman"/>
          <w:sz w:val="24"/>
          <w:szCs w:val="24"/>
          <w:lang w:eastAsia="ru-RU"/>
        </w:rPr>
        <w:t xml:space="preserve"> дисертації: "Флора національного природного парку "Гуцульщина" та суміжних територій, її аналіз, шляхи збереження </w:t>
      </w:r>
      <w:r w:rsidRPr="00632A5A">
        <w:rPr>
          <w:rFonts w:ascii="Times New Roman" w:eastAsia="Times New Roman" w:hAnsi="Times New Roman" w:cs="Times New Roman"/>
          <w:bCs/>
          <w:sz w:val="24"/>
          <w:szCs w:val="24"/>
          <w:lang w:eastAsia="ru-RU"/>
        </w:rPr>
        <w:t>та охорона</w:t>
      </w:r>
      <w:r w:rsidRPr="00632A5A">
        <w:rPr>
          <w:rFonts w:ascii="Times New Roman" w:eastAsia="Times New Roman" w:hAnsi="Times New Roman" w:cs="Times New Roman"/>
          <w:sz w:val="24"/>
          <w:szCs w:val="24"/>
          <w:lang w:eastAsia="ru-RU"/>
        </w:rPr>
        <w:t>".</w:t>
      </w:r>
      <w:r w:rsidRPr="00632A5A">
        <w:rPr>
          <w:rFonts w:ascii="Times New Roman" w:eastAsia="Times New Roman" w:hAnsi="Times New Roman" w:cs="Times New Roman"/>
          <w:b/>
          <w:sz w:val="24"/>
          <w:szCs w:val="24"/>
          <w:lang w:eastAsia="ru-RU"/>
        </w:rPr>
        <w:t xml:space="preserve"> </w:t>
      </w:r>
      <w:r w:rsidRPr="00632A5A">
        <w:rPr>
          <w:rFonts w:ascii="Times New Roman" w:eastAsia="Times New Roman" w:hAnsi="Times New Roman" w:cs="Times New Roman"/>
          <w:sz w:val="24"/>
          <w:szCs w:val="24"/>
          <w:lang w:eastAsia="ru-RU"/>
        </w:rPr>
        <w:t>Шифр та назва спецiальностi –  03.00.05 – ботаніка. Спецрада</w:t>
      </w:r>
      <w:r w:rsidRPr="00632A5A">
        <w:rPr>
          <w:rFonts w:ascii="Times New Roman" w:eastAsia="Times New Roman" w:hAnsi="Times New Roman" w:cs="Times New Roman"/>
          <w:b/>
          <w:sz w:val="24"/>
          <w:szCs w:val="24"/>
          <w:lang w:eastAsia="ru-RU"/>
        </w:rPr>
        <w:t xml:space="preserve"> </w:t>
      </w:r>
      <w:r w:rsidRPr="00632A5A">
        <w:rPr>
          <w:rFonts w:ascii="Times New Roman" w:eastAsia="Times New Roman" w:hAnsi="Times New Roman" w:cs="Times New Roman"/>
          <w:sz w:val="24"/>
          <w:szCs w:val="24"/>
          <w:lang w:eastAsia="ru-RU"/>
        </w:rPr>
        <w:t>Д 26.215.01 Національного ботанiчного саду iмені М.М. Гришка</w:t>
      </w:r>
    </w:p>
    <w:sectPr w:rsidR="00706318" w:rsidRPr="007C7656"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984229">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984229">
                <w:pPr>
                  <w:spacing w:line="240" w:lineRule="auto"/>
                </w:pPr>
                <w:fldSimple w:instr=" PAGE \* MERGEFORMAT ">
                  <w:r w:rsidR="007C7656" w:rsidRPr="007C7656">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984229">
      <w:pPr>
        <w:rPr>
          <w:sz w:val="2"/>
          <w:szCs w:val="2"/>
        </w:rPr>
      </w:pPr>
      <w:r w:rsidRPr="00C17EF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984229">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984229">
      <w:pPr>
        <w:rPr>
          <w:sz w:val="2"/>
          <w:szCs w:val="2"/>
        </w:rPr>
      </w:pPr>
      <w:r w:rsidRPr="00C17EF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4E2"/>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DB93D-69F3-4E45-98DB-078CE56E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2495</TotalTime>
  <Pages>1</Pages>
  <Words>55</Words>
  <Characters>315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382</cp:revision>
  <cp:lastPrinted>2009-02-06T05:36:00Z</cp:lastPrinted>
  <dcterms:created xsi:type="dcterms:W3CDTF">2020-11-12T19:39:00Z</dcterms:created>
  <dcterms:modified xsi:type="dcterms:W3CDTF">2020-11-26T09:38:00Z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