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574183" w:rsidRDefault="00574183" w:rsidP="00574183">
      <w:r w:rsidRPr="00A5725E">
        <w:rPr>
          <w:rFonts w:ascii="Times New Roman" w:eastAsia="Times New Roman" w:hAnsi="Times New Roman" w:cs="Times New Roman"/>
          <w:b/>
          <w:sz w:val="24"/>
          <w:szCs w:val="24"/>
          <w:lang w:eastAsia="ru-RU"/>
        </w:rPr>
        <w:t xml:space="preserve">Авраменко Юлія Миколаївна, </w:t>
      </w:r>
      <w:r w:rsidRPr="00A5725E">
        <w:rPr>
          <w:rFonts w:ascii="Times New Roman" w:eastAsia="Times New Roman" w:hAnsi="Times New Roman" w:cs="Times New Roman"/>
          <w:sz w:val="24"/>
          <w:szCs w:val="24"/>
          <w:lang w:eastAsia="ru-RU"/>
        </w:rPr>
        <w:t>асистент кафедри патологічної анатомії і судової медицини, Запорізький державний медичний університет МОЗ України. Назва дисертації: «Патоморфологічна характеристика церебральних мікросудин у хворих на цукровий діабет 2 типу, ускладнений ішемічним півкульовим інфарктом мозку». Шифр та назва спеціальності: 14.03.0</w:t>
      </w:r>
      <w:r w:rsidRPr="00A5725E">
        <w:rPr>
          <w:rFonts w:ascii="Times New Roman" w:eastAsia="Times New Roman" w:hAnsi="Times New Roman" w:cs="Times New Roman"/>
          <w:bCs/>
          <w:sz w:val="24"/>
          <w:szCs w:val="24"/>
          <w:lang w:eastAsia="ru-RU"/>
        </w:rPr>
        <w:t>2 – патологічна анатомія. Спецрада Д 17.600.04 Запорізького державного медичного університету</w:t>
      </w:r>
    </w:p>
    <w:sectPr w:rsidR="0064656E" w:rsidRPr="0057418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5E75C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5E75C3">
                <w:pPr>
                  <w:spacing w:line="240" w:lineRule="auto"/>
                </w:pPr>
                <w:fldSimple w:instr=" PAGE \* MERGEFORMAT ">
                  <w:r w:rsidR="00574183" w:rsidRPr="0057418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5E75C3">
      <w:pPr>
        <w:rPr>
          <w:sz w:val="2"/>
          <w:szCs w:val="2"/>
        </w:rPr>
      </w:pPr>
      <w:r w:rsidRPr="00D2705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5E75C3">
                  <w:pPr>
                    <w:spacing w:line="240" w:lineRule="auto"/>
                  </w:pPr>
                  <w:fldSimple w:instr=" PAGE \* MERGEFORMAT ">
                    <w:r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5E75C3">
      <w:pPr>
        <w:rPr>
          <w:sz w:val="2"/>
          <w:szCs w:val="2"/>
        </w:rPr>
      </w:pPr>
      <w:r w:rsidRPr="00D2705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3012A-C844-4EBC-A154-27C76B73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2399</TotalTime>
  <Pages>1</Pages>
  <Words>64</Words>
  <Characters>371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262</cp:revision>
  <cp:lastPrinted>2009-02-06T05:36:00Z</cp:lastPrinted>
  <dcterms:created xsi:type="dcterms:W3CDTF">2021-04-12T15:35:00Z</dcterms:created>
  <dcterms:modified xsi:type="dcterms:W3CDTF">2021-04-25T18:25:00Z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