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E0E" w:rsidRDefault="00442FD1" w:rsidP="00442FD1">
      <w:pPr>
        <w:rPr>
          <w:rFonts w:ascii="Times New Roman" w:eastAsia="Times New Roman" w:hAnsi="Times New Roman" w:cs="Times New Roman"/>
          <w:kern w:val="0"/>
          <w:sz w:val="28"/>
          <w:szCs w:val="28"/>
          <w:lang w:eastAsia="ru-RU"/>
        </w:rPr>
      </w:pPr>
      <w:bookmarkStart w:id="0" w:name="_GoBack"/>
      <w:proofErr w:type="spellStart"/>
      <w:r w:rsidRPr="00442FD1">
        <w:rPr>
          <w:rFonts w:ascii="Times New Roman" w:eastAsia="Times New Roman" w:hAnsi="Times New Roman" w:cs="Times New Roman" w:hint="eastAsia"/>
          <w:kern w:val="0"/>
          <w:sz w:val="28"/>
          <w:szCs w:val="28"/>
          <w:lang w:eastAsia="ru-RU"/>
        </w:rPr>
        <w:t>Євлакова</w:t>
      </w:r>
      <w:proofErr w:type="spellEnd"/>
      <w:r w:rsidRPr="00442FD1">
        <w:rPr>
          <w:rFonts w:ascii="Times New Roman" w:eastAsia="Times New Roman" w:hAnsi="Times New Roman" w:cs="Times New Roman"/>
          <w:kern w:val="0"/>
          <w:sz w:val="28"/>
          <w:szCs w:val="28"/>
          <w:lang w:eastAsia="ru-RU"/>
        </w:rPr>
        <w:t xml:space="preserve"> </w:t>
      </w:r>
      <w:proofErr w:type="spellStart"/>
      <w:r w:rsidRPr="00442FD1">
        <w:rPr>
          <w:rFonts w:ascii="Times New Roman" w:eastAsia="Times New Roman" w:hAnsi="Times New Roman" w:cs="Times New Roman" w:hint="eastAsia"/>
          <w:kern w:val="0"/>
          <w:sz w:val="28"/>
          <w:szCs w:val="28"/>
          <w:lang w:eastAsia="ru-RU"/>
        </w:rPr>
        <w:t>Ірина</w:t>
      </w:r>
      <w:proofErr w:type="spellEnd"/>
      <w:r w:rsidRPr="00442FD1">
        <w:rPr>
          <w:rFonts w:ascii="Times New Roman" w:eastAsia="Times New Roman" w:hAnsi="Times New Roman" w:cs="Times New Roman"/>
          <w:kern w:val="0"/>
          <w:sz w:val="28"/>
          <w:szCs w:val="28"/>
          <w:lang w:eastAsia="ru-RU"/>
        </w:rPr>
        <w:t xml:space="preserve"> </w:t>
      </w:r>
      <w:proofErr w:type="spellStart"/>
      <w:r w:rsidRPr="00442FD1">
        <w:rPr>
          <w:rFonts w:ascii="Times New Roman" w:eastAsia="Times New Roman" w:hAnsi="Times New Roman" w:cs="Times New Roman" w:hint="eastAsia"/>
          <w:kern w:val="0"/>
          <w:sz w:val="28"/>
          <w:szCs w:val="28"/>
          <w:lang w:eastAsia="ru-RU"/>
        </w:rPr>
        <w:t>Анатоліївна</w:t>
      </w:r>
      <w:proofErr w:type="spellEnd"/>
      <w:r w:rsidRPr="00442FD1">
        <w:rPr>
          <w:rFonts w:ascii="Times New Roman" w:eastAsia="Times New Roman" w:hAnsi="Times New Roman" w:cs="Times New Roman"/>
          <w:kern w:val="0"/>
          <w:sz w:val="28"/>
          <w:szCs w:val="28"/>
          <w:lang w:eastAsia="ru-RU"/>
        </w:rPr>
        <w:t xml:space="preserve">. </w:t>
      </w:r>
      <w:proofErr w:type="spellStart"/>
      <w:r w:rsidRPr="00442FD1">
        <w:rPr>
          <w:rFonts w:ascii="Times New Roman" w:eastAsia="Times New Roman" w:hAnsi="Times New Roman" w:cs="Times New Roman" w:hint="eastAsia"/>
          <w:kern w:val="0"/>
          <w:sz w:val="28"/>
          <w:szCs w:val="28"/>
          <w:lang w:eastAsia="ru-RU"/>
        </w:rPr>
        <w:t>Глобалізація</w:t>
      </w:r>
      <w:proofErr w:type="spellEnd"/>
      <w:r w:rsidRPr="00442FD1">
        <w:rPr>
          <w:rFonts w:ascii="Times New Roman" w:eastAsia="Times New Roman" w:hAnsi="Times New Roman" w:cs="Times New Roman"/>
          <w:kern w:val="0"/>
          <w:sz w:val="28"/>
          <w:szCs w:val="28"/>
          <w:lang w:eastAsia="ru-RU"/>
        </w:rPr>
        <w:t xml:space="preserve"> </w:t>
      </w:r>
      <w:r w:rsidRPr="00442FD1">
        <w:rPr>
          <w:rFonts w:ascii="Times New Roman" w:eastAsia="Times New Roman" w:hAnsi="Times New Roman" w:cs="Times New Roman" w:hint="eastAsia"/>
          <w:kern w:val="0"/>
          <w:sz w:val="28"/>
          <w:szCs w:val="28"/>
          <w:lang w:eastAsia="ru-RU"/>
        </w:rPr>
        <w:t>як</w:t>
      </w:r>
      <w:r w:rsidRPr="00442FD1">
        <w:rPr>
          <w:rFonts w:ascii="Times New Roman" w:eastAsia="Times New Roman" w:hAnsi="Times New Roman" w:cs="Times New Roman"/>
          <w:kern w:val="0"/>
          <w:sz w:val="28"/>
          <w:szCs w:val="28"/>
          <w:lang w:eastAsia="ru-RU"/>
        </w:rPr>
        <w:t xml:space="preserve"> </w:t>
      </w:r>
      <w:r w:rsidRPr="00442FD1">
        <w:rPr>
          <w:rFonts w:ascii="Times New Roman" w:eastAsia="Times New Roman" w:hAnsi="Times New Roman" w:cs="Times New Roman" w:hint="eastAsia"/>
          <w:kern w:val="0"/>
          <w:sz w:val="28"/>
          <w:szCs w:val="28"/>
          <w:lang w:eastAsia="ru-RU"/>
        </w:rPr>
        <w:t>фактор</w:t>
      </w:r>
      <w:r w:rsidRPr="00442FD1">
        <w:rPr>
          <w:rFonts w:ascii="Times New Roman" w:eastAsia="Times New Roman" w:hAnsi="Times New Roman" w:cs="Times New Roman"/>
          <w:kern w:val="0"/>
          <w:sz w:val="28"/>
          <w:szCs w:val="28"/>
          <w:lang w:eastAsia="ru-RU"/>
        </w:rPr>
        <w:t xml:space="preserve"> </w:t>
      </w:r>
      <w:proofErr w:type="spellStart"/>
      <w:r w:rsidRPr="00442FD1">
        <w:rPr>
          <w:rFonts w:ascii="Times New Roman" w:eastAsia="Times New Roman" w:hAnsi="Times New Roman" w:cs="Times New Roman" w:hint="eastAsia"/>
          <w:kern w:val="0"/>
          <w:sz w:val="28"/>
          <w:szCs w:val="28"/>
          <w:lang w:eastAsia="ru-RU"/>
        </w:rPr>
        <w:t>модифікації</w:t>
      </w:r>
      <w:proofErr w:type="spellEnd"/>
      <w:r w:rsidRPr="00442FD1">
        <w:rPr>
          <w:rFonts w:ascii="Times New Roman" w:eastAsia="Times New Roman" w:hAnsi="Times New Roman" w:cs="Times New Roman"/>
          <w:kern w:val="0"/>
          <w:sz w:val="28"/>
          <w:szCs w:val="28"/>
          <w:lang w:eastAsia="ru-RU"/>
        </w:rPr>
        <w:t xml:space="preserve"> </w:t>
      </w:r>
      <w:proofErr w:type="spellStart"/>
      <w:r w:rsidRPr="00442FD1">
        <w:rPr>
          <w:rFonts w:ascii="Times New Roman" w:eastAsia="Times New Roman" w:hAnsi="Times New Roman" w:cs="Times New Roman" w:hint="eastAsia"/>
          <w:kern w:val="0"/>
          <w:sz w:val="28"/>
          <w:szCs w:val="28"/>
          <w:lang w:eastAsia="ru-RU"/>
        </w:rPr>
        <w:t>стратегій</w:t>
      </w:r>
      <w:proofErr w:type="spellEnd"/>
      <w:r w:rsidRPr="00442FD1">
        <w:rPr>
          <w:rFonts w:ascii="Times New Roman" w:eastAsia="Times New Roman" w:hAnsi="Times New Roman" w:cs="Times New Roman"/>
          <w:kern w:val="0"/>
          <w:sz w:val="28"/>
          <w:szCs w:val="28"/>
          <w:lang w:eastAsia="ru-RU"/>
        </w:rPr>
        <w:t xml:space="preserve"> </w:t>
      </w:r>
      <w:proofErr w:type="spellStart"/>
      <w:r w:rsidRPr="00442FD1">
        <w:rPr>
          <w:rFonts w:ascii="Times New Roman" w:eastAsia="Times New Roman" w:hAnsi="Times New Roman" w:cs="Times New Roman" w:hint="eastAsia"/>
          <w:kern w:val="0"/>
          <w:sz w:val="28"/>
          <w:szCs w:val="28"/>
          <w:lang w:eastAsia="ru-RU"/>
        </w:rPr>
        <w:t>економічного</w:t>
      </w:r>
      <w:proofErr w:type="spellEnd"/>
      <w:r w:rsidRPr="00442FD1">
        <w:rPr>
          <w:rFonts w:ascii="Times New Roman" w:eastAsia="Times New Roman" w:hAnsi="Times New Roman" w:cs="Times New Roman"/>
          <w:kern w:val="0"/>
          <w:sz w:val="28"/>
          <w:szCs w:val="28"/>
          <w:lang w:eastAsia="ru-RU"/>
        </w:rPr>
        <w:t xml:space="preserve"> </w:t>
      </w:r>
      <w:proofErr w:type="spellStart"/>
      <w:r w:rsidRPr="00442FD1">
        <w:rPr>
          <w:rFonts w:ascii="Times New Roman" w:eastAsia="Times New Roman" w:hAnsi="Times New Roman" w:cs="Times New Roman" w:hint="eastAsia"/>
          <w:kern w:val="0"/>
          <w:sz w:val="28"/>
          <w:szCs w:val="28"/>
          <w:lang w:eastAsia="ru-RU"/>
        </w:rPr>
        <w:t>розвитку</w:t>
      </w:r>
      <w:proofErr w:type="spellEnd"/>
      <w:r w:rsidRPr="00442FD1">
        <w:rPr>
          <w:rFonts w:ascii="Times New Roman" w:eastAsia="Times New Roman" w:hAnsi="Times New Roman" w:cs="Times New Roman"/>
          <w:kern w:val="0"/>
          <w:sz w:val="28"/>
          <w:szCs w:val="28"/>
          <w:lang w:eastAsia="ru-RU"/>
        </w:rPr>
        <w:t xml:space="preserve"> </w:t>
      </w:r>
      <w:proofErr w:type="spellStart"/>
      <w:r w:rsidRPr="00442FD1">
        <w:rPr>
          <w:rFonts w:ascii="Times New Roman" w:eastAsia="Times New Roman" w:hAnsi="Times New Roman" w:cs="Times New Roman" w:hint="eastAsia"/>
          <w:kern w:val="0"/>
          <w:sz w:val="28"/>
          <w:szCs w:val="28"/>
          <w:lang w:eastAsia="ru-RU"/>
        </w:rPr>
        <w:t>країн</w:t>
      </w:r>
      <w:proofErr w:type="spellEnd"/>
      <w:r w:rsidRPr="00442FD1">
        <w:rPr>
          <w:rFonts w:ascii="Times New Roman" w:eastAsia="Times New Roman" w:hAnsi="Times New Roman" w:cs="Times New Roman"/>
          <w:kern w:val="0"/>
          <w:sz w:val="28"/>
          <w:szCs w:val="28"/>
          <w:lang w:eastAsia="ru-RU"/>
        </w:rPr>
        <w:t xml:space="preserve"> </w:t>
      </w:r>
      <w:r w:rsidRPr="00442FD1">
        <w:rPr>
          <w:rFonts w:ascii="Times New Roman" w:eastAsia="Times New Roman" w:hAnsi="Times New Roman" w:cs="Times New Roman" w:hint="eastAsia"/>
          <w:kern w:val="0"/>
          <w:sz w:val="28"/>
          <w:szCs w:val="28"/>
          <w:lang w:eastAsia="ru-RU"/>
        </w:rPr>
        <w:t>Центрально</w:t>
      </w:r>
      <w:r w:rsidRPr="00442FD1">
        <w:rPr>
          <w:rFonts w:ascii="Times New Roman" w:eastAsia="Times New Roman" w:hAnsi="Times New Roman" w:cs="Times New Roman"/>
          <w:kern w:val="0"/>
          <w:sz w:val="28"/>
          <w:szCs w:val="28"/>
          <w:lang w:eastAsia="ru-RU"/>
        </w:rPr>
        <w:t>-</w:t>
      </w:r>
      <w:proofErr w:type="spellStart"/>
      <w:r w:rsidRPr="00442FD1">
        <w:rPr>
          <w:rFonts w:ascii="Times New Roman" w:eastAsia="Times New Roman" w:hAnsi="Times New Roman" w:cs="Times New Roman" w:hint="eastAsia"/>
          <w:kern w:val="0"/>
          <w:sz w:val="28"/>
          <w:szCs w:val="28"/>
          <w:lang w:eastAsia="ru-RU"/>
        </w:rPr>
        <w:t>Східної</w:t>
      </w:r>
      <w:proofErr w:type="spellEnd"/>
      <w:r w:rsidRPr="00442FD1">
        <w:rPr>
          <w:rFonts w:ascii="Times New Roman" w:eastAsia="Times New Roman" w:hAnsi="Times New Roman" w:cs="Times New Roman"/>
          <w:kern w:val="0"/>
          <w:sz w:val="28"/>
          <w:szCs w:val="28"/>
          <w:lang w:eastAsia="ru-RU"/>
        </w:rPr>
        <w:t xml:space="preserve"> </w:t>
      </w:r>
      <w:proofErr w:type="spellStart"/>
      <w:proofErr w:type="gramStart"/>
      <w:r w:rsidRPr="00442FD1">
        <w:rPr>
          <w:rFonts w:ascii="Times New Roman" w:eastAsia="Times New Roman" w:hAnsi="Times New Roman" w:cs="Times New Roman" w:hint="eastAsia"/>
          <w:kern w:val="0"/>
          <w:sz w:val="28"/>
          <w:szCs w:val="28"/>
          <w:lang w:eastAsia="ru-RU"/>
        </w:rPr>
        <w:t>Європи</w:t>
      </w:r>
      <w:proofErr w:type="spellEnd"/>
      <w:r w:rsidRPr="00442FD1">
        <w:rPr>
          <w:rFonts w:ascii="Times New Roman" w:eastAsia="Times New Roman" w:hAnsi="Times New Roman" w:cs="Times New Roman"/>
          <w:kern w:val="0"/>
          <w:sz w:val="28"/>
          <w:szCs w:val="28"/>
          <w:lang w:eastAsia="ru-RU"/>
        </w:rPr>
        <w:t xml:space="preserve"> :</w:t>
      </w:r>
      <w:proofErr w:type="gramEnd"/>
      <w:r w:rsidRPr="00442FD1">
        <w:rPr>
          <w:rFonts w:ascii="Times New Roman" w:eastAsia="Times New Roman" w:hAnsi="Times New Roman" w:cs="Times New Roman"/>
          <w:kern w:val="0"/>
          <w:sz w:val="28"/>
          <w:szCs w:val="28"/>
          <w:lang w:eastAsia="ru-RU"/>
        </w:rPr>
        <w:t xml:space="preserve"> </w:t>
      </w:r>
      <w:proofErr w:type="spellStart"/>
      <w:r w:rsidRPr="00442FD1">
        <w:rPr>
          <w:rFonts w:ascii="Times New Roman" w:eastAsia="Times New Roman" w:hAnsi="Times New Roman" w:cs="Times New Roman" w:hint="eastAsia"/>
          <w:kern w:val="0"/>
          <w:sz w:val="28"/>
          <w:szCs w:val="28"/>
          <w:lang w:eastAsia="ru-RU"/>
        </w:rPr>
        <w:t>Дис</w:t>
      </w:r>
      <w:proofErr w:type="spellEnd"/>
      <w:r w:rsidRPr="00442FD1">
        <w:rPr>
          <w:rFonts w:ascii="Times New Roman" w:eastAsia="Times New Roman" w:hAnsi="Times New Roman" w:cs="Times New Roman"/>
          <w:kern w:val="0"/>
          <w:sz w:val="28"/>
          <w:szCs w:val="28"/>
          <w:lang w:eastAsia="ru-RU"/>
        </w:rPr>
        <w:t xml:space="preserve">... </w:t>
      </w:r>
      <w:r w:rsidRPr="00442FD1">
        <w:rPr>
          <w:rFonts w:ascii="Times New Roman" w:eastAsia="Times New Roman" w:hAnsi="Times New Roman" w:cs="Times New Roman" w:hint="eastAsia"/>
          <w:kern w:val="0"/>
          <w:sz w:val="28"/>
          <w:szCs w:val="28"/>
          <w:lang w:eastAsia="ru-RU"/>
        </w:rPr>
        <w:t>канд</w:t>
      </w:r>
      <w:r w:rsidRPr="00442FD1">
        <w:rPr>
          <w:rFonts w:ascii="Times New Roman" w:eastAsia="Times New Roman" w:hAnsi="Times New Roman" w:cs="Times New Roman"/>
          <w:kern w:val="0"/>
          <w:sz w:val="28"/>
          <w:szCs w:val="28"/>
          <w:lang w:eastAsia="ru-RU"/>
        </w:rPr>
        <w:t xml:space="preserve">. </w:t>
      </w:r>
      <w:r w:rsidRPr="00442FD1">
        <w:rPr>
          <w:rFonts w:ascii="Times New Roman" w:eastAsia="Times New Roman" w:hAnsi="Times New Roman" w:cs="Times New Roman" w:hint="eastAsia"/>
          <w:kern w:val="0"/>
          <w:sz w:val="28"/>
          <w:szCs w:val="28"/>
          <w:lang w:eastAsia="ru-RU"/>
        </w:rPr>
        <w:t>наук</w:t>
      </w:r>
      <w:r w:rsidRPr="00442FD1">
        <w:rPr>
          <w:rFonts w:ascii="Times New Roman" w:eastAsia="Times New Roman" w:hAnsi="Times New Roman" w:cs="Times New Roman"/>
          <w:kern w:val="0"/>
          <w:sz w:val="28"/>
          <w:szCs w:val="28"/>
          <w:lang w:eastAsia="ru-RU"/>
        </w:rPr>
        <w:t xml:space="preserve">: 08.00.02 </w:t>
      </w:r>
      <w:r>
        <w:rPr>
          <w:rFonts w:ascii="Times New Roman" w:eastAsia="Times New Roman" w:hAnsi="Times New Roman" w:cs="Times New Roman"/>
          <w:kern w:val="0"/>
          <w:sz w:val="28"/>
          <w:szCs w:val="28"/>
          <w:lang w:eastAsia="ru-RU"/>
        </w:rPr>
        <w:t>–</w:t>
      </w:r>
      <w:r w:rsidRPr="00442FD1">
        <w:rPr>
          <w:rFonts w:ascii="Times New Roman" w:eastAsia="Times New Roman" w:hAnsi="Times New Roman" w:cs="Times New Roman"/>
          <w:kern w:val="0"/>
          <w:sz w:val="28"/>
          <w:szCs w:val="28"/>
          <w:lang w:eastAsia="ru-RU"/>
        </w:rPr>
        <w:t xml:space="preserve"> 2008</w:t>
      </w:r>
    </w:p>
    <w:p w:rsidR="00442FD1" w:rsidRDefault="00442FD1" w:rsidP="00442FD1">
      <w:r>
        <w:rPr>
          <w:rFonts w:hint="eastAsia"/>
        </w:rPr>
        <w:t>Євлакова</w:t>
      </w:r>
      <w:r>
        <w:t></w:t>
      </w:r>
      <w:r>
        <w:rPr>
          <w:rFonts w:hint="eastAsia"/>
        </w:rPr>
        <w:t>І</w:t>
      </w:r>
      <w:r>
        <w:t></w:t>
      </w:r>
      <w:r>
        <w:rPr>
          <w:rFonts w:hint="eastAsia"/>
        </w:rPr>
        <w:t>А</w:t>
      </w:r>
      <w:r>
        <w:t></w:t>
      </w:r>
      <w:r>
        <w:t></w:t>
      </w:r>
      <w:r>
        <w:rPr>
          <w:rFonts w:hint="eastAsia"/>
        </w:rPr>
        <w:t>Глобалізація</w:t>
      </w:r>
      <w:r>
        <w:t></w:t>
      </w:r>
      <w:r>
        <w:rPr>
          <w:rFonts w:hint="eastAsia"/>
        </w:rPr>
        <w:t>як</w:t>
      </w:r>
      <w:r>
        <w:t></w:t>
      </w:r>
      <w:r>
        <w:rPr>
          <w:rFonts w:hint="eastAsia"/>
        </w:rPr>
        <w:t>фактор</w:t>
      </w:r>
      <w:r>
        <w:t></w:t>
      </w:r>
      <w:r>
        <w:rPr>
          <w:rFonts w:hint="eastAsia"/>
        </w:rPr>
        <w:t>модифікації</w:t>
      </w:r>
      <w:r>
        <w:t></w:t>
      </w:r>
      <w:r>
        <w:rPr>
          <w:rFonts w:hint="eastAsia"/>
        </w:rPr>
        <w:t>стратегій</w:t>
      </w:r>
      <w:r>
        <w:t></w:t>
      </w:r>
      <w:r>
        <w:rPr>
          <w:rFonts w:hint="eastAsia"/>
        </w:rPr>
        <w:t>економічного</w:t>
      </w:r>
      <w:r>
        <w:t></w:t>
      </w:r>
      <w:r>
        <w:rPr>
          <w:rFonts w:hint="eastAsia"/>
        </w:rPr>
        <w:t>розвитку</w:t>
      </w:r>
      <w:r>
        <w:t></w:t>
      </w:r>
      <w:r>
        <w:rPr>
          <w:rFonts w:hint="eastAsia"/>
        </w:rPr>
        <w:t>країн</w:t>
      </w:r>
      <w:r>
        <w:t></w:t>
      </w:r>
      <w:r>
        <w:rPr>
          <w:rFonts w:hint="eastAsia"/>
        </w:rPr>
        <w:t>Центрально</w:t>
      </w:r>
      <w:r>
        <w:t></w:t>
      </w:r>
      <w:r>
        <w:rPr>
          <w:rFonts w:hint="eastAsia"/>
        </w:rPr>
        <w:t>Східної</w:t>
      </w:r>
      <w:r>
        <w:t></w:t>
      </w:r>
      <w:r>
        <w:rPr>
          <w:rFonts w:hint="eastAsia"/>
        </w:rPr>
        <w:t>Європи</w:t>
      </w:r>
      <w:r>
        <w:t></w:t>
      </w:r>
      <w:r>
        <w:t></w:t>
      </w:r>
      <w:r>
        <w:rPr>
          <w:rFonts w:hint="eastAsia"/>
        </w:rPr>
        <w:t>–</w:t>
      </w:r>
      <w:r>
        <w:t></w:t>
      </w:r>
      <w:r>
        <w:rPr>
          <w:rFonts w:hint="eastAsia"/>
        </w:rPr>
        <w:t>Рукопис</w:t>
      </w:r>
      <w:r>
        <w:t></w:t>
      </w:r>
      <w:r>
        <w:t></w:t>
      </w:r>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економічних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rPr>
          <w:rFonts w:hint="eastAsia"/>
        </w:rPr>
        <w:t>–</w:t>
      </w:r>
      <w:r>
        <w:t></w:t>
      </w:r>
      <w:r>
        <w:rPr>
          <w:rFonts w:hint="eastAsia"/>
        </w:rPr>
        <w:t>світове</w:t>
      </w:r>
      <w:r>
        <w:t></w:t>
      </w:r>
      <w:r>
        <w:rPr>
          <w:rFonts w:hint="eastAsia"/>
        </w:rPr>
        <w:t>господарство</w:t>
      </w:r>
      <w:r>
        <w:t></w:t>
      </w:r>
      <w:r>
        <w:rPr>
          <w:rFonts w:hint="eastAsia"/>
        </w:rPr>
        <w:t>і</w:t>
      </w:r>
      <w:r>
        <w:t></w:t>
      </w:r>
      <w:r>
        <w:rPr>
          <w:rFonts w:hint="eastAsia"/>
        </w:rPr>
        <w:t>міжнародні</w:t>
      </w:r>
      <w:r>
        <w:t></w:t>
      </w:r>
      <w:r>
        <w:rPr>
          <w:rFonts w:hint="eastAsia"/>
        </w:rPr>
        <w:t>економічні</w:t>
      </w:r>
      <w:r>
        <w:t></w:t>
      </w:r>
      <w:r>
        <w:rPr>
          <w:rFonts w:hint="eastAsia"/>
        </w:rPr>
        <w:t>відносини</w:t>
      </w:r>
      <w:r>
        <w:t></w:t>
      </w:r>
      <w:r>
        <w:t></w:t>
      </w:r>
      <w:r>
        <w:rPr>
          <w:rFonts w:hint="eastAsia"/>
        </w:rPr>
        <w:t>–</w:t>
      </w:r>
      <w:r>
        <w:t></w:t>
      </w:r>
      <w:r>
        <w:rPr>
          <w:rFonts w:hint="eastAsia"/>
        </w:rPr>
        <w:t>Інститут</w:t>
      </w:r>
      <w:r>
        <w:t></w:t>
      </w:r>
      <w:r>
        <w:rPr>
          <w:rFonts w:hint="eastAsia"/>
        </w:rPr>
        <w:t>світової</w:t>
      </w:r>
      <w:r>
        <w:t></w:t>
      </w:r>
      <w:r>
        <w:rPr>
          <w:rFonts w:hint="eastAsia"/>
        </w:rPr>
        <w:t>економіки</w:t>
      </w:r>
      <w:r>
        <w:t></w:t>
      </w:r>
      <w:r>
        <w:rPr>
          <w:rFonts w:hint="eastAsia"/>
        </w:rPr>
        <w:t>і</w:t>
      </w:r>
      <w:r>
        <w:t></w:t>
      </w:r>
      <w:r>
        <w:rPr>
          <w:rFonts w:hint="eastAsia"/>
        </w:rPr>
        <w:t>міжнародних</w:t>
      </w:r>
      <w:r>
        <w:t></w:t>
      </w:r>
      <w:r>
        <w:rPr>
          <w:rFonts w:hint="eastAsia"/>
        </w:rPr>
        <w:t>відносин</w:t>
      </w:r>
      <w:r>
        <w:t></w:t>
      </w:r>
      <w:r>
        <w:rPr>
          <w:rFonts w:hint="eastAsia"/>
        </w:rPr>
        <w:t>НАН</w:t>
      </w:r>
      <w:r>
        <w:t></w:t>
      </w:r>
      <w:r>
        <w:rPr>
          <w:rFonts w:hint="eastAsia"/>
        </w:rPr>
        <w:t>України</w:t>
      </w:r>
      <w:r>
        <w:t></w:t>
      </w:r>
      <w:r>
        <w:t></w:t>
      </w:r>
      <w:r>
        <w:rPr>
          <w:rFonts w:hint="eastAsia"/>
        </w:rPr>
        <w:t>Київ</w:t>
      </w:r>
      <w:r>
        <w:t></w:t>
      </w:r>
      <w:r>
        <w:t></w:t>
      </w:r>
      <w:r>
        <w:t></w:t>
      </w:r>
      <w:r>
        <w:t></w:t>
      </w:r>
      <w:r>
        <w:t></w:t>
      </w:r>
      <w:r>
        <w:t></w:t>
      </w:r>
      <w:r>
        <w:t></w:t>
      </w:r>
    </w:p>
    <w:p w:rsidR="00442FD1" w:rsidRDefault="00442FD1" w:rsidP="00442FD1"/>
    <w:p w:rsidR="00442FD1" w:rsidRDefault="00442FD1" w:rsidP="00442FD1">
      <w:r>
        <w:rPr>
          <w:rFonts w:hint="eastAsia"/>
        </w:rPr>
        <w:t>У</w:t>
      </w:r>
      <w:r>
        <w:t></w:t>
      </w:r>
      <w:r>
        <w:rPr>
          <w:rFonts w:hint="eastAsia"/>
        </w:rPr>
        <w:t>роботі</w:t>
      </w:r>
      <w:r>
        <w:t></w:t>
      </w:r>
      <w:r>
        <w:rPr>
          <w:rFonts w:hint="eastAsia"/>
        </w:rPr>
        <w:t>досліджено</w:t>
      </w:r>
      <w:r>
        <w:t></w:t>
      </w:r>
      <w:r>
        <w:rPr>
          <w:rFonts w:hint="eastAsia"/>
        </w:rPr>
        <w:t>досвід</w:t>
      </w:r>
      <w:r>
        <w:t></w:t>
      </w:r>
      <w:r>
        <w:rPr>
          <w:rFonts w:hint="eastAsia"/>
        </w:rPr>
        <w:t>країн</w:t>
      </w:r>
      <w:r>
        <w:t></w:t>
      </w:r>
      <w:r>
        <w:rPr>
          <w:rFonts w:hint="eastAsia"/>
        </w:rPr>
        <w:t>ЦСЄ</w:t>
      </w:r>
      <w:r>
        <w:t></w:t>
      </w:r>
      <w:r>
        <w:rPr>
          <w:rFonts w:hint="eastAsia"/>
        </w:rPr>
        <w:t>–</w:t>
      </w:r>
      <w:r>
        <w:t></w:t>
      </w:r>
      <w:r>
        <w:rPr>
          <w:rFonts w:hint="eastAsia"/>
        </w:rPr>
        <w:t>нових</w:t>
      </w:r>
      <w:r>
        <w:t></w:t>
      </w:r>
      <w:r>
        <w:rPr>
          <w:rFonts w:hint="eastAsia"/>
        </w:rPr>
        <w:t>членів</w:t>
      </w:r>
      <w:r>
        <w:t></w:t>
      </w:r>
      <w:r>
        <w:rPr>
          <w:rFonts w:hint="eastAsia"/>
        </w:rPr>
        <w:t>ЄС</w:t>
      </w:r>
      <w:r>
        <w:t></w:t>
      </w:r>
      <w:r>
        <w:rPr>
          <w:rFonts w:hint="eastAsia"/>
        </w:rPr>
        <w:t>для</w:t>
      </w:r>
      <w:r>
        <w:t></w:t>
      </w:r>
      <w:r>
        <w:rPr>
          <w:rFonts w:hint="eastAsia"/>
        </w:rPr>
        <w:t>обґрунтування</w:t>
      </w:r>
      <w:r>
        <w:t></w:t>
      </w:r>
      <w:r>
        <w:rPr>
          <w:rFonts w:hint="eastAsia"/>
        </w:rPr>
        <w:t>стратегії</w:t>
      </w:r>
      <w:r>
        <w:t></w:t>
      </w:r>
      <w:r>
        <w:rPr>
          <w:rFonts w:hint="eastAsia"/>
        </w:rPr>
        <w:t>та</w:t>
      </w:r>
      <w:r>
        <w:t></w:t>
      </w:r>
      <w:r>
        <w:rPr>
          <w:rFonts w:hint="eastAsia"/>
        </w:rPr>
        <w:t>механізмів</w:t>
      </w:r>
      <w:r>
        <w:t></w:t>
      </w:r>
      <w:r>
        <w:rPr>
          <w:rFonts w:hint="eastAsia"/>
        </w:rPr>
        <w:t>регулювання</w:t>
      </w:r>
      <w:r>
        <w:t></w:t>
      </w:r>
      <w:r>
        <w:rPr>
          <w:rFonts w:hint="eastAsia"/>
        </w:rPr>
        <w:t>економічного</w:t>
      </w:r>
      <w:r>
        <w:t></w:t>
      </w:r>
      <w:r>
        <w:rPr>
          <w:rFonts w:hint="eastAsia"/>
        </w:rPr>
        <w:t>розвитку</w:t>
      </w:r>
      <w:r>
        <w:t></w:t>
      </w:r>
      <w:r>
        <w:rPr>
          <w:rFonts w:hint="eastAsia"/>
        </w:rPr>
        <w:t>України</w:t>
      </w:r>
      <w:r>
        <w:t></w:t>
      </w:r>
      <w:r>
        <w:rPr>
          <w:rFonts w:hint="eastAsia"/>
        </w:rPr>
        <w:t>в</w:t>
      </w:r>
      <w:r>
        <w:t></w:t>
      </w:r>
      <w:r>
        <w:rPr>
          <w:rFonts w:hint="eastAsia"/>
        </w:rPr>
        <w:t>глобальному</w:t>
      </w:r>
      <w:r>
        <w:t></w:t>
      </w:r>
      <w:r>
        <w:rPr>
          <w:rFonts w:hint="eastAsia"/>
        </w:rPr>
        <w:t>середовищі</w:t>
      </w:r>
      <w:r>
        <w:t></w:t>
      </w:r>
      <w:r>
        <w:t></w:t>
      </w:r>
      <w:r>
        <w:rPr>
          <w:rFonts w:hint="eastAsia"/>
        </w:rPr>
        <w:t>З</w:t>
      </w:r>
      <w:r>
        <w:t></w:t>
      </w:r>
      <w:r>
        <w:rPr>
          <w:rFonts w:hint="eastAsia"/>
        </w:rPr>
        <w:t>метою</w:t>
      </w:r>
      <w:r>
        <w:t></w:t>
      </w:r>
      <w:r>
        <w:rPr>
          <w:rFonts w:hint="eastAsia"/>
        </w:rPr>
        <w:t>встановлення</w:t>
      </w:r>
      <w:r>
        <w:t></w:t>
      </w:r>
      <w:r>
        <w:rPr>
          <w:rFonts w:hint="eastAsia"/>
        </w:rPr>
        <w:t>потенціалу</w:t>
      </w:r>
      <w:r>
        <w:t></w:t>
      </w:r>
      <w:r>
        <w:rPr>
          <w:rFonts w:hint="eastAsia"/>
        </w:rPr>
        <w:t>і</w:t>
      </w:r>
      <w:r>
        <w:t></w:t>
      </w:r>
      <w:r>
        <w:rPr>
          <w:rFonts w:hint="eastAsia"/>
        </w:rPr>
        <w:t>перспектив</w:t>
      </w:r>
      <w:r>
        <w:t></w:t>
      </w:r>
      <w:r>
        <w:rPr>
          <w:rFonts w:hint="eastAsia"/>
        </w:rPr>
        <w:t>приєднання</w:t>
      </w:r>
      <w:r>
        <w:t></w:t>
      </w:r>
      <w:r>
        <w:rPr>
          <w:rFonts w:hint="eastAsia"/>
        </w:rPr>
        <w:t>України</w:t>
      </w:r>
      <w:r>
        <w:t></w:t>
      </w:r>
      <w:r>
        <w:rPr>
          <w:rFonts w:hint="eastAsia"/>
        </w:rPr>
        <w:t>до</w:t>
      </w:r>
      <w:r>
        <w:t></w:t>
      </w:r>
      <w:r>
        <w:rPr>
          <w:rFonts w:hint="eastAsia"/>
        </w:rPr>
        <w:t>Європейського</w:t>
      </w:r>
      <w:r>
        <w:t></w:t>
      </w:r>
      <w:r>
        <w:rPr>
          <w:rFonts w:hint="eastAsia"/>
        </w:rPr>
        <w:t>Союзу</w:t>
      </w:r>
      <w:r>
        <w:t></w:t>
      </w:r>
      <w:r>
        <w:rPr>
          <w:rFonts w:hint="eastAsia"/>
        </w:rPr>
        <w:t>визначено</w:t>
      </w:r>
      <w:r>
        <w:t></w:t>
      </w:r>
      <w:r>
        <w:rPr>
          <w:rFonts w:hint="eastAsia"/>
        </w:rPr>
        <w:t>наслідки</w:t>
      </w:r>
      <w:r>
        <w:t></w:t>
      </w:r>
      <w:r>
        <w:rPr>
          <w:rFonts w:hint="eastAsia"/>
        </w:rPr>
        <w:t>розширення</w:t>
      </w:r>
      <w:r>
        <w:t></w:t>
      </w:r>
      <w:r>
        <w:rPr>
          <w:rFonts w:hint="eastAsia"/>
        </w:rPr>
        <w:t>ЄС</w:t>
      </w:r>
      <w:r>
        <w:t></w:t>
      </w:r>
      <w:r>
        <w:rPr>
          <w:rFonts w:hint="eastAsia"/>
        </w:rPr>
        <w:t>та</w:t>
      </w:r>
      <w:r>
        <w:t></w:t>
      </w:r>
      <w:r>
        <w:rPr>
          <w:rFonts w:hint="eastAsia"/>
        </w:rPr>
        <w:t>виділено</w:t>
      </w:r>
      <w:r>
        <w:t></w:t>
      </w:r>
      <w:r>
        <w:rPr>
          <w:rFonts w:hint="eastAsia"/>
        </w:rPr>
        <w:t>оптимальні</w:t>
      </w:r>
      <w:r>
        <w:t></w:t>
      </w:r>
      <w:r>
        <w:rPr>
          <w:rFonts w:hint="eastAsia"/>
        </w:rPr>
        <w:t>стратегії</w:t>
      </w:r>
      <w:r>
        <w:t></w:t>
      </w:r>
      <w:r>
        <w:t></w:t>
      </w:r>
      <w:r>
        <w:rPr>
          <w:rFonts w:hint="eastAsia"/>
        </w:rPr>
        <w:t>які</w:t>
      </w:r>
      <w:r>
        <w:t></w:t>
      </w:r>
      <w:r>
        <w:rPr>
          <w:rFonts w:hint="eastAsia"/>
        </w:rPr>
        <w:t>сприяють</w:t>
      </w:r>
      <w:r>
        <w:t></w:t>
      </w:r>
      <w:r>
        <w:rPr>
          <w:rFonts w:hint="eastAsia"/>
        </w:rPr>
        <w:t>поглибленню</w:t>
      </w:r>
      <w:r>
        <w:t></w:t>
      </w:r>
      <w:r>
        <w:rPr>
          <w:rFonts w:hint="eastAsia"/>
        </w:rPr>
        <w:t>європейської</w:t>
      </w:r>
      <w:r>
        <w:t></w:t>
      </w:r>
      <w:r>
        <w:rPr>
          <w:rFonts w:hint="eastAsia"/>
        </w:rPr>
        <w:t>інтеграції</w:t>
      </w:r>
      <w:r>
        <w:t></w:t>
      </w:r>
    </w:p>
    <w:p w:rsidR="00442FD1" w:rsidRDefault="00442FD1" w:rsidP="00442FD1"/>
    <w:p w:rsidR="00442FD1" w:rsidRDefault="00442FD1" w:rsidP="00442FD1">
      <w:r>
        <w:rPr>
          <w:rFonts w:hint="eastAsia"/>
        </w:rPr>
        <w:t>Надано</w:t>
      </w:r>
      <w:r>
        <w:t></w:t>
      </w:r>
      <w:r>
        <w:rPr>
          <w:rFonts w:hint="eastAsia"/>
        </w:rPr>
        <w:t>оцінку</w:t>
      </w:r>
      <w:r>
        <w:t></w:t>
      </w:r>
      <w:r>
        <w:rPr>
          <w:rFonts w:hint="eastAsia"/>
        </w:rPr>
        <w:t>рівню</w:t>
      </w:r>
      <w:r>
        <w:t></w:t>
      </w:r>
      <w:r>
        <w:rPr>
          <w:rFonts w:hint="eastAsia"/>
        </w:rPr>
        <w:t>зовнішньоекономічної</w:t>
      </w:r>
      <w:r>
        <w:t></w:t>
      </w:r>
      <w:r>
        <w:rPr>
          <w:rFonts w:hint="eastAsia"/>
        </w:rPr>
        <w:t>безпеки</w:t>
      </w:r>
      <w:r>
        <w:t></w:t>
      </w:r>
      <w:r>
        <w:rPr>
          <w:rFonts w:hint="eastAsia"/>
        </w:rPr>
        <w:t>країн</w:t>
      </w:r>
      <w:r>
        <w:t></w:t>
      </w:r>
      <w:r>
        <w:rPr>
          <w:rFonts w:hint="eastAsia"/>
        </w:rPr>
        <w:t>ЦСЄ</w:t>
      </w:r>
      <w:r>
        <w:t></w:t>
      </w:r>
      <w:r>
        <w:rPr>
          <w:rFonts w:hint="eastAsia"/>
        </w:rPr>
        <w:t>та</w:t>
      </w:r>
      <w:r>
        <w:t></w:t>
      </w:r>
      <w:r>
        <w:rPr>
          <w:rFonts w:hint="eastAsia"/>
        </w:rPr>
        <w:t>України</w:t>
      </w:r>
      <w:r>
        <w:t></w:t>
      </w:r>
      <w:r>
        <w:rPr>
          <w:rFonts w:hint="eastAsia"/>
        </w:rPr>
        <w:t>як</w:t>
      </w:r>
      <w:r>
        <w:t></w:t>
      </w:r>
      <w:r>
        <w:rPr>
          <w:rFonts w:hint="eastAsia"/>
        </w:rPr>
        <w:t>чинника</w:t>
      </w:r>
      <w:r>
        <w:t></w:t>
      </w:r>
      <w:r>
        <w:rPr>
          <w:rFonts w:hint="eastAsia"/>
        </w:rPr>
        <w:t>європейської</w:t>
      </w:r>
      <w:r>
        <w:t></w:t>
      </w:r>
      <w:r>
        <w:rPr>
          <w:rFonts w:hint="eastAsia"/>
        </w:rPr>
        <w:t>інтеграційної</w:t>
      </w:r>
      <w:r>
        <w:t></w:t>
      </w:r>
      <w:r>
        <w:rPr>
          <w:rFonts w:hint="eastAsia"/>
        </w:rPr>
        <w:t>взаємодії</w:t>
      </w:r>
      <w:r>
        <w:t></w:t>
      </w:r>
      <w:r>
        <w:t></w:t>
      </w:r>
      <w:r>
        <w:rPr>
          <w:rFonts w:hint="eastAsia"/>
        </w:rPr>
        <w:t>Визначено</w:t>
      </w:r>
      <w:r>
        <w:t></w:t>
      </w:r>
      <w:r>
        <w:rPr>
          <w:rFonts w:hint="eastAsia"/>
        </w:rPr>
        <w:t>механізми</w:t>
      </w:r>
      <w:r>
        <w:t></w:t>
      </w:r>
      <w:r>
        <w:rPr>
          <w:rFonts w:hint="eastAsia"/>
        </w:rPr>
        <w:t>протидії</w:t>
      </w:r>
      <w:r>
        <w:t></w:t>
      </w:r>
      <w:r>
        <w:rPr>
          <w:rFonts w:hint="eastAsia"/>
        </w:rPr>
        <w:t>„трансферу</w:t>
      </w:r>
      <w:r>
        <w:t></w:t>
      </w:r>
      <w:r>
        <w:rPr>
          <w:rFonts w:hint="eastAsia"/>
        </w:rPr>
        <w:t>криз”</w:t>
      </w:r>
      <w:r>
        <w:t></w:t>
      </w:r>
      <w:r>
        <w:rPr>
          <w:rFonts w:hint="eastAsia"/>
        </w:rPr>
        <w:t>–</w:t>
      </w:r>
      <w:r>
        <w:t></w:t>
      </w:r>
      <w:r>
        <w:rPr>
          <w:rFonts w:hint="eastAsia"/>
        </w:rPr>
        <w:t>процесу</w:t>
      </w:r>
      <w:r>
        <w:t></w:t>
      </w:r>
      <w:r>
        <w:t></w:t>
      </w:r>
      <w:r>
        <w:rPr>
          <w:rFonts w:hint="eastAsia"/>
        </w:rPr>
        <w:t>завдяки</w:t>
      </w:r>
      <w:r>
        <w:t></w:t>
      </w:r>
      <w:r>
        <w:rPr>
          <w:rFonts w:hint="eastAsia"/>
        </w:rPr>
        <w:t>якому</w:t>
      </w:r>
      <w:r>
        <w:t></w:t>
      </w:r>
      <w:r>
        <w:rPr>
          <w:rFonts w:hint="eastAsia"/>
        </w:rPr>
        <w:t>розвинуті</w:t>
      </w:r>
      <w:r>
        <w:t></w:t>
      </w:r>
      <w:r>
        <w:rPr>
          <w:rFonts w:hint="eastAsia"/>
        </w:rPr>
        <w:t>країни</w:t>
      </w:r>
      <w:r>
        <w:t></w:t>
      </w:r>
      <w:r>
        <w:rPr>
          <w:rFonts w:hint="eastAsia"/>
        </w:rPr>
        <w:t>зменшують</w:t>
      </w:r>
      <w:r>
        <w:t></w:t>
      </w:r>
      <w:r>
        <w:rPr>
          <w:rFonts w:hint="eastAsia"/>
        </w:rPr>
        <w:t>глибину</w:t>
      </w:r>
      <w:r>
        <w:t></w:t>
      </w:r>
      <w:r>
        <w:rPr>
          <w:rFonts w:hint="eastAsia"/>
        </w:rPr>
        <w:t>і</w:t>
      </w:r>
      <w:r>
        <w:t></w:t>
      </w:r>
      <w:r>
        <w:rPr>
          <w:rFonts w:hint="eastAsia"/>
        </w:rPr>
        <w:t>тривалість</w:t>
      </w:r>
      <w:r>
        <w:t></w:t>
      </w:r>
      <w:r>
        <w:rPr>
          <w:rFonts w:hint="eastAsia"/>
        </w:rPr>
        <w:t>економічних</w:t>
      </w:r>
      <w:r>
        <w:t></w:t>
      </w:r>
      <w:r>
        <w:rPr>
          <w:rFonts w:hint="eastAsia"/>
        </w:rPr>
        <w:t>криз</w:t>
      </w:r>
      <w:r>
        <w:t></w:t>
      </w:r>
      <w:r>
        <w:t></w:t>
      </w:r>
      <w:r>
        <w:rPr>
          <w:rFonts w:hint="eastAsia"/>
        </w:rPr>
        <w:t>переносячи</w:t>
      </w:r>
      <w:r>
        <w:t></w:t>
      </w:r>
      <w:r>
        <w:rPr>
          <w:rFonts w:hint="eastAsia"/>
        </w:rPr>
        <w:t>кризові</w:t>
      </w:r>
      <w:r>
        <w:t></w:t>
      </w:r>
      <w:r>
        <w:rPr>
          <w:rFonts w:hint="eastAsia"/>
        </w:rPr>
        <w:t>фактори</w:t>
      </w:r>
      <w:r>
        <w:t></w:t>
      </w:r>
      <w:r>
        <w:rPr>
          <w:rFonts w:hint="eastAsia"/>
        </w:rPr>
        <w:t>у</w:t>
      </w:r>
      <w:r>
        <w:t></w:t>
      </w:r>
      <w:r>
        <w:rPr>
          <w:rFonts w:hint="eastAsia"/>
        </w:rPr>
        <w:t>менш</w:t>
      </w:r>
      <w:r>
        <w:t></w:t>
      </w:r>
      <w:r>
        <w:rPr>
          <w:rFonts w:hint="eastAsia"/>
        </w:rPr>
        <w:t>розвинуті</w:t>
      </w:r>
      <w:r>
        <w:t></w:t>
      </w:r>
      <w:r>
        <w:rPr>
          <w:rFonts w:hint="eastAsia"/>
        </w:rPr>
        <w:t>країни</w:t>
      </w:r>
      <w:r>
        <w:t></w:t>
      </w:r>
      <w:r>
        <w:t></w:t>
      </w:r>
      <w:r>
        <w:rPr>
          <w:rFonts w:hint="eastAsia"/>
        </w:rPr>
        <w:t>Виявлено</w:t>
      </w:r>
      <w:r>
        <w:t></w:t>
      </w:r>
      <w:r>
        <w:rPr>
          <w:rFonts w:hint="eastAsia"/>
        </w:rPr>
        <w:t>тенденції</w:t>
      </w:r>
      <w:r>
        <w:t></w:t>
      </w:r>
      <w:r>
        <w:rPr>
          <w:rFonts w:hint="eastAsia"/>
        </w:rPr>
        <w:t>та</w:t>
      </w:r>
      <w:r>
        <w:t></w:t>
      </w:r>
      <w:r>
        <w:rPr>
          <w:rFonts w:hint="eastAsia"/>
        </w:rPr>
        <w:t>перспективи</w:t>
      </w:r>
      <w:r>
        <w:t></w:t>
      </w:r>
      <w:r>
        <w:rPr>
          <w:rFonts w:hint="eastAsia"/>
        </w:rPr>
        <w:t>трансформації</w:t>
      </w:r>
      <w:r>
        <w:t></w:t>
      </w:r>
      <w:r>
        <w:rPr>
          <w:rFonts w:hint="eastAsia"/>
        </w:rPr>
        <w:t>зовнішньоекономічної</w:t>
      </w:r>
      <w:r>
        <w:t></w:t>
      </w:r>
      <w:r>
        <w:rPr>
          <w:rFonts w:hint="eastAsia"/>
        </w:rPr>
        <w:t>діяльності</w:t>
      </w:r>
      <w:r>
        <w:t></w:t>
      </w:r>
      <w:r>
        <w:rPr>
          <w:rFonts w:hint="eastAsia"/>
        </w:rPr>
        <w:t>України</w:t>
      </w:r>
      <w:r>
        <w:t></w:t>
      </w:r>
      <w:r>
        <w:rPr>
          <w:rFonts w:hint="eastAsia"/>
        </w:rPr>
        <w:t>в</w:t>
      </w:r>
      <w:r>
        <w:t></w:t>
      </w:r>
      <w:r>
        <w:rPr>
          <w:rFonts w:hint="eastAsia"/>
        </w:rPr>
        <w:t>контексті</w:t>
      </w:r>
      <w:r>
        <w:t></w:t>
      </w:r>
      <w:r>
        <w:rPr>
          <w:rFonts w:hint="eastAsia"/>
        </w:rPr>
        <w:t>реалізації</w:t>
      </w:r>
      <w:r>
        <w:t></w:t>
      </w:r>
      <w:r>
        <w:rPr>
          <w:rFonts w:hint="eastAsia"/>
        </w:rPr>
        <w:t>стратегій</w:t>
      </w:r>
      <w:r>
        <w:t></w:t>
      </w:r>
      <w:r>
        <w:rPr>
          <w:rFonts w:hint="eastAsia"/>
        </w:rPr>
        <w:t>структурно</w:t>
      </w:r>
      <w:r>
        <w:t></w:t>
      </w:r>
      <w:r>
        <w:rPr>
          <w:rFonts w:hint="eastAsia"/>
        </w:rPr>
        <w:t>інноваційної</w:t>
      </w:r>
      <w:r>
        <w:t></w:t>
      </w:r>
      <w:r>
        <w:rPr>
          <w:rFonts w:hint="eastAsia"/>
        </w:rPr>
        <w:t>перебудови</w:t>
      </w:r>
      <w:r>
        <w:t></w:t>
      </w:r>
      <w:r>
        <w:rPr>
          <w:rFonts w:hint="eastAsia"/>
        </w:rPr>
        <w:t>національної</w:t>
      </w:r>
      <w:r>
        <w:t></w:t>
      </w:r>
      <w:r>
        <w:rPr>
          <w:rFonts w:hint="eastAsia"/>
        </w:rPr>
        <w:t>економіки</w:t>
      </w:r>
      <w:r>
        <w:t></w:t>
      </w:r>
    </w:p>
    <w:p w:rsidR="00442FD1" w:rsidRDefault="00442FD1" w:rsidP="00442FD1"/>
    <w:p w:rsidR="00442FD1" w:rsidRPr="00442FD1" w:rsidRDefault="00442FD1" w:rsidP="00442FD1">
      <w:r>
        <w:rPr>
          <w:rFonts w:hint="eastAsia"/>
        </w:rPr>
        <w:t>У</w:t>
      </w:r>
      <w:r>
        <w:t></w:t>
      </w:r>
      <w:r>
        <w:rPr>
          <w:rFonts w:hint="eastAsia"/>
        </w:rPr>
        <w:t>дисертації</w:t>
      </w:r>
      <w:r>
        <w:t></w:t>
      </w:r>
      <w:r>
        <w:rPr>
          <w:rFonts w:hint="eastAsia"/>
        </w:rPr>
        <w:t>наведене</w:t>
      </w:r>
      <w:r>
        <w:t></w:t>
      </w:r>
      <w:r>
        <w:rPr>
          <w:rFonts w:hint="eastAsia"/>
        </w:rPr>
        <w:t>теоретичне</w:t>
      </w:r>
      <w:r>
        <w:t></w:t>
      </w:r>
      <w:r>
        <w:rPr>
          <w:rFonts w:hint="eastAsia"/>
        </w:rPr>
        <w:t>узагальнення</w:t>
      </w:r>
      <w:r>
        <w:t></w:t>
      </w:r>
      <w:r>
        <w:rPr>
          <w:rFonts w:hint="eastAsia"/>
        </w:rPr>
        <w:t>і</w:t>
      </w:r>
      <w:r>
        <w:t></w:t>
      </w:r>
      <w:r>
        <w:rPr>
          <w:rFonts w:hint="eastAsia"/>
        </w:rPr>
        <w:t>нове</w:t>
      </w:r>
      <w:r>
        <w:t></w:t>
      </w:r>
      <w:r>
        <w:rPr>
          <w:rFonts w:hint="eastAsia"/>
        </w:rPr>
        <w:t>вирішення</w:t>
      </w:r>
      <w:r>
        <w:t></w:t>
      </w:r>
      <w:r>
        <w:rPr>
          <w:rFonts w:hint="eastAsia"/>
        </w:rPr>
        <w:t>наукового</w:t>
      </w:r>
      <w:r>
        <w:t></w:t>
      </w:r>
      <w:r>
        <w:rPr>
          <w:rFonts w:hint="eastAsia"/>
        </w:rPr>
        <w:t>завдання</w:t>
      </w:r>
      <w:r>
        <w:t></w:t>
      </w:r>
      <w:r>
        <w:t></w:t>
      </w:r>
      <w:r>
        <w:rPr>
          <w:rFonts w:hint="eastAsia"/>
        </w:rPr>
        <w:t>пов’язаного</w:t>
      </w:r>
      <w:r>
        <w:t></w:t>
      </w:r>
      <w:r>
        <w:rPr>
          <w:rFonts w:hint="eastAsia"/>
        </w:rPr>
        <w:t>з</w:t>
      </w:r>
      <w:r>
        <w:t></w:t>
      </w:r>
      <w:r>
        <w:rPr>
          <w:rFonts w:hint="eastAsia"/>
        </w:rPr>
        <w:t>удосконаленням</w:t>
      </w:r>
      <w:r>
        <w:t></w:t>
      </w:r>
      <w:r>
        <w:rPr>
          <w:rFonts w:hint="eastAsia"/>
        </w:rPr>
        <w:t>методології</w:t>
      </w:r>
      <w:r>
        <w:t></w:t>
      </w:r>
      <w:r>
        <w:rPr>
          <w:rFonts w:hint="eastAsia"/>
        </w:rPr>
        <w:t>розробки</w:t>
      </w:r>
      <w:r>
        <w:t></w:t>
      </w:r>
      <w:r>
        <w:rPr>
          <w:rFonts w:hint="eastAsia"/>
        </w:rPr>
        <w:t>стратегії</w:t>
      </w:r>
      <w:r>
        <w:t></w:t>
      </w:r>
      <w:r>
        <w:rPr>
          <w:rFonts w:hint="eastAsia"/>
        </w:rPr>
        <w:t>економічного</w:t>
      </w:r>
      <w:r>
        <w:t></w:t>
      </w:r>
      <w:r>
        <w:rPr>
          <w:rFonts w:hint="eastAsia"/>
        </w:rPr>
        <w:t>розвитку</w:t>
      </w:r>
      <w:r>
        <w:t></w:t>
      </w:r>
      <w:r>
        <w:rPr>
          <w:rFonts w:hint="eastAsia"/>
        </w:rPr>
        <w:t>України</w:t>
      </w:r>
      <w:r>
        <w:t></w:t>
      </w:r>
      <w:r>
        <w:rPr>
          <w:rFonts w:hint="eastAsia"/>
        </w:rPr>
        <w:t>в</w:t>
      </w:r>
      <w:r>
        <w:t></w:t>
      </w:r>
      <w:r>
        <w:rPr>
          <w:rFonts w:hint="eastAsia"/>
        </w:rPr>
        <w:t>контексті</w:t>
      </w:r>
      <w:r>
        <w:t></w:t>
      </w:r>
      <w:r>
        <w:rPr>
          <w:rFonts w:hint="eastAsia"/>
        </w:rPr>
        <w:t>посилення</w:t>
      </w:r>
      <w:r>
        <w:t></w:t>
      </w:r>
      <w:r>
        <w:rPr>
          <w:rFonts w:hint="eastAsia"/>
        </w:rPr>
        <w:t>глобалізації</w:t>
      </w:r>
      <w:r>
        <w:t></w:t>
      </w:r>
      <w:r>
        <w:rPr>
          <w:rFonts w:hint="eastAsia"/>
        </w:rPr>
        <w:t>світового</w:t>
      </w:r>
      <w:r>
        <w:t></w:t>
      </w:r>
      <w:r>
        <w:rPr>
          <w:rFonts w:hint="eastAsia"/>
        </w:rPr>
        <w:t>господарства</w:t>
      </w:r>
      <w:r>
        <w:t></w:t>
      </w:r>
      <w:r>
        <w:rPr>
          <w:rFonts w:hint="eastAsia"/>
        </w:rPr>
        <w:t>та</w:t>
      </w:r>
      <w:r>
        <w:t></w:t>
      </w:r>
      <w:r>
        <w:rPr>
          <w:rFonts w:hint="eastAsia"/>
        </w:rPr>
        <w:t>формулюванням</w:t>
      </w:r>
      <w:r>
        <w:t></w:t>
      </w:r>
      <w:r>
        <w:rPr>
          <w:rFonts w:hint="eastAsia"/>
        </w:rPr>
        <w:t>практичних</w:t>
      </w:r>
      <w:r>
        <w:t></w:t>
      </w:r>
      <w:r>
        <w:rPr>
          <w:rFonts w:hint="eastAsia"/>
        </w:rPr>
        <w:t>рекомендацій</w:t>
      </w:r>
      <w:r>
        <w:t></w:t>
      </w:r>
      <w:r>
        <w:rPr>
          <w:rFonts w:hint="eastAsia"/>
        </w:rPr>
        <w:t>з</w:t>
      </w:r>
      <w:r>
        <w:t></w:t>
      </w:r>
      <w:r>
        <w:rPr>
          <w:rFonts w:hint="eastAsia"/>
        </w:rPr>
        <w:t>її</w:t>
      </w:r>
      <w:r>
        <w:t></w:t>
      </w:r>
      <w:r>
        <w:rPr>
          <w:rFonts w:hint="eastAsia"/>
        </w:rPr>
        <w:t>реалізації</w:t>
      </w:r>
      <w:r>
        <w:t></w:t>
      </w:r>
      <w:r>
        <w:rPr>
          <w:rFonts w:hint="eastAsia"/>
        </w:rPr>
        <w:t>з</w:t>
      </w:r>
      <w:r>
        <w:t></w:t>
      </w:r>
      <w:r>
        <w:rPr>
          <w:rFonts w:hint="eastAsia"/>
        </w:rPr>
        <w:t>урахуванням</w:t>
      </w:r>
      <w:r>
        <w:t></w:t>
      </w:r>
      <w:r>
        <w:rPr>
          <w:rFonts w:hint="eastAsia"/>
        </w:rPr>
        <w:t>досвіду</w:t>
      </w:r>
      <w:r>
        <w:t></w:t>
      </w:r>
      <w:r>
        <w:rPr>
          <w:rFonts w:hint="eastAsia"/>
        </w:rPr>
        <w:t>економічних</w:t>
      </w:r>
      <w:r>
        <w:t></w:t>
      </w:r>
      <w:r>
        <w:rPr>
          <w:rFonts w:hint="eastAsia"/>
        </w:rPr>
        <w:t>трансформацій</w:t>
      </w:r>
      <w:r>
        <w:t></w:t>
      </w:r>
      <w:r>
        <w:rPr>
          <w:rFonts w:hint="eastAsia"/>
        </w:rPr>
        <w:t>у</w:t>
      </w:r>
      <w:r>
        <w:t></w:t>
      </w:r>
      <w:r>
        <w:rPr>
          <w:rFonts w:hint="eastAsia"/>
        </w:rPr>
        <w:t>країнах</w:t>
      </w:r>
      <w:r>
        <w:t></w:t>
      </w:r>
      <w:r>
        <w:rPr>
          <w:rFonts w:hint="eastAsia"/>
        </w:rPr>
        <w:t>Центрально</w:t>
      </w:r>
      <w:r>
        <w:t></w:t>
      </w:r>
      <w:r>
        <w:rPr>
          <w:rFonts w:hint="eastAsia"/>
        </w:rPr>
        <w:t>Східної</w:t>
      </w:r>
      <w:r>
        <w:t></w:t>
      </w:r>
      <w:r>
        <w:rPr>
          <w:rFonts w:hint="eastAsia"/>
        </w:rPr>
        <w:t>Європи</w:t>
      </w:r>
      <w:r>
        <w:t></w:t>
      </w:r>
      <w:r>
        <w:t></w:t>
      </w:r>
      <w:r>
        <w:rPr>
          <w:rFonts w:hint="eastAsia"/>
        </w:rPr>
        <w:t>Головні</w:t>
      </w:r>
      <w:r>
        <w:t></w:t>
      </w:r>
      <w:r>
        <w:rPr>
          <w:rFonts w:hint="eastAsia"/>
        </w:rPr>
        <w:t>наукові</w:t>
      </w:r>
      <w:r>
        <w:t></w:t>
      </w:r>
      <w:r>
        <w:rPr>
          <w:rFonts w:hint="eastAsia"/>
        </w:rPr>
        <w:t>та</w:t>
      </w:r>
      <w:r>
        <w:t></w:t>
      </w:r>
      <w:r>
        <w:rPr>
          <w:rFonts w:hint="eastAsia"/>
        </w:rPr>
        <w:t>практичні</w:t>
      </w:r>
      <w:r>
        <w:t></w:t>
      </w:r>
      <w:r>
        <w:rPr>
          <w:rFonts w:hint="eastAsia"/>
        </w:rPr>
        <w:t>результати</w:t>
      </w:r>
      <w:r>
        <w:t></w:t>
      </w:r>
      <w:r>
        <w:rPr>
          <w:rFonts w:hint="eastAsia"/>
        </w:rPr>
        <w:t>роботи</w:t>
      </w:r>
      <w:r>
        <w:t></w:t>
      </w:r>
      <w:r>
        <w:rPr>
          <w:rFonts w:hint="eastAsia"/>
        </w:rPr>
        <w:t>полягають</w:t>
      </w:r>
      <w:r>
        <w:t></w:t>
      </w:r>
      <w:r>
        <w:rPr>
          <w:rFonts w:hint="eastAsia"/>
        </w:rPr>
        <w:t>у</w:t>
      </w:r>
      <w:r>
        <w:t></w:t>
      </w:r>
      <w:r>
        <w:rPr>
          <w:rFonts w:hint="eastAsia"/>
        </w:rPr>
        <w:t>такому</w:t>
      </w:r>
      <w:bookmarkEnd w:id="0"/>
    </w:p>
    <w:sectPr w:rsidR="00442FD1" w:rsidRPr="00442FD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3F2" w:rsidRDefault="008D43F2">
      <w:pPr>
        <w:spacing w:after="0" w:line="240" w:lineRule="auto"/>
      </w:pPr>
      <w:r>
        <w:separator/>
      </w:r>
    </w:p>
  </w:endnote>
  <w:endnote w:type="continuationSeparator" w:id="0">
    <w:p w:rsidR="008D43F2" w:rsidRDefault="008D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3F2" w:rsidRDefault="008D43F2"/>
    <w:p w:rsidR="008D43F2" w:rsidRDefault="008D43F2"/>
    <w:p w:rsidR="008D43F2" w:rsidRDefault="008D43F2"/>
    <w:p w:rsidR="008D43F2" w:rsidRDefault="008D43F2"/>
    <w:p w:rsidR="008D43F2" w:rsidRDefault="008D43F2"/>
    <w:p w:rsidR="008D43F2" w:rsidRDefault="008D43F2"/>
    <w:p w:rsidR="008D43F2" w:rsidRDefault="008D43F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3F2" w:rsidRDefault="008D43F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8D43F2" w:rsidRDefault="008D43F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8D43F2" w:rsidRDefault="008D43F2"/>
    <w:p w:rsidR="008D43F2" w:rsidRDefault="008D43F2"/>
    <w:p w:rsidR="008D43F2" w:rsidRDefault="008D43F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3F2" w:rsidRDefault="008D43F2"/>
                          <w:p w:rsidR="008D43F2" w:rsidRDefault="008D43F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8D43F2" w:rsidRDefault="008D43F2"/>
                    <w:p w:rsidR="008D43F2" w:rsidRDefault="008D43F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8D43F2" w:rsidRDefault="008D43F2"/>
    <w:p w:rsidR="008D43F2" w:rsidRDefault="008D43F2">
      <w:pPr>
        <w:rPr>
          <w:sz w:val="2"/>
          <w:szCs w:val="2"/>
        </w:rPr>
      </w:pPr>
    </w:p>
    <w:p w:rsidR="008D43F2" w:rsidRDefault="008D43F2"/>
    <w:p w:rsidR="008D43F2" w:rsidRDefault="008D43F2">
      <w:pPr>
        <w:spacing w:after="0" w:line="240" w:lineRule="auto"/>
      </w:pPr>
    </w:p>
  </w:footnote>
  <w:footnote w:type="continuationSeparator" w:id="0">
    <w:p w:rsidR="008D43F2" w:rsidRDefault="008D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3F2"/>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D9B4E-900E-493D-823E-51A67803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17518</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886</cp:revision>
  <cp:lastPrinted>2009-02-06T05:36:00Z</cp:lastPrinted>
  <dcterms:created xsi:type="dcterms:W3CDTF">2023-09-07T12:38:00Z</dcterms:created>
  <dcterms:modified xsi:type="dcterms:W3CDTF">2023-11-22T19:19:00Z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