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723EB4" w14:textId="77777777" w:rsidR="008633B8" w:rsidRPr="008633B8" w:rsidRDefault="008633B8" w:rsidP="008633B8">
      <w:pPr>
        <w:rPr>
          <w:rFonts w:ascii="Times New Roman" w:eastAsia="Arial Unicode MS" w:hAnsi="Times New Roman" w:cs="Times New Roman"/>
          <w:b/>
          <w:bCs/>
          <w:color w:val="000000"/>
          <w:kern w:val="0"/>
          <w:sz w:val="28"/>
          <w:szCs w:val="28"/>
          <w:lang w:eastAsia="ru-RU" w:bidi="uk-UA"/>
        </w:rPr>
      </w:pPr>
      <w:proofErr w:type="spellStart"/>
      <w:r w:rsidRPr="008633B8">
        <w:rPr>
          <w:rFonts w:ascii="Times New Roman" w:eastAsia="Arial Unicode MS" w:hAnsi="Times New Roman" w:cs="Times New Roman" w:hint="eastAsia"/>
          <w:b/>
          <w:bCs/>
          <w:color w:val="000000"/>
          <w:kern w:val="0"/>
          <w:sz w:val="28"/>
          <w:szCs w:val="28"/>
          <w:lang w:eastAsia="ru-RU" w:bidi="uk-UA"/>
        </w:rPr>
        <w:t>Сіромаха</w:t>
      </w:r>
      <w:proofErr w:type="spellEnd"/>
      <w:r w:rsidRPr="008633B8">
        <w:rPr>
          <w:rFonts w:ascii="Times New Roman" w:eastAsia="Arial Unicode MS" w:hAnsi="Times New Roman" w:cs="Times New Roman"/>
          <w:b/>
          <w:bCs/>
          <w:color w:val="000000"/>
          <w:kern w:val="0"/>
          <w:sz w:val="28"/>
          <w:szCs w:val="28"/>
          <w:lang w:eastAsia="ru-RU" w:bidi="uk-UA"/>
        </w:rPr>
        <w:t xml:space="preserve"> </w:t>
      </w:r>
      <w:proofErr w:type="spellStart"/>
      <w:r w:rsidRPr="008633B8">
        <w:rPr>
          <w:rFonts w:ascii="Times New Roman" w:eastAsia="Arial Unicode MS" w:hAnsi="Times New Roman" w:cs="Times New Roman" w:hint="eastAsia"/>
          <w:b/>
          <w:bCs/>
          <w:color w:val="000000"/>
          <w:kern w:val="0"/>
          <w:sz w:val="28"/>
          <w:szCs w:val="28"/>
          <w:lang w:eastAsia="ru-RU" w:bidi="uk-UA"/>
        </w:rPr>
        <w:t>Сергій</w:t>
      </w:r>
      <w:proofErr w:type="spellEnd"/>
      <w:r w:rsidRPr="008633B8">
        <w:rPr>
          <w:rFonts w:ascii="Times New Roman" w:eastAsia="Arial Unicode MS" w:hAnsi="Times New Roman" w:cs="Times New Roman"/>
          <w:b/>
          <w:bCs/>
          <w:color w:val="000000"/>
          <w:kern w:val="0"/>
          <w:sz w:val="28"/>
          <w:szCs w:val="28"/>
          <w:lang w:eastAsia="ru-RU" w:bidi="uk-UA"/>
        </w:rPr>
        <w:t xml:space="preserve"> </w:t>
      </w:r>
      <w:r w:rsidRPr="008633B8">
        <w:rPr>
          <w:rFonts w:ascii="Times New Roman" w:eastAsia="Arial Unicode MS" w:hAnsi="Times New Roman" w:cs="Times New Roman" w:hint="eastAsia"/>
          <w:b/>
          <w:bCs/>
          <w:color w:val="000000"/>
          <w:kern w:val="0"/>
          <w:sz w:val="28"/>
          <w:szCs w:val="28"/>
          <w:lang w:eastAsia="ru-RU" w:bidi="uk-UA"/>
        </w:rPr>
        <w:t>Олегович</w:t>
      </w:r>
      <w:r w:rsidRPr="008633B8">
        <w:rPr>
          <w:rFonts w:ascii="Times New Roman" w:eastAsia="Arial Unicode MS" w:hAnsi="Times New Roman" w:cs="Times New Roman"/>
          <w:b/>
          <w:bCs/>
          <w:color w:val="000000"/>
          <w:kern w:val="0"/>
          <w:sz w:val="28"/>
          <w:szCs w:val="28"/>
          <w:lang w:eastAsia="ru-RU" w:bidi="uk-UA"/>
        </w:rPr>
        <w:t xml:space="preserve">, </w:t>
      </w:r>
      <w:proofErr w:type="spellStart"/>
      <w:r w:rsidRPr="008633B8">
        <w:rPr>
          <w:rFonts w:ascii="Times New Roman" w:eastAsia="Arial Unicode MS" w:hAnsi="Times New Roman" w:cs="Times New Roman" w:hint="eastAsia"/>
          <w:b/>
          <w:bCs/>
          <w:color w:val="000000"/>
          <w:kern w:val="0"/>
          <w:sz w:val="28"/>
          <w:szCs w:val="28"/>
          <w:lang w:eastAsia="ru-RU" w:bidi="uk-UA"/>
        </w:rPr>
        <w:t>головний</w:t>
      </w:r>
      <w:proofErr w:type="spellEnd"/>
      <w:r w:rsidRPr="008633B8">
        <w:rPr>
          <w:rFonts w:ascii="Times New Roman" w:eastAsia="Arial Unicode MS" w:hAnsi="Times New Roman" w:cs="Times New Roman"/>
          <w:b/>
          <w:bCs/>
          <w:color w:val="000000"/>
          <w:kern w:val="0"/>
          <w:sz w:val="28"/>
          <w:szCs w:val="28"/>
          <w:lang w:eastAsia="ru-RU" w:bidi="uk-UA"/>
        </w:rPr>
        <w:t xml:space="preserve"> </w:t>
      </w:r>
      <w:proofErr w:type="spellStart"/>
      <w:r w:rsidRPr="008633B8">
        <w:rPr>
          <w:rFonts w:ascii="Times New Roman" w:eastAsia="Arial Unicode MS" w:hAnsi="Times New Roman" w:cs="Times New Roman" w:hint="eastAsia"/>
          <w:b/>
          <w:bCs/>
          <w:color w:val="000000"/>
          <w:kern w:val="0"/>
          <w:sz w:val="28"/>
          <w:szCs w:val="28"/>
          <w:lang w:eastAsia="ru-RU" w:bidi="uk-UA"/>
        </w:rPr>
        <w:t>лікар</w:t>
      </w:r>
      <w:proofErr w:type="spellEnd"/>
      <w:r w:rsidRPr="008633B8">
        <w:rPr>
          <w:rFonts w:ascii="Times New Roman" w:eastAsia="Arial Unicode MS" w:hAnsi="Times New Roman" w:cs="Times New Roman"/>
          <w:b/>
          <w:bCs/>
          <w:color w:val="000000"/>
          <w:kern w:val="0"/>
          <w:sz w:val="28"/>
          <w:szCs w:val="28"/>
          <w:lang w:eastAsia="ru-RU" w:bidi="uk-UA"/>
        </w:rPr>
        <w:t xml:space="preserve"> </w:t>
      </w:r>
      <w:r w:rsidRPr="008633B8">
        <w:rPr>
          <w:rFonts w:ascii="Times New Roman" w:eastAsia="Arial Unicode MS" w:hAnsi="Times New Roman" w:cs="Times New Roman" w:hint="eastAsia"/>
          <w:b/>
          <w:bCs/>
          <w:color w:val="000000"/>
          <w:kern w:val="0"/>
          <w:sz w:val="28"/>
          <w:szCs w:val="28"/>
          <w:lang w:eastAsia="ru-RU" w:bidi="uk-UA"/>
        </w:rPr>
        <w:t>ДУ</w:t>
      </w:r>
      <w:r w:rsidRPr="008633B8">
        <w:rPr>
          <w:rFonts w:ascii="Times New Roman" w:eastAsia="Arial Unicode MS" w:hAnsi="Times New Roman" w:cs="Times New Roman"/>
          <w:b/>
          <w:bCs/>
          <w:color w:val="000000"/>
          <w:kern w:val="0"/>
          <w:sz w:val="28"/>
          <w:szCs w:val="28"/>
          <w:lang w:eastAsia="ru-RU" w:bidi="uk-UA"/>
        </w:rPr>
        <w:t xml:space="preserve"> </w:t>
      </w:r>
      <w:r w:rsidRPr="008633B8">
        <w:rPr>
          <w:rFonts w:ascii="Times New Roman" w:eastAsia="Arial Unicode MS" w:hAnsi="Times New Roman" w:cs="Times New Roman" w:hint="eastAsia"/>
          <w:b/>
          <w:bCs/>
          <w:color w:val="000000"/>
          <w:kern w:val="0"/>
          <w:sz w:val="28"/>
          <w:szCs w:val="28"/>
          <w:lang w:eastAsia="ru-RU" w:bidi="uk-UA"/>
        </w:rPr>
        <w:t>«</w:t>
      </w:r>
      <w:proofErr w:type="spellStart"/>
      <w:r w:rsidRPr="008633B8">
        <w:rPr>
          <w:rFonts w:ascii="Times New Roman" w:eastAsia="Arial Unicode MS" w:hAnsi="Times New Roman" w:cs="Times New Roman" w:hint="eastAsia"/>
          <w:b/>
          <w:bCs/>
          <w:color w:val="000000"/>
          <w:kern w:val="0"/>
          <w:sz w:val="28"/>
          <w:szCs w:val="28"/>
          <w:lang w:eastAsia="ru-RU" w:bidi="uk-UA"/>
        </w:rPr>
        <w:t>Національний</w:t>
      </w:r>
      <w:proofErr w:type="spellEnd"/>
      <w:r w:rsidRPr="008633B8">
        <w:rPr>
          <w:rFonts w:ascii="Times New Roman" w:eastAsia="Arial Unicode MS" w:hAnsi="Times New Roman" w:cs="Times New Roman"/>
          <w:b/>
          <w:bCs/>
          <w:color w:val="000000"/>
          <w:kern w:val="0"/>
          <w:sz w:val="28"/>
          <w:szCs w:val="28"/>
          <w:lang w:eastAsia="ru-RU" w:bidi="uk-UA"/>
        </w:rPr>
        <w:t xml:space="preserve"> </w:t>
      </w:r>
      <w:proofErr w:type="spellStart"/>
      <w:r w:rsidRPr="008633B8">
        <w:rPr>
          <w:rFonts w:ascii="Times New Roman" w:eastAsia="Arial Unicode MS" w:hAnsi="Times New Roman" w:cs="Times New Roman" w:hint="eastAsia"/>
          <w:b/>
          <w:bCs/>
          <w:color w:val="000000"/>
          <w:kern w:val="0"/>
          <w:sz w:val="28"/>
          <w:szCs w:val="28"/>
          <w:lang w:eastAsia="ru-RU" w:bidi="uk-UA"/>
        </w:rPr>
        <w:t>інститут</w:t>
      </w:r>
      <w:proofErr w:type="spellEnd"/>
    </w:p>
    <w:p w14:paraId="49AC7AA7" w14:textId="77777777" w:rsidR="008633B8" w:rsidRPr="008633B8" w:rsidRDefault="008633B8" w:rsidP="008633B8">
      <w:pPr>
        <w:rPr>
          <w:rFonts w:ascii="Times New Roman" w:eastAsia="Arial Unicode MS" w:hAnsi="Times New Roman" w:cs="Times New Roman"/>
          <w:b/>
          <w:bCs/>
          <w:color w:val="000000"/>
          <w:kern w:val="0"/>
          <w:sz w:val="28"/>
          <w:szCs w:val="28"/>
          <w:lang w:eastAsia="ru-RU" w:bidi="uk-UA"/>
        </w:rPr>
      </w:pPr>
      <w:proofErr w:type="spellStart"/>
      <w:r w:rsidRPr="008633B8">
        <w:rPr>
          <w:rFonts w:ascii="Times New Roman" w:eastAsia="Arial Unicode MS" w:hAnsi="Times New Roman" w:cs="Times New Roman" w:hint="eastAsia"/>
          <w:b/>
          <w:bCs/>
          <w:color w:val="000000"/>
          <w:kern w:val="0"/>
          <w:sz w:val="28"/>
          <w:szCs w:val="28"/>
          <w:lang w:eastAsia="ru-RU" w:bidi="uk-UA"/>
        </w:rPr>
        <w:t>серцево</w:t>
      </w:r>
      <w:r w:rsidRPr="008633B8">
        <w:rPr>
          <w:rFonts w:ascii="Times New Roman" w:eastAsia="Arial Unicode MS" w:hAnsi="Times New Roman" w:cs="Times New Roman"/>
          <w:b/>
          <w:bCs/>
          <w:color w:val="000000"/>
          <w:kern w:val="0"/>
          <w:sz w:val="28"/>
          <w:szCs w:val="28"/>
          <w:lang w:eastAsia="ru-RU" w:bidi="uk-UA"/>
        </w:rPr>
        <w:t>-</w:t>
      </w:r>
      <w:r w:rsidRPr="008633B8">
        <w:rPr>
          <w:rFonts w:ascii="Times New Roman" w:eastAsia="Arial Unicode MS" w:hAnsi="Times New Roman" w:cs="Times New Roman" w:hint="eastAsia"/>
          <w:b/>
          <w:bCs/>
          <w:color w:val="000000"/>
          <w:kern w:val="0"/>
          <w:sz w:val="28"/>
          <w:szCs w:val="28"/>
          <w:lang w:eastAsia="ru-RU" w:bidi="uk-UA"/>
        </w:rPr>
        <w:t>судинної</w:t>
      </w:r>
      <w:proofErr w:type="spellEnd"/>
      <w:r w:rsidRPr="008633B8">
        <w:rPr>
          <w:rFonts w:ascii="Times New Roman" w:eastAsia="Arial Unicode MS" w:hAnsi="Times New Roman" w:cs="Times New Roman"/>
          <w:b/>
          <w:bCs/>
          <w:color w:val="000000"/>
          <w:kern w:val="0"/>
          <w:sz w:val="28"/>
          <w:szCs w:val="28"/>
          <w:lang w:eastAsia="ru-RU" w:bidi="uk-UA"/>
        </w:rPr>
        <w:t xml:space="preserve"> </w:t>
      </w:r>
      <w:proofErr w:type="spellStart"/>
      <w:r w:rsidRPr="008633B8">
        <w:rPr>
          <w:rFonts w:ascii="Times New Roman" w:eastAsia="Arial Unicode MS" w:hAnsi="Times New Roman" w:cs="Times New Roman" w:hint="eastAsia"/>
          <w:b/>
          <w:bCs/>
          <w:color w:val="000000"/>
          <w:kern w:val="0"/>
          <w:sz w:val="28"/>
          <w:szCs w:val="28"/>
          <w:lang w:eastAsia="ru-RU" w:bidi="uk-UA"/>
        </w:rPr>
        <w:t>хірургії</w:t>
      </w:r>
      <w:proofErr w:type="spellEnd"/>
      <w:r w:rsidRPr="008633B8">
        <w:rPr>
          <w:rFonts w:ascii="Times New Roman" w:eastAsia="Arial Unicode MS" w:hAnsi="Times New Roman" w:cs="Times New Roman"/>
          <w:b/>
          <w:bCs/>
          <w:color w:val="000000"/>
          <w:kern w:val="0"/>
          <w:sz w:val="28"/>
          <w:szCs w:val="28"/>
          <w:lang w:eastAsia="ru-RU" w:bidi="uk-UA"/>
        </w:rPr>
        <w:t xml:space="preserve"> </w:t>
      </w:r>
      <w:proofErr w:type="spellStart"/>
      <w:r w:rsidRPr="008633B8">
        <w:rPr>
          <w:rFonts w:ascii="Times New Roman" w:eastAsia="Arial Unicode MS" w:hAnsi="Times New Roman" w:cs="Times New Roman" w:hint="eastAsia"/>
          <w:b/>
          <w:bCs/>
          <w:color w:val="000000"/>
          <w:kern w:val="0"/>
          <w:sz w:val="28"/>
          <w:szCs w:val="28"/>
          <w:lang w:eastAsia="ru-RU" w:bidi="uk-UA"/>
        </w:rPr>
        <w:t>імені</w:t>
      </w:r>
      <w:proofErr w:type="spellEnd"/>
      <w:r w:rsidRPr="008633B8">
        <w:rPr>
          <w:rFonts w:ascii="Times New Roman" w:eastAsia="Arial Unicode MS" w:hAnsi="Times New Roman" w:cs="Times New Roman"/>
          <w:b/>
          <w:bCs/>
          <w:color w:val="000000"/>
          <w:kern w:val="0"/>
          <w:sz w:val="28"/>
          <w:szCs w:val="28"/>
          <w:lang w:eastAsia="ru-RU" w:bidi="uk-UA"/>
        </w:rPr>
        <w:t xml:space="preserve"> </w:t>
      </w:r>
      <w:r w:rsidRPr="008633B8">
        <w:rPr>
          <w:rFonts w:ascii="Times New Roman" w:eastAsia="Arial Unicode MS" w:hAnsi="Times New Roman" w:cs="Times New Roman" w:hint="eastAsia"/>
          <w:b/>
          <w:bCs/>
          <w:color w:val="000000"/>
          <w:kern w:val="0"/>
          <w:sz w:val="28"/>
          <w:szCs w:val="28"/>
          <w:lang w:eastAsia="ru-RU" w:bidi="uk-UA"/>
        </w:rPr>
        <w:t>М</w:t>
      </w:r>
      <w:r w:rsidRPr="008633B8">
        <w:rPr>
          <w:rFonts w:ascii="Times New Roman" w:eastAsia="Arial Unicode MS" w:hAnsi="Times New Roman" w:cs="Times New Roman"/>
          <w:b/>
          <w:bCs/>
          <w:color w:val="000000"/>
          <w:kern w:val="0"/>
          <w:sz w:val="28"/>
          <w:szCs w:val="28"/>
          <w:lang w:eastAsia="ru-RU" w:bidi="uk-UA"/>
        </w:rPr>
        <w:t>.</w:t>
      </w:r>
      <w:r w:rsidRPr="008633B8">
        <w:rPr>
          <w:rFonts w:ascii="Times New Roman" w:eastAsia="Arial Unicode MS" w:hAnsi="Times New Roman" w:cs="Times New Roman" w:hint="eastAsia"/>
          <w:b/>
          <w:bCs/>
          <w:color w:val="000000"/>
          <w:kern w:val="0"/>
          <w:sz w:val="28"/>
          <w:szCs w:val="28"/>
          <w:lang w:eastAsia="ru-RU" w:bidi="uk-UA"/>
        </w:rPr>
        <w:t>М</w:t>
      </w:r>
      <w:r w:rsidRPr="008633B8">
        <w:rPr>
          <w:rFonts w:ascii="Times New Roman" w:eastAsia="Arial Unicode MS" w:hAnsi="Times New Roman" w:cs="Times New Roman"/>
          <w:b/>
          <w:bCs/>
          <w:color w:val="000000"/>
          <w:kern w:val="0"/>
          <w:sz w:val="28"/>
          <w:szCs w:val="28"/>
          <w:lang w:eastAsia="ru-RU" w:bidi="uk-UA"/>
        </w:rPr>
        <w:t xml:space="preserve">. </w:t>
      </w:r>
      <w:r w:rsidRPr="008633B8">
        <w:rPr>
          <w:rFonts w:ascii="Times New Roman" w:eastAsia="Arial Unicode MS" w:hAnsi="Times New Roman" w:cs="Times New Roman" w:hint="eastAsia"/>
          <w:b/>
          <w:bCs/>
          <w:color w:val="000000"/>
          <w:kern w:val="0"/>
          <w:sz w:val="28"/>
          <w:szCs w:val="28"/>
          <w:lang w:eastAsia="ru-RU" w:bidi="uk-UA"/>
        </w:rPr>
        <w:t>Амосова</w:t>
      </w:r>
      <w:r w:rsidRPr="008633B8">
        <w:rPr>
          <w:rFonts w:ascii="Times New Roman" w:eastAsia="Arial Unicode MS" w:hAnsi="Times New Roman" w:cs="Times New Roman" w:hint="eastAsia"/>
          <w:b/>
          <w:bCs/>
          <w:color w:val="000000"/>
          <w:kern w:val="0"/>
          <w:sz w:val="28"/>
          <w:szCs w:val="28"/>
          <w:lang w:eastAsia="ru-RU" w:bidi="uk-UA"/>
        </w:rPr>
        <w:t>»</w:t>
      </w:r>
      <w:r w:rsidRPr="008633B8">
        <w:rPr>
          <w:rFonts w:ascii="Times New Roman" w:eastAsia="Arial Unicode MS" w:hAnsi="Times New Roman" w:cs="Times New Roman"/>
          <w:b/>
          <w:bCs/>
          <w:color w:val="000000"/>
          <w:kern w:val="0"/>
          <w:sz w:val="28"/>
          <w:szCs w:val="28"/>
          <w:lang w:eastAsia="ru-RU" w:bidi="uk-UA"/>
        </w:rPr>
        <w:t xml:space="preserve">. </w:t>
      </w:r>
      <w:proofErr w:type="spellStart"/>
      <w:r w:rsidRPr="008633B8">
        <w:rPr>
          <w:rFonts w:ascii="Times New Roman" w:eastAsia="Arial Unicode MS" w:hAnsi="Times New Roman" w:cs="Times New Roman" w:hint="eastAsia"/>
          <w:b/>
          <w:bCs/>
          <w:color w:val="000000"/>
          <w:kern w:val="0"/>
          <w:sz w:val="28"/>
          <w:szCs w:val="28"/>
          <w:lang w:eastAsia="ru-RU" w:bidi="uk-UA"/>
        </w:rPr>
        <w:t>Назва</w:t>
      </w:r>
      <w:proofErr w:type="spellEnd"/>
      <w:r w:rsidRPr="008633B8">
        <w:rPr>
          <w:rFonts w:ascii="Times New Roman" w:eastAsia="Arial Unicode MS" w:hAnsi="Times New Roman" w:cs="Times New Roman"/>
          <w:b/>
          <w:bCs/>
          <w:color w:val="000000"/>
          <w:kern w:val="0"/>
          <w:sz w:val="28"/>
          <w:szCs w:val="28"/>
          <w:lang w:eastAsia="ru-RU" w:bidi="uk-UA"/>
        </w:rPr>
        <w:t xml:space="preserve"> </w:t>
      </w:r>
      <w:proofErr w:type="spellStart"/>
      <w:r w:rsidRPr="008633B8">
        <w:rPr>
          <w:rFonts w:ascii="Times New Roman" w:eastAsia="Arial Unicode MS" w:hAnsi="Times New Roman" w:cs="Times New Roman" w:hint="eastAsia"/>
          <w:b/>
          <w:bCs/>
          <w:color w:val="000000"/>
          <w:kern w:val="0"/>
          <w:sz w:val="28"/>
          <w:szCs w:val="28"/>
          <w:lang w:eastAsia="ru-RU" w:bidi="uk-UA"/>
        </w:rPr>
        <w:t>дисертації</w:t>
      </w:r>
      <w:proofErr w:type="spellEnd"/>
      <w:r w:rsidRPr="008633B8">
        <w:rPr>
          <w:rFonts w:ascii="Times New Roman" w:eastAsia="Arial Unicode MS" w:hAnsi="Times New Roman" w:cs="Times New Roman"/>
          <w:b/>
          <w:bCs/>
          <w:color w:val="000000"/>
          <w:kern w:val="0"/>
          <w:sz w:val="28"/>
          <w:szCs w:val="28"/>
          <w:lang w:eastAsia="ru-RU" w:bidi="uk-UA"/>
        </w:rPr>
        <w:t>:</w:t>
      </w:r>
    </w:p>
    <w:p w14:paraId="78EA2444" w14:textId="77777777" w:rsidR="008633B8" w:rsidRPr="008633B8" w:rsidRDefault="008633B8" w:rsidP="008633B8">
      <w:pPr>
        <w:rPr>
          <w:rFonts w:ascii="Times New Roman" w:eastAsia="Arial Unicode MS" w:hAnsi="Times New Roman" w:cs="Times New Roman"/>
          <w:b/>
          <w:bCs/>
          <w:color w:val="000000"/>
          <w:kern w:val="0"/>
          <w:sz w:val="28"/>
          <w:szCs w:val="28"/>
          <w:lang w:eastAsia="ru-RU" w:bidi="uk-UA"/>
        </w:rPr>
      </w:pPr>
      <w:r w:rsidRPr="008633B8">
        <w:rPr>
          <w:rFonts w:ascii="Times New Roman" w:eastAsia="Arial Unicode MS" w:hAnsi="Times New Roman" w:cs="Times New Roman" w:hint="eastAsia"/>
          <w:b/>
          <w:bCs/>
          <w:color w:val="000000"/>
          <w:kern w:val="0"/>
          <w:sz w:val="28"/>
          <w:szCs w:val="28"/>
          <w:lang w:eastAsia="ru-RU" w:bidi="uk-UA"/>
        </w:rPr>
        <w:t>«</w:t>
      </w:r>
      <w:proofErr w:type="spellStart"/>
      <w:r w:rsidRPr="008633B8">
        <w:rPr>
          <w:rFonts w:ascii="Times New Roman" w:eastAsia="Arial Unicode MS" w:hAnsi="Times New Roman" w:cs="Times New Roman" w:hint="eastAsia"/>
          <w:b/>
          <w:bCs/>
          <w:color w:val="000000"/>
          <w:kern w:val="0"/>
          <w:sz w:val="28"/>
          <w:szCs w:val="28"/>
          <w:lang w:eastAsia="ru-RU" w:bidi="uk-UA"/>
        </w:rPr>
        <w:t>Кардіохірургічний</w:t>
      </w:r>
      <w:proofErr w:type="spellEnd"/>
      <w:r w:rsidRPr="008633B8">
        <w:rPr>
          <w:rFonts w:ascii="Times New Roman" w:eastAsia="Arial Unicode MS" w:hAnsi="Times New Roman" w:cs="Times New Roman"/>
          <w:b/>
          <w:bCs/>
          <w:color w:val="000000"/>
          <w:kern w:val="0"/>
          <w:sz w:val="28"/>
          <w:szCs w:val="28"/>
          <w:lang w:eastAsia="ru-RU" w:bidi="uk-UA"/>
        </w:rPr>
        <w:t xml:space="preserve"> </w:t>
      </w:r>
      <w:proofErr w:type="spellStart"/>
      <w:r w:rsidRPr="008633B8">
        <w:rPr>
          <w:rFonts w:ascii="Times New Roman" w:eastAsia="Arial Unicode MS" w:hAnsi="Times New Roman" w:cs="Times New Roman" w:hint="eastAsia"/>
          <w:b/>
          <w:bCs/>
          <w:color w:val="000000"/>
          <w:kern w:val="0"/>
          <w:sz w:val="28"/>
          <w:szCs w:val="28"/>
          <w:lang w:eastAsia="ru-RU" w:bidi="uk-UA"/>
        </w:rPr>
        <w:t>супровід</w:t>
      </w:r>
      <w:proofErr w:type="spellEnd"/>
      <w:r w:rsidRPr="008633B8">
        <w:rPr>
          <w:rFonts w:ascii="Times New Roman" w:eastAsia="Arial Unicode MS" w:hAnsi="Times New Roman" w:cs="Times New Roman"/>
          <w:b/>
          <w:bCs/>
          <w:color w:val="000000"/>
          <w:kern w:val="0"/>
          <w:sz w:val="28"/>
          <w:szCs w:val="28"/>
          <w:lang w:eastAsia="ru-RU" w:bidi="uk-UA"/>
        </w:rPr>
        <w:t xml:space="preserve"> </w:t>
      </w:r>
      <w:proofErr w:type="spellStart"/>
      <w:r w:rsidRPr="008633B8">
        <w:rPr>
          <w:rFonts w:ascii="Times New Roman" w:eastAsia="Arial Unicode MS" w:hAnsi="Times New Roman" w:cs="Times New Roman" w:hint="eastAsia"/>
          <w:b/>
          <w:bCs/>
          <w:color w:val="000000"/>
          <w:kern w:val="0"/>
          <w:sz w:val="28"/>
          <w:szCs w:val="28"/>
          <w:lang w:eastAsia="ru-RU" w:bidi="uk-UA"/>
        </w:rPr>
        <w:t>вагітних</w:t>
      </w:r>
      <w:proofErr w:type="spellEnd"/>
      <w:r w:rsidRPr="008633B8">
        <w:rPr>
          <w:rFonts w:ascii="Times New Roman" w:eastAsia="Arial Unicode MS" w:hAnsi="Times New Roman" w:cs="Times New Roman"/>
          <w:b/>
          <w:bCs/>
          <w:color w:val="000000"/>
          <w:kern w:val="0"/>
          <w:sz w:val="28"/>
          <w:szCs w:val="28"/>
          <w:lang w:eastAsia="ru-RU" w:bidi="uk-UA"/>
        </w:rPr>
        <w:t xml:space="preserve"> </w:t>
      </w:r>
      <w:r w:rsidRPr="008633B8">
        <w:rPr>
          <w:rFonts w:ascii="Times New Roman" w:eastAsia="Arial Unicode MS" w:hAnsi="Times New Roman" w:cs="Times New Roman" w:hint="eastAsia"/>
          <w:b/>
          <w:bCs/>
          <w:color w:val="000000"/>
          <w:kern w:val="0"/>
          <w:sz w:val="28"/>
          <w:szCs w:val="28"/>
          <w:lang w:eastAsia="ru-RU" w:bidi="uk-UA"/>
        </w:rPr>
        <w:t>з</w:t>
      </w:r>
      <w:r w:rsidRPr="008633B8">
        <w:rPr>
          <w:rFonts w:ascii="Times New Roman" w:eastAsia="Arial Unicode MS" w:hAnsi="Times New Roman" w:cs="Times New Roman"/>
          <w:b/>
          <w:bCs/>
          <w:color w:val="000000"/>
          <w:kern w:val="0"/>
          <w:sz w:val="28"/>
          <w:szCs w:val="28"/>
          <w:lang w:eastAsia="ru-RU" w:bidi="uk-UA"/>
        </w:rPr>
        <w:t xml:space="preserve"> </w:t>
      </w:r>
      <w:proofErr w:type="spellStart"/>
      <w:r w:rsidRPr="008633B8">
        <w:rPr>
          <w:rFonts w:ascii="Times New Roman" w:eastAsia="Arial Unicode MS" w:hAnsi="Times New Roman" w:cs="Times New Roman" w:hint="eastAsia"/>
          <w:b/>
          <w:bCs/>
          <w:color w:val="000000"/>
          <w:kern w:val="0"/>
          <w:sz w:val="28"/>
          <w:szCs w:val="28"/>
          <w:lang w:eastAsia="ru-RU" w:bidi="uk-UA"/>
        </w:rPr>
        <w:t>кардіальною</w:t>
      </w:r>
      <w:proofErr w:type="spellEnd"/>
      <w:r w:rsidRPr="008633B8">
        <w:rPr>
          <w:rFonts w:ascii="Times New Roman" w:eastAsia="Arial Unicode MS" w:hAnsi="Times New Roman" w:cs="Times New Roman"/>
          <w:b/>
          <w:bCs/>
          <w:color w:val="000000"/>
          <w:kern w:val="0"/>
          <w:sz w:val="28"/>
          <w:szCs w:val="28"/>
          <w:lang w:eastAsia="ru-RU" w:bidi="uk-UA"/>
        </w:rPr>
        <w:t xml:space="preserve"> </w:t>
      </w:r>
      <w:proofErr w:type="spellStart"/>
      <w:r w:rsidRPr="008633B8">
        <w:rPr>
          <w:rFonts w:ascii="Times New Roman" w:eastAsia="Arial Unicode MS" w:hAnsi="Times New Roman" w:cs="Times New Roman" w:hint="eastAsia"/>
          <w:b/>
          <w:bCs/>
          <w:color w:val="000000"/>
          <w:kern w:val="0"/>
          <w:sz w:val="28"/>
          <w:szCs w:val="28"/>
          <w:lang w:eastAsia="ru-RU" w:bidi="uk-UA"/>
        </w:rPr>
        <w:t>патологією</w:t>
      </w:r>
      <w:proofErr w:type="spellEnd"/>
      <w:r w:rsidRPr="008633B8">
        <w:rPr>
          <w:rFonts w:ascii="Times New Roman" w:eastAsia="Arial Unicode MS" w:hAnsi="Times New Roman" w:cs="Times New Roman"/>
          <w:b/>
          <w:bCs/>
          <w:color w:val="000000"/>
          <w:kern w:val="0"/>
          <w:sz w:val="28"/>
          <w:szCs w:val="28"/>
          <w:lang w:eastAsia="ru-RU" w:bidi="uk-UA"/>
        </w:rPr>
        <w:t xml:space="preserve"> </w:t>
      </w:r>
      <w:r w:rsidRPr="008633B8">
        <w:rPr>
          <w:rFonts w:ascii="Times New Roman" w:eastAsia="Arial Unicode MS" w:hAnsi="Times New Roman" w:cs="Times New Roman" w:hint="eastAsia"/>
          <w:b/>
          <w:bCs/>
          <w:color w:val="000000"/>
          <w:kern w:val="0"/>
          <w:sz w:val="28"/>
          <w:szCs w:val="28"/>
          <w:lang w:eastAsia="ru-RU" w:bidi="uk-UA"/>
        </w:rPr>
        <w:t>у</w:t>
      </w:r>
      <w:r w:rsidRPr="008633B8">
        <w:rPr>
          <w:rFonts w:ascii="Times New Roman" w:eastAsia="Arial Unicode MS" w:hAnsi="Times New Roman" w:cs="Times New Roman"/>
          <w:b/>
          <w:bCs/>
          <w:color w:val="000000"/>
          <w:kern w:val="0"/>
          <w:sz w:val="28"/>
          <w:szCs w:val="28"/>
          <w:lang w:eastAsia="ru-RU" w:bidi="uk-UA"/>
        </w:rPr>
        <w:t xml:space="preserve"> </w:t>
      </w:r>
      <w:proofErr w:type="spellStart"/>
      <w:r w:rsidRPr="008633B8">
        <w:rPr>
          <w:rFonts w:ascii="Times New Roman" w:eastAsia="Arial Unicode MS" w:hAnsi="Times New Roman" w:cs="Times New Roman" w:hint="eastAsia"/>
          <w:b/>
          <w:bCs/>
          <w:color w:val="000000"/>
          <w:kern w:val="0"/>
          <w:sz w:val="28"/>
          <w:szCs w:val="28"/>
          <w:lang w:eastAsia="ru-RU" w:bidi="uk-UA"/>
        </w:rPr>
        <w:t>структурі</w:t>
      </w:r>
      <w:proofErr w:type="spellEnd"/>
    </w:p>
    <w:p w14:paraId="497E4F78" w14:textId="77777777" w:rsidR="008633B8" w:rsidRPr="008633B8" w:rsidRDefault="008633B8" w:rsidP="008633B8">
      <w:pPr>
        <w:rPr>
          <w:rFonts w:ascii="Times New Roman" w:eastAsia="Arial Unicode MS" w:hAnsi="Times New Roman" w:cs="Times New Roman"/>
          <w:b/>
          <w:bCs/>
          <w:color w:val="000000"/>
          <w:kern w:val="0"/>
          <w:sz w:val="28"/>
          <w:szCs w:val="28"/>
          <w:lang w:eastAsia="ru-RU" w:bidi="uk-UA"/>
        </w:rPr>
      </w:pPr>
      <w:proofErr w:type="spellStart"/>
      <w:r w:rsidRPr="008633B8">
        <w:rPr>
          <w:rFonts w:ascii="Times New Roman" w:eastAsia="Arial Unicode MS" w:hAnsi="Times New Roman" w:cs="Times New Roman" w:hint="eastAsia"/>
          <w:b/>
          <w:bCs/>
          <w:color w:val="000000"/>
          <w:kern w:val="0"/>
          <w:sz w:val="28"/>
          <w:szCs w:val="28"/>
          <w:lang w:eastAsia="ru-RU" w:bidi="uk-UA"/>
        </w:rPr>
        <w:t>мультидисциплінарної</w:t>
      </w:r>
      <w:proofErr w:type="spellEnd"/>
      <w:r w:rsidRPr="008633B8">
        <w:rPr>
          <w:rFonts w:ascii="Times New Roman" w:eastAsia="Arial Unicode MS" w:hAnsi="Times New Roman" w:cs="Times New Roman"/>
          <w:b/>
          <w:bCs/>
          <w:color w:val="000000"/>
          <w:kern w:val="0"/>
          <w:sz w:val="28"/>
          <w:szCs w:val="28"/>
          <w:lang w:eastAsia="ru-RU" w:bidi="uk-UA"/>
        </w:rPr>
        <w:t xml:space="preserve"> </w:t>
      </w:r>
      <w:proofErr w:type="spellStart"/>
      <w:r w:rsidRPr="008633B8">
        <w:rPr>
          <w:rFonts w:ascii="Times New Roman" w:eastAsia="Arial Unicode MS" w:hAnsi="Times New Roman" w:cs="Times New Roman" w:hint="eastAsia"/>
          <w:b/>
          <w:bCs/>
          <w:color w:val="000000"/>
          <w:kern w:val="0"/>
          <w:sz w:val="28"/>
          <w:szCs w:val="28"/>
          <w:lang w:eastAsia="ru-RU" w:bidi="uk-UA"/>
        </w:rPr>
        <w:t>допомоги</w:t>
      </w:r>
      <w:proofErr w:type="spellEnd"/>
      <w:r w:rsidRPr="008633B8">
        <w:rPr>
          <w:rFonts w:ascii="Times New Roman" w:eastAsia="Arial Unicode MS" w:hAnsi="Times New Roman" w:cs="Times New Roman" w:hint="eastAsia"/>
          <w:b/>
          <w:bCs/>
          <w:color w:val="000000"/>
          <w:kern w:val="0"/>
          <w:sz w:val="28"/>
          <w:szCs w:val="28"/>
          <w:lang w:eastAsia="ru-RU" w:bidi="uk-UA"/>
        </w:rPr>
        <w:t>»</w:t>
      </w:r>
      <w:r w:rsidRPr="008633B8">
        <w:rPr>
          <w:rFonts w:ascii="Times New Roman" w:eastAsia="Arial Unicode MS" w:hAnsi="Times New Roman" w:cs="Times New Roman"/>
          <w:b/>
          <w:bCs/>
          <w:color w:val="000000"/>
          <w:kern w:val="0"/>
          <w:sz w:val="28"/>
          <w:szCs w:val="28"/>
          <w:lang w:eastAsia="ru-RU" w:bidi="uk-UA"/>
        </w:rPr>
        <w:t xml:space="preserve">. </w:t>
      </w:r>
      <w:r w:rsidRPr="008633B8">
        <w:rPr>
          <w:rFonts w:ascii="Times New Roman" w:eastAsia="Arial Unicode MS" w:hAnsi="Times New Roman" w:cs="Times New Roman" w:hint="eastAsia"/>
          <w:b/>
          <w:bCs/>
          <w:color w:val="000000"/>
          <w:kern w:val="0"/>
          <w:sz w:val="28"/>
          <w:szCs w:val="28"/>
          <w:lang w:eastAsia="ru-RU" w:bidi="uk-UA"/>
        </w:rPr>
        <w:t>Шифр</w:t>
      </w:r>
      <w:r w:rsidRPr="008633B8">
        <w:rPr>
          <w:rFonts w:ascii="Times New Roman" w:eastAsia="Arial Unicode MS" w:hAnsi="Times New Roman" w:cs="Times New Roman"/>
          <w:b/>
          <w:bCs/>
          <w:color w:val="000000"/>
          <w:kern w:val="0"/>
          <w:sz w:val="28"/>
          <w:szCs w:val="28"/>
          <w:lang w:eastAsia="ru-RU" w:bidi="uk-UA"/>
        </w:rPr>
        <w:t xml:space="preserve"> </w:t>
      </w:r>
      <w:r w:rsidRPr="008633B8">
        <w:rPr>
          <w:rFonts w:ascii="Times New Roman" w:eastAsia="Arial Unicode MS" w:hAnsi="Times New Roman" w:cs="Times New Roman" w:hint="eastAsia"/>
          <w:b/>
          <w:bCs/>
          <w:color w:val="000000"/>
          <w:kern w:val="0"/>
          <w:sz w:val="28"/>
          <w:szCs w:val="28"/>
          <w:lang w:eastAsia="ru-RU" w:bidi="uk-UA"/>
        </w:rPr>
        <w:t>та</w:t>
      </w:r>
      <w:r w:rsidRPr="008633B8">
        <w:rPr>
          <w:rFonts w:ascii="Times New Roman" w:eastAsia="Arial Unicode MS" w:hAnsi="Times New Roman" w:cs="Times New Roman"/>
          <w:b/>
          <w:bCs/>
          <w:color w:val="000000"/>
          <w:kern w:val="0"/>
          <w:sz w:val="28"/>
          <w:szCs w:val="28"/>
          <w:lang w:eastAsia="ru-RU" w:bidi="uk-UA"/>
        </w:rPr>
        <w:t xml:space="preserve"> </w:t>
      </w:r>
      <w:proofErr w:type="spellStart"/>
      <w:r w:rsidRPr="008633B8">
        <w:rPr>
          <w:rFonts w:ascii="Times New Roman" w:eastAsia="Arial Unicode MS" w:hAnsi="Times New Roman" w:cs="Times New Roman" w:hint="eastAsia"/>
          <w:b/>
          <w:bCs/>
          <w:color w:val="000000"/>
          <w:kern w:val="0"/>
          <w:sz w:val="28"/>
          <w:szCs w:val="28"/>
          <w:lang w:eastAsia="ru-RU" w:bidi="uk-UA"/>
        </w:rPr>
        <w:t>назва</w:t>
      </w:r>
      <w:proofErr w:type="spellEnd"/>
      <w:r w:rsidRPr="008633B8">
        <w:rPr>
          <w:rFonts w:ascii="Times New Roman" w:eastAsia="Arial Unicode MS" w:hAnsi="Times New Roman" w:cs="Times New Roman"/>
          <w:b/>
          <w:bCs/>
          <w:color w:val="000000"/>
          <w:kern w:val="0"/>
          <w:sz w:val="28"/>
          <w:szCs w:val="28"/>
          <w:lang w:eastAsia="ru-RU" w:bidi="uk-UA"/>
        </w:rPr>
        <w:t xml:space="preserve"> </w:t>
      </w:r>
      <w:proofErr w:type="spellStart"/>
      <w:r w:rsidRPr="008633B8">
        <w:rPr>
          <w:rFonts w:ascii="Times New Roman" w:eastAsia="Arial Unicode MS" w:hAnsi="Times New Roman" w:cs="Times New Roman" w:hint="eastAsia"/>
          <w:b/>
          <w:bCs/>
          <w:color w:val="000000"/>
          <w:kern w:val="0"/>
          <w:sz w:val="28"/>
          <w:szCs w:val="28"/>
          <w:lang w:eastAsia="ru-RU" w:bidi="uk-UA"/>
        </w:rPr>
        <w:t>спеціальності</w:t>
      </w:r>
      <w:proofErr w:type="spellEnd"/>
      <w:r w:rsidRPr="008633B8">
        <w:rPr>
          <w:rFonts w:ascii="Times New Roman" w:eastAsia="Arial Unicode MS" w:hAnsi="Times New Roman" w:cs="Times New Roman"/>
          <w:b/>
          <w:bCs/>
          <w:color w:val="000000"/>
          <w:kern w:val="0"/>
          <w:sz w:val="28"/>
          <w:szCs w:val="28"/>
          <w:lang w:eastAsia="ru-RU" w:bidi="uk-UA"/>
        </w:rPr>
        <w:t xml:space="preserve"> </w:t>
      </w:r>
      <w:r w:rsidRPr="008633B8">
        <w:rPr>
          <w:rFonts w:ascii="Times New Roman" w:eastAsia="Arial Unicode MS" w:hAnsi="Times New Roman" w:cs="Times New Roman" w:hint="eastAsia"/>
          <w:b/>
          <w:bCs/>
          <w:color w:val="000000"/>
          <w:kern w:val="0"/>
          <w:sz w:val="28"/>
          <w:szCs w:val="28"/>
          <w:lang w:eastAsia="ru-RU" w:bidi="uk-UA"/>
        </w:rPr>
        <w:t>–</w:t>
      </w:r>
      <w:r w:rsidRPr="008633B8">
        <w:rPr>
          <w:rFonts w:ascii="Times New Roman" w:eastAsia="Arial Unicode MS" w:hAnsi="Times New Roman" w:cs="Times New Roman"/>
          <w:b/>
          <w:bCs/>
          <w:color w:val="000000"/>
          <w:kern w:val="0"/>
          <w:sz w:val="28"/>
          <w:szCs w:val="28"/>
          <w:lang w:eastAsia="ru-RU" w:bidi="uk-UA"/>
        </w:rPr>
        <w:t xml:space="preserve"> 14.01.04</w:t>
      </w:r>
    </w:p>
    <w:p w14:paraId="0DBB97B9" w14:textId="77777777" w:rsidR="008633B8" w:rsidRPr="008633B8" w:rsidRDefault="008633B8" w:rsidP="008633B8">
      <w:pPr>
        <w:rPr>
          <w:rFonts w:ascii="Times New Roman" w:eastAsia="Arial Unicode MS" w:hAnsi="Times New Roman" w:cs="Times New Roman"/>
          <w:b/>
          <w:bCs/>
          <w:color w:val="000000"/>
          <w:kern w:val="0"/>
          <w:sz w:val="28"/>
          <w:szCs w:val="28"/>
          <w:lang w:eastAsia="ru-RU" w:bidi="uk-UA"/>
        </w:rPr>
      </w:pPr>
      <w:r w:rsidRPr="008633B8">
        <w:rPr>
          <w:rFonts w:ascii="Times New Roman" w:eastAsia="Arial Unicode MS" w:hAnsi="Times New Roman" w:cs="Times New Roman" w:hint="eastAsia"/>
          <w:b/>
          <w:bCs/>
          <w:color w:val="000000"/>
          <w:kern w:val="0"/>
          <w:sz w:val="28"/>
          <w:szCs w:val="28"/>
          <w:lang w:eastAsia="ru-RU" w:bidi="uk-UA"/>
        </w:rPr>
        <w:t>«</w:t>
      </w:r>
      <w:proofErr w:type="spellStart"/>
      <w:r w:rsidRPr="008633B8">
        <w:rPr>
          <w:rFonts w:ascii="Times New Roman" w:eastAsia="Arial Unicode MS" w:hAnsi="Times New Roman" w:cs="Times New Roman" w:hint="eastAsia"/>
          <w:b/>
          <w:bCs/>
          <w:color w:val="000000"/>
          <w:kern w:val="0"/>
          <w:sz w:val="28"/>
          <w:szCs w:val="28"/>
          <w:lang w:eastAsia="ru-RU" w:bidi="uk-UA"/>
        </w:rPr>
        <w:t>Серцево</w:t>
      </w:r>
      <w:r w:rsidRPr="008633B8">
        <w:rPr>
          <w:rFonts w:ascii="Times New Roman" w:eastAsia="Arial Unicode MS" w:hAnsi="Times New Roman" w:cs="Times New Roman"/>
          <w:b/>
          <w:bCs/>
          <w:color w:val="000000"/>
          <w:kern w:val="0"/>
          <w:sz w:val="28"/>
          <w:szCs w:val="28"/>
          <w:lang w:eastAsia="ru-RU" w:bidi="uk-UA"/>
        </w:rPr>
        <w:t>-</w:t>
      </w:r>
      <w:r w:rsidRPr="008633B8">
        <w:rPr>
          <w:rFonts w:ascii="Times New Roman" w:eastAsia="Arial Unicode MS" w:hAnsi="Times New Roman" w:cs="Times New Roman" w:hint="eastAsia"/>
          <w:b/>
          <w:bCs/>
          <w:color w:val="000000"/>
          <w:kern w:val="0"/>
          <w:sz w:val="28"/>
          <w:szCs w:val="28"/>
          <w:lang w:eastAsia="ru-RU" w:bidi="uk-UA"/>
        </w:rPr>
        <w:t>судинна</w:t>
      </w:r>
      <w:proofErr w:type="spellEnd"/>
      <w:r w:rsidRPr="008633B8">
        <w:rPr>
          <w:rFonts w:ascii="Times New Roman" w:eastAsia="Arial Unicode MS" w:hAnsi="Times New Roman" w:cs="Times New Roman"/>
          <w:b/>
          <w:bCs/>
          <w:color w:val="000000"/>
          <w:kern w:val="0"/>
          <w:sz w:val="28"/>
          <w:szCs w:val="28"/>
          <w:lang w:eastAsia="ru-RU" w:bidi="uk-UA"/>
        </w:rPr>
        <w:t xml:space="preserve"> </w:t>
      </w:r>
      <w:proofErr w:type="spellStart"/>
      <w:r w:rsidRPr="008633B8">
        <w:rPr>
          <w:rFonts w:ascii="Times New Roman" w:eastAsia="Arial Unicode MS" w:hAnsi="Times New Roman" w:cs="Times New Roman" w:hint="eastAsia"/>
          <w:b/>
          <w:bCs/>
          <w:color w:val="000000"/>
          <w:kern w:val="0"/>
          <w:sz w:val="28"/>
          <w:szCs w:val="28"/>
          <w:lang w:eastAsia="ru-RU" w:bidi="uk-UA"/>
        </w:rPr>
        <w:t>хірургія</w:t>
      </w:r>
      <w:proofErr w:type="spellEnd"/>
      <w:r w:rsidRPr="008633B8">
        <w:rPr>
          <w:rFonts w:ascii="Times New Roman" w:eastAsia="Arial Unicode MS" w:hAnsi="Times New Roman" w:cs="Times New Roman" w:hint="eastAsia"/>
          <w:b/>
          <w:bCs/>
          <w:color w:val="000000"/>
          <w:kern w:val="0"/>
          <w:sz w:val="28"/>
          <w:szCs w:val="28"/>
          <w:lang w:eastAsia="ru-RU" w:bidi="uk-UA"/>
        </w:rPr>
        <w:t>»</w:t>
      </w:r>
      <w:r w:rsidRPr="008633B8">
        <w:rPr>
          <w:rFonts w:ascii="Times New Roman" w:eastAsia="Arial Unicode MS" w:hAnsi="Times New Roman" w:cs="Times New Roman"/>
          <w:b/>
          <w:bCs/>
          <w:color w:val="000000"/>
          <w:kern w:val="0"/>
          <w:sz w:val="28"/>
          <w:szCs w:val="28"/>
          <w:lang w:eastAsia="ru-RU" w:bidi="uk-UA"/>
        </w:rPr>
        <w:t xml:space="preserve">. </w:t>
      </w:r>
      <w:proofErr w:type="spellStart"/>
      <w:r w:rsidRPr="008633B8">
        <w:rPr>
          <w:rFonts w:ascii="Times New Roman" w:eastAsia="Arial Unicode MS" w:hAnsi="Times New Roman" w:cs="Times New Roman" w:hint="eastAsia"/>
          <w:b/>
          <w:bCs/>
          <w:color w:val="000000"/>
          <w:kern w:val="0"/>
          <w:sz w:val="28"/>
          <w:szCs w:val="28"/>
          <w:lang w:eastAsia="ru-RU" w:bidi="uk-UA"/>
        </w:rPr>
        <w:t>Докторська</w:t>
      </w:r>
      <w:proofErr w:type="spellEnd"/>
      <w:r w:rsidRPr="008633B8">
        <w:rPr>
          <w:rFonts w:ascii="Times New Roman" w:eastAsia="Arial Unicode MS" w:hAnsi="Times New Roman" w:cs="Times New Roman"/>
          <w:b/>
          <w:bCs/>
          <w:color w:val="000000"/>
          <w:kern w:val="0"/>
          <w:sz w:val="28"/>
          <w:szCs w:val="28"/>
          <w:lang w:eastAsia="ru-RU" w:bidi="uk-UA"/>
        </w:rPr>
        <w:t xml:space="preserve"> </w:t>
      </w:r>
      <w:r w:rsidRPr="008633B8">
        <w:rPr>
          <w:rFonts w:ascii="Times New Roman" w:eastAsia="Arial Unicode MS" w:hAnsi="Times New Roman" w:cs="Times New Roman" w:hint="eastAsia"/>
          <w:b/>
          <w:bCs/>
          <w:color w:val="000000"/>
          <w:kern w:val="0"/>
          <w:sz w:val="28"/>
          <w:szCs w:val="28"/>
          <w:lang w:eastAsia="ru-RU" w:bidi="uk-UA"/>
        </w:rPr>
        <w:t>рада</w:t>
      </w:r>
      <w:r w:rsidRPr="008633B8">
        <w:rPr>
          <w:rFonts w:ascii="Times New Roman" w:eastAsia="Arial Unicode MS" w:hAnsi="Times New Roman" w:cs="Times New Roman"/>
          <w:b/>
          <w:bCs/>
          <w:color w:val="000000"/>
          <w:kern w:val="0"/>
          <w:sz w:val="28"/>
          <w:szCs w:val="28"/>
          <w:lang w:eastAsia="ru-RU" w:bidi="uk-UA"/>
        </w:rPr>
        <w:t xml:space="preserve"> </w:t>
      </w:r>
      <w:r w:rsidRPr="008633B8">
        <w:rPr>
          <w:rFonts w:ascii="Times New Roman" w:eastAsia="Arial Unicode MS" w:hAnsi="Times New Roman" w:cs="Times New Roman" w:hint="eastAsia"/>
          <w:b/>
          <w:bCs/>
          <w:color w:val="000000"/>
          <w:kern w:val="0"/>
          <w:sz w:val="28"/>
          <w:szCs w:val="28"/>
          <w:lang w:eastAsia="ru-RU" w:bidi="uk-UA"/>
        </w:rPr>
        <w:t>Д</w:t>
      </w:r>
      <w:r w:rsidRPr="008633B8">
        <w:rPr>
          <w:rFonts w:ascii="Times New Roman" w:eastAsia="Arial Unicode MS" w:hAnsi="Times New Roman" w:cs="Times New Roman"/>
          <w:b/>
          <w:bCs/>
          <w:color w:val="000000"/>
          <w:kern w:val="0"/>
          <w:sz w:val="28"/>
          <w:szCs w:val="28"/>
          <w:lang w:eastAsia="ru-RU" w:bidi="uk-UA"/>
        </w:rPr>
        <w:t xml:space="preserve"> 17.600.04 </w:t>
      </w:r>
      <w:proofErr w:type="spellStart"/>
      <w:r w:rsidRPr="008633B8">
        <w:rPr>
          <w:rFonts w:ascii="Times New Roman" w:eastAsia="Arial Unicode MS" w:hAnsi="Times New Roman" w:cs="Times New Roman" w:hint="eastAsia"/>
          <w:b/>
          <w:bCs/>
          <w:color w:val="000000"/>
          <w:kern w:val="0"/>
          <w:sz w:val="28"/>
          <w:szCs w:val="28"/>
          <w:lang w:eastAsia="ru-RU" w:bidi="uk-UA"/>
        </w:rPr>
        <w:t>Запорізький</w:t>
      </w:r>
      <w:proofErr w:type="spellEnd"/>
      <w:r w:rsidRPr="008633B8">
        <w:rPr>
          <w:rFonts w:ascii="Times New Roman" w:eastAsia="Arial Unicode MS" w:hAnsi="Times New Roman" w:cs="Times New Roman"/>
          <w:b/>
          <w:bCs/>
          <w:color w:val="000000"/>
          <w:kern w:val="0"/>
          <w:sz w:val="28"/>
          <w:szCs w:val="28"/>
          <w:lang w:eastAsia="ru-RU" w:bidi="uk-UA"/>
        </w:rPr>
        <w:t xml:space="preserve"> </w:t>
      </w:r>
      <w:proofErr w:type="spellStart"/>
      <w:r w:rsidRPr="008633B8">
        <w:rPr>
          <w:rFonts w:ascii="Times New Roman" w:eastAsia="Arial Unicode MS" w:hAnsi="Times New Roman" w:cs="Times New Roman" w:hint="eastAsia"/>
          <w:b/>
          <w:bCs/>
          <w:color w:val="000000"/>
          <w:kern w:val="0"/>
          <w:sz w:val="28"/>
          <w:szCs w:val="28"/>
          <w:lang w:eastAsia="ru-RU" w:bidi="uk-UA"/>
        </w:rPr>
        <w:t>державний</w:t>
      </w:r>
      <w:proofErr w:type="spellEnd"/>
    </w:p>
    <w:p w14:paraId="771A1484" w14:textId="70B8419C" w:rsidR="00181884" w:rsidRPr="008633B8" w:rsidRDefault="008633B8" w:rsidP="008633B8">
      <w:r w:rsidRPr="008633B8">
        <w:rPr>
          <w:rFonts w:ascii="Times New Roman" w:eastAsia="Arial Unicode MS" w:hAnsi="Times New Roman" w:cs="Times New Roman" w:hint="eastAsia"/>
          <w:b/>
          <w:bCs/>
          <w:color w:val="000000"/>
          <w:kern w:val="0"/>
          <w:sz w:val="28"/>
          <w:szCs w:val="28"/>
          <w:lang w:eastAsia="ru-RU" w:bidi="uk-UA"/>
        </w:rPr>
        <w:t>медико</w:t>
      </w:r>
      <w:r w:rsidRPr="008633B8">
        <w:rPr>
          <w:rFonts w:ascii="Times New Roman" w:eastAsia="Arial Unicode MS" w:hAnsi="Times New Roman" w:cs="Times New Roman"/>
          <w:b/>
          <w:bCs/>
          <w:color w:val="000000"/>
          <w:kern w:val="0"/>
          <w:sz w:val="28"/>
          <w:szCs w:val="28"/>
          <w:lang w:eastAsia="ru-RU" w:bidi="uk-UA"/>
        </w:rPr>
        <w:t>-</w:t>
      </w:r>
      <w:proofErr w:type="spellStart"/>
      <w:r w:rsidRPr="008633B8">
        <w:rPr>
          <w:rFonts w:ascii="Times New Roman" w:eastAsia="Arial Unicode MS" w:hAnsi="Times New Roman" w:cs="Times New Roman" w:hint="eastAsia"/>
          <w:b/>
          <w:bCs/>
          <w:color w:val="000000"/>
          <w:kern w:val="0"/>
          <w:sz w:val="28"/>
          <w:szCs w:val="28"/>
          <w:lang w:eastAsia="ru-RU" w:bidi="uk-UA"/>
        </w:rPr>
        <w:t>фармацевтичний</w:t>
      </w:r>
      <w:proofErr w:type="spellEnd"/>
      <w:r w:rsidRPr="008633B8">
        <w:rPr>
          <w:rFonts w:ascii="Times New Roman" w:eastAsia="Arial Unicode MS" w:hAnsi="Times New Roman" w:cs="Times New Roman"/>
          <w:b/>
          <w:bCs/>
          <w:color w:val="000000"/>
          <w:kern w:val="0"/>
          <w:sz w:val="28"/>
          <w:szCs w:val="28"/>
          <w:lang w:eastAsia="ru-RU" w:bidi="uk-UA"/>
        </w:rPr>
        <w:t xml:space="preserve"> </w:t>
      </w:r>
      <w:proofErr w:type="spellStart"/>
      <w:r w:rsidRPr="008633B8">
        <w:rPr>
          <w:rFonts w:ascii="Times New Roman" w:eastAsia="Arial Unicode MS" w:hAnsi="Times New Roman" w:cs="Times New Roman" w:hint="eastAsia"/>
          <w:b/>
          <w:bCs/>
          <w:color w:val="000000"/>
          <w:kern w:val="0"/>
          <w:sz w:val="28"/>
          <w:szCs w:val="28"/>
          <w:lang w:eastAsia="ru-RU" w:bidi="uk-UA"/>
        </w:rPr>
        <w:t>університет</w:t>
      </w:r>
      <w:proofErr w:type="spellEnd"/>
      <w:r w:rsidRPr="008633B8">
        <w:rPr>
          <w:rFonts w:ascii="Times New Roman" w:eastAsia="Arial Unicode MS" w:hAnsi="Times New Roman" w:cs="Times New Roman"/>
          <w:b/>
          <w:bCs/>
          <w:color w:val="000000"/>
          <w:kern w:val="0"/>
          <w:sz w:val="28"/>
          <w:szCs w:val="28"/>
          <w:lang w:eastAsia="ru-RU" w:bidi="uk-UA"/>
        </w:rPr>
        <w:t xml:space="preserve"> </w:t>
      </w:r>
      <w:r w:rsidRPr="008633B8">
        <w:rPr>
          <w:rFonts w:ascii="Times New Roman" w:eastAsia="Arial Unicode MS" w:hAnsi="Times New Roman" w:cs="Times New Roman" w:hint="eastAsia"/>
          <w:b/>
          <w:bCs/>
          <w:color w:val="000000"/>
          <w:kern w:val="0"/>
          <w:sz w:val="28"/>
          <w:szCs w:val="28"/>
          <w:lang w:eastAsia="ru-RU" w:bidi="uk-UA"/>
        </w:rPr>
        <w:t>МОЗ</w:t>
      </w:r>
      <w:r w:rsidRPr="008633B8">
        <w:rPr>
          <w:rFonts w:ascii="Times New Roman" w:eastAsia="Arial Unicode MS" w:hAnsi="Times New Roman" w:cs="Times New Roman"/>
          <w:b/>
          <w:bCs/>
          <w:color w:val="000000"/>
          <w:kern w:val="0"/>
          <w:sz w:val="28"/>
          <w:szCs w:val="28"/>
          <w:lang w:eastAsia="ru-RU" w:bidi="uk-UA"/>
        </w:rPr>
        <w:t xml:space="preserve"> </w:t>
      </w:r>
      <w:proofErr w:type="spellStart"/>
      <w:r w:rsidRPr="008633B8">
        <w:rPr>
          <w:rFonts w:ascii="Times New Roman" w:eastAsia="Arial Unicode MS" w:hAnsi="Times New Roman" w:cs="Times New Roman" w:hint="eastAsia"/>
          <w:b/>
          <w:bCs/>
          <w:color w:val="000000"/>
          <w:kern w:val="0"/>
          <w:sz w:val="28"/>
          <w:szCs w:val="28"/>
          <w:lang w:eastAsia="ru-RU" w:bidi="uk-UA"/>
        </w:rPr>
        <w:t>України</w:t>
      </w:r>
      <w:proofErr w:type="spellEnd"/>
    </w:p>
    <w:sectPr w:rsidR="00181884" w:rsidRPr="008633B8" w:rsidSect="00DD3BA2">
      <w:headerReference w:type="default" r:id="rId8"/>
      <w:footerReference w:type="even" r:id="rId9"/>
      <w:footerReference w:type="default" r:id="rId10"/>
      <w:type w:val="continuous"/>
      <w:pgSz w:w="11906" w:h="16838"/>
      <w:pgMar w:top="284" w:right="849" w:bottom="1135" w:left="993" w:header="142"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D73ECD" w14:textId="77777777" w:rsidR="00DD3BA2" w:rsidRDefault="00DD3BA2">
      <w:pPr>
        <w:spacing w:after="0" w:line="240" w:lineRule="auto"/>
      </w:pPr>
      <w:r>
        <w:separator/>
      </w:r>
    </w:p>
  </w:endnote>
  <w:endnote w:type="continuationSeparator" w:id="0">
    <w:p w14:paraId="3B15D06B" w14:textId="77777777" w:rsidR="00DD3BA2" w:rsidRDefault="00DD3B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70CBE" w14:textId="51D0E00E" w:rsidR="00D92AEB" w:rsidRDefault="00D92AEB">
    <w:pPr>
      <w:rPr>
        <w:sz w:val="2"/>
        <w:szCs w:val="2"/>
      </w:rPr>
    </w:pPr>
    <w:r>
      <w:rPr>
        <w:noProof/>
        <w:sz w:val="24"/>
        <w:szCs w:val="24"/>
        <w:lang w:eastAsia="ru-RU"/>
      </w:rPr>
      <mc:AlternateContent>
        <mc:Choice Requires="wps">
          <w:drawing>
            <wp:anchor distT="0" distB="0" distL="63500" distR="63500" simplePos="0" relativeHeight="251656192" behindDoc="1" locked="0" layoutInCell="1" allowOverlap="1" wp14:anchorId="2C2AF504" wp14:editId="07067622">
              <wp:simplePos x="0" y="0"/>
              <wp:positionH relativeFrom="page">
                <wp:posOffset>3776980</wp:posOffset>
              </wp:positionH>
              <wp:positionV relativeFrom="page">
                <wp:posOffset>8743315</wp:posOffset>
              </wp:positionV>
              <wp:extent cx="100330" cy="71120"/>
              <wp:effectExtent l="0" t="0" r="0" b="0"/>
              <wp:wrapNone/>
              <wp:docPr id="43"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 cy="71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C2AF504" id="_x0000_t202" coordsize="21600,21600" o:spt="202" path="m,l,21600r21600,l21600,xe">
              <v:stroke joinstyle="miter"/>
              <v:path gradientshapeok="t" o:connecttype="rect"/>
            </v:shapetype>
            <v:shape id="Text Box 241" o:spid="_x0000_s1028" type="#_x0000_t202" style="position:absolute;left:0;text-align:left;margin-left:297.4pt;margin-top:688.45pt;width:7.9pt;height:5.6pt;z-index:-2516602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" filled="f" stroked="f">
              <v:textbox style="mso-fit-shape-to-text:t" inset="0,0,0,0">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9E26E" w14:textId="3DB4E6BF" w:rsidR="00D92AEB" w:rsidRDefault="00D92AEB">
    <w:pPr>
      <w:rPr>
        <w:sz w:val="2"/>
        <w:szCs w:val="2"/>
      </w:rPr>
    </w:pPr>
    <w:r>
      <w:rPr>
        <w:noProof/>
        <w:sz w:val="24"/>
        <w:szCs w:val="24"/>
        <w:lang w:eastAsia="ru-RU"/>
      </w:rPr>
      <mc:AlternateContent>
        <mc:Choice Requires="wps">
          <w:drawing>
            <wp:anchor distT="0" distB="0" distL="63500" distR="63500" simplePos="0" relativeHeight="251658240" behindDoc="1" locked="0" layoutInCell="1" allowOverlap="1" wp14:anchorId="1DEE9FC0" wp14:editId="66735D14">
              <wp:simplePos x="0" y="0"/>
              <wp:positionH relativeFrom="page">
                <wp:posOffset>3639185</wp:posOffset>
              </wp:positionH>
              <wp:positionV relativeFrom="page">
                <wp:posOffset>10001885</wp:posOffset>
              </wp:positionV>
              <wp:extent cx="414655" cy="259080"/>
              <wp:effectExtent l="635" t="635" r="3810" b="0"/>
              <wp:wrapNone/>
              <wp:docPr id="42" name="Text Box 1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DEE9FC0" id="_x0000_t202" coordsize="21600,21600" o:spt="202" path="m,l,21600r21600,l21600,xe">
              <v:stroke joinstyle="miter"/>
              <v:path gradientshapeok="t" o:connecttype="rect"/>
            </v:shapetype>
            <v:shape id="Text Box 1329" o:spid="_x0000_s1029" type="#_x0000_t202" style="position:absolute;left:0;text-align:left;margin-left:286.55pt;margin-top:787.55pt;width:32.65pt;height:20.4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" filled="f" stroked="f">
              <v:textbox style="mso-fit-shape-to-text:t" inset="0,0,0,0">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85DE6B" w14:textId="77777777" w:rsidR="00DD3BA2" w:rsidRDefault="00DD3BA2"/>
    <w:p w14:paraId="72B2AFBF" w14:textId="77777777" w:rsidR="00DD3BA2" w:rsidRDefault="00DD3BA2"/>
    <w:p w14:paraId="4C0D1C69" w14:textId="77777777" w:rsidR="00DD3BA2" w:rsidRDefault="00DD3BA2"/>
    <w:p w14:paraId="2E07C2E2" w14:textId="77777777" w:rsidR="00DD3BA2" w:rsidRDefault="00DD3BA2"/>
    <w:p w14:paraId="7ACC30AA" w14:textId="77777777" w:rsidR="00DD3BA2" w:rsidRDefault="00DD3BA2"/>
    <w:p w14:paraId="0673DE6D" w14:textId="77777777" w:rsidR="00DD3BA2" w:rsidRDefault="00DD3BA2"/>
    <w:p w14:paraId="2628A808" w14:textId="77777777" w:rsidR="00DD3BA2" w:rsidRDefault="00DD3BA2">
      <w:pPr>
        <w:rPr>
          <w:sz w:val="2"/>
          <w:szCs w:val="2"/>
        </w:rPr>
      </w:pPr>
      <w:r>
        <w:rPr>
          <w:noProof/>
          <w:sz w:val="24"/>
          <w:szCs w:val="24"/>
          <w:lang w:eastAsia="ru-RU"/>
        </w:rPr>
        <mc:AlternateContent>
          <mc:Choice Requires="wps">
            <w:drawing>
              <wp:anchor distT="0" distB="0" distL="63500" distR="63500" simplePos="0" relativeHeight="251659264" behindDoc="1" locked="0" layoutInCell="1" allowOverlap="1" wp14:anchorId="5E3EA7B9" wp14:editId="24B55128">
                <wp:simplePos x="0" y="0"/>
                <wp:positionH relativeFrom="page">
                  <wp:posOffset>3627120</wp:posOffset>
                </wp:positionH>
                <wp:positionV relativeFrom="page">
                  <wp:posOffset>1443355</wp:posOffset>
                </wp:positionV>
                <wp:extent cx="170815" cy="121920"/>
                <wp:effectExtent l="0" t="0" r="2540" b="0"/>
                <wp:wrapNone/>
                <wp:docPr id="45" name="Text Box 1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9731AB" w14:textId="77777777" w:rsidR="00DD3BA2" w:rsidRDefault="00DD3BA2">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E3EA7B9" id="_x0000_t202" coordsize="21600,21600" o:spt="202" path="m,l,21600r21600,l21600,xe">
                <v:stroke joinstyle="miter"/>
                <v:path gradientshapeok="t" o:connecttype="rect"/>
              </v:shapetype>
              <v:shape id="Text Box 1331" o:spid="_x0000_s1026" type="#_x0000_t202" style="position:absolute;left:0;text-align:left;margin-left:285.6pt;margin-top:113.65pt;width:13.45pt;height:9.6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" filled="f" stroked="f">
                <v:textbox style="mso-fit-shape-to-text:t" inset="0,0,0,0">
                  <w:txbxContent>
                    <w:p w14:paraId="779731AB" w14:textId="77777777" w:rsidR="00DD3BA2" w:rsidRDefault="00DD3BA2">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v:textbox>
                <w10:wrap anchorx="page" anchory="page"/>
              </v:shape>
            </w:pict>
          </mc:Fallback>
        </mc:AlternateContent>
      </w:r>
    </w:p>
    <w:p w14:paraId="00C309BC" w14:textId="77777777" w:rsidR="00DD3BA2" w:rsidRDefault="00DD3BA2"/>
    <w:p w14:paraId="55592812" w14:textId="77777777" w:rsidR="00DD3BA2" w:rsidRDefault="00DD3BA2"/>
    <w:p w14:paraId="58630BE9" w14:textId="77777777" w:rsidR="00DD3BA2" w:rsidRDefault="00DD3BA2">
      <w:pPr>
        <w:rPr>
          <w:sz w:val="2"/>
          <w:szCs w:val="2"/>
        </w:rPr>
      </w:pPr>
      <w:r>
        <w:rPr>
          <w:noProof/>
          <w:sz w:val="24"/>
          <w:szCs w:val="24"/>
          <w:lang w:eastAsia="ru-RU"/>
        </w:rPr>
        <mc:AlternateContent>
          <mc:Choice Requires="wps">
            <w:drawing>
              <wp:anchor distT="0" distB="0" distL="63500" distR="63500" simplePos="0" relativeHeight="251660288" behindDoc="1" locked="0" layoutInCell="1" allowOverlap="1" wp14:anchorId="5AF7230D" wp14:editId="56089A6A">
                <wp:simplePos x="0" y="0"/>
                <wp:positionH relativeFrom="page">
                  <wp:posOffset>3208020</wp:posOffset>
                </wp:positionH>
                <wp:positionV relativeFrom="page">
                  <wp:posOffset>2431415</wp:posOffset>
                </wp:positionV>
                <wp:extent cx="414655" cy="194945"/>
                <wp:effectExtent l="0" t="2540" r="0" b="2540"/>
                <wp:wrapNone/>
                <wp:docPr id="44" name="Text Box 1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347863" w14:textId="77777777" w:rsidR="00DD3BA2" w:rsidRDefault="00DD3BA2"/>
                          <w:p w14:paraId="08FB3AEB" w14:textId="77777777" w:rsidR="00DD3BA2" w:rsidRDefault="00DD3BA2">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AF7230D" id="Text Box 1330" o:spid="_x0000_s1027" type="#_x0000_t202" style="position:absolute;left:0;text-align:left;margin-left:252.6pt;margin-top:191.45pt;width:32.65pt;height:15.3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" filled="f" stroked="f">
                <v:textbox style="mso-fit-shape-to-text:t" inset="0,0,0,0">
                  <w:txbxContent>
                    <w:p w14:paraId="45347863" w14:textId="77777777" w:rsidR="00DD3BA2" w:rsidRDefault="00DD3BA2"/>
                    <w:p w14:paraId="08FB3AEB" w14:textId="77777777" w:rsidR="00DD3BA2" w:rsidRDefault="00DD3BA2">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v:textbox>
                <w10:wrap anchorx="page" anchory="page"/>
              </v:shape>
            </w:pict>
          </mc:Fallback>
        </mc:AlternateContent>
      </w:r>
    </w:p>
    <w:p w14:paraId="6ACCD8FC" w14:textId="77777777" w:rsidR="00DD3BA2" w:rsidRDefault="00DD3BA2"/>
    <w:p w14:paraId="4FAD389A" w14:textId="77777777" w:rsidR="00DD3BA2" w:rsidRDefault="00DD3BA2">
      <w:pPr>
        <w:rPr>
          <w:sz w:val="2"/>
          <w:szCs w:val="2"/>
        </w:rPr>
      </w:pPr>
    </w:p>
    <w:p w14:paraId="43614BEE" w14:textId="77777777" w:rsidR="00DD3BA2" w:rsidRDefault="00DD3BA2"/>
    <w:p w14:paraId="06AAB717" w14:textId="77777777" w:rsidR="00DD3BA2" w:rsidRDefault="00DD3BA2">
      <w:pPr>
        <w:spacing w:after="0" w:line="240" w:lineRule="auto"/>
      </w:pPr>
    </w:p>
  </w:footnote>
  <w:footnote w:type="continuationSeparator" w:id="0">
    <w:p w14:paraId="05F95198" w14:textId="77777777" w:rsidR="00DD3BA2" w:rsidRDefault="00DD3B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BB45A" w14:textId="5530498F" w:rsidR="00D92AEB" w:rsidRPr="00276479" w:rsidRDefault="006309F6" w:rsidP="00DB5DA1">
    <w:pPr>
      <w:pStyle w:val="affffffff5"/>
      <w:jc w:val="center"/>
      <w:rPr>
        <w:rStyle w:val="a8"/>
        <w:rFonts w:ascii="Verdana" w:hAnsi="Verdana" w:cs="Verdana"/>
      </w:rPr>
    </w:pPr>
    <w:r>
      <w:rPr>
        <w:rFonts w:ascii="Verdana" w:hAnsi="Verdana" w:cs="Verdana"/>
        <w:color w:val="FF0000"/>
      </w:rPr>
      <w:t>Для за</w:t>
    </w:r>
    <w:r w:rsidR="00D92AEB" w:rsidRPr="006E463D">
      <w:rPr>
        <w:rFonts w:ascii="Verdana" w:hAnsi="Verdana" w:cs="Verdana"/>
        <w:color w:val="FF0000"/>
      </w:rPr>
      <w:t xml:space="preserve">каза доставки данной работы воспользуйтесь поиском на сайте по ссылке: </w:t>
    </w:r>
    <w:hyperlink r:id="rId1" w:history="1">
      <w:r w:rsidR="00D92AEB" w:rsidRPr="00DB5DA1">
        <w:rPr>
          <w:rStyle w:val="a8"/>
          <w:rFonts w:ascii="Verdana" w:eastAsia="Courier New" w:hAnsi="Verdana" w:cs="Verdana"/>
        </w:rPr>
        <w:t>https://mydisser.com/search.html</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15:restartNumberingAfterBreak="0">
    <w:nsid w:val="00000003"/>
    <w:multiLevelType w:val="multilevel"/>
    <w:tmpl w:val="00000002"/>
    <w:lvl w:ilvl="0">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6" w15:restartNumberingAfterBreak="0">
    <w:nsid w:val="00000005"/>
    <w:multiLevelType w:val="multilevel"/>
    <w:tmpl w:val="00000004"/>
    <w:lvl w:ilvl="0">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7" w15:restartNumberingAfterBreak="0">
    <w:nsid w:val="00000007"/>
    <w:multiLevelType w:val="multilevel"/>
    <w:tmpl w:val="FFFFFFFF"/>
    <w:lvl w:ilvl="0">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8" w15:restartNumberingAfterBreak="0">
    <w:nsid w:val="00000009"/>
    <w:multiLevelType w:val="multilevel"/>
    <w:tmpl w:val="FFFFFFFF"/>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9" w15:restartNumberingAfterBreak="0">
    <w:nsid w:val="0000000B"/>
    <w:multiLevelType w:val="multilevel"/>
    <w:tmpl w:val="FFFFFFFF"/>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0" w15:restartNumberingAfterBreak="0">
    <w:nsid w:val="0000000D"/>
    <w:multiLevelType w:val="multilevel"/>
    <w:tmpl w:val="FFFFFFFF"/>
    <w:lvl w:ilvl="0">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1" w15:restartNumberingAfterBreak="0">
    <w:nsid w:val="0000000F"/>
    <w:multiLevelType w:val="multilevel"/>
    <w:tmpl w:val="FFFFFFFF"/>
    <w:lvl w:ilvl="0">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2" w15:restartNumberingAfterBreak="0">
    <w:nsid w:val="00000011"/>
    <w:multiLevelType w:val="multilevel"/>
    <w:tmpl w:val="FFFFFFFF"/>
    <w:lvl w:ilvl="0">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3" w15:restartNumberingAfterBreak="0">
    <w:nsid w:val="00000013"/>
    <w:multiLevelType w:val="multilevel"/>
    <w:tmpl w:val="FFFFFFFF"/>
    <w:lvl w:ilvl="0">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4" w15:restartNumberingAfterBreak="0">
    <w:nsid w:val="00000015"/>
    <w:multiLevelType w:val="multilevel"/>
    <w:tmpl w:val="FFFFFFFF"/>
    <w:lvl w:ilvl="0">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5" w15:restartNumberingAfterBreak="0">
    <w:nsid w:val="00000017"/>
    <w:multiLevelType w:val="multilevel"/>
    <w:tmpl w:val="FFFFFFFF"/>
    <w:lvl w:ilvl="0">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6" w15:restartNumberingAfterBreak="0">
    <w:nsid w:val="00000019"/>
    <w:multiLevelType w:val="multilevel"/>
    <w:tmpl w:val="FFFFFFFF"/>
    <w:lvl w:ilvl="0">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7" w15:restartNumberingAfterBreak="0">
    <w:nsid w:val="0000001B"/>
    <w:multiLevelType w:val="multilevel"/>
    <w:tmpl w:val="FFFFFFFF"/>
    <w:lvl w:ilvl="0">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8" w15:restartNumberingAfterBreak="0">
    <w:nsid w:val="0000001D"/>
    <w:multiLevelType w:val="multilevel"/>
    <w:tmpl w:val="FFFFFFFF"/>
    <w:lvl w:ilvl="0">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19" w15:restartNumberingAfterBreak="0">
    <w:nsid w:val="0000001F"/>
    <w:multiLevelType w:val="multilevel"/>
    <w:tmpl w:val="FFFFFFFF"/>
    <w:lvl w:ilvl="0">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0" w15:restartNumberingAfterBreak="0">
    <w:nsid w:val="00000021"/>
    <w:multiLevelType w:val="multilevel"/>
    <w:tmpl w:val="FFFFFFFF"/>
    <w:lvl w:ilvl="0">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1" w15:restartNumberingAfterBreak="0">
    <w:nsid w:val="00000023"/>
    <w:multiLevelType w:val="multilevel"/>
    <w:tmpl w:val="FFFFFFFF"/>
    <w:lvl w:ilvl="0">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2" w15:restartNumberingAfterBreak="0">
    <w:nsid w:val="00000024"/>
    <w:multiLevelType w:val="singleLevel"/>
    <w:tmpl w:val="00000024"/>
    <w:name w:val="WW8StyleNum"/>
    <w:lvl w:ilvl="0">
      <w:start w:val="1"/>
      <w:numFmt w:val="bullet"/>
      <w:lvlText w:val=""/>
      <w:lvlJc w:val="left"/>
      <w:pPr>
        <w:tabs>
          <w:tab w:val="num" w:pos="0"/>
        </w:tabs>
        <w:ind w:left="1080" w:hanging="360"/>
      </w:pPr>
      <w:rPr>
        <w:rFonts w:ascii="Symbol" w:hAnsi="Symbol" w:cs="Symbol" w:hint="default"/>
        <w:sz w:val="28"/>
        <w:szCs w:val="28"/>
      </w:rPr>
    </w:lvl>
  </w:abstractNum>
  <w:abstractNum w:abstractNumId="23" w15:restartNumberingAfterBreak="0">
    <w:nsid w:val="00000025"/>
    <w:multiLevelType w:val="multilevel"/>
    <w:tmpl w:val="00000025"/>
    <w:name w:val="WW8Num17"/>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26"/>
    <w:multiLevelType w:val="singleLevel"/>
    <w:tmpl w:val="00000026"/>
    <w:name w:val="WW8Num39"/>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5" w15:restartNumberingAfterBreak="0">
    <w:nsid w:val="00000027"/>
    <w:multiLevelType w:val="singleLevel"/>
    <w:tmpl w:val="00000027"/>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6" w15:restartNumberingAfterBreak="0">
    <w:nsid w:val="00000028"/>
    <w:multiLevelType w:val="singleLevel"/>
    <w:tmpl w:val="00000028"/>
    <w:name w:val="RTF_Num 5"/>
    <w:lvl w:ilvl="0">
      <w:start w:val="1"/>
      <w:numFmt w:val="decimal"/>
      <w:lvlText w:val="%1)"/>
      <w:lvlJc w:val="left"/>
      <w:pPr>
        <w:tabs>
          <w:tab w:val="num" w:pos="1440"/>
        </w:tabs>
        <w:ind w:left="1440" w:hanging="360"/>
      </w:pPr>
      <w:rPr>
        <w:rFonts w:hint="default"/>
      </w:rPr>
    </w:lvl>
  </w:abstractNum>
  <w:abstractNum w:abstractNumId="27" w15:restartNumberingAfterBreak="0">
    <w:nsid w:val="00000029"/>
    <w:multiLevelType w:val="singleLevel"/>
    <w:tmpl w:val="00000029"/>
    <w:name w:val="WWNum5"/>
    <w:lvl w:ilvl="0">
      <w:start w:val="1"/>
      <w:numFmt w:val="bullet"/>
      <w:lvlText w:val=""/>
      <w:lvlJc w:val="left"/>
      <w:pPr>
        <w:tabs>
          <w:tab w:val="num" w:pos="1420"/>
        </w:tabs>
        <w:ind w:left="1420" w:hanging="360"/>
      </w:pPr>
      <w:rPr>
        <w:rFonts w:ascii="Symbol" w:hAnsi="Symbol" w:cs="Symbol" w:hint="default"/>
      </w:rPr>
    </w:lvl>
  </w:abstractNum>
  <w:abstractNum w:abstractNumId="28" w15:restartNumberingAfterBreak="0">
    <w:nsid w:val="0000002B"/>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9" w15:restartNumberingAfterBreak="0">
    <w:nsid w:val="0000002C"/>
    <w:multiLevelType w:val="singleLevel"/>
    <w:tmpl w:val="0000002C"/>
    <w:name w:val="RTF_Num 16"/>
    <w:lvl w:ilvl="0">
      <w:start w:val="1"/>
      <w:numFmt w:val="decimal"/>
      <w:lvlText w:val="%1)"/>
      <w:lvlJc w:val="left"/>
      <w:pPr>
        <w:tabs>
          <w:tab w:val="num" w:pos="1069"/>
        </w:tabs>
        <w:ind w:left="1069" w:hanging="360"/>
      </w:pPr>
      <w:rPr>
        <w:rFonts w:hint="default"/>
      </w:rPr>
    </w:lvl>
  </w:abstractNum>
  <w:abstractNum w:abstractNumId="30" w15:restartNumberingAfterBreak="0">
    <w:nsid w:val="0000002D"/>
    <w:multiLevelType w:val="singleLevel"/>
    <w:tmpl w:val="0000002D"/>
    <w:name w:val="WW8Num8"/>
    <w:lvl w:ilvl="0">
      <w:start w:val="1"/>
      <w:numFmt w:val="bullet"/>
      <w:lvlText w:val=""/>
      <w:lvlJc w:val="left"/>
      <w:pPr>
        <w:tabs>
          <w:tab w:val="num" w:pos="720"/>
        </w:tabs>
        <w:ind w:left="720" w:hanging="360"/>
      </w:pPr>
      <w:rPr>
        <w:rFonts w:ascii="Symbol" w:hAnsi="Symbol" w:cs="Symbol" w:hint="default"/>
        <w:sz w:val="28"/>
      </w:rPr>
    </w:lvl>
  </w:abstractNum>
  <w:abstractNum w:abstractNumId="31" w15:restartNumberingAfterBreak="0">
    <w:nsid w:val="0000002E"/>
    <w:multiLevelType w:val="multilevel"/>
    <w:tmpl w:val="0000002E"/>
    <w:name w:val="WW8Num2"/>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2" w15:restartNumberingAfterBreak="0">
    <w:nsid w:val="0000002F"/>
    <w:multiLevelType w:val="singleLevel"/>
    <w:tmpl w:val="0000002F"/>
    <w:name w:val="WW8Num5"/>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33" w15:restartNumberingAfterBreak="0">
    <w:nsid w:val="00000030"/>
    <w:multiLevelType w:val="multilevel"/>
    <w:tmpl w:val="00000030"/>
    <w:name w:val="WW8Num3"/>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34" w15:restartNumberingAfterBreak="0">
    <w:nsid w:val="00000031"/>
    <w:multiLevelType w:val="singleLevel"/>
    <w:tmpl w:val="00000031"/>
    <w:name w:val="WW8Num15"/>
    <w:lvl w:ilvl="0">
      <w:start w:val="1"/>
      <w:numFmt w:val="decimal"/>
      <w:lvlText w:val="%1)"/>
      <w:lvlJc w:val="left"/>
      <w:pPr>
        <w:tabs>
          <w:tab w:val="num" w:pos="720"/>
        </w:tabs>
        <w:ind w:left="720" w:hanging="360"/>
      </w:pPr>
    </w:lvl>
  </w:abstractNum>
  <w:abstractNum w:abstractNumId="35" w15:restartNumberingAfterBreak="0">
    <w:nsid w:val="00000032"/>
    <w:multiLevelType w:val="singleLevel"/>
    <w:tmpl w:val="00000032"/>
    <w:name w:val="WW8Num4"/>
    <w:lvl w:ilvl="0">
      <w:start w:val="1"/>
      <w:numFmt w:val="bullet"/>
      <w:lvlText w:val=""/>
      <w:lvlJc w:val="left"/>
      <w:pPr>
        <w:tabs>
          <w:tab w:val="num" w:pos="1069"/>
        </w:tabs>
        <w:ind w:left="1069" w:hanging="360"/>
      </w:pPr>
      <w:rPr>
        <w:rFonts w:ascii="Symbol" w:hAnsi="Symbol" w:cs="Symbol" w:hint="default"/>
        <w:sz w:val="28"/>
      </w:rPr>
    </w:lvl>
  </w:abstractNum>
  <w:abstractNum w:abstractNumId="36" w15:restartNumberingAfterBreak="0">
    <w:nsid w:val="00000033"/>
    <w:multiLevelType w:val="singleLevel"/>
    <w:tmpl w:val="00000033"/>
    <w:name w:val="WW8Num6"/>
    <w:lvl w:ilvl="0">
      <w:start w:val="1"/>
      <w:numFmt w:val="bullet"/>
      <w:lvlText w:val=""/>
      <w:lvlJc w:val="left"/>
      <w:pPr>
        <w:tabs>
          <w:tab w:val="num" w:pos="720"/>
        </w:tabs>
        <w:ind w:left="720" w:hanging="360"/>
      </w:pPr>
      <w:rPr>
        <w:rFonts w:ascii="Symbol" w:hAnsi="Symbol" w:cs="Symbol" w:hint="default"/>
      </w:rPr>
    </w:lvl>
  </w:abstractNum>
  <w:abstractNum w:abstractNumId="37" w15:restartNumberingAfterBreak="0">
    <w:nsid w:val="00000034"/>
    <w:multiLevelType w:val="singleLevel"/>
    <w:tmpl w:val="00000034"/>
    <w:name w:val="WW8Num7"/>
    <w:lvl w:ilvl="0">
      <w:start w:val="1"/>
      <w:numFmt w:val="bullet"/>
      <w:lvlText w:val=""/>
      <w:lvlJc w:val="left"/>
      <w:pPr>
        <w:tabs>
          <w:tab w:val="num" w:pos="720"/>
        </w:tabs>
        <w:ind w:left="720" w:hanging="360"/>
      </w:pPr>
      <w:rPr>
        <w:rFonts w:ascii="Symbol" w:hAnsi="Symbol" w:cs="Symbol" w:hint="default"/>
      </w:rPr>
    </w:lvl>
  </w:abstractNum>
  <w:abstractNum w:abstractNumId="38" w15:restartNumberingAfterBreak="0">
    <w:nsid w:val="00000035"/>
    <w:multiLevelType w:val="singleLevel"/>
    <w:tmpl w:val="00000035"/>
    <w:name w:val="Outline"/>
    <w:lvl w:ilvl="0">
      <w:start w:val="1"/>
      <w:numFmt w:val="bullet"/>
      <w:lvlText w:val=""/>
      <w:lvlJc w:val="left"/>
      <w:pPr>
        <w:tabs>
          <w:tab w:val="num" w:pos="1420"/>
        </w:tabs>
        <w:ind w:left="1420" w:hanging="360"/>
      </w:pPr>
      <w:rPr>
        <w:rFonts w:ascii="Symbol" w:hAnsi="Symbol" w:cs="Symbol" w:hint="default"/>
      </w:rPr>
    </w:lvl>
  </w:abstractNum>
  <w:abstractNum w:abstractNumId="39" w15:restartNumberingAfterBreak="0">
    <w:nsid w:val="00000036"/>
    <w:multiLevelType w:val="singleLevel"/>
    <w:tmpl w:val="00000036"/>
    <w:name w:val="WW8Num9"/>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40" w15:restartNumberingAfterBreak="0">
    <w:nsid w:val="00000037"/>
    <w:multiLevelType w:val="multilevel"/>
    <w:tmpl w:val="00000037"/>
    <w:name w:val="WW8Num10"/>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41" w15:restartNumberingAfterBreak="0">
    <w:nsid w:val="00000038"/>
    <w:multiLevelType w:val="singleLevel"/>
    <w:tmpl w:val="00000038"/>
    <w:name w:val="WW8Num11"/>
    <w:lvl w:ilvl="0">
      <w:start w:val="1"/>
      <w:numFmt w:val="bullet"/>
      <w:lvlText w:val=""/>
      <w:lvlJc w:val="left"/>
      <w:pPr>
        <w:tabs>
          <w:tab w:val="num" w:pos="1069"/>
        </w:tabs>
        <w:ind w:left="1069" w:hanging="360"/>
      </w:pPr>
      <w:rPr>
        <w:rFonts w:ascii="Symbol" w:hAnsi="Symbol" w:cs="Symbol" w:hint="default"/>
        <w:sz w:val="28"/>
      </w:rPr>
    </w:lvl>
  </w:abstractNum>
  <w:abstractNum w:abstractNumId="42" w15:restartNumberingAfterBreak="0">
    <w:nsid w:val="00000039"/>
    <w:multiLevelType w:val="singleLevel"/>
    <w:tmpl w:val="00000039"/>
    <w:name w:val="WW8Num12"/>
    <w:lvl w:ilvl="0">
      <w:start w:val="1"/>
      <w:numFmt w:val="decimal"/>
      <w:lvlText w:val="%1."/>
      <w:lvlJc w:val="left"/>
      <w:pPr>
        <w:tabs>
          <w:tab w:val="num" w:pos="1065"/>
        </w:tabs>
        <w:ind w:left="1065" w:hanging="705"/>
      </w:pPr>
      <w:rPr>
        <w:rFonts w:cs="Times New Roman"/>
      </w:rPr>
    </w:lvl>
  </w:abstractNum>
  <w:abstractNum w:abstractNumId="43" w15:restartNumberingAfterBreak="0">
    <w:nsid w:val="0000003B"/>
    <w:multiLevelType w:val="singleLevel"/>
    <w:tmpl w:val="0000003B"/>
    <w:name w:val="WW8Num13"/>
    <w:lvl w:ilvl="0">
      <w:start w:val="1"/>
      <w:numFmt w:val="decimal"/>
      <w:lvlText w:val="%1."/>
      <w:lvlJc w:val="left"/>
      <w:pPr>
        <w:tabs>
          <w:tab w:val="num" w:pos="1725"/>
        </w:tabs>
        <w:ind w:left="1725" w:hanging="1185"/>
      </w:pPr>
      <w:rPr>
        <w:rFonts w:hint="default"/>
        <w:b w:val="0"/>
        <w:caps/>
        <w:sz w:val="28"/>
        <w:szCs w:val="28"/>
        <w:lang w:val="uk-UA"/>
      </w:rPr>
    </w:lvl>
  </w:abstractNum>
  <w:abstractNum w:abstractNumId="44" w15:restartNumberingAfterBreak="0">
    <w:nsid w:val="0000003D"/>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45" w15:restartNumberingAfterBreak="0">
    <w:nsid w:val="0000003E"/>
    <w:multiLevelType w:val="singleLevel"/>
    <w:tmpl w:val="0000003E"/>
    <w:name w:val="WW8Num14"/>
    <w:lvl w:ilvl="0">
      <w:start w:val="1"/>
      <w:numFmt w:val="decimal"/>
      <w:lvlText w:val="%1."/>
      <w:lvlJc w:val="left"/>
      <w:pPr>
        <w:tabs>
          <w:tab w:val="num" w:pos="0"/>
        </w:tabs>
        <w:ind w:left="502" w:hanging="360"/>
      </w:pPr>
    </w:lvl>
  </w:abstractNum>
  <w:abstractNum w:abstractNumId="46" w15:restartNumberingAfterBreak="0">
    <w:nsid w:val="0000003F"/>
    <w:multiLevelType w:val="singleLevel"/>
    <w:tmpl w:val="0000003F"/>
    <w:name w:val="WW8Num37"/>
    <w:lvl w:ilvl="0">
      <w:numFmt w:val="bullet"/>
      <w:lvlText w:val="–"/>
      <w:lvlJc w:val="left"/>
      <w:pPr>
        <w:tabs>
          <w:tab w:val="num" w:pos="-501"/>
        </w:tabs>
        <w:ind w:left="927" w:hanging="360"/>
      </w:pPr>
      <w:rPr>
        <w:rFonts w:ascii="Times New Roman" w:hAnsi="Times New Roman"/>
      </w:rPr>
    </w:lvl>
  </w:abstractNum>
  <w:abstractNum w:abstractNumId="47" w15:restartNumberingAfterBreak="0">
    <w:nsid w:val="00000041"/>
    <w:multiLevelType w:val="singleLevel"/>
    <w:tmpl w:val="00000041"/>
    <w:name w:val="WW8Num38"/>
    <w:lvl w:ilvl="0">
      <w:start w:val="1"/>
      <w:numFmt w:val="decimal"/>
      <w:lvlText w:val="%1."/>
      <w:lvlJc w:val="left"/>
      <w:pPr>
        <w:tabs>
          <w:tab w:val="num" w:pos="703"/>
        </w:tabs>
        <w:ind w:left="703" w:hanging="405"/>
      </w:pPr>
      <w:rPr>
        <w:rFonts w:cs="Times New Roman"/>
      </w:rPr>
    </w:lvl>
  </w:abstractNum>
  <w:abstractNum w:abstractNumId="48" w15:restartNumberingAfterBreak="0">
    <w:nsid w:val="00000043"/>
    <w:multiLevelType w:val="singleLevel"/>
    <w:tmpl w:val="00000043"/>
    <w:name w:val="WW8Num16"/>
    <w:lvl w:ilvl="0">
      <w:start w:val="1"/>
      <w:numFmt w:val="bullet"/>
      <w:lvlText w:val=""/>
      <w:lvlJc w:val="left"/>
      <w:pPr>
        <w:tabs>
          <w:tab w:val="num" w:pos="0"/>
        </w:tabs>
        <w:ind w:left="720" w:hanging="360"/>
      </w:pPr>
      <w:rPr>
        <w:rFonts w:ascii="Symbol" w:hAnsi="Symbol"/>
      </w:rPr>
    </w:lvl>
  </w:abstractNum>
  <w:abstractNum w:abstractNumId="49" w15:restartNumberingAfterBreak="0">
    <w:nsid w:val="00000045"/>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0" w15:restartNumberingAfterBreak="0">
    <w:nsid w:val="00000046"/>
    <w:multiLevelType w:val="singleLevel"/>
    <w:tmpl w:val="00000046"/>
    <w:name w:val="WW8Num21"/>
    <w:lvl w:ilvl="0">
      <w:start w:val="1"/>
      <w:numFmt w:val="bullet"/>
      <w:lvlText w:val=""/>
      <w:lvlJc w:val="left"/>
      <w:pPr>
        <w:tabs>
          <w:tab w:val="num" w:pos="-360"/>
        </w:tabs>
        <w:ind w:left="1068" w:hanging="360"/>
      </w:pPr>
      <w:rPr>
        <w:rFonts w:ascii="Symbol" w:hAnsi="Symbol" w:cs="Symbol"/>
      </w:rPr>
    </w:lvl>
  </w:abstractNum>
  <w:abstractNum w:abstractNumId="51" w15:restartNumberingAfterBreak="0">
    <w:nsid w:val="0000004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2" w15:restartNumberingAfterBreak="0">
    <w:nsid w:val="00000049"/>
    <w:multiLevelType w:val="multilevel"/>
    <w:tmpl w:val="FFFFFFFF"/>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3" w15:restartNumberingAfterBreak="0">
    <w:nsid w:val="0000004A"/>
    <w:multiLevelType w:val="singleLevel"/>
    <w:tmpl w:val="0000004A"/>
    <w:name w:val="WW8Num18"/>
    <w:lvl w:ilvl="0">
      <w:start w:val="1"/>
      <w:numFmt w:val="decimal"/>
      <w:lvlText w:val="%1."/>
      <w:lvlJc w:val="left"/>
      <w:pPr>
        <w:tabs>
          <w:tab w:val="num" w:pos="703"/>
        </w:tabs>
        <w:ind w:left="703" w:hanging="405"/>
      </w:pPr>
      <w:rPr>
        <w:rFonts w:cs="Times New Roman"/>
      </w:rPr>
    </w:lvl>
  </w:abstractNum>
  <w:abstractNum w:abstractNumId="54" w15:restartNumberingAfterBreak="0">
    <w:nsid w:val="0000004B"/>
    <w:multiLevelType w:val="singleLevel"/>
    <w:tmpl w:val="0000004B"/>
    <w:name w:val="WW8Num19"/>
    <w:lvl w:ilvl="0">
      <w:start w:val="1"/>
      <w:numFmt w:val="decimal"/>
      <w:lvlText w:val="%1."/>
      <w:lvlJc w:val="left"/>
      <w:pPr>
        <w:tabs>
          <w:tab w:val="num" w:pos="703"/>
        </w:tabs>
        <w:ind w:left="703" w:hanging="405"/>
      </w:pPr>
      <w:rPr>
        <w:rFonts w:cs="Times New Roman"/>
      </w:rPr>
    </w:lvl>
  </w:abstractNum>
  <w:abstractNum w:abstractNumId="55" w15:restartNumberingAfterBreak="0">
    <w:nsid w:val="0000004D"/>
    <w:multiLevelType w:val="singleLevel"/>
    <w:tmpl w:val="0000004D"/>
    <w:name w:val="WW8Num20"/>
    <w:lvl w:ilvl="0">
      <w:start w:val="1"/>
      <w:numFmt w:val="bullet"/>
      <w:lvlText w:val=""/>
      <w:lvlJc w:val="left"/>
      <w:pPr>
        <w:tabs>
          <w:tab w:val="num" w:pos="0"/>
        </w:tabs>
        <w:ind w:left="720" w:hanging="360"/>
      </w:pPr>
      <w:rPr>
        <w:rFonts w:ascii="Symbol" w:hAnsi="Symbol"/>
      </w:rPr>
    </w:lvl>
  </w:abstractNum>
  <w:abstractNum w:abstractNumId="56" w15:restartNumberingAfterBreak="0">
    <w:nsid w:val="0000004F"/>
    <w:multiLevelType w:val="singleLevel"/>
    <w:tmpl w:val="0000004F"/>
    <w:name w:val="WW8Num1"/>
    <w:lvl w:ilvl="0">
      <w:start w:val="1"/>
      <w:numFmt w:val="decimal"/>
      <w:lvlText w:val="%1."/>
      <w:lvlJc w:val="left"/>
      <w:pPr>
        <w:tabs>
          <w:tab w:val="num" w:pos="703"/>
        </w:tabs>
        <w:ind w:left="703" w:hanging="405"/>
      </w:pPr>
      <w:rPr>
        <w:rFonts w:cs="Times New Roman"/>
      </w:rPr>
    </w:lvl>
  </w:abstractNum>
  <w:abstractNum w:abstractNumId="57" w15:restartNumberingAfterBreak="0">
    <w:nsid w:val="00000052"/>
    <w:multiLevelType w:val="singleLevel"/>
    <w:tmpl w:val="00000052"/>
    <w:name w:val="WW8Num23"/>
    <w:lvl w:ilvl="0">
      <w:start w:val="1"/>
      <w:numFmt w:val="bullet"/>
      <w:lvlText w:val="–"/>
      <w:lvlJc w:val="left"/>
      <w:pPr>
        <w:tabs>
          <w:tab w:val="num" w:pos="1069"/>
        </w:tabs>
        <w:ind w:left="1069" w:hanging="360"/>
      </w:pPr>
      <w:rPr>
        <w:rFonts w:ascii="Times New Roman" w:hAnsi="Times New Roman" w:cs="Times New Roman"/>
      </w:rPr>
    </w:lvl>
  </w:abstractNum>
  <w:abstractNum w:abstractNumId="58" w15:restartNumberingAfterBreak="0">
    <w:nsid w:val="00000054"/>
    <w:multiLevelType w:val="singleLevel"/>
    <w:tmpl w:val="00000054"/>
    <w:name w:val="WW8Num24"/>
    <w:lvl w:ilvl="0">
      <w:numFmt w:val="bullet"/>
      <w:lvlText w:val="−"/>
      <w:lvlJc w:val="left"/>
      <w:pPr>
        <w:tabs>
          <w:tab w:val="num" w:pos="284"/>
        </w:tabs>
        <w:ind w:left="368" w:firstLine="652"/>
      </w:pPr>
      <w:rPr>
        <w:rFonts w:ascii="Times New Roman" w:hAnsi="Times New Roman" w:cs="Times New Roman"/>
      </w:rPr>
    </w:lvl>
  </w:abstractNum>
  <w:abstractNum w:abstractNumId="59" w15:restartNumberingAfterBreak="0">
    <w:nsid w:val="0000005A"/>
    <w:multiLevelType w:val="singleLevel"/>
    <w:tmpl w:val="0000005A"/>
    <w:name w:val="WW8Num25"/>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60" w15:restartNumberingAfterBreak="0">
    <w:nsid w:val="0000005B"/>
    <w:multiLevelType w:val="multilevel"/>
    <w:tmpl w:val="0000005B"/>
    <w:name w:val="WW8Num26"/>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61" w15:restartNumberingAfterBreak="0">
    <w:nsid w:val="00000061"/>
    <w:multiLevelType w:val="multilevel"/>
    <w:tmpl w:val="0000006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2" w15:restartNumberingAfterBreak="0">
    <w:nsid w:val="00000069"/>
    <w:multiLevelType w:val="singleLevel"/>
    <w:tmpl w:val="00000069"/>
    <w:name w:val="WW8Num27"/>
    <w:lvl w:ilvl="0">
      <w:start w:val="1"/>
      <w:numFmt w:val="bullet"/>
      <w:lvlText w:val=""/>
      <w:lvlJc w:val="left"/>
      <w:pPr>
        <w:tabs>
          <w:tab w:val="num" w:pos="0"/>
        </w:tabs>
        <w:ind w:left="720" w:hanging="360"/>
      </w:pPr>
      <w:rPr>
        <w:rFonts w:ascii="Symbol" w:hAnsi="Symbol"/>
      </w:rPr>
    </w:lvl>
  </w:abstractNum>
  <w:abstractNum w:abstractNumId="63" w15:restartNumberingAfterBreak="0">
    <w:nsid w:val="0000006B"/>
    <w:multiLevelType w:val="singleLevel"/>
    <w:tmpl w:val="0000006B"/>
    <w:name w:val="WW8Num28"/>
    <w:lvl w:ilvl="0">
      <w:start w:val="1"/>
      <w:numFmt w:val="bullet"/>
      <w:lvlText w:val=""/>
      <w:lvlJc w:val="left"/>
      <w:pPr>
        <w:tabs>
          <w:tab w:val="num" w:pos="360"/>
        </w:tabs>
        <w:ind w:left="360" w:hanging="360"/>
      </w:pPr>
      <w:rPr>
        <w:rFonts w:ascii="Symbol" w:hAnsi="Symbol"/>
      </w:rPr>
    </w:lvl>
  </w:abstractNum>
  <w:abstractNum w:abstractNumId="64" w15:restartNumberingAfterBreak="0">
    <w:nsid w:val="0000006F"/>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5" w15:restartNumberingAfterBreak="0">
    <w:nsid w:val="00000071"/>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6" w15:restartNumberingAfterBreak="0">
    <w:nsid w:val="00000075"/>
    <w:multiLevelType w:val="singleLevel"/>
    <w:tmpl w:val="00000075"/>
    <w:name w:val="WW8Num29"/>
    <w:lvl w:ilvl="0">
      <w:start w:val="1"/>
      <w:numFmt w:val="decimal"/>
      <w:lvlText w:val="%1."/>
      <w:lvlJc w:val="left"/>
      <w:pPr>
        <w:tabs>
          <w:tab w:val="num" w:pos="720"/>
        </w:tabs>
        <w:ind w:left="720" w:hanging="360"/>
      </w:pPr>
      <w:rPr>
        <w:rFonts w:cs="Times New Roman"/>
        <w:i w:val="0"/>
      </w:rPr>
    </w:lvl>
  </w:abstractNum>
  <w:abstractNum w:abstractNumId="67" w15:restartNumberingAfterBreak="0">
    <w:nsid w:val="00000079"/>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68" w15:restartNumberingAfterBreak="0">
    <w:nsid w:val="0000007A"/>
    <w:multiLevelType w:val="singleLevel"/>
    <w:tmpl w:val="0000007A"/>
    <w:name w:val="WW8Num30"/>
    <w:lvl w:ilvl="0">
      <w:start w:val="1"/>
      <w:numFmt w:val="decimal"/>
      <w:lvlText w:val="%1."/>
      <w:lvlJc w:val="left"/>
      <w:pPr>
        <w:tabs>
          <w:tab w:val="num" w:pos="703"/>
        </w:tabs>
        <w:ind w:left="703" w:hanging="405"/>
      </w:pPr>
      <w:rPr>
        <w:rFonts w:cs="Times New Roman"/>
      </w:rPr>
    </w:lvl>
  </w:abstractNum>
  <w:abstractNum w:abstractNumId="69" w15:restartNumberingAfterBreak="0">
    <w:nsid w:val="0000007B"/>
    <w:multiLevelType w:val="multilevel"/>
    <w:tmpl w:val="FFFFFFFF"/>
    <w:lvl w:ilvl="0">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1">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2">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3">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4">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5">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6">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7">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8">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abstractNum>
  <w:abstractNum w:abstractNumId="70" w15:restartNumberingAfterBreak="0">
    <w:nsid w:val="00000080"/>
    <w:multiLevelType w:val="singleLevel"/>
    <w:tmpl w:val="00000080"/>
    <w:name w:val="WW8Num31"/>
    <w:lvl w:ilvl="0">
      <w:start w:val="1"/>
      <w:numFmt w:val="bullet"/>
      <w:lvlText w:val="–"/>
      <w:lvlJc w:val="left"/>
      <w:pPr>
        <w:tabs>
          <w:tab w:val="num" w:pos="0"/>
        </w:tabs>
        <w:ind w:left="1429" w:hanging="360"/>
      </w:pPr>
      <w:rPr>
        <w:rFonts w:ascii="Times New Roman" w:hAnsi="Times New Roman"/>
      </w:rPr>
    </w:lvl>
  </w:abstractNum>
  <w:abstractNum w:abstractNumId="71" w15:restartNumberingAfterBreak="0">
    <w:nsid w:val="00000081"/>
    <w:multiLevelType w:val="singleLevel"/>
    <w:tmpl w:val="00000081"/>
    <w:name w:val="WW8Num72"/>
    <w:lvl w:ilvl="0">
      <w:start w:val="1"/>
      <w:numFmt w:val="bullet"/>
      <w:lvlText w:val=""/>
      <w:lvlJc w:val="left"/>
      <w:pPr>
        <w:tabs>
          <w:tab w:val="num" w:pos="0"/>
        </w:tabs>
        <w:ind w:left="1428" w:hanging="360"/>
      </w:pPr>
      <w:rPr>
        <w:rFonts w:ascii="Symbol" w:hAnsi="Symbol"/>
      </w:rPr>
    </w:lvl>
  </w:abstractNum>
  <w:abstractNum w:abstractNumId="72" w15:restartNumberingAfterBreak="0">
    <w:nsid w:val="00000086"/>
    <w:multiLevelType w:val="singleLevel"/>
    <w:tmpl w:val="00000086"/>
    <w:name w:val="WW8Num32"/>
    <w:lvl w:ilvl="0">
      <w:start w:val="1"/>
      <w:numFmt w:val="decimal"/>
      <w:lvlText w:val="%1."/>
      <w:lvlJc w:val="left"/>
      <w:pPr>
        <w:tabs>
          <w:tab w:val="num" w:pos="720"/>
        </w:tabs>
        <w:ind w:left="720" w:hanging="360"/>
      </w:pPr>
    </w:lvl>
  </w:abstractNum>
  <w:abstractNum w:abstractNumId="73" w15:restartNumberingAfterBreak="0">
    <w:nsid w:val="0000008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74" w15:restartNumberingAfterBreak="0">
    <w:nsid w:val="00000089"/>
    <w:multiLevelType w:val="singleLevel"/>
    <w:tmpl w:val="00000089"/>
    <w:name w:val="WW8Num33"/>
    <w:lvl w:ilvl="0">
      <w:start w:val="1"/>
      <w:numFmt w:val="decimal"/>
      <w:lvlText w:val="%1."/>
      <w:lvlJc w:val="left"/>
      <w:pPr>
        <w:tabs>
          <w:tab w:val="num" w:pos="703"/>
        </w:tabs>
        <w:ind w:left="703" w:hanging="405"/>
      </w:pPr>
      <w:rPr>
        <w:rFonts w:cs="Times New Roman"/>
      </w:rPr>
    </w:lvl>
  </w:abstractNum>
  <w:abstractNum w:abstractNumId="75" w15:restartNumberingAfterBreak="0">
    <w:nsid w:val="0000008B"/>
    <w:multiLevelType w:val="singleLevel"/>
    <w:tmpl w:val="0000008B"/>
    <w:name w:val="WW8Num59"/>
    <w:lvl w:ilvl="0">
      <w:start w:val="1"/>
      <w:numFmt w:val="decimal"/>
      <w:lvlText w:val="%1."/>
      <w:lvlJc w:val="left"/>
      <w:pPr>
        <w:tabs>
          <w:tab w:val="num" w:pos="703"/>
        </w:tabs>
        <w:ind w:left="703" w:hanging="405"/>
      </w:pPr>
      <w:rPr>
        <w:rFonts w:cs="Times New Roman"/>
      </w:rPr>
    </w:lvl>
  </w:abstractNum>
  <w:abstractNum w:abstractNumId="76" w15:restartNumberingAfterBreak="0">
    <w:nsid w:val="0000008C"/>
    <w:multiLevelType w:val="singleLevel"/>
    <w:tmpl w:val="0000008C"/>
    <w:name w:val="WW8Num34"/>
    <w:lvl w:ilvl="0">
      <w:start w:val="1"/>
      <w:numFmt w:val="decimal"/>
      <w:lvlText w:val="%1."/>
      <w:lvlJc w:val="left"/>
      <w:pPr>
        <w:tabs>
          <w:tab w:val="num" w:pos="1301"/>
        </w:tabs>
        <w:ind w:left="1301" w:hanging="705"/>
      </w:pPr>
      <w:rPr>
        <w:rFonts w:cs="Times New Roman"/>
        <w:i w:val="0"/>
      </w:rPr>
    </w:lvl>
  </w:abstractNum>
  <w:abstractNum w:abstractNumId="77" w15:restartNumberingAfterBreak="0">
    <w:nsid w:val="00000091"/>
    <w:multiLevelType w:val="singleLevel"/>
    <w:tmpl w:val="F814B7B4"/>
    <w:name w:val="WW8Num65"/>
    <w:lvl w:ilvl="0">
      <w:start w:val="1"/>
      <w:numFmt w:val="bullet"/>
      <w:lvlText w:val="–"/>
      <w:lvlJc w:val="left"/>
      <w:pPr>
        <w:tabs>
          <w:tab w:val="num" w:pos="0"/>
        </w:tabs>
        <w:ind w:left="1429" w:hanging="360"/>
      </w:pPr>
      <w:rPr>
        <w:rFonts w:ascii="Times New Roman" w:hAnsi="Times New Roman"/>
        <w:b w:val="0"/>
        <w:i w:val="0"/>
      </w:rPr>
    </w:lvl>
  </w:abstractNum>
  <w:abstractNum w:abstractNumId="78" w15:restartNumberingAfterBreak="0">
    <w:nsid w:val="00000096"/>
    <w:multiLevelType w:val="singleLevel"/>
    <w:tmpl w:val="00000096"/>
    <w:name w:val="WW8Num67"/>
    <w:lvl w:ilvl="0">
      <w:start w:val="1"/>
      <w:numFmt w:val="decimal"/>
      <w:lvlText w:val="%1."/>
      <w:lvlJc w:val="left"/>
      <w:pPr>
        <w:tabs>
          <w:tab w:val="num" w:pos="1003"/>
        </w:tabs>
        <w:ind w:left="1003" w:hanging="705"/>
      </w:pPr>
      <w:rPr>
        <w:rFonts w:cs="Times New Roman"/>
        <w:i w:val="0"/>
      </w:rPr>
    </w:lvl>
  </w:abstractNum>
  <w:abstractNum w:abstractNumId="79" w15:restartNumberingAfterBreak="0">
    <w:nsid w:val="0000009D"/>
    <w:multiLevelType w:val="singleLevel"/>
    <w:tmpl w:val="0000009D"/>
    <w:name w:val="WW8Num70"/>
    <w:lvl w:ilvl="0">
      <w:start w:val="1"/>
      <w:numFmt w:val="bullet"/>
      <w:lvlText w:val=""/>
      <w:lvlJc w:val="left"/>
      <w:pPr>
        <w:tabs>
          <w:tab w:val="num" w:pos="2123"/>
        </w:tabs>
        <w:ind w:left="2123" w:hanging="1155"/>
      </w:pPr>
      <w:rPr>
        <w:rFonts w:ascii="Symbol" w:hAnsi="Symbol"/>
      </w:rPr>
    </w:lvl>
  </w:abstractNum>
  <w:abstractNum w:abstractNumId="80" w15:restartNumberingAfterBreak="0">
    <w:nsid w:val="0000009F"/>
    <w:multiLevelType w:val="singleLevel"/>
    <w:tmpl w:val="0000009F"/>
    <w:name w:val="WW8Num73"/>
    <w:lvl w:ilvl="0">
      <w:start w:val="1"/>
      <w:numFmt w:val="bullet"/>
      <w:lvlText w:val=""/>
      <w:lvlJc w:val="left"/>
      <w:pPr>
        <w:tabs>
          <w:tab w:val="num" w:pos="0"/>
        </w:tabs>
        <w:ind w:left="1428" w:hanging="360"/>
      </w:pPr>
      <w:rPr>
        <w:rFonts w:ascii="Symbol" w:hAnsi="Symbol" w:cs="Symbol"/>
      </w:rPr>
    </w:lvl>
  </w:abstractNum>
  <w:abstractNum w:abstractNumId="81" w15:restartNumberingAfterBreak="0">
    <w:nsid w:val="000000A1"/>
    <w:multiLevelType w:val="singleLevel"/>
    <w:tmpl w:val="000000A1"/>
    <w:name w:val="WW8Num78"/>
    <w:lvl w:ilvl="0">
      <w:start w:val="1"/>
      <w:numFmt w:val="decimal"/>
      <w:lvlText w:val="%1)"/>
      <w:lvlJc w:val="left"/>
      <w:pPr>
        <w:tabs>
          <w:tab w:val="num" w:pos="1730"/>
        </w:tabs>
        <w:ind w:left="1730" w:hanging="1020"/>
      </w:pPr>
    </w:lvl>
  </w:abstractNum>
  <w:abstractNum w:abstractNumId="82" w15:restartNumberingAfterBreak="0">
    <w:nsid w:val="000000A3"/>
    <w:multiLevelType w:val="singleLevel"/>
    <w:tmpl w:val="B812FD94"/>
    <w:name w:val="WW8Num79"/>
    <w:lvl w:ilvl="0">
      <w:start w:val="1"/>
      <w:numFmt w:val="decimal"/>
      <w:lvlText w:val="%1."/>
      <w:lvlJc w:val="left"/>
      <w:pPr>
        <w:tabs>
          <w:tab w:val="num" w:pos="350"/>
        </w:tabs>
        <w:ind w:left="1070" w:hanging="360"/>
      </w:pPr>
      <w:rPr>
        <w:rFonts w:ascii="Times New Roman" w:hAnsi="Times New Roman"/>
        <w:b w:val="0"/>
        <w:color w:val="auto"/>
      </w:rPr>
    </w:lvl>
  </w:abstractNum>
  <w:abstractNum w:abstractNumId="83" w15:restartNumberingAfterBreak="0">
    <w:nsid w:val="000000A5"/>
    <w:multiLevelType w:val="singleLevel"/>
    <w:tmpl w:val="000000A5"/>
    <w:name w:val="WW8Num81"/>
    <w:lvl w:ilvl="0">
      <w:start w:val="1"/>
      <w:numFmt w:val="decimal"/>
      <w:lvlText w:val="%1."/>
      <w:lvlJc w:val="left"/>
      <w:pPr>
        <w:tabs>
          <w:tab w:val="num" w:pos="703"/>
        </w:tabs>
        <w:ind w:left="703" w:hanging="405"/>
      </w:pPr>
      <w:rPr>
        <w:rFonts w:cs="Times New Roman"/>
      </w:rPr>
    </w:lvl>
  </w:abstractNum>
  <w:abstractNum w:abstractNumId="84" w15:restartNumberingAfterBreak="0">
    <w:nsid w:val="000000A9"/>
    <w:multiLevelType w:val="singleLevel"/>
    <w:tmpl w:val="000000A9"/>
    <w:name w:val="WW8Num83"/>
    <w:lvl w:ilvl="0">
      <w:numFmt w:val="bullet"/>
      <w:lvlText w:val="−"/>
      <w:lvlJc w:val="left"/>
      <w:pPr>
        <w:tabs>
          <w:tab w:val="num" w:pos="0"/>
        </w:tabs>
        <w:ind w:left="720" w:hanging="360"/>
      </w:pPr>
      <w:rPr>
        <w:rFonts w:ascii="Times New Roman" w:hAnsi="Times New Roman"/>
      </w:rPr>
    </w:lvl>
  </w:abstractNum>
  <w:abstractNum w:abstractNumId="85" w15:restartNumberingAfterBreak="0">
    <w:nsid w:val="000000AE"/>
    <w:multiLevelType w:val="singleLevel"/>
    <w:tmpl w:val="000000AE"/>
    <w:name w:val="WW8Num35"/>
    <w:lvl w:ilvl="0">
      <w:start w:val="1"/>
      <w:numFmt w:val="decimal"/>
      <w:lvlText w:val="%1."/>
      <w:lvlJc w:val="left"/>
      <w:pPr>
        <w:tabs>
          <w:tab w:val="num" w:pos="0"/>
        </w:tabs>
        <w:ind w:left="720" w:hanging="360"/>
      </w:pPr>
      <w:rPr>
        <w:rFonts w:cs="Times New Roman"/>
        <w:b w:val="0"/>
        <w:bCs w:val="0"/>
      </w:rPr>
    </w:lvl>
  </w:abstractNum>
  <w:abstractNum w:abstractNumId="86" w15:restartNumberingAfterBreak="0">
    <w:nsid w:val="000000B0"/>
    <w:multiLevelType w:val="singleLevel"/>
    <w:tmpl w:val="000000B0"/>
    <w:name w:val="WW8Num36"/>
    <w:lvl w:ilvl="0">
      <w:start w:val="1"/>
      <w:numFmt w:val="decimal"/>
      <w:lvlText w:val="%1."/>
      <w:lvlJc w:val="left"/>
      <w:pPr>
        <w:tabs>
          <w:tab w:val="num" w:pos="703"/>
        </w:tabs>
        <w:ind w:left="703" w:hanging="405"/>
      </w:pPr>
      <w:rPr>
        <w:rFonts w:cs="Times New Roman"/>
      </w:rPr>
    </w:lvl>
  </w:abstractNum>
  <w:abstractNum w:abstractNumId="87" w15:restartNumberingAfterBreak="0">
    <w:nsid w:val="000000B4"/>
    <w:multiLevelType w:val="multilevel"/>
    <w:tmpl w:val="000000B4"/>
    <w:name w:val="WW8Num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8" w15:restartNumberingAfterBreak="0">
    <w:nsid w:val="000000B5"/>
    <w:multiLevelType w:val="multilevel"/>
    <w:tmpl w:val="000000B5"/>
    <w:name w:val="WW8Num115"/>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9" w15:restartNumberingAfterBreak="0">
    <w:nsid w:val="00056E44"/>
    <w:multiLevelType w:val="multilevel"/>
    <w:tmpl w:val="F5903ED2"/>
    <w:name w:val="WW8Num11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00074833"/>
    <w:multiLevelType w:val="multilevel"/>
    <w:tmpl w:val="CBCCF8CE"/>
    <w:name w:val="WW8Num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000D2C13"/>
    <w:multiLevelType w:val="singleLevel"/>
    <w:tmpl w:val="0BD8C98E"/>
    <w:name w:val="WW8Num128"/>
    <w:lvl w:ilvl="0">
      <w:start w:val="58"/>
      <w:numFmt w:val="decimal"/>
      <w:lvlText w:val="%1."/>
      <w:legacy w:legacy="1" w:legacySpace="0" w:legacyIndent="518"/>
      <w:lvlJc w:val="left"/>
      <w:rPr>
        <w:rFonts w:ascii="Times New Roman" w:hAnsi="Times New Roman" w:cs="Times New Roman" w:hint="default"/>
      </w:rPr>
    </w:lvl>
  </w:abstractNum>
  <w:abstractNum w:abstractNumId="92" w15:restartNumberingAfterBreak="0">
    <w:nsid w:val="001B2DDC"/>
    <w:multiLevelType w:val="singleLevel"/>
    <w:tmpl w:val="21A4F46E"/>
    <w:name w:val="WW8Num136"/>
    <w:lvl w:ilvl="0">
      <w:start w:val="1"/>
      <w:numFmt w:val="decimal"/>
      <w:lvlText w:val="5.2.%1"/>
      <w:legacy w:legacy="1" w:legacySpace="0" w:legacyIndent="624"/>
      <w:lvlJc w:val="left"/>
      <w:rPr>
        <w:rFonts w:ascii="Times New Roman" w:hAnsi="Times New Roman" w:cs="Times New Roman" w:hint="default"/>
      </w:rPr>
    </w:lvl>
  </w:abstractNum>
  <w:abstractNum w:abstractNumId="93" w15:restartNumberingAfterBreak="0">
    <w:nsid w:val="0087607C"/>
    <w:multiLevelType w:val="hybridMultilevel"/>
    <w:tmpl w:val="71F8C38E"/>
    <w:name w:val="WW8Num144"/>
    <w:lvl w:ilvl="0" w:tplc="9ECEEE8E">
      <w:start w:val="1"/>
      <w:numFmt w:val="decimal"/>
      <w:lvlText w:val="%1."/>
      <w:lvlJc w:val="left"/>
      <w:pPr>
        <w:tabs>
          <w:tab w:val="num" w:pos="720"/>
        </w:tabs>
        <w:ind w:left="720" w:hanging="360"/>
      </w:pPr>
      <w:rPr>
        <w:rFonts w:cs="Times New Roman"/>
      </w:rPr>
    </w:lvl>
    <w:lvl w:ilvl="1" w:tplc="7A62640C" w:tentative="1">
      <w:start w:val="1"/>
      <w:numFmt w:val="decimal"/>
      <w:lvlText w:val="%2."/>
      <w:lvlJc w:val="left"/>
      <w:pPr>
        <w:tabs>
          <w:tab w:val="num" w:pos="1440"/>
        </w:tabs>
        <w:ind w:left="1440" w:hanging="360"/>
      </w:pPr>
      <w:rPr>
        <w:rFonts w:cs="Times New Roman"/>
      </w:rPr>
    </w:lvl>
    <w:lvl w:ilvl="2" w:tplc="BE74ECCC" w:tentative="1">
      <w:start w:val="1"/>
      <w:numFmt w:val="decimal"/>
      <w:lvlText w:val="%3."/>
      <w:lvlJc w:val="left"/>
      <w:pPr>
        <w:tabs>
          <w:tab w:val="num" w:pos="2160"/>
        </w:tabs>
        <w:ind w:left="2160" w:hanging="360"/>
      </w:pPr>
      <w:rPr>
        <w:rFonts w:cs="Times New Roman"/>
      </w:rPr>
    </w:lvl>
    <w:lvl w:ilvl="3" w:tplc="E3DE7DFC" w:tentative="1">
      <w:start w:val="1"/>
      <w:numFmt w:val="decimal"/>
      <w:lvlText w:val="%4."/>
      <w:lvlJc w:val="left"/>
      <w:pPr>
        <w:tabs>
          <w:tab w:val="num" w:pos="2880"/>
        </w:tabs>
        <w:ind w:left="2880" w:hanging="360"/>
      </w:pPr>
      <w:rPr>
        <w:rFonts w:cs="Times New Roman"/>
      </w:rPr>
    </w:lvl>
    <w:lvl w:ilvl="4" w:tplc="C2466E70" w:tentative="1">
      <w:start w:val="1"/>
      <w:numFmt w:val="decimal"/>
      <w:lvlText w:val="%5."/>
      <w:lvlJc w:val="left"/>
      <w:pPr>
        <w:tabs>
          <w:tab w:val="num" w:pos="3600"/>
        </w:tabs>
        <w:ind w:left="3600" w:hanging="360"/>
      </w:pPr>
      <w:rPr>
        <w:rFonts w:cs="Times New Roman"/>
      </w:rPr>
    </w:lvl>
    <w:lvl w:ilvl="5" w:tplc="18DAB4B8" w:tentative="1">
      <w:start w:val="1"/>
      <w:numFmt w:val="decimal"/>
      <w:lvlText w:val="%6."/>
      <w:lvlJc w:val="left"/>
      <w:pPr>
        <w:tabs>
          <w:tab w:val="num" w:pos="4320"/>
        </w:tabs>
        <w:ind w:left="4320" w:hanging="360"/>
      </w:pPr>
      <w:rPr>
        <w:rFonts w:cs="Times New Roman"/>
      </w:rPr>
    </w:lvl>
    <w:lvl w:ilvl="6" w:tplc="7D9C6D72" w:tentative="1">
      <w:start w:val="1"/>
      <w:numFmt w:val="decimal"/>
      <w:lvlText w:val="%7."/>
      <w:lvlJc w:val="left"/>
      <w:pPr>
        <w:tabs>
          <w:tab w:val="num" w:pos="5040"/>
        </w:tabs>
        <w:ind w:left="5040" w:hanging="360"/>
      </w:pPr>
      <w:rPr>
        <w:rFonts w:cs="Times New Roman"/>
      </w:rPr>
    </w:lvl>
    <w:lvl w:ilvl="7" w:tplc="43F4495E" w:tentative="1">
      <w:start w:val="1"/>
      <w:numFmt w:val="decimal"/>
      <w:lvlText w:val="%8."/>
      <w:lvlJc w:val="left"/>
      <w:pPr>
        <w:tabs>
          <w:tab w:val="num" w:pos="5760"/>
        </w:tabs>
        <w:ind w:left="5760" w:hanging="360"/>
      </w:pPr>
      <w:rPr>
        <w:rFonts w:cs="Times New Roman"/>
      </w:rPr>
    </w:lvl>
    <w:lvl w:ilvl="8" w:tplc="010475DA" w:tentative="1">
      <w:start w:val="1"/>
      <w:numFmt w:val="decimal"/>
      <w:lvlText w:val="%9."/>
      <w:lvlJc w:val="left"/>
      <w:pPr>
        <w:tabs>
          <w:tab w:val="num" w:pos="6480"/>
        </w:tabs>
        <w:ind w:left="6480" w:hanging="360"/>
      </w:pPr>
      <w:rPr>
        <w:rFonts w:cs="Times New Roman"/>
      </w:rPr>
    </w:lvl>
  </w:abstractNum>
  <w:abstractNum w:abstractNumId="94" w15:restartNumberingAfterBreak="0">
    <w:nsid w:val="010C4A01"/>
    <w:multiLevelType w:val="singleLevel"/>
    <w:tmpl w:val="8E70C4DC"/>
    <w:name w:val="WW8Num145"/>
    <w:lvl w:ilvl="0">
      <w:start w:val="1"/>
      <w:numFmt w:val="decimal"/>
      <w:lvlText w:val="1.%1."/>
      <w:legacy w:legacy="1" w:legacySpace="0" w:legacyIndent="489"/>
      <w:lvlJc w:val="left"/>
      <w:rPr>
        <w:rFonts w:ascii="Times New Roman" w:hAnsi="Times New Roman" w:cs="Times New Roman" w:hint="default"/>
      </w:rPr>
    </w:lvl>
  </w:abstractNum>
  <w:abstractNum w:abstractNumId="95" w15:restartNumberingAfterBreak="0">
    <w:nsid w:val="01387463"/>
    <w:multiLevelType w:val="hybridMultilevel"/>
    <w:tmpl w:val="71AC34C6"/>
    <w:name w:val="WW8Num151"/>
    <w:lvl w:ilvl="0" w:tplc="67BAAE84">
      <w:start w:val="1"/>
      <w:numFmt w:val="decimal"/>
      <w:lvlText w:val="%1."/>
      <w:lvlJc w:val="left"/>
      <w:pPr>
        <w:tabs>
          <w:tab w:val="num" w:pos="1440"/>
        </w:tabs>
        <w:ind w:left="1440" w:hanging="360"/>
      </w:pPr>
    </w:lvl>
    <w:lvl w:ilvl="1" w:tplc="68EEEE34">
      <w:start w:val="1"/>
      <w:numFmt w:val="decimal"/>
      <w:lvlText w:val="%2."/>
      <w:lvlJc w:val="left"/>
      <w:pPr>
        <w:tabs>
          <w:tab w:val="num" w:pos="1440"/>
        </w:tabs>
        <w:ind w:left="1440" w:hanging="360"/>
      </w:pPr>
    </w:lvl>
    <w:lvl w:ilvl="2" w:tplc="D7A447C0">
      <w:start w:val="1"/>
      <w:numFmt w:val="decimal"/>
      <w:lvlText w:val="%3."/>
      <w:lvlJc w:val="left"/>
      <w:pPr>
        <w:tabs>
          <w:tab w:val="num" w:pos="2160"/>
        </w:tabs>
        <w:ind w:left="2160" w:hanging="360"/>
      </w:pPr>
    </w:lvl>
    <w:lvl w:ilvl="3" w:tplc="F49A4CF8">
      <w:start w:val="1"/>
      <w:numFmt w:val="decimal"/>
      <w:lvlText w:val="%4."/>
      <w:lvlJc w:val="left"/>
      <w:pPr>
        <w:tabs>
          <w:tab w:val="num" w:pos="2880"/>
        </w:tabs>
        <w:ind w:left="2880" w:hanging="360"/>
      </w:pPr>
    </w:lvl>
    <w:lvl w:ilvl="4" w:tplc="264EFD28">
      <w:start w:val="1"/>
      <w:numFmt w:val="decimal"/>
      <w:lvlText w:val="%5."/>
      <w:lvlJc w:val="left"/>
      <w:pPr>
        <w:tabs>
          <w:tab w:val="num" w:pos="3600"/>
        </w:tabs>
        <w:ind w:left="3600" w:hanging="360"/>
      </w:pPr>
    </w:lvl>
    <w:lvl w:ilvl="5" w:tplc="AC7CB724">
      <w:start w:val="1"/>
      <w:numFmt w:val="decimal"/>
      <w:lvlText w:val="%6."/>
      <w:lvlJc w:val="left"/>
      <w:pPr>
        <w:tabs>
          <w:tab w:val="num" w:pos="4320"/>
        </w:tabs>
        <w:ind w:left="4320" w:hanging="360"/>
      </w:pPr>
    </w:lvl>
    <w:lvl w:ilvl="6" w:tplc="64628368">
      <w:start w:val="1"/>
      <w:numFmt w:val="decimal"/>
      <w:lvlText w:val="%7."/>
      <w:lvlJc w:val="left"/>
      <w:pPr>
        <w:tabs>
          <w:tab w:val="num" w:pos="5040"/>
        </w:tabs>
        <w:ind w:left="5040" w:hanging="360"/>
      </w:pPr>
    </w:lvl>
    <w:lvl w:ilvl="7" w:tplc="9230E548">
      <w:start w:val="1"/>
      <w:numFmt w:val="decimal"/>
      <w:lvlText w:val="%8."/>
      <w:lvlJc w:val="left"/>
      <w:pPr>
        <w:tabs>
          <w:tab w:val="num" w:pos="5760"/>
        </w:tabs>
        <w:ind w:left="5760" w:hanging="360"/>
      </w:pPr>
    </w:lvl>
    <w:lvl w:ilvl="8" w:tplc="B62AD914">
      <w:start w:val="1"/>
      <w:numFmt w:val="decimal"/>
      <w:lvlText w:val="%9."/>
      <w:lvlJc w:val="left"/>
      <w:pPr>
        <w:tabs>
          <w:tab w:val="num" w:pos="6480"/>
        </w:tabs>
        <w:ind w:left="6480" w:hanging="360"/>
      </w:pPr>
    </w:lvl>
  </w:abstractNum>
  <w:abstractNum w:abstractNumId="96" w15:restartNumberingAfterBreak="0">
    <w:nsid w:val="01D62BFB"/>
    <w:multiLevelType w:val="singleLevel"/>
    <w:tmpl w:val="DB90B480"/>
    <w:name w:val="WW8Num154"/>
    <w:lvl w:ilvl="0">
      <w:start w:val="1"/>
      <w:numFmt w:val="decimal"/>
      <w:lvlText w:val="2.1.%1"/>
      <w:legacy w:legacy="1" w:legacySpace="0" w:legacyIndent="1138"/>
      <w:lvlJc w:val="left"/>
      <w:rPr>
        <w:rFonts w:ascii="Times New Roman" w:hAnsi="Times New Roman" w:cs="Times New Roman" w:hint="default"/>
      </w:rPr>
    </w:lvl>
  </w:abstractNum>
  <w:abstractNum w:abstractNumId="97" w15:restartNumberingAfterBreak="0">
    <w:nsid w:val="02C908E5"/>
    <w:multiLevelType w:val="hybridMultilevel"/>
    <w:tmpl w:val="E7A64ECE"/>
    <w:name w:val="WW8Num156"/>
    <w:lvl w:ilvl="0" w:tplc="875C43F2">
      <w:start w:val="1"/>
      <w:numFmt w:val="decimal"/>
      <w:lvlText w:val="%1."/>
      <w:lvlJc w:val="left"/>
      <w:pPr>
        <w:tabs>
          <w:tab w:val="num" w:pos="720"/>
        </w:tabs>
        <w:ind w:left="720" w:hanging="360"/>
      </w:pPr>
      <w:rPr>
        <w:rFonts w:hint="default"/>
      </w:rPr>
    </w:lvl>
    <w:lvl w:ilvl="1" w:tplc="0CB4C18A" w:tentative="1">
      <w:start w:val="1"/>
      <w:numFmt w:val="lowerLetter"/>
      <w:lvlText w:val="%2."/>
      <w:lvlJc w:val="left"/>
      <w:pPr>
        <w:tabs>
          <w:tab w:val="num" w:pos="1440"/>
        </w:tabs>
        <w:ind w:left="1440" w:hanging="360"/>
      </w:pPr>
    </w:lvl>
    <w:lvl w:ilvl="2" w:tplc="47A4D560" w:tentative="1">
      <w:start w:val="1"/>
      <w:numFmt w:val="lowerRoman"/>
      <w:lvlText w:val="%3."/>
      <w:lvlJc w:val="right"/>
      <w:pPr>
        <w:tabs>
          <w:tab w:val="num" w:pos="2160"/>
        </w:tabs>
        <w:ind w:left="2160" w:hanging="180"/>
      </w:pPr>
    </w:lvl>
    <w:lvl w:ilvl="3" w:tplc="6282AE9A" w:tentative="1">
      <w:start w:val="1"/>
      <w:numFmt w:val="decimal"/>
      <w:lvlText w:val="%4."/>
      <w:lvlJc w:val="left"/>
      <w:pPr>
        <w:tabs>
          <w:tab w:val="num" w:pos="2880"/>
        </w:tabs>
        <w:ind w:left="2880" w:hanging="360"/>
      </w:pPr>
    </w:lvl>
    <w:lvl w:ilvl="4" w:tplc="DB20E474" w:tentative="1">
      <w:start w:val="1"/>
      <w:numFmt w:val="lowerLetter"/>
      <w:lvlText w:val="%5."/>
      <w:lvlJc w:val="left"/>
      <w:pPr>
        <w:tabs>
          <w:tab w:val="num" w:pos="3600"/>
        </w:tabs>
        <w:ind w:left="3600" w:hanging="360"/>
      </w:pPr>
    </w:lvl>
    <w:lvl w:ilvl="5" w:tplc="DB8C15B0" w:tentative="1">
      <w:start w:val="1"/>
      <w:numFmt w:val="lowerRoman"/>
      <w:lvlText w:val="%6."/>
      <w:lvlJc w:val="right"/>
      <w:pPr>
        <w:tabs>
          <w:tab w:val="num" w:pos="4320"/>
        </w:tabs>
        <w:ind w:left="4320" w:hanging="180"/>
      </w:pPr>
    </w:lvl>
    <w:lvl w:ilvl="6" w:tplc="57FA9698" w:tentative="1">
      <w:start w:val="1"/>
      <w:numFmt w:val="decimal"/>
      <w:lvlText w:val="%7."/>
      <w:lvlJc w:val="left"/>
      <w:pPr>
        <w:tabs>
          <w:tab w:val="num" w:pos="5040"/>
        </w:tabs>
        <w:ind w:left="5040" w:hanging="360"/>
      </w:pPr>
    </w:lvl>
    <w:lvl w:ilvl="7" w:tplc="CB9E21BE" w:tentative="1">
      <w:start w:val="1"/>
      <w:numFmt w:val="lowerLetter"/>
      <w:lvlText w:val="%8."/>
      <w:lvlJc w:val="left"/>
      <w:pPr>
        <w:tabs>
          <w:tab w:val="num" w:pos="5760"/>
        </w:tabs>
        <w:ind w:left="5760" w:hanging="360"/>
      </w:pPr>
    </w:lvl>
    <w:lvl w:ilvl="8" w:tplc="E366660E" w:tentative="1">
      <w:start w:val="1"/>
      <w:numFmt w:val="lowerRoman"/>
      <w:lvlText w:val="%9."/>
      <w:lvlJc w:val="right"/>
      <w:pPr>
        <w:tabs>
          <w:tab w:val="num" w:pos="6480"/>
        </w:tabs>
        <w:ind w:left="6480" w:hanging="180"/>
      </w:pPr>
    </w:lvl>
  </w:abstractNum>
  <w:abstractNum w:abstractNumId="98" w15:restartNumberingAfterBreak="0">
    <w:nsid w:val="02D547F9"/>
    <w:multiLevelType w:val="hybridMultilevel"/>
    <w:tmpl w:val="C1AC9D82"/>
    <w:name w:val="WW8Num157"/>
    <w:lvl w:ilvl="0" w:tplc="C1FA4DEE">
      <w:start w:val="1"/>
      <w:numFmt w:val="decimal"/>
      <w:lvlText w:val="%1."/>
      <w:lvlJc w:val="left"/>
      <w:pPr>
        <w:ind w:left="720" w:hanging="360"/>
      </w:pPr>
      <w:rPr>
        <w:rFonts w:hint="default"/>
      </w:rPr>
    </w:lvl>
    <w:lvl w:ilvl="1" w:tplc="02F010A8" w:tentative="1">
      <w:start w:val="1"/>
      <w:numFmt w:val="lowerLetter"/>
      <w:lvlText w:val="%2."/>
      <w:lvlJc w:val="left"/>
      <w:pPr>
        <w:ind w:left="1440" w:hanging="360"/>
      </w:pPr>
    </w:lvl>
    <w:lvl w:ilvl="2" w:tplc="54965846" w:tentative="1">
      <w:start w:val="1"/>
      <w:numFmt w:val="lowerRoman"/>
      <w:lvlText w:val="%3."/>
      <w:lvlJc w:val="right"/>
      <w:pPr>
        <w:ind w:left="2160" w:hanging="180"/>
      </w:pPr>
    </w:lvl>
    <w:lvl w:ilvl="3" w:tplc="D348ED1A" w:tentative="1">
      <w:start w:val="1"/>
      <w:numFmt w:val="decimal"/>
      <w:lvlText w:val="%4."/>
      <w:lvlJc w:val="left"/>
      <w:pPr>
        <w:ind w:left="2880" w:hanging="360"/>
      </w:pPr>
    </w:lvl>
    <w:lvl w:ilvl="4" w:tplc="9D4269CA" w:tentative="1">
      <w:start w:val="1"/>
      <w:numFmt w:val="lowerLetter"/>
      <w:lvlText w:val="%5."/>
      <w:lvlJc w:val="left"/>
      <w:pPr>
        <w:ind w:left="3600" w:hanging="360"/>
      </w:pPr>
    </w:lvl>
    <w:lvl w:ilvl="5" w:tplc="0A801958" w:tentative="1">
      <w:start w:val="1"/>
      <w:numFmt w:val="lowerRoman"/>
      <w:lvlText w:val="%6."/>
      <w:lvlJc w:val="right"/>
      <w:pPr>
        <w:ind w:left="4320" w:hanging="180"/>
      </w:pPr>
    </w:lvl>
    <w:lvl w:ilvl="6" w:tplc="CC5EAB16" w:tentative="1">
      <w:start w:val="1"/>
      <w:numFmt w:val="decimal"/>
      <w:lvlText w:val="%7."/>
      <w:lvlJc w:val="left"/>
      <w:pPr>
        <w:ind w:left="5040" w:hanging="360"/>
      </w:pPr>
    </w:lvl>
    <w:lvl w:ilvl="7" w:tplc="DCB45F26" w:tentative="1">
      <w:start w:val="1"/>
      <w:numFmt w:val="lowerLetter"/>
      <w:lvlText w:val="%8."/>
      <w:lvlJc w:val="left"/>
      <w:pPr>
        <w:ind w:left="5760" w:hanging="360"/>
      </w:pPr>
    </w:lvl>
    <w:lvl w:ilvl="8" w:tplc="ADC4CD66" w:tentative="1">
      <w:start w:val="1"/>
      <w:numFmt w:val="lowerRoman"/>
      <w:lvlText w:val="%9."/>
      <w:lvlJc w:val="right"/>
      <w:pPr>
        <w:ind w:left="6480" w:hanging="180"/>
      </w:pPr>
    </w:lvl>
  </w:abstractNum>
  <w:abstractNum w:abstractNumId="99" w15:restartNumberingAfterBreak="0">
    <w:nsid w:val="03D2423F"/>
    <w:multiLevelType w:val="hybridMultilevel"/>
    <w:tmpl w:val="5CC09420"/>
    <w:name w:val="WW8Num168"/>
    <w:lvl w:ilvl="0" w:tplc="E0CC74B8">
      <w:numFmt w:val="bullet"/>
      <w:lvlText w:val="–"/>
      <w:lvlJc w:val="left"/>
      <w:pPr>
        <w:ind w:left="720" w:hanging="360"/>
      </w:pPr>
      <w:rPr>
        <w:rFonts w:ascii="Times New Roman" w:eastAsia="Times New Roman" w:hAnsi="Times New Roman" w:cs="Times New Roman" w:hint="default"/>
      </w:rPr>
    </w:lvl>
    <w:lvl w:ilvl="1" w:tplc="4EEE6F14" w:tentative="1">
      <w:start w:val="1"/>
      <w:numFmt w:val="bullet"/>
      <w:lvlText w:val="o"/>
      <w:lvlJc w:val="left"/>
      <w:pPr>
        <w:ind w:left="1440" w:hanging="360"/>
      </w:pPr>
      <w:rPr>
        <w:rFonts w:ascii="Courier New" w:hAnsi="Courier New" w:cs="Courier New" w:hint="default"/>
      </w:rPr>
    </w:lvl>
    <w:lvl w:ilvl="2" w:tplc="F4644640" w:tentative="1">
      <w:start w:val="1"/>
      <w:numFmt w:val="bullet"/>
      <w:lvlText w:val=""/>
      <w:lvlJc w:val="left"/>
      <w:pPr>
        <w:ind w:left="2160" w:hanging="360"/>
      </w:pPr>
      <w:rPr>
        <w:rFonts w:ascii="Wingdings" w:hAnsi="Wingdings" w:hint="default"/>
      </w:rPr>
    </w:lvl>
    <w:lvl w:ilvl="3" w:tplc="88D82894" w:tentative="1">
      <w:start w:val="1"/>
      <w:numFmt w:val="bullet"/>
      <w:lvlText w:val=""/>
      <w:lvlJc w:val="left"/>
      <w:pPr>
        <w:ind w:left="2880" w:hanging="360"/>
      </w:pPr>
      <w:rPr>
        <w:rFonts w:ascii="Symbol" w:hAnsi="Symbol" w:hint="default"/>
      </w:rPr>
    </w:lvl>
    <w:lvl w:ilvl="4" w:tplc="1054E094" w:tentative="1">
      <w:start w:val="1"/>
      <w:numFmt w:val="bullet"/>
      <w:lvlText w:val="o"/>
      <w:lvlJc w:val="left"/>
      <w:pPr>
        <w:ind w:left="3600" w:hanging="360"/>
      </w:pPr>
      <w:rPr>
        <w:rFonts w:ascii="Courier New" w:hAnsi="Courier New" w:cs="Courier New" w:hint="default"/>
      </w:rPr>
    </w:lvl>
    <w:lvl w:ilvl="5" w:tplc="3FAC1A9E" w:tentative="1">
      <w:start w:val="1"/>
      <w:numFmt w:val="bullet"/>
      <w:lvlText w:val=""/>
      <w:lvlJc w:val="left"/>
      <w:pPr>
        <w:ind w:left="4320" w:hanging="360"/>
      </w:pPr>
      <w:rPr>
        <w:rFonts w:ascii="Wingdings" w:hAnsi="Wingdings" w:hint="default"/>
      </w:rPr>
    </w:lvl>
    <w:lvl w:ilvl="6" w:tplc="9D683E56" w:tentative="1">
      <w:start w:val="1"/>
      <w:numFmt w:val="bullet"/>
      <w:lvlText w:val=""/>
      <w:lvlJc w:val="left"/>
      <w:pPr>
        <w:ind w:left="5040" w:hanging="360"/>
      </w:pPr>
      <w:rPr>
        <w:rFonts w:ascii="Symbol" w:hAnsi="Symbol" w:hint="default"/>
      </w:rPr>
    </w:lvl>
    <w:lvl w:ilvl="7" w:tplc="DD12A3E6" w:tentative="1">
      <w:start w:val="1"/>
      <w:numFmt w:val="bullet"/>
      <w:lvlText w:val="o"/>
      <w:lvlJc w:val="left"/>
      <w:pPr>
        <w:ind w:left="5760" w:hanging="360"/>
      </w:pPr>
      <w:rPr>
        <w:rFonts w:ascii="Courier New" w:hAnsi="Courier New" w:cs="Courier New" w:hint="default"/>
      </w:rPr>
    </w:lvl>
    <w:lvl w:ilvl="8" w:tplc="4A925084" w:tentative="1">
      <w:start w:val="1"/>
      <w:numFmt w:val="bullet"/>
      <w:lvlText w:val=""/>
      <w:lvlJc w:val="left"/>
      <w:pPr>
        <w:ind w:left="6480" w:hanging="360"/>
      </w:pPr>
      <w:rPr>
        <w:rFonts w:ascii="Wingdings" w:hAnsi="Wingdings" w:hint="default"/>
      </w:rPr>
    </w:lvl>
  </w:abstractNum>
  <w:abstractNum w:abstractNumId="100" w15:restartNumberingAfterBreak="0">
    <w:nsid w:val="04A56D9B"/>
    <w:multiLevelType w:val="hybridMultilevel"/>
    <w:tmpl w:val="64F43E56"/>
    <w:name w:val="WW8Num173"/>
    <w:lvl w:ilvl="0" w:tplc="CE144E8A">
      <w:start w:val="1"/>
      <w:numFmt w:val="bullet"/>
      <w:lvlText w:val=""/>
      <w:lvlJc w:val="left"/>
      <w:pPr>
        <w:ind w:left="720" w:hanging="360"/>
      </w:pPr>
      <w:rPr>
        <w:rFonts w:ascii="Symbol" w:hAnsi="Symbol"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101" w15:restartNumberingAfterBreak="0">
    <w:nsid w:val="078A5B09"/>
    <w:multiLevelType w:val="multilevel"/>
    <w:tmpl w:val="790642AE"/>
    <w:name w:val="WW8Num18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093E3005"/>
    <w:multiLevelType w:val="multilevel"/>
    <w:tmpl w:val="D63C781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094E16CB"/>
    <w:multiLevelType w:val="multilevel"/>
    <w:tmpl w:val="435A2AE0"/>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0B700313"/>
    <w:multiLevelType w:val="hybridMultilevel"/>
    <w:tmpl w:val="5C42BEEC"/>
    <w:name w:val="WW8Num188"/>
    <w:lvl w:ilvl="0" w:tplc="7CF89586">
      <w:start w:val="1"/>
      <w:numFmt w:val="decimal"/>
      <w:lvlText w:val="%1."/>
      <w:lvlJc w:val="left"/>
      <w:pPr>
        <w:ind w:left="1920" w:hanging="360"/>
      </w:pPr>
    </w:lvl>
    <w:lvl w:ilvl="1" w:tplc="AE4E9744" w:tentative="1">
      <w:start w:val="1"/>
      <w:numFmt w:val="lowerLetter"/>
      <w:lvlText w:val="%2."/>
      <w:lvlJc w:val="left"/>
      <w:pPr>
        <w:ind w:left="1440" w:hanging="360"/>
      </w:pPr>
    </w:lvl>
    <w:lvl w:ilvl="2" w:tplc="71B830FA" w:tentative="1">
      <w:start w:val="1"/>
      <w:numFmt w:val="lowerRoman"/>
      <w:lvlText w:val="%3."/>
      <w:lvlJc w:val="right"/>
      <w:pPr>
        <w:ind w:left="2160" w:hanging="180"/>
      </w:pPr>
    </w:lvl>
    <w:lvl w:ilvl="3" w:tplc="3C6ED2F4" w:tentative="1">
      <w:start w:val="1"/>
      <w:numFmt w:val="decimal"/>
      <w:lvlText w:val="%4."/>
      <w:lvlJc w:val="left"/>
      <w:pPr>
        <w:ind w:left="2880" w:hanging="360"/>
      </w:pPr>
    </w:lvl>
    <w:lvl w:ilvl="4" w:tplc="54F230EA" w:tentative="1">
      <w:start w:val="1"/>
      <w:numFmt w:val="lowerLetter"/>
      <w:lvlText w:val="%5."/>
      <w:lvlJc w:val="left"/>
      <w:pPr>
        <w:ind w:left="3600" w:hanging="360"/>
      </w:pPr>
    </w:lvl>
    <w:lvl w:ilvl="5" w:tplc="D614446E" w:tentative="1">
      <w:start w:val="1"/>
      <w:numFmt w:val="lowerRoman"/>
      <w:lvlText w:val="%6."/>
      <w:lvlJc w:val="right"/>
      <w:pPr>
        <w:ind w:left="4320" w:hanging="180"/>
      </w:pPr>
    </w:lvl>
    <w:lvl w:ilvl="6" w:tplc="91B2FF50" w:tentative="1">
      <w:start w:val="1"/>
      <w:numFmt w:val="decimal"/>
      <w:lvlText w:val="%7."/>
      <w:lvlJc w:val="left"/>
      <w:pPr>
        <w:ind w:left="5040" w:hanging="360"/>
      </w:pPr>
    </w:lvl>
    <w:lvl w:ilvl="7" w:tplc="56404C34" w:tentative="1">
      <w:start w:val="1"/>
      <w:numFmt w:val="lowerLetter"/>
      <w:lvlText w:val="%8."/>
      <w:lvlJc w:val="left"/>
      <w:pPr>
        <w:ind w:left="5760" w:hanging="360"/>
      </w:pPr>
    </w:lvl>
    <w:lvl w:ilvl="8" w:tplc="C05CFF32" w:tentative="1">
      <w:start w:val="1"/>
      <w:numFmt w:val="lowerRoman"/>
      <w:lvlText w:val="%9."/>
      <w:lvlJc w:val="right"/>
      <w:pPr>
        <w:ind w:left="6480" w:hanging="180"/>
      </w:pPr>
    </w:lvl>
  </w:abstractNum>
  <w:abstractNum w:abstractNumId="105" w15:restartNumberingAfterBreak="0">
    <w:nsid w:val="0BE62DE4"/>
    <w:multiLevelType w:val="multilevel"/>
    <w:tmpl w:val="97C0093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0FF02C04"/>
    <w:multiLevelType w:val="hybridMultilevel"/>
    <w:tmpl w:val="BD342D0C"/>
    <w:name w:val="WW8Num190"/>
    <w:lvl w:ilvl="0" w:tplc="D33EABD4">
      <w:start w:val="1"/>
      <w:numFmt w:val="bullet"/>
      <w:lvlText w:val=""/>
      <w:lvlJc w:val="left"/>
      <w:pPr>
        <w:ind w:left="2149" w:hanging="360"/>
      </w:pPr>
      <w:rPr>
        <w:rFonts w:ascii="Symbol" w:hAnsi="Symbol" w:hint="default"/>
      </w:rPr>
    </w:lvl>
    <w:lvl w:ilvl="1" w:tplc="76783F12" w:tentative="1">
      <w:start w:val="1"/>
      <w:numFmt w:val="bullet"/>
      <w:lvlText w:val="o"/>
      <w:lvlJc w:val="left"/>
      <w:pPr>
        <w:ind w:left="2869" w:hanging="360"/>
      </w:pPr>
      <w:rPr>
        <w:rFonts w:ascii="Courier New" w:hAnsi="Courier New" w:cs="Courier New" w:hint="default"/>
      </w:rPr>
    </w:lvl>
    <w:lvl w:ilvl="2" w:tplc="1CB0E6C8" w:tentative="1">
      <w:start w:val="1"/>
      <w:numFmt w:val="bullet"/>
      <w:lvlText w:val=""/>
      <w:lvlJc w:val="left"/>
      <w:pPr>
        <w:ind w:left="3589" w:hanging="360"/>
      </w:pPr>
      <w:rPr>
        <w:rFonts w:ascii="Wingdings" w:hAnsi="Wingdings" w:hint="default"/>
      </w:rPr>
    </w:lvl>
    <w:lvl w:ilvl="3" w:tplc="34806A38" w:tentative="1">
      <w:start w:val="1"/>
      <w:numFmt w:val="bullet"/>
      <w:lvlText w:val=""/>
      <w:lvlJc w:val="left"/>
      <w:pPr>
        <w:ind w:left="4309" w:hanging="360"/>
      </w:pPr>
      <w:rPr>
        <w:rFonts w:ascii="Symbol" w:hAnsi="Symbol" w:hint="default"/>
      </w:rPr>
    </w:lvl>
    <w:lvl w:ilvl="4" w:tplc="44D8A82A" w:tentative="1">
      <w:start w:val="1"/>
      <w:numFmt w:val="bullet"/>
      <w:lvlText w:val="o"/>
      <w:lvlJc w:val="left"/>
      <w:pPr>
        <w:ind w:left="5029" w:hanging="360"/>
      </w:pPr>
      <w:rPr>
        <w:rFonts w:ascii="Courier New" w:hAnsi="Courier New" w:cs="Courier New" w:hint="default"/>
      </w:rPr>
    </w:lvl>
    <w:lvl w:ilvl="5" w:tplc="F9CA416A" w:tentative="1">
      <w:start w:val="1"/>
      <w:numFmt w:val="bullet"/>
      <w:lvlText w:val=""/>
      <w:lvlJc w:val="left"/>
      <w:pPr>
        <w:ind w:left="5749" w:hanging="360"/>
      </w:pPr>
      <w:rPr>
        <w:rFonts w:ascii="Wingdings" w:hAnsi="Wingdings" w:hint="default"/>
      </w:rPr>
    </w:lvl>
    <w:lvl w:ilvl="6" w:tplc="F83E0DE6" w:tentative="1">
      <w:start w:val="1"/>
      <w:numFmt w:val="bullet"/>
      <w:lvlText w:val=""/>
      <w:lvlJc w:val="left"/>
      <w:pPr>
        <w:ind w:left="6469" w:hanging="360"/>
      </w:pPr>
      <w:rPr>
        <w:rFonts w:ascii="Symbol" w:hAnsi="Symbol" w:hint="default"/>
      </w:rPr>
    </w:lvl>
    <w:lvl w:ilvl="7" w:tplc="89FE5A38" w:tentative="1">
      <w:start w:val="1"/>
      <w:numFmt w:val="bullet"/>
      <w:lvlText w:val="o"/>
      <w:lvlJc w:val="left"/>
      <w:pPr>
        <w:ind w:left="7189" w:hanging="360"/>
      </w:pPr>
      <w:rPr>
        <w:rFonts w:ascii="Courier New" w:hAnsi="Courier New" w:cs="Courier New" w:hint="default"/>
      </w:rPr>
    </w:lvl>
    <w:lvl w:ilvl="8" w:tplc="A59CF9DE" w:tentative="1">
      <w:start w:val="1"/>
      <w:numFmt w:val="bullet"/>
      <w:lvlText w:val=""/>
      <w:lvlJc w:val="left"/>
      <w:pPr>
        <w:ind w:left="7909" w:hanging="360"/>
      </w:pPr>
      <w:rPr>
        <w:rFonts w:ascii="Wingdings" w:hAnsi="Wingdings" w:hint="default"/>
      </w:rPr>
    </w:lvl>
  </w:abstractNum>
  <w:abstractNum w:abstractNumId="107" w15:restartNumberingAfterBreak="0">
    <w:nsid w:val="11F509F3"/>
    <w:multiLevelType w:val="hybridMultilevel"/>
    <w:tmpl w:val="DB587926"/>
    <w:name w:val="WW8Num193"/>
    <w:lvl w:ilvl="0" w:tplc="7E8C669E">
      <w:start w:val="1"/>
      <w:numFmt w:val="bullet"/>
      <w:lvlText w:val="‒"/>
      <w:lvlJc w:val="left"/>
      <w:pPr>
        <w:ind w:left="1375" w:hanging="360"/>
      </w:pPr>
      <w:rPr>
        <w:rFonts w:ascii="Times New Roman" w:eastAsia="Arial Unicode MS" w:hAnsi="Times New Roman" w:hint="default"/>
      </w:rPr>
    </w:lvl>
    <w:lvl w:ilvl="1" w:tplc="122807C0">
      <w:start w:val="1"/>
      <w:numFmt w:val="bullet"/>
      <w:lvlText w:val="o"/>
      <w:lvlJc w:val="left"/>
      <w:pPr>
        <w:ind w:left="2095" w:hanging="360"/>
      </w:pPr>
      <w:rPr>
        <w:rFonts w:ascii="Courier New" w:hAnsi="Courier New" w:hint="default"/>
      </w:rPr>
    </w:lvl>
    <w:lvl w:ilvl="2" w:tplc="CE6461AC">
      <w:start w:val="1"/>
      <w:numFmt w:val="bullet"/>
      <w:lvlText w:val=""/>
      <w:lvlJc w:val="left"/>
      <w:pPr>
        <w:ind w:left="2815" w:hanging="360"/>
      </w:pPr>
      <w:rPr>
        <w:rFonts w:ascii="Wingdings" w:hAnsi="Wingdings" w:hint="default"/>
      </w:rPr>
    </w:lvl>
    <w:lvl w:ilvl="3" w:tplc="8974BECA">
      <w:start w:val="1"/>
      <w:numFmt w:val="bullet"/>
      <w:lvlText w:val=""/>
      <w:lvlJc w:val="left"/>
      <w:pPr>
        <w:ind w:left="3535" w:hanging="360"/>
      </w:pPr>
      <w:rPr>
        <w:rFonts w:ascii="Symbol" w:hAnsi="Symbol" w:hint="default"/>
      </w:rPr>
    </w:lvl>
    <w:lvl w:ilvl="4" w:tplc="036455F0">
      <w:start w:val="1"/>
      <w:numFmt w:val="bullet"/>
      <w:lvlText w:val="o"/>
      <w:lvlJc w:val="left"/>
      <w:pPr>
        <w:ind w:left="4255" w:hanging="360"/>
      </w:pPr>
      <w:rPr>
        <w:rFonts w:ascii="Courier New" w:hAnsi="Courier New" w:hint="default"/>
      </w:rPr>
    </w:lvl>
    <w:lvl w:ilvl="5" w:tplc="29A04958">
      <w:start w:val="1"/>
      <w:numFmt w:val="bullet"/>
      <w:lvlText w:val=""/>
      <w:lvlJc w:val="left"/>
      <w:pPr>
        <w:ind w:left="4975" w:hanging="360"/>
      </w:pPr>
      <w:rPr>
        <w:rFonts w:ascii="Wingdings" w:hAnsi="Wingdings" w:hint="default"/>
      </w:rPr>
    </w:lvl>
    <w:lvl w:ilvl="6" w:tplc="2FF05922">
      <w:start w:val="1"/>
      <w:numFmt w:val="bullet"/>
      <w:lvlText w:val=""/>
      <w:lvlJc w:val="left"/>
      <w:pPr>
        <w:ind w:left="5695" w:hanging="360"/>
      </w:pPr>
      <w:rPr>
        <w:rFonts w:ascii="Symbol" w:hAnsi="Symbol" w:hint="default"/>
      </w:rPr>
    </w:lvl>
    <w:lvl w:ilvl="7" w:tplc="E8E41CD2">
      <w:start w:val="1"/>
      <w:numFmt w:val="bullet"/>
      <w:lvlText w:val="o"/>
      <w:lvlJc w:val="left"/>
      <w:pPr>
        <w:ind w:left="6415" w:hanging="360"/>
      </w:pPr>
      <w:rPr>
        <w:rFonts w:ascii="Courier New" w:hAnsi="Courier New" w:hint="default"/>
      </w:rPr>
    </w:lvl>
    <w:lvl w:ilvl="8" w:tplc="09242E8E">
      <w:start w:val="1"/>
      <w:numFmt w:val="bullet"/>
      <w:lvlText w:val=""/>
      <w:lvlJc w:val="left"/>
      <w:pPr>
        <w:ind w:left="7135" w:hanging="360"/>
      </w:pPr>
      <w:rPr>
        <w:rFonts w:ascii="Wingdings" w:hAnsi="Wingdings" w:hint="default"/>
      </w:rPr>
    </w:lvl>
  </w:abstractNum>
  <w:abstractNum w:abstractNumId="108" w15:restartNumberingAfterBreak="0">
    <w:nsid w:val="134C7EF4"/>
    <w:multiLevelType w:val="multilevel"/>
    <w:tmpl w:val="E7402B9A"/>
    <w:name w:val="WW8Num198"/>
    <w:lvl w:ilvl="0">
      <w:start w:val="2"/>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1.%2.%3."/>
      <w:lvlJc w:val="left"/>
      <w:pPr>
        <w:ind w:left="658" w:hanging="729"/>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2985" w:hanging="729"/>
      </w:pPr>
      <w:rPr>
        <w:rFonts w:hint="default"/>
        <w:lang w:val="uk-UA" w:eastAsia="en-US" w:bidi="ar-SA"/>
      </w:rPr>
    </w:lvl>
    <w:lvl w:ilvl="4">
      <w:numFmt w:val="bullet"/>
      <w:lvlText w:val="•"/>
      <w:lvlJc w:val="left"/>
      <w:pPr>
        <w:ind w:left="4008" w:hanging="729"/>
      </w:pPr>
      <w:rPr>
        <w:rFonts w:hint="default"/>
        <w:lang w:val="uk-UA" w:eastAsia="en-US" w:bidi="ar-SA"/>
      </w:rPr>
    </w:lvl>
    <w:lvl w:ilvl="5">
      <w:numFmt w:val="bullet"/>
      <w:lvlText w:val="•"/>
      <w:lvlJc w:val="left"/>
      <w:pPr>
        <w:ind w:left="5031" w:hanging="729"/>
      </w:pPr>
      <w:rPr>
        <w:rFonts w:hint="default"/>
        <w:lang w:val="uk-UA" w:eastAsia="en-US" w:bidi="ar-SA"/>
      </w:rPr>
    </w:lvl>
    <w:lvl w:ilvl="6">
      <w:numFmt w:val="bullet"/>
      <w:lvlText w:val="•"/>
      <w:lvlJc w:val="left"/>
      <w:pPr>
        <w:ind w:left="6054" w:hanging="729"/>
      </w:pPr>
      <w:rPr>
        <w:rFonts w:hint="default"/>
        <w:lang w:val="uk-UA" w:eastAsia="en-US" w:bidi="ar-SA"/>
      </w:rPr>
    </w:lvl>
    <w:lvl w:ilvl="7">
      <w:numFmt w:val="bullet"/>
      <w:lvlText w:val="•"/>
      <w:lvlJc w:val="left"/>
      <w:pPr>
        <w:ind w:left="7077" w:hanging="729"/>
      </w:pPr>
      <w:rPr>
        <w:rFonts w:hint="default"/>
        <w:lang w:val="uk-UA" w:eastAsia="en-US" w:bidi="ar-SA"/>
      </w:rPr>
    </w:lvl>
    <w:lvl w:ilvl="8">
      <w:numFmt w:val="bullet"/>
      <w:lvlText w:val="•"/>
      <w:lvlJc w:val="left"/>
      <w:pPr>
        <w:ind w:left="8100" w:hanging="729"/>
      </w:pPr>
      <w:rPr>
        <w:rFonts w:hint="default"/>
        <w:lang w:val="uk-UA" w:eastAsia="en-US" w:bidi="ar-SA"/>
      </w:rPr>
    </w:lvl>
  </w:abstractNum>
  <w:abstractNum w:abstractNumId="109" w15:restartNumberingAfterBreak="0">
    <w:nsid w:val="144D0916"/>
    <w:multiLevelType w:val="multilevel"/>
    <w:tmpl w:val="655AA49A"/>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14640053"/>
    <w:multiLevelType w:val="multilevel"/>
    <w:tmpl w:val="35E623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165D1F8F"/>
    <w:multiLevelType w:val="multilevel"/>
    <w:tmpl w:val="E5965E76"/>
    <w:lvl w:ilvl="0">
      <w:start w:val="1"/>
      <w:numFmt w:val="decimal"/>
      <w:lvlText w:val="%1"/>
      <w:lvlJc w:val="left"/>
      <w:pPr>
        <w:ind w:left="450" w:hanging="450"/>
      </w:pPr>
      <w:rPr>
        <w:rFonts w:hint="default"/>
      </w:rPr>
    </w:lvl>
    <w:lvl w:ilvl="1">
      <w:start w:val="1"/>
      <w:numFmt w:val="decimal"/>
      <w:lvlText w:val="%1.%2"/>
      <w:lvlJc w:val="left"/>
      <w:pPr>
        <w:ind w:left="876"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2" w15:restartNumberingAfterBreak="0">
    <w:nsid w:val="173910F8"/>
    <w:multiLevelType w:val="multilevel"/>
    <w:tmpl w:val="436010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17832A63"/>
    <w:multiLevelType w:val="hybridMultilevel"/>
    <w:tmpl w:val="A0567C72"/>
    <w:lvl w:ilvl="0" w:tplc="8972802A">
      <w:start w:val="1"/>
      <w:numFmt w:val="bullet"/>
      <w:lvlText w:val=""/>
      <w:lvlJc w:val="left"/>
      <w:pPr>
        <w:ind w:left="1429" w:hanging="360"/>
      </w:pPr>
      <w:rPr>
        <w:rFonts w:ascii="Symbol" w:hAnsi="Symbol" w:hint="default"/>
      </w:rPr>
    </w:lvl>
    <w:lvl w:ilvl="1" w:tplc="8972802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15:restartNumberingAfterBreak="0">
    <w:nsid w:val="18547990"/>
    <w:multiLevelType w:val="multilevel"/>
    <w:tmpl w:val="BAA4BCF4"/>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5" w15:restartNumberingAfterBreak="0">
    <w:nsid w:val="1FB052DE"/>
    <w:multiLevelType w:val="multilevel"/>
    <w:tmpl w:val="B7D03C7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20FE5A60"/>
    <w:multiLevelType w:val="multilevel"/>
    <w:tmpl w:val="B890DA96"/>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22CD5413"/>
    <w:multiLevelType w:val="multilevel"/>
    <w:tmpl w:val="52B45CA6"/>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22D17779"/>
    <w:multiLevelType w:val="hybridMultilevel"/>
    <w:tmpl w:val="15940D30"/>
    <w:name w:val="WW8Num203"/>
    <w:lvl w:ilvl="0" w:tplc="7D1AE24C">
      <w:start w:val="1"/>
      <w:numFmt w:val="decimal"/>
      <w:lvlText w:val="%1."/>
      <w:lvlJc w:val="left"/>
      <w:pPr>
        <w:ind w:left="927" w:hanging="360"/>
      </w:pPr>
      <w:rPr>
        <w:rFonts w:cs="Times New Roman" w:hint="default"/>
        <w:b w:val="0"/>
      </w:rPr>
    </w:lvl>
    <w:lvl w:ilvl="1" w:tplc="1C6A5CAC" w:tentative="1">
      <w:start w:val="1"/>
      <w:numFmt w:val="lowerLetter"/>
      <w:lvlText w:val="%2."/>
      <w:lvlJc w:val="left"/>
      <w:pPr>
        <w:ind w:left="1647" w:hanging="360"/>
      </w:pPr>
      <w:rPr>
        <w:rFonts w:cs="Times New Roman"/>
      </w:rPr>
    </w:lvl>
    <w:lvl w:ilvl="2" w:tplc="AE3A8EC2" w:tentative="1">
      <w:start w:val="1"/>
      <w:numFmt w:val="lowerRoman"/>
      <w:lvlText w:val="%3."/>
      <w:lvlJc w:val="right"/>
      <w:pPr>
        <w:ind w:left="2367" w:hanging="180"/>
      </w:pPr>
      <w:rPr>
        <w:rFonts w:cs="Times New Roman"/>
      </w:rPr>
    </w:lvl>
    <w:lvl w:ilvl="3" w:tplc="113ED23A" w:tentative="1">
      <w:start w:val="1"/>
      <w:numFmt w:val="decimal"/>
      <w:lvlText w:val="%4."/>
      <w:lvlJc w:val="left"/>
      <w:pPr>
        <w:ind w:left="3087" w:hanging="360"/>
      </w:pPr>
      <w:rPr>
        <w:rFonts w:cs="Times New Roman"/>
      </w:rPr>
    </w:lvl>
    <w:lvl w:ilvl="4" w:tplc="AABEEB18" w:tentative="1">
      <w:start w:val="1"/>
      <w:numFmt w:val="lowerLetter"/>
      <w:lvlText w:val="%5."/>
      <w:lvlJc w:val="left"/>
      <w:pPr>
        <w:ind w:left="3807" w:hanging="360"/>
      </w:pPr>
      <w:rPr>
        <w:rFonts w:cs="Times New Roman"/>
      </w:rPr>
    </w:lvl>
    <w:lvl w:ilvl="5" w:tplc="9016182A" w:tentative="1">
      <w:start w:val="1"/>
      <w:numFmt w:val="lowerRoman"/>
      <w:lvlText w:val="%6."/>
      <w:lvlJc w:val="right"/>
      <w:pPr>
        <w:ind w:left="4527" w:hanging="180"/>
      </w:pPr>
      <w:rPr>
        <w:rFonts w:cs="Times New Roman"/>
      </w:rPr>
    </w:lvl>
    <w:lvl w:ilvl="6" w:tplc="79FC4B3E" w:tentative="1">
      <w:start w:val="1"/>
      <w:numFmt w:val="decimal"/>
      <w:lvlText w:val="%7."/>
      <w:lvlJc w:val="left"/>
      <w:pPr>
        <w:ind w:left="5247" w:hanging="360"/>
      </w:pPr>
      <w:rPr>
        <w:rFonts w:cs="Times New Roman"/>
      </w:rPr>
    </w:lvl>
    <w:lvl w:ilvl="7" w:tplc="1D5802DE" w:tentative="1">
      <w:start w:val="1"/>
      <w:numFmt w:val="lowerLetter"/>
      <w:lvlText w:val="%8."/>
      <w:lvlJc w:val="left"/>
      <w:pPr>
        <w:ind w:left="5967" w:hanging="360"/>
      </w:pPr>
      <w:rPr>
        <w:rFonts w:cs="Times New Roman"/>
      </w:rPr>
    </w:lvl>
    <w:lvl w:ilvl="8" w:tplc="81AAE9B6" w:tentative="1">
      <w:start w:val="1"/>
      <w:numFmt w:val="lowerRoman"/>
      <w:lvlText w:val="%9."/>
      <w:lvlJc w:val="right"/>
      <w:pPr>
        <w:ind w:left="6687" w:hanging="180"/>
      </w:pPr>
      <w:rPr>
        <w:rFonts w:cs="Times New Roman"/>
      </w:rPr>
    </w:lvl>
  </w:abstractNum>
  <w:abstractNum w:abstractNumId="119" w15:restartNumberingAfterBreak="0">
    <w:nsid w:val="25C65AA5"/>
    <w:multiLevelType w:val="multilevel"/>
    <w:tmpl w:val="62FCB7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15:restartNumberingAfterBreak="0">
    <w:nsid w:val="265D7F04"/>
    <w:multiLevelType w:val="multilevel"/>
    <w:tmpl w:val="18DC31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28A04AFE"/>
    <w:multiLevelType w:val="multilevel"/>
    <w:tmpl w:val="7E54FFA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15:restartNumberingAfterBreak="0">
    <w:nsid w:val="2B627A8B"/>
    <w:multiLevelType w:val="hybridMultilevel"/>
    <w:tmpl w:val="159673FC"/>
    <w:name w:val="WW8Num205"/>
    <w:lvl w:ilvl="0" w:tplc="853E1580">
      <w:start w:val="1"/>
      <w:numFmt w:val="decimal"/>
      <w:lvlText w:val="%1."/>
      <w:lvlJc w:val="left"/>
      <w:pPr>
        <w:tabs>
          <w:tab w:val="num" w:pos="900"/>
        </w:tabs>
        <w:ind w:left="900" w:hanging="360"/>
      </w:pPr>
      <w:rPr>
        <w:rFonts w:cs="Times New Roman" w:hint="default"/>
      </w:rPr>
    </w:lvl>
    <w:lvl w:ilvl="1" w:tplc="581A34E4" w:tentative="1">
      <w:start w:val="1"/>
      <w:numFmt w:val="lowerLetter"/>
      <w:lvlText w:val="%2."/>
      <w:lvlJc w:val="left"/>
      <w:pPr>
        <w:tabs>
          <w:tab w:val="num" w:pos="1620"/>
        </w:tabs>
        <w:ind w:left="1620" w:hanging="360"/>
      </w:pPr>
      <w:rPr>
        <w:rFonts w:cs="Times New Roman"/>
      </w:rPr>
    </w:lvl>
    <w:lvl w:ilvl="2" w:tplc="73200DD2" w:tentative="1">
      <w:start w:val="1"/>
      <w:numFmt w:val="lowerRoman"/>
      <w:lvlText w:val="%3."/>
      <w:lvlJc w:val="right"/>
      <w:pPr>
        <w:tabs>
          <w:tab w:val="num" w:pos="2340"/>
        </w:tabs>
        <w:ind w:left="2340" w:hanging="180"/>
      </w:pPr>
      <w:rPr>
        <w:rFonts w:cs="Times New Roman"/>
      </w:rPr>
    </w:lvl>
    <w:lvl w:ilvl="3" w:tplc="7A6E58FA" w:tentative="1">
      <w:start w:val="1"/>
      <w:numFmt w:val="decimal"/>
      <w:lvlText w:val="%4."/>
      <w:lvlJc w:val="left"/>
      <w:pPr>
        <w:tabs>
          <w:tab w:val="num" w:pos="3060"/>
        </w:tabs>
        <w:ind w:left="3060" w:hanging="360"/>
      </w:pPr>
      <w:rPr>
        <w:rFonts w:cs="Times New Roman"/>
      </w:rPr>
    </w:lvl>
    <w:lvl w:ilvl="4" w:tplc="0124FD90" w:tentative="1">
      <w:start w:val="1"/>
      <w:numFmt w:val="lowerLetter"/>
      <w:lvlText w:val="%5."/>
      <w:lvlJc w:val="left"/>
      <w:pPr>
        <w:tabs>
          <w:tab w:val="num" w:pos="3780"/>
        </w:tabs>
        <w:ind w:left="3780" w:hanging="360"/>
      </w:pPr>
      <w:rPr>
        <w:rFonts w:cs="Times New Roman"/>
      </w:rPr>
    </w:lvl>
    <w:lvl w:ilvl="5" w:tplc="1A72CD92" w:tentative="1">
      <w:start w:val="1"/>
      <w:numFmt w:val="lowerRoman"/>
      <w:lvlText w:val="%6."/>
      <w:lvlJc w:val="right"/>
      <w:pPr>
        <w:tabs>
          <w:tab w:val="num" w:pos="4500"/>
        </w:tabs>
        <w:ind w:left="4500" w:hanging="180"/>
      </w:pPr>
      <w:rPr>
        <w:rFonts w:cs="Times New Roman"/>
      </w:rPr>
    </w:lvl>
    <w:lvl w:ilvl="6" w:tplc="E61EA388" w:tentative="1">
      <w:start w:val="1"/>
      <w:numFmt w:val="decimal"/>
      <w:lvlText w:val="%7."/>
      <w:lvlJc w:val="left"/>
      <w:pPr>
        <w:tabs>
          <w:tab w:val="num" w:pos="5220"/>
        </w:tabs>
        <w:ind w:left="5220" w:hanging="360"/>
      </w:pPr>
      <w:rPr>
        <w:rFonts w:cs="Times New Roman"/>
      </w:rPr>
    </w:lvl>
    <w:lvl w:ilvl="7" w:tplc="1A4AF94C" w:tentative="1">
      <w:start w:val="1"/>
      <w:numFmt w:val="lowerLetter"/>
      <w:lvlText w:val="%8."/>
      <w:lvlJc w:val="left"/>
      <w:pPr>
        <w:tabs>
          <w:tab w:val="num" w:pos="5940"/>
        </w:tabs>
        <w:ind w:left="5940" w:hanging="360"/>
      </w:pPr>
      <w:rPr>
        <w:rFonts w:cs="Times New Roman"/>
      </w:rPr>
    </w:lvl>
    <w:lvl w:ilvl="8" w:tplc="A032183E" w:tentative="1">
      <w:start w:val="1"/>
      <w:numFmt w:val="lowerRoman"/>
      <w:lvlText w:val="%9."/>
      <w:lvlJc w:val="right"/>
      <w:pPr>
        <w:tabs>
          <w:tab w:val="num" w:pos="6660"/>
        </w:tabs>
        <w:ind w:left="6660" w:hanging="180"/>
      </w:pPr>
      <w:rPr>
        <w:rFonts w:cs="Times New Roman"/>
      </w:rPr>
    </w:lvl>
  </w:abstractNum>
  <w:abstractNum w:abstractNumId="123" w15:restartNumberingAfterBreak="0">
    <w:nsid w:val="2D6B1274"/>
    <w:multiLevelType w:val="multilevel"/>
    <w:tmpl w:val="24DED562"/>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15:restartNumberingAfterBreak="0">
    <w:nsid w:val="325352C3"/>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5" w15:restartNumberingAfterBreak="0">
    <w:nsid w:val="33CA0D53"/>
    <w:multiLevelType w:val="multilevel"/>
    <w:tmpl w:val="AA4A7DE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15:restartNumberingAfterBreak="0">
    <w:nsid w:val="38DE6BAE"/>
    <w:multiLevelType w:val="multilevel"/>
    <w:tmpl w:val="A210C2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15:restartNumberingAfterBreak="0">
    <w:nsid w:val="39F1194D"/>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8" w15:restartNumberingAfterBreak="0">
    <w:nsid w:val="3E952495"/>
    <w:multiLevelType w:val="multilevel"/>
    <w:tmpl w:val="289C62FC"/>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15:restartNumberingAfterBreak="0">
    <w:nsid w:val="3EA20D02"/>
    <w:multiLevelType w:val="multilevel"/>
    <w:tmpl w:val="6CF465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15:restartNumberingAfterBreak="0">
    <w:nsid w:val="42562981"/>
    <w:multiLevelType w:val="multilevel"/>
    <w:tmpl w:val="CEA2D50C"/>
    <w:lvl w:ilvl="0">
      <w:start w:val="2"/>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31" w15:restartNumberingAfterBreak="0">
    <w:nsid w:val="4829075B"/>
    <w:multiLevelType w:val="multilevel"/>
    <w:tmpl w:val="9CFA8A34"/>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15:restartNumberingAfterBreak="0">
    <w:nsid w:val="4C7C7D55"/>
    <w:multiLevelType w:val="multilevel"/>
    <w:tmpl w:val="D8B651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15:restartNumberingAfterBreak="0">
    <w:nsid w:val="502145A0"/>
    <w:multiLevelType w:val="hybridMultilevel"/>
    <w:tmpl w:val="055C0122"/>
    <w:lvl w:ilvl="0" w:tplc="0422000F">
      <w:start w:val="1"/>
      <w:numFmt w:val="decimal"/>
      <w:lvlText w:val="%1."/>
      <w:lvlJc w:val="left"/>
      <w:pPr>
        <w:ind w:left="900" w:hanging="360"/>
      </w:pPr>
      <w:rPr>
        <w:rFonts w:cs="Times New Roman" w:hint="default"/>
        <w:i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34" w15:restartNumberingAfterBreak="0">
    <w:nsid w:val="5163155D"/>
    <w:multiLevelType w:val="multilevel"/>
    <w:tmpl w:val="9DA088B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15:restartNumberingAfterBreak="0">
    <w:nsid w:val="52D44915"/>
    <w:multiLevelType w:val="multilevel"/>
    <w:tmpl w:val="FEB6151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15:restartNumberingAfterBreak="0">
    <w:nsid w:val="531E7952"/>
    <w:multiLevelType w:val="multilevel"/>
    <w:tmpl w:val="15EC86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15:restartNumberingAfterBreak="0">
    <w:nsid w:val="561A590B"/>
    <w:multiLevelType w:val="multilevel"/>
    <w:tmpl w:val="54F0D6DE"/>
    <w:name w:val="WW8Num42"/>
    <w:lvl w:ilvl="0">
      <w:start w:val="3"/>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3)"/>
      <w:lvlJc w:val="left"/>
      <w:pPr>
        <w:ind w:left="218" w:hanging="360"/>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2985" w:hanging="360"/>
      </w:pPr>
      <w:rPr>
        <w:rFonts w:hint="default"/>
        <w:lang w:val="uk-UA" w:eastAsia="en-US" w:bidi="ar-SA"/>
      </w:rPr>
    </w:lvl>
    <w:lvl w:ilvl="4">
      <w:numFmt w:val="bullet"/>
      <w:lvlText w:val="•"/>
      <w:lvlJc w:val="left"/>
      <w:pPr>
        <w:ind w:left="4008" w:hanging="360"/>
      </w:pPr>
      <w:rPr>
        <w:rFonts w:hint="default"/>
        <w:lang w:val="uk-UA" w:eastAsia="en-US" w:bidi="ar-SA"/>
      </w:rPr>
    </w:lvl>
    <w:lvl w:ilvl="5">
      <w:numFmt w:val="bullet"/>
      <w:lvlText w:val="•"/>
      <w:lvlJc w:val="left"/>
      <w:pPr>
        <w:ind w:left="5031" w:hanging="360"/>
      </w:pPr>
      <w:rPr>
        <w:rFonts w:hint="default"/>
        <w:lang w:val="uk-UA" w:eastAsia="en-US" w:bidi="ar-SA"/>
      </w:rPr>
    </w:lvl>
    <w:lvl w:ilvl="6">
      <w:numFmt w:val="bullet"/>
      <w:lvlText w:val="•"/>
      <w:lvlJc w:val="left"/>
      <w:pPr>
        <w:ind w:left="6054" w:hanging="360"/>
      </w:pPr>
      <w:rPr>
        <w:rFonts w:hint="default"/>
        <w:lang w:val="uk-UA" w:eastAsia="en-US" w:bidi="ar-SA"/>
      </w:rPr>
    </w:lvl>
    <w:lvl w:ilvl="7">
      <w:numFmt w:val="bullet"/>
      <w:lvlText w:val="•"/>
      <w:lvlJc w:val="left"/>
      <w:pPr>
        <w:ind w:left="7077" w:hanging="360"/>
      </w:pPr>
      <w:rPr>
        <w:rFonts w:hint="default"/>
        <w:lang w:val="uk-UA" w:eastAsia="en-US" w:bidi="ar-SA"/>
      </w:rPr>
    </w:lvl>
    <w:lvl w:ilvl="8">
      <w:numFmt w:val="bullet"/>
      <w:lvlText w:val="•"/>
      <w:lvlJc w:val="left"/>
      <w:pPr>
        <w:ind w:left="8100" w:hanging="360"/>
      </w:pPr>
      <w:rPr>
        <w:rFonts w:hint="default"/>
        <w:lang w:val="uk-UA" w:eastAsia="en-US" w:bidi="ar-SA"/>
      </w:rPr>
    </w:lvl>
  </w:abstractNum>
  <w:abstractNum w:abstractNumId="138" w15:restartNumberingAfterBreak="0">
    <w:nsid w:val="5A5666B8"/>
    <w:multiLevelType w:val="multilevel"/>
    <w:tmpl w:val="F44EE9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15:restartNumberingAfterBreak="0">
    <w:nsid w:val="5C724591"/>
    <w:multiLevelType w:val="multilevel"/>
    <w:tmpl w:val="3788BCFE"/>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15:restartNumberingAfterBreak="0">
    <w:nsid w:val="5C9A3760"/>
    <w:multiLevelType w:val="multilevel"/>
    <w:tmpl w:val="5EA6A0DA"/>
    <w:lvl w:ilvl="0">
      <w:start w:val="3"/>
      <w:numFmt w:val="decimal"/>
      <w:lvlText w:val="%1"/>
      <w:lvlJc w:val="left"/>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15:restartNumberingAfterBreak="0">
    <w:nsid w:val="60BA0CA5"/>
    <w:multiLevelType w:val="multilevel"/>
    <w:tmpl w:val="AFB09D8E"/>
    <w:lvl w:ilvl="0">
      <w:start w:val="3"/>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42" w15:restartNumberingAfterBreak="0">
    <w:nsid w:val="62AD5E41"/>
    <w:multiLevelType w:val="multilevel"/>
    <w:tmpl w:val="6CFECEE0"/>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15:restartNumberingAfterBreak="0">
    <w:nsid w:val="64F028B5"/>
    <w:multiLevelType w:val="multilevel"/>
    <w:tmpl w:val="DD5803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15:restartNumberingAfterBreak="0">
    <w:nsid w:val="67F4500E"/>
    <w:multiLevelType w:val="multilevel"/>
    <w:tmpl w:val="CC0EAC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15:restartNumberingAfterBreak="0">
    <w:nsid w:val="681F3F6D"/>
    <w:multiLevelType w:val="multilevel"/>
    <w:tmpl w:val="187CA9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15:restartNumberingAfterBreak="0">
    <w:nsid w:val="68333210"/>
    <w:multiLevelType w:val="multilevel"/>
    <w:tmpl w:val="896692D0"/>
    <w:name w:val="WW8Num43"/>
    <w:lvl w:ilvl="0">
      <w:start w:val="2"/>
      <w:numFmt w:val="decimal"/>
      <w:lvlText w:val="%1"/>
      <w:lvlJc w:val="left"/>
      <w:pPr>
        <w:ind w:left="600" w:hanging="600"/>
      </w:pPr>
      <w:rPr>
        <w:rFonts w:cs="Times New Roman" w:hint="default"/>
      </w:rPr>
    </w:lvl>
    <w:lvl w:ilvl="1">
      <w:start w:val="1"/>
      <w:numFmt w:val="decimal"/>
      <w:lvlText w:val="%1.%2"/>
      <w:lvlJc w:val="left"/>
      <w:pPr>
        <w:ind w:left="870" w:hanging="600"/>
      </w:pPr>
      <w:rPr>
        <w:rFonts w:cs="Times New Roman" w:hint="default"/>
      </w:rPr>
    </w:lvl>
    <w:lvl w:ilvl="2">
      <w:start w:val="4"/>
      <w:numFmt w:val="decimal"/>
      <w:lvlText w:val="%1.%2.%3"/>
      <w:lvlJc w:val="left"/>
      <w:pPr>
        <w:ind w:left="157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147" w15:restartNumberingAfterBreak="0">
    <w:nsid w:val="72DB16C8"/>
    <w:multiLevelType w:val="hybridMultilevel"/>
    <w:tmpl w:val="5C48C230"/>
    <w:name w:val="Нумерованный список 1"/>
    <w:lvl w:ilvl="0" w:tplc="B9A44476">
      <w:start w:val="1"/>
      <w:numFmt w:val="decimal"/>
      <w:lvlText w:val="%1."/>
      <w:lvlJc w:val="left"/>
      <w:pPr>
        <w:ind w:left="218" w:hanging="417"/>
      </w:pPr>
      <w:rPr>
        <w:rFonts w:ascii="Times New Roman" w:eastAsia="Times New Roman" w:hAnsi="Times New Roman" w:cs="Times New Roman" w:hint="default"/>
        <w:w w:val="100"/>
        <w:sz w:val="28"/>
        <w:szCs w:val="28"/>
        <w:lang w:val="uk-UA" w:eastAsia="en-US" w:bidi="ar-SA"/>
      </w:rPr>
    </w:lvl>
    <w:lvl w:ilvl="1" w:tplc="AE42A024">
      <w:numFmt w:val="bullet"/>
      <w:lvlText w:val="•"/>
      <w:lvlJc w:val="left"/>
      <w:pPr>
        <w:ind w:left="1212" w:hanging="417"/>
      </w:pPr>
      <w:rPr>
        <w:rFonts w:hint="default"/>
        <w:lang w:val="uk-UA" w:eastAsia="en-US" w:bidi="ar-SA"/>
      </w:rPr>
    </w:lvl>
    <w:lvl w:ilvl="2" w:tplc="35E2A9C8">
      <w:numFmt w:val="bullet"/>
      <w:lvlText w:val="•"/>
      <w:lvlJc w:val="left"/>
      <w:pPr>
        <w:ind w:left="2205" w:hanging="417"/>
      </w:pPr>
      <w:rPr>
        <w:rFonts w:hint="default"/>
        <w:lang w:val="uk-UA" w:eastAsia="en-US" w:bidi="ar-SA"/>
      </w:rPr>
    </w:lvl>
    <w:lvl w:ilvl="3" w:tplc="E85A4DFE">
      <w:numFmt w:val="bullet"/>
      <w:lvlText w:val="•"/>
      <w:lvlJc w:val="left"/>
      <w:pPr>
        <w:ind w:left="3197" w:hanging="417"/>
      </w:pPr>
      <w:rPr>
        <w:rFonts w:hint="default"/>
        <w:lang w:val="uk-UA" w:eastAsia="en-US" w:bidi="ar-SA"/>
      </w:rPr>
    </w:lvl>
    <w:lvl w:ilvl="4" w:tplc="A24241E8">
      <w:numFmt w:val="bullet"/>
      <w:lvlText w:val="•"/>
      <w:lvlJc w:val="left"/>
      <w:pPr>
        <w:ind w:left="4190" w:hanging="417"/>
      </w:pPr>
      <w:rPr>
        <w:rFonts w:hint="default"/>
        <w:lang w:val="uk-UA" w:eastAsia="en-US" w:bidi="ar-SA"/>
      </w:rPr>
    </w:lvl>
    <w:lvl w:ilvl="5" w:tplc="F29E1F98">
      <w:numFmt w:val="bullet"/>
      <w:lvlText w:val="•"/>
      <w:lvlJc w:val="left"/>
      <w:pPr>
        <w:ind w:left="5183" w:hanging="417"/>
      </w:pPr>
      <w:rPr>
        <w:rFonts w:hint="default"/>
        <w:lang w:val="uk-UA" w:eastAsia="en-US" w:bidi="ar-SA"/>
      </w:rPr>
    </w:lvl>
    <w:lvl w:ilvl="6" w:tplc="6DCC843C">
      <w:numFmt w:val="bullet"/>
      <w:lvlText w:val="•"/>
      <w:lvlJc w:val="left"/>
      <w:pPr>
        <w:ind w:left="6175" w:hanging="417"/>
      </w:pPr>
      <w:rPr>
        <w:rFonts w:hint="default"/>
        <w:lang w:val="uk-UA" w:eastAsia="en-US" w:bidi="ar-SA"/>
      </w:rPr>
    </w:lvl>
    <w:lvl w:ilvl="7" w:tplc="8C1A3880">
      <w:numFmt w:val="bullet"/>
      <w:lvlText w:val="•"/>
      <w:lvlJc w:val="left"/>
      <w:pPr>
        <w:ind w:left="7168" w:hanging="417"/>
      </w:pPr>
      <w:rPr>
        <w:rFonts w:hint="default"/>
        <w:lang w:val="uk-UA" w:eastAsia="en-US" w:bidi="ar-SA"/>
      </w:rPr>
    </w:lvl>
    <w:lvl w:ilvl="8" w:tplc="F8E03C10">
      <w:numFmt w:val="bullet"/>
      <w:lvlText w:val="•"/>
      <w:lvlJc w:val="left"/>
      <w:pPr>
        <w:ind w:left="8161" w:hanging="417"/>
      </w:pPr>
      <w:rPr>
        <w:rFonts w:hint="default"/>
        <w:lang w:val="uk-UA" w:eastAsia="en-US" w:bidi="ar-SA"/>
      </w:rPr>
    </w:lvl>
  </w:abstractNum>
  <w:abstractNum w:abstractNumId="148" w15:restartNumberingAfterBreak="0">
    <w:nsid w:val="73D46CB5"/>
    <w:multiLevelType w:val="multilevel"/>
    <w:tmpl w:val="64488F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15:restartNumberingAfterBreak="0">
    <w:nsid w:val="79050A6C"/>
    <w:multiLevelType w:val="multilevel"/>
    <w:tmpl w:val="F6E8DF76"/>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15:restartNumberingAfterBreak="0">
    <w:nsid w:val="791B4757"/>
    <w:multiLevelType w:val="multilevel"/>
    <w:tmpl w:val="9078D1CA"/>
    <w:name w:val="Нумерованный список 2"/>
    <w:lvl w:ilvl="0">
      <w:start w:val="1"/>
      <w:numFmt w:val="decimal"/>
      <w:lvlText w:val="%1"/>
      <w:lvlJc w:val="left"/>
      <w:pPr>
        <w:ind w:left="1099" w:hanging="660"/>
      </w:pPr>
      <w:rPr>
        <w:rFonts w:hint="default"/>
        <w:lang w:val="uk-UA" w:eastAsia="en-US" w:bidi="ar-SA"/>
      </w:rPr>
    </w:lvl>
    <w:lvl w:ilvl="1">
      <w:start w:val="1"/>
      <w:numFmt w:val="decimal"/>
      <w:lvlText w:val="%1.%2."/>
      <w:lvlJc w:val="left"/>
      <w:pPr>
        <w:ind w:left="1099" w:hanging="660"/>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909" w:hanging="660"/>
      </w:pPr>
      <w:rPr>
        <w:rFonts w:hint="default"/>
        <w:lang w:val="uk-UA" w:eastAsia="en-US" w:bidi="ar-SA"/>
      </w:rPr>
    </w:lvl>
    <w:lvl w:ilvl="3">
      <w:numFmt w:val="bullet"/>
      <w:lvlText w:val="•"/>
      <w:lvlJc w:val="left"/>
      <w:pPr>
        <w:ind w:left="3813" w:hanging="660"/>
      </w:pPr>
      <w:rPr>
        <w:rFonts w:hint="default"/>
        <w:lang w:val="uk-UA" w:eastAsia="en-US" w:bidi="ar-SA"/>
      </w:rPr>
    </w:lvl>
    <w:lvl w:ilvl="4">
      <w:numFmt w:val="bullet"/>
      <w:lvlText w:val="•"/>
      <w:lvlJc w:val="left"/>
      <w:pPr>
        <w:ind w:left="4718" w:hanging="660"/>
      </w:pPr>
      <w:rPr>
        <w:rFonts w:hint="default"/>
        <w:lang w:val="uk-UA" w:eastAsia="en-US" w:bidi="ar-SA"/>
      </w:rPr>
    </w:lvl>
    <w:lvl w:ilvl="5">
      <w:numFmt w:val="bullet"/>
      <w:lvlText w:val="•"/>
      <w:lvlJc w:val="left"/>
      <w:pPr>
        <w:ind w:left="5623" w:hanging="660"/>
      </w:pPr>
      <w:rPr>
        <w:rFonts w:hint="default"/>
        <w:lang w:val="uk-UA" w:eastAsia="en-US" w:bidi="ar-SA"/>
      </w:rPr>
    </w:lvl>
    <w:lvl w:ilvl="6">
      <w:numFmt w:val="bullet"/>
      <w:lvlText w:val="•"/>
      <w:lvlJc w:val="left"/>
      <w:pPr>
        <w:ind w:left="6527" w:hanging="660"/>
      </w:pPr>
      <w:rPr>
        <w:rFonts w:hint="default"/>
        <w:lang w:val="uk-UA" w:eastAsia="en-US" w:bidi="ar-SA"/>
      </w:rPr>
    </w:lvl>
    <w:lvl w:ilvl="7">
      <w:numFmt w:val="bullet"/>
      <w:lvlText w:val="•"/>
      <w:lvlJc w:val="left"/>
      <w:pPr>
        <w:ind w:left="7432" w:hanging="660"/>
      </w:pPr>
      <w:rPr>
        <w:rFonts w:hint="default"/>
        <w:lang w:val="uk-UA" w:eastAsia="en-US" w:bidi="ar-SA"/>
      </w:rPr>
    </w:lvl>
    <w:lvl w:ilvl="8">
      <w:numFmt w:val="bullet"/>
      <w:lvlText w:val="•"/>
      <w:lvlJc w:val="left"/>
      <w:pPr>
        <w:ind w:left="8337" w:hanging="660"/>
      </w:pPr>
      <w:rPr>
        <w:rFonts w:hint="default"/>
        <w:lang w:val="uk-UA" w:eastAsia="en-US" w:bidi="ar-SA"/>
      </w:rPr>
    </w:lvl>
  </w:abstractNum>
  <w:abstractNum w:abstractNumId="151" w15:restartNumberingAfterBreak="0">
    <w:nsid w:val="7B6E71AE"/>
    <w:multiLevelType w:val="multilevel"/>
    <w:tmpl w:val="DD0A575E"/>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15:restartNumberingAfterBreak="0">
    <w:nsid w:val="7C6A49A1"/>
    <w:multiLevelType w:val="hybridMultilevel"/>
    <w:tmpl w:val="FA48481C"/>
    <w:lvl w:ilvl="0" w:tplc="3A0EA0C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3" w15:restartNumberingAfterBreak="0">
    <w:nsid w:val="7CBA2CC9"/>
    <w:multiLevelType w:val="multilevel"/>
    <w:tmpl w:val="90E6624E"/>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15:restartNumberingAfterBreak="0">
    <w:nsid w:val="7EAF6676"/>
    <w:multiLevelType w:val="hybridMultilevel"/>
    <w:tmpl w:val="128CE9F6"/>
    <w:lvl w:ilvl="0" w:tplc="8248731A">
      <w:numFmt w:val="bullet"/>
      <w:lvlText w:val="–"/>
      <w:lvlJc w:val="left"/>
      <w:pPr>
        <w:ind w:left="1211" w:hanging="360"/>
      </w:pPr>
      <w:rPr>
        <w:rFonts w:ascii="Times New Roman" w:eastAsia="Times New Roman" w:hAnsi="Times New Roman" w:cs="Times New Roman" w:hint="default"/>
        <w:b w:val="0"/>
      </w:rPr>
    </w:lvl>
    <w:lvl w:ilvl="1" w:tplc="04190019">
      <w:start w:val="1"/>
      <w:numFmt w:val="bullet"/>
      <w:lvlText w:val="o"/>
      <w:lvlJc w:val="left"/>
      <w:pPr>
        <w:ind w:left="1647" w:hanging="360"/>
      </w:pPr>
      <w:rPr>
        <w:rFonts w:ascii="Courier New" w:hAnsi="Courier New" w:cs="Courier New" w:hint="default"/>
      </w:rPr>
    </w:lvl>
    <w:lvl w:ilvl="2" w:tplc="0419001B" w:tentative="1">
      <w:start w:val="1"/>
      <w:numFmt w:val="bullet"/>
      <w:lvlText w:val=""/>
      <w:lvlJc w:val="left"/>
      <w:pPr>
        <w:ind w:left="2367" w:hanging="360"/>
      </w:pPr>
      <w:rPr>
        <w:rFonts w:ascii="Wingdings" w:hAnsi="Wingdings" w:hint="default"/>
      </w:rPr>
    </w:lvl>
    <w:lvl w:ilvl="3" w:tplc="0419000F" w:tentative="1">
      <w:start w:val="1"/>
      <w:numFmt w:val="bullet"/>
      <w:lvlText w:val=""/>
      <w:lvlJc w:val="left"/>
      <w:pPr>
        <w:ind w:left="3087" w:hanging="360"/>
      </w:pPr>
      <w:rPr>
        <w:rFonts w:ascii="Symbol" w:hAnsi="Symbol" w:hint="default"/>
      </w:rPr>
    </w:lvl>
    <w:lvl w:ilvl="4" w:tplc="04190019" w:tentative="1">
      <w:start w:val="1"/>
      <w:numFmt w:val="bullet"/>
      <w:lvlText w:val="o"/>
      <w:lvlJc w:val="left"/>
      <w:pPr>
        <w:ind w:left="3807" w:hanging="360"/>
      </w:pPr>
      <w:rPr>
        <w:rFonts w:ascii="Courier New" w:hAnsi="Courier New" w:cs="Courier New" w:hint="default"/>
      </w:rPr>
    </w:lvl>
    <w:lvl w:ilvl="5" w:tplc="0419001B" w:tentative="1">
      <w:start w:val="1"/>
      <w:numFmt w:val="bullet"/>
      <w:lvlText w:val=""/>
      <w:lvlJc w:val="left"/>
      <w:pPr>
        <w:ind w:left="4527" w:hanging="360"/>
      </w:pPr>
      <w:rPr>
        <w:rFonts w:ascii="Wingdings" w:hAnsi="Wingdings" w:hint="default"/>
      </w:rPr>
    </w:lvl>
    <w:lvl w:ilvl="6" w:tplc="0419000F" w:tentative="1">
      <w:start w:val="1"/>
      <w:numFmt w:val="bullet"/>
      <w:lvlText w:val=""/>
      <w:lvlJc w:val="left"/>
      <w:pPr>
        <w:ind w:left="5247" w:hanging="360"/>
      </w:pPr>
      <w:rPr>
        <w:rFonts w:ascii="Symbol" w:hAnsi="Symbol" w:hint="default"/>
      </w:rPr>
    </w:lvl>
    <w:lvl w:ilvl="7" w:tplc="04190019" w:tentative="1">
      <w:start w:val="1"/>
      <w:numFmt w:val="bullet"/>
      <w:lvlText w:val="o"/>
      <w:lvlJc w:val="left"/>
      <w:pPr>
        <w:ind w:left="5967" w:hanging="360"/>
      </w:pPr>
      <w:rPr>
        <w:rFonts w:ascii="Courier New" w:hAnsi="Courier New" w:cs="Courier New" w:hint="default"/>
      </w:rPr>
    </w:lvl>
    <w:lvl w:ilvl="8" w:tplc="0419001B" w:tentative="1">
      <w:start w:val="1"/>
      <w:numFmt w:val="bullet"/>
      <w:lvlText w:val=""/>
      <w:lvlJc w:val="left"/>
      <w:pPr>
        <w:ind w:left="6687" w:hanging="360"/>
      </w:pPr>
      <w:rPr>
        <w:rFonts w:ascii="Wingdings" w:hAnsi="Wingdings" w:hint="default"/>
      </w:rPr>
    </w:lvl>
  </w:abstractNum>
  <w:num w:numId="1" w16cid:durableId="479537632">
    <w:abstractNumId w:val="4"/>
  </w:num>
  <w:num w:numId="2" w16cid:durableId="1682974329">
    <w:abstractNumId w:val="3"/>
  </w:num>
  <w:num w:numId="3" w16cid:durableId="571545268">
    <w:abstractNumId w:val="2"/>
    <w:lvlOverride w:ilvl="0">
      <w:startOverride w:val="1"/>
    </w:lvlOverride>
  </w:num>
  <w:num w:numId="4" w16cid:durableId="1758358415">
    <w:abstractNumId w:val="0"/>
  </w:num>
  <w:num w:numId="5" w16cid:durableId="1391077647">
    <w:abstractNumId w:val="1"/>
  </w:num>
  <w:num w:numId="6" w16cid:durableId="2094423734">
    <w:abstractNumId w:val="5"/>
  </w:num>
  <w:num w:numId="7" w16cid:durableId="599262809">
    <w:abstractNumId w:val="6"/>
  </w:num>
  <w:num w:numId="8" w16cid:durableId="355620414">
    <w:abstractNumId w:val="61"/>
  </w:num>
  <w:num w:numId="9" w16cid:durableId="2024671268">
    <w:abstractNumId w:val="125"/>
  </w:num>
  <w:num w:numId="10" w16cid:durableId="21903147">
    <w:abstractNumId w:val="116"/>
  </w:num>
  <w:num w:numId="11" w16cid:durableId="251744190">
    <w:abstractNumId w:val="140"/>
  </w:num>
  <w:num w:numId="12" w16cid:durableId="2126458907">
    <w:abstractNumId w:val="117"/>
  </w:num>
  <w:num w:numId="13" w16cid:durableId="862860886">
    <w:abstractNumId w:val="132"/>
  </w:num>
  <w:num w:numId="14" w16cid:durableId="428545077">
    <w:abstractNumId w:val="135"/>
  </w:num>
  <w:num w:numId="15" w16cid:durableId="789669845">
    <w:abstractNumId w:val="7"/>
  </w:num>
  <w:num w:numId="16" w16cid:durableId="745030509">
    <w:abstractNumId w:val="8"/>
  </w:num>
  <w:num w:numId="17" w16cid:durableId="2018655177">
    <w:abstractNumId w:val="9"/>
  </w:num>
  <w:num w:numId="18" w16cid:durableId="1576554034">
    <w:abstractNumId w:val="10"/>
  </w:num>
  <w:num w:numId="19" w16cid:durableId="1755855681">
    <w:abstractNumId w:val="75"/>
  </w:num>
  <w:num w:numId="20" w16cid:durableId="700591667">
    <w:abstractNumId w:val="38"/>
  </w:num>
  <w:num w:numId="21" w16cid:durableId="760562153">
    <w:abstractNumId w:val="11"/>
  </w:num>
  <w:num w:numId="22" w16cid:durableId="1165246207">
    <w:abstractNumId w:val="12"/>
  </w:num>
  <w:num w:numId="23" w16cid:durableId="2008362079">
    <w:abstractNumId w:val="51"/>
  </w:num>
  <w:num w:numId="24" w16cid:durableId="111095930">
    <w:abstractNumId w:val="52"/>
  </w:num>
  <w:num w:numId="25" w16cid:durableId="1256129057">
    <w:abstractNumId w:val="44"/>
  </w:num>
  <w:num w:numId="26" w16cid:durableId="558518234">
    <w:abstractNumId w:val="131"/>
  </w:num>
  <w:num w:numId="27" w16cid:durableId="1417482559">
    <w:abstractNumId w:val="121"/>
  </w:num>
  <w:num w:numId="28" w16cid:durableId="244609770">
    <w:abstractNumId w:val="142"/>
  </w:num>
  <w:num w:numId="29" w16cid:durableId="541749165">
    <w:abstractNumId w:val="119"/>
  </w:num>
  <w:num w:numId="30" w16cid:durableId="895123216">
    <w:abstractNumId w:val="27"/>
  </w:num>
  <w:num w:numId="31" w16cid:durableId="1212301181">
    <w:abstractNumId w:val="13"/>
  </w:num>
  <w:num w:numId="32" w16cid:durableId="1327435361">
    <w:abstractNumId w:val="14"/>
  </w:num>
  <w:num w:numId="33" w16cid:durableId="1380784547">
    <w:abstractNumId w:val="15"/>
  </w:num>
  <w:num w:numId="34" w16cid:durableId="894707754">
    <w:abstractNumId w:val="16"/>
  </w:num>
  <w:num w:numId="35" w16cid:durableId="2137143537">
    <w:abstractNumId w:val="17"/>
  </w:num>
  <w:num w:numId="36" w16cid:durableId="1269048224">
    <w:abstractNumId w:val="73"/>
  </w:num>
  <w:num w:numId="37" w16cid:durableId="93865362">
    <w:abstractNumId w:val="123"/>
  </w:num>
  <w:num w:numId="38" w16cid:durableId="29840146">
    <w:abstractNumId w:val="151"/>
  </w:num>
  <w:num w:numId="39" w16cid:durableId="688916116">
    <w:abstractNumId w:val="149"/>
  </w:num>
  <w:num w:numId="40" w16cid:durableId="710082588">
    <w:abstractNumId w:val="110"/>
  </w:num>
  <w:num w:numId="41" w16cid:durableId="843863495">
    <w:abstractNumId w:val="124"/>
  </w:num>
  <w:num w:numId="42" w16cid:durableId="1349285191">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805926472">
    <w:abstractNumId w:val="63"/>
  </w:num>
  <w:num w:numId="44" w16cid:durableId="1978876661">
    <w:abstractNumId w:val="46"/>
  </w:num>
  <w:num w:numId="45" w16cid:durableId="156532281">
    <w:abstractNumId w:val="49"/>
  </w:num>
  <w:num w:numId="46" w16cid:durableId="1133448241">
    <w:abstractNumId w:val="54"/>
  </w:num>
  <w:num w:numId="47" w16cid:durableId="220095269">
    <w:abstractNumId w:val="102"/>
  </w:num>
  <w:num w:numId="48" w16cid:durableId="1501654271">
    <w:abstractNumId w:val="138"/>
  </w:num>
  <w:num w:numId="49" w16cid:durableId="54360910">
    <w:abstractNumId w:val="145"/>
  </w:num>
  <w:num w:numId="50" w16cid:durableId="524945659">
    <w:abstractNumId w:val="28"/>
  </w:num>
  <w:num w:numId="51" w16cid:durableId="1883901091">
    <w:abstractNumId w:val="113"/>
  </w:num>
  <w:num w:numId="52" w16cid:durableId="1116216065">
    <w:abstractNumId w:val="65"/>
  </w:num>
  <w:num w:numId="53" w16cid:durableId="1138376925">
    <w:abstractNumId w:val="40"/>
  </w:num>
  <w:num w:numId="54" w16cid:durableId="795488853">
    <w:abstractNumId w:val="67"/>
  </w:num>
  <w:num w:numId="55" w16cid:durableId="578290087">
    <w:abstractNumId w:val="69"/>
  </w:num>
  <w:num w:numId="56" w16cid:durableId="384960747">
    <w:abstractNumId w:val="42"/>
  </w:num>
  <w:num w:numId="57" w16cid:durableId="920872039">
    <w:abstractNumId w:val="18"/>
  </w:num>
  <w:num w:numId="58" w16cid:durableId="277227791">
    <w:abstractNumId w:val="19"/>
  </w:num>
  <w:num w:numId="59" w16cid:durableId="1370648262">
    <w:abstractNumId w:val="20"/>
  </w:num>
  <w:num w:numId="60" w16cid:durableId="2110275334">
    <w:abstractNumId w:val="21"/>
  </w:num>
  <w:num w:numId="61" w16cid:durableId="318265903">
    <w:abstractNumId w:val="23"/>
  </w:num>
  <w:num w:numId="62" w16cid:durableId="881139548">
    <w:abstractNumId w:val="74"/>
  </w:num>
  <w:num w:numId="63" w16cid:durableId="1511678026">
    <w:abstractNumId w:val="25"/>
  </w:num>
  <w:num w:numId="64" w16cid:durableId="1292902349">
    <w:abstractNumId w:val="34"/>
  </w:num>
  <w:num w:numId="65" w16cid:durableId="1822847352">
    <w:abstractNumId w:val="139"/>
  </w:num>
  <w:num w:numId="66" w16cid:durableId="781076757">
    <w:abstractNumId w:val="129"/>
  </w:num>
  <w:num w:numId="67" w16cid:durableId="50269944">
    <w:abstractNumId w:val="128"/>
  </w:num>
  <w:num w:numId="68" w16cid:durableId="685179322">
    <w:abstractNumId w:val="109"/>
  </w:num>
  <w:num w:numId="69" w16cid:durableId="946080070">
    <w:abstractNumId w:val="133"/>
  </w:num>
  <w:num w:numId="70" w16cid:durableId="1852330753">
    <w:abstractNumId w:val="30"/>
  </w:num>
  <w:num w:numId="71" w16cid:durableId="1713916773">
    <w:abstractNumId w:val="60"/>
  </w:num>
  <w:num w:numId="72" w16cid:durableId="208958815">
    <w:abstractNumId w:val="84"/>
  </w:num>
  <w:num w:numId="73" w16cid:durableId="115834204">
    <w:abstractNumId w:val="105"/>
  </w:num>
  <w:num w:numId="74" w16cid:durableId="1043749059">
    <w:abstractNumId w:val="115"/>
  </w:num>
  <w:num w:numId="75" w16cid:durableId="54595001">
    <w:abstractNumId w:val="134"/>
  </w:num>
  <w:num w:numId="76" w16cid:durableId="229386836">
    <w:abstractNumId w:val="120"/>
  </w:num>
  <w:num w:numId="77" w16cid:durableId="1570000885">
    <w:abstractNumId w:val="64"/>
  </w:num>
  <w:num w:numId="78" w16cid:durableId="2113283779">
    <w:abstractNumId w:val="144"/>
  </w:num>
  <w:num w:numId="79" w16cid:durableId="810440974">
    <w:abstractNumId w:val="126"/>
  </w:num>
  <w:num w:numId="80" w16cid:durableId="1246912547">
    <w:abstractNumId w:val="153"/>
  </w:num>
  <w:num w:numId="81" w16cid:durableId="1773089405">
    <w:abstractNumId w:val="112"/>
  </w:num>
  <w:num w:numId="82" w16cid:durableId="904293966">
    <w:abstractNumId w:val="136"/>
  </w:num>
  <w:num w:numId="83" w16cid:durableId="1641184995">
    <w:abstractNumId w:val="148"/>
  </w:num>
  <w:num w:numId="84" w16cid:durableId="780537060">
    <w:abstractNumId w:val="143"/>
  </w:num>
  <w:num w:numId="85" w16cid:durableId="832572351">
    <w:abstractNumId w:val="48"/>
  </w:num>
  <w:num w:numId="86" w16cid:durableId="868493501">
    <w:abstractNumId w:val="111"/>
  </w:num>
  <w:num w:numId="87" w16cid:durableId="1588074671">
    <w:abstractNumId w:val="152"/>
  </w:num>
  <w:num w:numId="88" w16cid:durableId="2115203742">
    <w:abstractNumId w:val="56"/>
  </w:num>
  <w:num w:numId="89" w16cid:durableId="250699246">
    <w:abstractNumId w:val="154"/>
  </w:num>
  <w:num w:numId="90" w16cid:durableId="714812265">
    <w:abstractNumId w:val="141"/>
  </w:num>
  <w:num w:numId="91" w16cid:durableId="746809398">
    <w:abstractNumId w:val="114"/>
  </w:num>
  <w:num w:numId="92" w16cid:durableId="1961834837">
    <w:abstractNumId w:val="13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2F81"/>
    <w:rsid w:val="00000033"/>
    <w:rsid w:val="00000130"/>
    <w:rsid w:val="00000162"/>
    <w:rsid w:val="0000022B"/>
    <w:rsid w:val="00000309"/>
    <w:rsid w:val="0000036E"/>
    <w:rsid w:val="00000411"/>
    <w:rsid w:val="00000456"/>
    <w:rsid w:val="0000058C"/>
    <w:rsid w:val="00000617"/>
    <w:rsid w:val="00000647"/>
    <w:rsid w:val="00000663"/>
    <w:rsid w:val="000007DE"/>
    <w:rsid w:val="00000875"/>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C8"/>
    <w:rsid w:val="0000111F"/>
    <w:rsid w:val="0000119C"/>
    <w:rsid w:val="000011B4"/>
    <w:rsid w:val="000011E0"/>
    <w:rsid w:val="000011F6"/>
    <w:rsid w:val="0000124A"/>
    <w:rsid w:val="00001353"/>
    <w:rsid w:val="00001396"/>
    <w:rsid w:val="000016CF"/>
    <w:rsid w:val="00001727"/>
    <w:rsid w:val="000017DB"/>
    <w:rsid w:val="00001819"/>
    <w:rsid w:val="00001848"/>
    <w:rsid w:val="00001853"/>
    <w:rsid w:val="00001885"/>
    <w:rsid w:val="0000194C"/>
    <w:rsid w:val="00001B75"/>
    <w:rsid w:val="00001BEE"/>
    <w:rsid w:val="00001C15"/>
    <w:rsid w:val="00001C57"/>
    <w:rsid w:val="00001DBE"/>
    <w:rsid w:val="00001DD7"/>
    <w:rsid w:val="00001E13"/>
    <w:rsid w:val="00001E1D"/>
    <w:rsid w:val="00001E42"/>
    <w:rsid w:val="00001F07"/>
    <w:rsid w:val="00001F25"/>
    <w:rsid w:val="00001FE3"/>
    <w:rsid w:val="00002015"/>
    <w:rsid w:val="0000203B"/>
    <w:rsid w:val="00002080"/>
    <w:rsid w:val="000020E1"/>
    <w:rsid w:val="00002159"/>
    <w:rsid w:val="000021FF"/>
    <w:rsid w:val="0000242E"/>
    <w:rsid w:val="00002456"/>
    <w:rsid w:val="000024FC"/>
    <w:rsid w:val="0000258B"/>
    <w:rsid w:val="000025A2"/>
    <w:rsid w:val="000025A5"/>
    <w:rsid w:val="000025F4"/>
    <w:rsid w:val="000025FB"/>
    <w:rsid w:val="0000263B"/>
    <w:rsid w:val="00002692"/>
    <w:rsid w:val="000026D0"/>
    <w:rsid w:val="00002792"/>
    <w:rsid w:val="000027EE"/>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AD"/>
    <w:rsid w:val="00004225"/>
    <w:rsid w:val="00004259"/>
    <w:rsid w:val="000044F7"/>
    <w:rsid w:val="000046CF"/>
    <w:rsid w:val="00004BB8"/>
    <w:rsid w:val="00004BE3"/>
    <w:rsid w:val="00004C97"/>
    <w:rsid w:val="00004D32"/>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5"/>
    <w:rsid w:val="00006947"/>
    <w:rsid w:val="000069A6"/>
    <w:rsid w:val="000069FE"/>
    <w:rsid w:val="00006AF0"/>
    <w:rsid w:val="00006B82"/>
    <w:rsid w:val="00006BCF"/>
    <w:rsid w:val="00006C12"/>
    <w:rsid w:val="00006C8A"/>
    <w:rsid w:val="00006D05"/>
    <w:rsid w:val="00006D62"/>
    <w:rsid w:val="00006DC6"/>
    <w:rsid w:val="00006E18"/>
    <w:rsid w:val="00006E88"/>
    <w:rsid w:val="00006F78"/>
    <w:rsid w:val="000071A4"/>
    <w:rsid w:val="000071D0"/>
    <w:rsid w:val="0000724B"/>
    <w:rsid w:val="000072E4"/>
    <w:rsid w:val="00007308"/>
    <w:rsid w:val="00007334"/>
    <w:rsid w:val="00007342"/>
    <w:rsid w:val="00007481"/>
    <w:rsid w:val="0000750A"/>
    <w:rsid w:val="00007547"/>
    <w:rsid w:val="00007589"/>
    <w:rsid w:val="000075ED"/>
    <w:rsid w:val="00007602"/>
    <w:rsid w:val="00007704"/>
    <w:rsid w:val="0000772A"/>
    <w:rsid w:val="00007772"/>
    <w:rsid w:val="000077B1"/>
    <w:rsid w:val="000077D8"/>
    <w:rsid w:val="000077F2"/>
    <w:rsid w:val="0000782D"/>
    <w:rsid w:val="000078E8"/>
    <w:rsid w:val="00007914"/>
    <w:rsid w:val="000079D0"/>
    <w:rsid w:val="00007A99"/>
    <w:rsid w:val="00007ADE"/>
    <w:rsid w:val="00007B0D"/>
    <w:rsid w:val="00007B92"/>
    <w:rsid w:val="00007BE8"/>
    <w:rsid w:val="00007D09"/>
    <w:rsid w:val="00007D12"/>
    <w:rsid w:val="00007E09"/>
    <w:rsid w:val="00007EDA"/>
    <w:rsid w:val="00007EE5"/>
    <w:rsid w:val="00007F47"/>
    <w:rsid w:val="00007F7E"/>
    <w:rsid w:val="00007FDC"/>
    <w:rsid w:val="0001003C"/>
    <w:rsid w:val="000100FE"/>
    <w:rsid w:val="00010290"/>
    <w:rsid w:val="000103E1"/>
    <w:rsid w:val="00010429"/>
    <w:rsid w:val="0001043D"/>
    <w:rsid w:val="000105AB"/>
    <w:rsid w:val="00010769"/>
    <w:rsid w:val="0001077C"/>
    <w:rsid w:val="00010781"/>
    <w:rsid w:val="000107F1"/>
    <w:rsid w:val="0001084F"/>
    <w:rsid w:val="000109AB"/>
    <w:rsid w:val="000109CB"/>
    <w:rsid w:val="000109D5"/>
    <w:rsid w:val="00010B0F"/>
    <w:rsid w:val="00010C3C"/>
    <w:rsid w:val="00010CB6"/>
    <w:rsid w:val="00010E4C"/>
    <w:rsid w:val="00010F22"/>
    <w:rsid w:val="00010FA1"/>
    <w:rsid w:val="00010FBD"/>
    <w:rsid w:val="00010FF2"/>
    <w:rsid w:val="00011047"/>
    <w:rsid w:val="00011183"/>
    <w:rsid w:val="00011192"/>
    <w:rsid w:val="00011261"/>
    <w:rsid w:val="0001128B"/>
    <w:rsid w:val="00011296"/>
    <w:rsid w:val="00011299"/>
    <w:rsid w:val="000113AE"/>
    <w:rsid w:val="0001150F"/>
    <w:rsid w:val="00011534"/>
    <w:rsid w:val="00011563"/>
    <w:rsid w:val="000115AE"/>
    <w:rsid w:val="0001160F"/>
    <w:rsid w:val="00011621"/>
    <w:rsid w:val="00011643"/>
    <w:rsid w:val="0001168F"/>
    <w:rsid w:val="000117BA"/>
    <w:rsid w:val="00011819"/>
    <w:rsid w:val="00011828"/>
    <w:rsid w:val="00011A28"/>
    <w:rsid w:val="00011A5C"/>
    <w:rsid w:val="00011B15"/>
    <w:rsid w:val="00011BA4"/>
    <w:rsid w:val="00011CFE"/>
    <w:rsid w:val="00011D02"/>
    <w:rsid w:val="00011DBC"/>
    <w:rsid w:val="00011E6B"/>
    <w:rsid w:val="00011E92"/>
    <w:rsid w:val="00011F0B"/>
    <w:rsid w:val="00011F50"/>
    <w:rsid w:val="00011F81"/>
    <w:rsid w:val="00011FCD"/>
    <w:rsid w:val="000120D7"/>
    <w:rsid w:val="000120E4"/>
    <w:rsid w:val="000121A7"/>
    <w:rsid w:val="000121CB"/>
    <w:rsid w:val="000121D7"/>
    <w:rsid w:val="00012344"/>
    <w:rsid w:val="000123F4"/>
    <w:rsid w:val="000123FB"/>
    <w:rsid w:val="00012413"/>
    <w:rsid w:val="00012486"/>
    <w:rsid w:val="000124C2"/>
    <w:rsid w:val="0001259D"/>
    <w:rsid w:val="0001261B"/>
    <w:rsid w:val="00012627"/>
    <w:rsid w:val="0001265A"/>
    <w:rsid w:val="000126B1"/>
    <w:rsid w:val="00012786"/>
    <w:rsid w:val="000127A4"/>
    <w:rsid w:val="00012841"/>
    <w:rsid w:val="0001286F"/>
    <w:rsid w:val="00012902"/>
    <w:rsid w:val="0001292B"/>
    <w:rsid w:val="00012934"/>
    <w:rsid w:val="00012A69"/>
    <w:rsid w:val="00012CC7"/>
    <w:rsid w:val="00012DC4"/>
    <w:rsid w:val="00012DCC"/>
    <w:rsid w:val="00012DD3"/>
    <w:rsid w:val="00012E2E"/>
    <w:rsid w:val="00012EF9"/>
    <w:rsid w:val="0001301A"/>
    <w:rsid w:val="000130BA"/>
    <w:rsid w:val="000130BD"/>
    <w:rsid w:val="000130D4"/>
    <w:rsid w:val="0001313B"/>
    <w:rsid w:val="00013173"/>
    <w:rsid w:val="000132A5"/>
    <w:rsid w:val="000132E8"/>
    <w:rsid w:val="000133F7"/>
    <w:rsid w:val="0001346C"/>
    <w:rsid w:val="00013478"/>
    <w:rsid w:val="000135A8"/>
    <w:rsid w:val="000135E6"/>
    <w:rsid w:val="000136A4"/>
    <w:rsid w:val="000136CD"/>
    <w:rsid w:val="000136EF"/>
    <w:rsid w:val="000136F7"/>
    <w:rsid w:val="00013730"/>
    <w:rsid w:val="000138BC"/>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BA4"/>
    <w:rsid w:val="00014C00"/>
    <w:rsid w:val="00014C68"/>
    <w:rsid w:val="00014C87"/>
    <w:rsid w:val="00014CAA"/>
    <w:rsid w:val="00014CB0"/>
    <w:rsid w:val="00014CFF"/>
    <w:rsid w:val="00014E64"/>
    <w:rsid w:val="00014ED9"/>
    <w:rsid w:val="00014F69"/>
    <w:rsid w:val="00015059"/>
    <w:rsid w:val="0001506E"/>
    <w:rsid w:val="00015103"/>
    <w:rsid w:val="000151C5"/>
    <w:rsid w:val="000151ED"/>
    <w:rsid w:val="0001525B"/>
    <w:rsid w:val="00015290"/>
    <w:rsid w:val="000152F6"/>
    <w:rsid w:val="00015359"/>
    <w:rsid w:val="000153CB"/>
    <w:rsid w:val="000154AA"/>
    <w:rsid w:val="000154E1"/>
    <w:rsid w:val="000154FB"/>
    <w:rsid w:val="000155B1"/>
    <w:rsid w:val="000155E1"/>
    <w:rsid w:val="000155F6"/>
    <w:rsid w:val="00015685"/>
    <w:rsid w:val="000157FA"/>
    <w:rsid w:val="00015800"/>
    <w:rsid w:val="00015821"/>
    <w:rsid w:val="00015825"/>
    <w:rsid w:val="0001592D"/>
    <w:rsid w:val="00015948"/>
    <w:rsid w:val="00015A3D"/>
    <w:rsid w:val="00015A9B"/>
    <w:rsid w:val="00015AE3"/>
    <w:rsid w:val="00015B33"/>
    <w:rsid w:val="00015C44"/>
    <w:rsid w:val="00015CA2"/>
    <w:rsid w:val="00015DFA"/>
    <w:rsid w:val="00015E5A"/>
    <w:rsid w:val="00015F72"/>
    <w:rsid w:val="00016044"/>
    <w:rsid w:val="00016082"/>
    <w:rsid w:val="00016153"/>
    <w:rsid w:val="00016177"/>
    <w:rsid w:val="0001622D"/>
    <w:rsid w:val="00016286"/>
    <w:rsid w:val="00016287"/>
    <w:rsid w:val="000162D4"/>
    <w:rsid w:val="00016304"/>
    <w:rsid w:val="00016347"/>
    <w:rsid w:val="000163F0"/>
    <w:rsid w:val="0001643F"/>
    <w:rsid w:val="000165D1"/>
    <w:rsid w:val="00016625"/>
    <w:rsid w:val="0001664D"/>
    <w:rsid w:val="00016777"/>
    <w:rsid w:val="00016782"/>
    <w:rsid w:val="0001683F"/>
    <w:rsid w:val="00016876"/>
    <w:rsid w:val="00016898"/>
    <w:rsid w:val="000169F6"/>
    <w:rsid w:val="00016A4D"/>
    <w:rsid w:val="00016B38"/>
    <w:rsid w:val="00016B43"/>
    <w:rsid w:val="00016F0C"/>
    <w:rsid w:val="00016FF5"/>
    <w:rsid w:val="00017134"/>
    <w:rsid w:val="0001738A"/>
    <w:rsid w:val="000173A4"/>
    <w:rsid w:val="00017420"/>
    <w:rsid w:val="0001745D"/>
    <w:rsid w:val="00017468"/>
    <w:rsid w:val="0001749E"/>
    <w:rsid w:val="00017699"/>
    <w:rsid w:val="000176A4"/>
    <w:rsid w:val="000176DE"/>
    <w:rsid w:val="00017882"/>
    <w:rsid w:val="00017A15"/>
    <w:rsid w:val="00017A53"/>
    <w:rsid w:val="00017B61"/>
    <w:rsid w:val="00017D6F"/>
    <w:rsid w:val="00020017"/>
    <w:rsid w:val="0002001F"/>
    <w:rsid w:val="00020036"/>
    <w:rsid w:val="00020149"/>
    <w:rsid w:val="00020165"/>
    <w:rsid w:val="00020254"/>
    <w:rsid w:val="00020289"/>
    <w:rsid w:val="0002045C"/>
    <w:rsid w:val="000204A6"/>
    <w:rsid w:val="00020568"/>
    <w:rsid w:val="00020575"/>
    <w:rsid w:val="00020591"/>
    <w:rsid w:val="00020655"/>
    <w:rsid w:val="0002074F"/>
    <w:rsid w:val="0002087B"/>
    <w:rsid w:val="0002091D"/>
    <w:rsid w:val="00020A4C"/>
    <w:rsid w:val="00020A53"/>
    <w:rsid w:val="00020B25"/>
    <w:rsid w:val="00020B3A"/>
    <w:rsid w:val="00020B54"/>
    <w:rsid w:val="00020B61"/>
    <w:rsid w:val="00020B89"/>
    <w:rsid w:val="00020C42"/>
    <w:rsid w:val="00020D1D"/>
    <w:rsid w:val="00020DCA"/>
    <w:rsid w:val="00020E2A"/>
    <w:rsid w:val="00020E99"/>
    <w:rsid w:val="00020EAA"/>
    <w:rsid w:val="00020EEF"/>
    <w:rsid w:val="00021003"/>
    <w:rsid w:val="0002105A"/>
    <w:rsid w:val="000210A0"/>
    <w:rsid w:val="000210D1"/>
    <w:rsid w:val="000211E5"/>
    <w:rsid w:val="00021643"/>
    <w:rsid w:val="000216C4"/>
    <w:rsid w:val="000216FD"/>
    <w:rsid w:val="00021731"/>
    <w:rsid w:val="00021863"/>
    <w:rsid w:val="00021991"/>
    <w:rsid w:val="000219F3"/>
    <w:rsid w:val="00021AD4"/>
    <w:rsid w:val="00021B64"/>
    <w:rsid w:val="00021C2A"/>
    <w:rsid w:val="00021CD1"/>
    <w:rsid w:val="00021D04"/>
    <w:rsid w:val="00021D96"/>
    <w:rsid w:val="00021E17"/>
    <w:rsid w:val="00021E35"/>
    <w:rsid w:val="00021F5A"/>
    <w:rsid w:val="00021F85"/>
    <w:rsid w:val="00021F98"/>
    <w:rsid w:val="00022072"/>
    <w:rsid w:val="00022147"/>
    <w:rsid w:val="00022221"/>
    <w:rsid w:val="00022231"/>
    <w:rsid w:val="00022302"/>
    <w:rsid w:val="000223EA"/>
    <w:rsid w:val="00022422"/>
    <w:rsid w:val="000225AA"/>
    <w:rsid w:val="000225D6"/>
    <w:rsid w:val="000225E0"/>
    <w:rsid w:val="0002269C"/>
    <w:rsid w:val="000226D6"/>
    <w:rsid w:val="000227B7"/>
    <w:rsid w:val="000228E2"/>
    <w:rsid w:val="0002299E"/>
    <w:rsid w:val="000229D0"/>
    <w:rsid w:val="000229D2"/>
    <w:rsid w:val="00022A4F"/>
    <w:rsid w:val="00022B31"/>
    <w:rsid w:val="00022C1B"/>
    <w:rsid w:val="00022C28"/>
    <w:rsid w:val="00022C9A"/>
    <w:rsid w:val="00022CEA"/>
    <w:rsid w:val="00022F73"/>
    <w:rsid w:val="00022F79"/>
    <w:rsid w:val="00022FDF"/>
    <w:rsid w:val="00022FF4"/>
    <w:rsid w:val="000230C1"/>
    <w:rsid w:val="0002327A"/>
    <w:rsid w:val="000232DC"/>
    <w:rsid w:val="000233D5"/>
    <w:rsid w:val="00023440"/>
    <w:rsid w:val="000235D4"/>
    <w:rsid w:val="00023665"/>
    <w:rsid w:val="00023770"/>
    <w:rsid w:val="00023830"/>
    <w:rsid w:val="0002383A"/>
    <w:rsid w:val="00023965"/>
    <w:rsid w:val="0002396B"/>
    <w:rsid w:val="0002397D"/>
    <w:rsid w:val="00023B83"/>
    <w:rsid w:val="00023BD8"/>
    <w:rsid w:val="00023C3C"/>
    <w:rsid w:val="00023CAF"/>
    <w:rsid w:val="00023D3D"/>
    <w:rsid w:val="00023DED"/>
    <w:rsid w:val="00023E5A"/>
    <w:rsid w:val="00023E96"/>
    <w:rsid w:val="00023EFE"/>
    <w:rsid w:val="00023F14"/>
    <w:rsid w:val="00023F39"/>
    <w:rsid w:val="00024033"/>
    <w:rsid w:val="0002406B"/>
    <w:rsid w:val="0002409F"/>
    <w:rsid w:val="000240B8"/>
    <w:rsid w:val="000240C4"/>
    <w:rsid w:val="00024196"/>
    <w:rsid w:val="000241A2"/>
    <w:rsid w:val="000241AD"/>
    <w:rsid w:val="000241E6"/>
    <w:rsid w:val="00024241"/>
    <w:rsid w:val="0002443F"/>
    <w:rsid w:val="0002445B"/>
    <w:rsid w:val="000244C6"/>
    <w:rsid w:val="00024502"/>
    <w:rsid w:val="00024526"/>
    <w:rsid w:val="00024548"/>
    <w:rsid w:val="00024697"/>
    <w:rsid w:val="000246A0"/>
    <w:rsid w:val="000247A1"/>
    <w:rsid w:val="0002481D"/>
    <w:rsid w:val="000248E2"/>
    <w:rsid w:val="000249C4"/>
    <w:rsid w:val="00024AAE"/>
    <w:rsid w:val="00024AC7"/>
    <w:rsid w:val="00024B24"/>
    <w:rsid w:val="00024B61"/>
    <w:rsid w:val="00024BDC"/>
    <w:rsid w:val="00024C7C"/>
    <w:rsid w:val="00024C9E"/>
    <w:rsid w:val="00024CB3"/>
    <w:rsid w:val="00024CF6"/>
    <w:rsid w:val="00024D25"/>
    <w:rsid w:val="00024DAC"/>
    <w:rsid w:val="00024DD1"/>
    <w:rsid w:val="00024EC4"/>
    <w:rsid w:val="00024EFE"/>
    <w:rsid w:val="00024F94"/>
    <w:rsid w:val="00024FA0"/>
    <w:rsid w:val="00025011"/>
    <w:rsid w:val="00025030"/>
    <w:rsid w:val="0002508E"/>
    <w:rsid w:val="000250D9"/>
    <w:rsid w:val="000250F9"/>
    <w:rsid w:val="0002510E"/>
    <w:rsid w:val="00025120"/>
    <w:rsid w:val="00025137"/>
    <w:rsid w:val="00025274"/>
    <w:rsid w:val="000253F9"/>
    <w:rsid w:val="000254A4"/>
    <w:rsid w:val="000254D1"/>
    <w:rsid w:val="000254F6"/>
    <w:rsid w:val="00025516"/>
    <w:rsid w:val="000256D3"/>
    <w:rsid w:val="00025744"/>
    <w:rsid w:val="000257D2"/>
    <w:rsid w:val="00025838"/>
    <w:rsid w:val="0002595B"/>
    <w:rsid w:val="000259CF"/>
    <w:rsid w:val="00025A37"/>
    <w:rsid w:val="00025A8A"/>
    <w:rsid w:val="00025AE6"/>
    <w:rsid w:val="00025B83"/>
    <w:rsid w:val="00025D03"/>
    <w:rsid w:val="00025D05"/>
    <w:rsid w:val="00025D0E"/>
    <w:rsid w:val="00025DE2"/>
    <w:rsid w:val="00025F17"/>
    <w:rsid w:val="00026119"/>
    <w:rsid w:val="00026171"/>
    <w:rsid w:val="000262E5"/>
    <w:rsid w:val="00026327"/>
    <w:rsid w:val="0002635F"/>
    <w:rsid w:val="00026370"/>
    <w:rsid w:val="00026448"/>
    <w:rsid w:val="000265E9"/>
    <w:rsid w:val="000266CD"/>
    <w:rsid w:val="000266E3"/>
    <w:rsid w:val="00026705"/>
    <w:rsid w:val="00026776"/>
    <w:rsid w:val="000267A7"/>
    <w:rsid w:val="000268A0"/>
    <w:rsid w:val="000268C3"/>
    <w:rsid w:val="00026928"/>
    <w:rsid w:val="00026965"/>
    <w:rsid w:val="0002698F"/>
    <w:rsid w:val="000269BF"/>
    <w:rsid w:val="000269E9"/>
    <w:rsid w:val="00026B10"/>
    <w:rsid w:val="00026B62"/>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4D9"/>
    <w:rsid w:val="00027522"/>
    <w:rsid w:val="00027646"/>
    <w:rsid w:val="00027694"/>
    <w:rsid w:val="000276B9"/>
    <w:rsid w:val="00027754"/>
    <w:rsid w:val="000277CA"/>
    <w:rsid w:val="00027856"/>
    <w:rsid w:val="0002788E"/>
    <w:rsid w:val="00027933"/>
    <w:rsid w:val="000279A9"/>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5"/>
    <w:rsid w:val="00030998"/>
    <w:rsid w:val="0003099D"/>
    <w:rsid w:val="00030A39"/>
    <w:rsid w:val="00030A67"/>
    <w:rsid w:val="00030A76"/>
    <w:rsid w:val="00030AD8"/>
    <w:rsid w:val="00030AF8"/>
    <w:rsid w:val="00030B42"/>
    <w:rsid w:val="00030C3F"/>
    <w:rsid w:val="00030D03"/>
    <w:rsid w:val="00030FB3"/>
    <w:rsid w:val="00030FF5"/>
    <w:rsid w:val="00031175"/>
    <w:rsid w:val="00031303"/>
    <w:rsid w:val="00031326"/>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54"/>
    <w:rsid w:val="00031A61"/>
    <w:rsid w:val="00031B58"/>
    <w:rsid w:val="00031B70"/>
    <w:rsid w:val="00031C55"/>
    <w:rsid w:val="00031C77"/>
    <w:rsid w:val="00031E99"/>
    <w:rsid w:val="00031F2E"/>
    <w:rsid w:val="00031F4A"/>
    <w:rsid w:val="00032054"/>
    <w:rsid w:val="000321AE"/>
    <w:rsid w:val="000322B6"/>
    <w:rsid w:val="000322ED"/>
    <w:rsid w:val="00032367"/>
    <w:rsid w:val="00032386"/>
    <w:rsid w:val="00032458"/>
    <w:rsid w:val="0003249C"/>
    <w:rsid w:val="000324C4"/>
    <w:rsid w:val="00032505"/>
    <w:rsid w:val="00032535"/>
    <w:rsid w:val="00032545"/>
    <w:rsid w:val="000326AA"/>
    <w:rsid w:val="000326C4"/>
    <w:rsid w:val="00032722"/>
    <w:rsid w:val="00032775"/>
    <w:rsid w:val="0003277F"/>
    <w:rsid w:val="00032841"/>
    <w:rsid w:val="000329B5"/>
    <w:rsid w:val="00032A3D"/>
    <w:rsid w:val="00032A6C"/>
    <w:rsid w:val="00032BB1"/>
    <w:rsid w:val="00032CEF"/>
    <w:rsid w:val="00032EE2"/>
    <w:rsid w:val="00032FCB"/>
    <w:rsid w:val="00033061"/>
    <w:rsid w:val="000330BD"/>
    <w:rsid w:val="0003316D"/>
    <w:rsid w:val="0003322D"/>
    <w:rsid w:val="0003341A"/>
    <w:rsid w:val="0003344F"/>
    <w:rsid w:val="00033540"/>
    <w:rsid w:val="000335F8"/>
    <w:rsid w:val="00033618"/>
    <w:rsid w:val="00033642"/>
    <w:rsid w:val="0003370F"/>
    <w:rsid w:val="00033719"/>
    <w:rsid w:val="00033862"/>
    <w:rsid w:val="00033880"/>
    <w:rsid w:val="00033917"/>
    <w:rsid w:val="0003392B"/>
    <w:rsid w:val="000339C2"/>
    <w:rsid w:val="000339D2"/>
    <w:rsid w:val="000339E5"/>
    <w:rsid w:val="00033A07"/>
    <w:rsid w:val="00033A1B"/>
    <w:rsid w:val="00033B0D"/>
    <w:rsid w:val="00033BCB"/>
    <w:rsid w:val="00033D4E"/>
    <w:rsid w:val="00033D58"/>
    <w:rsid w:val="00033D98"/>
    <w:rsid w:val="00033DCA"/>
    <w:rsid w:val="00033ECE"/>
    <w:rsid w:val="00033EF2"/>
    <w:rsid w:val="00033F74"/>
    <w:rsid w:val="00034110"/>
    <w:rsid w:val="00034195"/>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CD4"/>
    <w:rsid w:val="00034D0C"/>
    <w:rsid w:val="00034E38"/>
    <w:rsid w:val="00034E51"/>
    <w:rsid w:val="00034F0A"/>
    <w:rsid w:val="00034F1E"/>
    <w:rsid w:val="00035006"/>
    <w:rsid w:val="00035253"/>
    <w:rsid w:val="000352D6"/>
    <w:rsid w:val="00035303"/>
    <w:rsid w:val="0003537D"/>
    <w:rsid w:val="00035382"/>
    <w:rsid w:val="00035414"/>
    <w:rsid w:val="00035456"/>
    <w:rsid w:val="00035476"/>
    <w:rsid w:val="00035687"/>
    <w:rsid w:val="000356A6"/>
    <w:rsid w:val="000356C4"/>
    <w:rsid w:val="00035725"/>
    <w:rsid w:val="00035904"/>
    <w:rsid w:val="00035980"/>
    <w:rsid w:val="00035B9E"/>
    <w:rsid w:val="00035BA3"/>
    <w:rsid w:val="00035C1E"/>
    <w:rsid w:val="00035D72"/>
    <w:rsid w:val="00035DB5"/>
    <w:rsid w:val="00035E4F"/>
    <w:rsid w:val="00035E81"/>
    <w:rsid w:val="00035FDE"/>
    <w:rsid w:val="0003602A"/>
    <w:rsid w:val="00036036"/>
    <w:rsid w:val="0003613F"/>
    <w:rsid w:val="00036140"/>
    <w:rsid w:val="0003615E"/>
    <w:rsid w:val="00036333"/>
    <w:rsid w:val="000363A9"/>
    <w:rsid w:val="00036474"/>
    <w:rsid w:val="000365F1"/>
    <w:rsid w:val="00036638"/>
    <w:rsid w:val="0003670F"/>
    <w:rsid w:val="00036799"/>
    <w:rsid w:val="000367A0"/>
    <w:rsid w:val="000367A1"/>
    <w:rsid w:val="0003685A"/>
    <w:rsid w:val="00036931"/>
    <w:rsid w:val="00036947"/>
    <w:rsid w:val="000369B8"/>
    <w:rsid w:val="00036A4A"/>
    <w:rsid w:val="00036BF5"/>
    <w:rsid w:val="00036D62"/>
    <w:rsid w:val="00036EC3"/>
    <w:rsid w:val="00036F09"/>
    <w:rsid w:val="00036F31"/>
    <w:rsid w:val="000370A8"/>
    <w:rsid w:val="000370FE"/>
    <w:rsid w:val="00037115"/>
    <w:rsid w:val="0003721C"/>
    <w:rsid w:val="0003729A"/>
    <w:rsid w:val="000373DF"/>
    <w:rsid w:val="00037476"/>
    <w:rsid w:val="000375CA"/>
    <w:rsid w:val="000375F8"/>
    <w:rsid w:val="00037646"/>
    <w:rsid w:val="000376E6"/>
    <w:rsid w:val="000377C9"/>
    <w:rsid w:val="000377DC"/>
    <w:rsid w:val="0003785D"/>
    <w:rsid w:val="0003794A"/>
    <w:rsid w:val="00037953"/>
    <w:rsid w:val="00037992"/>
    <w:rsid w:val="00037A16"/>
    <w:rsid w:val="00037A7F"/>
    <w:rsid w:val="00037B1E"/>
    <w:rsid w:val="00037BA0"/>
    <w:rsid w:val="00037BD0"/>
    <w:rsid w:val="00037BEA"/>
    <w:rsid w:val="00037CB6"/>
    <w:rsid w:val="00037CC7"/>
    <w:rsid w:val="00037CC8"/>
    <w:rsid w:val="00037CE3"/>
    <w:rsid w:val="00037D2A"/>
    <w:rsid w:val="00037D31"/>
    <w:rsid w:val="00037E49"/>
    <w:rsid w:val="00037EFE"/>
    <w:rsid w:val="0004008A"/>
    <w:rsid w:val="000400C9"/>
    <w:rsid w:val="0004020D"/>
    <w:rsid w:val="00040290"/>
    <w:rsid w:val="0004038E"/>
    <w:rsid w:val="00040406"/>
    <w:rsid w:val="000404BA"/>
    <w:rsid w:val="000405DA"/>
    <w:rsid w:val="0004067A"/>
    <w:rsid w:val="000406FD"/>
    <w:rsid w:val="0004073C"/>
    <w:rsid w:val="0004075F"/>
    <w:rsid w:val="0004079E"/>
    <w:rsid w:val="0004085B"/>
    <w:rsid w:val="000408A8"/>
    <w:rsid w:val="000408E3"/>
    <w:rsid w:val="00040909"/>
    <w:rsid w:val="0004095B"/>
    <w:rsid w:val="00040976"/>
    <w:rsid w:val="00040A48"/>
    <w:rsid w:val="00040C1B"/>
    <w:rsid w:val="00040C60"/>
    <w:rsid w:val="00040C71"/>
    <w:rsid w:val="00040C83"/>
    <w:rsid w:val="00040CBB"/>
    <w:rsid w:val="00040D13"/>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4D2"/>
    <w:rsid w:val="0004155E"/>
    <w:rsid w:val="000415C4"/>
    <w:rsid w:val="00041651"/>
    <w:rsid w:val="000417D6"/>
    <w:rsid w:val="00041AE3"/>
    <w:rsid w:val="00041C2B"/>
    <w:rsid w:val="00041C3D"/>
    <w:rsid w:val="00041C70"/>
    <w:rsid w:val="00041D62"/>
    <w:rsid w:val="00041F52"/>
    <w:rsid w:val="0004202B"/>
    <w:rsid w:val="00042033"/>
    <w:rsid w:val="0004207B"/>
    <w:rsid w:val="000420AF"/>
    <w:rsid w:val="00042139"/>
    <w:rsid w:val="00042152"/>
    <w:rsid w:val="00042157"/>
    <w:rsid w:val="0004217D"/>
    <w:rsid w:val="0004218A"/>
    <w:rsid w:val="000421AA"/>
    <w:rsid w:val="000421FB"/>
    <w:rsid w:val="00042228"/>
    <w:rsid w:val="00042235"/>
    <w:rsid w:val="0004230D"/>
    <w:rsid w:val="000423E9"/>
    <w:rsid w:val="00042545"/>
    <w:rsid w:val="000425E8"/>
    <w:rsid w:val="0004262A"/>
    <w:rsid w:val="0004268C"/>
    <w:rsid w:val="000426A9"/>
    <w:rsid w:val="000427CA"/>
    <w:rsid w:val="000427EB"/>
    <w:rsid w:val="0004287B"/>
    <w:rsid w:val="00042907"/>
    <w:rsid w:val="000429BE"/>
    <w:rsid w:val="000429FB"/>
    <w:rsid w:val="00042A9A"/>
    <w:rsid w:val="00042AB0"/>
    <w:rsid w:val="00042AF3"/>
    <w:rsid w:val="00042C82"/>
    <w:rsid w:val="00042DDB"/>
    <w:rsid w:val="00042E4E"/>
    <w:rsid w:val="00042EA9"/>
    <w:rsid w:val="00042F49"/>
    <w:rsid w:val="00043051"/>
    <w:rsid w:val="00043096"/>
    <w:rsid w:val="000430E3"/>
    <w:rsid w:val="0004321B"/>
    <w:rsid w:val="000432E9"/>
    <w:rsid w:val="000433AF"/>
    <w:rsid w:val="000436FF"/>
    <w:rsid w:val="0004390A"/>
    <w:rsid w:val="00043A1B"/>
    <w:rsid w:val="00043A30"/>
    <w:rsid w:val="00043B9A"/>
    <w:rsid w:val="00043C35"/>
    <w:rsid w:val="00043F18"/>
    <w:rsid w:val="00043F43"/>
    <w:rsid w:val="00043F69"/>
    <w:rsid w:val="00044170"/>
    <w:rsid w:val="000442EF"/>
    <w:rsid w:val="00044353"/>
    <w:rsid w:val="0004441F"/>
    <w:rsid w:val="000444B4"/>
    <w:rsid w:val="000445BC"/>
    <w:rsid w:val="00044667"/>
    <w:rsid w:val="00044726"/>
    <w:rsid w:val="00044744"/>
    <w:rsid w:val="00044776"/>
    <w:rsid w:val="0004482C"/>
    <w:rsid w:val="0004494C"/>
    <w:rsid w:val="00044982"/>
    <w:rsid w:val="00044991"/>
    <w:rsid w:val="00044993"/>
    <w:rsid w:val="00044A21"/>
    <w:rsid w:val="00044A26"/>
    <w:rsid w:val="00044AB8"/>
    <w:rsid w:val="00044B16"/>
    <w:rsid w:val="00044B31"/>
    <w:rsid w:val="00044BEB"/>
    <w:rsid w:val="00044E08"/>
    <w:rsid w:val="00044F97"/>
    <w:rsid w:val="00044FE0"/>
    <w:rsid w:val="000450B4"/>
    <w:rsid w:val="00045127"/>
    <w:rsid w:val="00045142"/>
    <w:rsid w:val="000452C8"/>
    <w:rsid w:val="000453A9"/>
    <w:rsid w:val="0004545A"/>
    <w:rsid w:val="00045541"/>
    <w:rsid w:val="00045579"/>
    <w:rsid w:val="000455F1"/>
    <w:rsid w:val="00045600"/>
    <w:rsid w:val="0004566A"/>
    <w:rsid w:val="00045692"/>
    <w:rsid w:val="000456BB"/>
    <w:rsid w:val="000457A0"/>
    <w:rsid w:val="0004592D"/>
    <w:rsid w:val="00045955"/>
    <w:rsid w:val="00045979"/>
    <w:rsid w:val="00045995"/>
    <w:rsid w:val="00045A13"/>
    <w:rsid w:val="00045A69"/>
    <w:rsid w:val="00045B7A"/>
    <w:rsid w:val="00045D1B"/>
    <w:rsid w:val="00045F6C"/>
    <w:rsid w:val="00045F6E"/>
    <w:rsid w:val="0004600A"/>
    <w:rsid w:val="0004602F"/>
    <w:rsid w:val="00046053"/>
    <w:rsid w:val="00046126"/>
    <w:rsid w:val="0004612A"/>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E2"/>
    <w:rsid w:val="00046A05"/>
    <w:rsid w:val="00046A16"/>
    <w:rsid w:val="00046A5B"/>
    <w:rsid w:val="00046A9D"/>
    <w:rsid w:val="00046AD5"/>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2BB"/>
    <w:rsid w:val="00047397"/>
    <w:rsid w:val="000473F3"/>
    <w:rsid w:val="0004748C"/>
    <w:rsid w:val="000474A7"/>
    <w:rsid w:val="000475B1"/>
    <w:rsid w:val="000475BD"/>
    <w:rsid w:val="000475CF"/>
    <w:rsid w:val="00047613"/>
    <w:rsid w:val="0004766E"/>
    <w:rsid w:val="00047684"/>
    <w:rsid w:val="0004781E"/>
    <w:rsid w:val="000478B5"/>
    <w:rsid w:val="000479A3"/>
    <w:rsid w:val="00047ADF"/>
    <w:rsid w:val="00047AF8"/>
    <w:rsid w:val="00047C57"/>
    <w:rsid w:val="00047D9E"/>
    <w:rsid w:val="00047DE3"/>
    <w:rsid w:val="00047F40"/>
    <w:rsid w:val="00047FE9"/>
    <w:rsid w:val="00050013"/>
    <w:rsid w:val="0005016E"/>
    <w:rsid w:val="00050216"/>
    <w:rsid w:val="00050308"/>
    <w:rsid w:val="000503AC"/>
    <w:rsid w:val="000503B0"/>
    <w:rsid w:val="00050540"/>
    <w:rsid w:val="0005056A"/>
    <w:rsid w:val="000505E9"/>
    <w:rsid w:val="0005062D"/>
    <w:rsid w:val="0005075F"/>
    <w:rsid w:val="00050835"/>
    <w:rsid w:val="00050842"/>
    <w:rsid w:val="00050873"/>
    <w:rsid w:val="0005089F"/>
    <w:rsid w:val="000508D5"/>
    <w:rsid w:val="00050AFB"/>
    <w:rsid w:val="00050B2E"/>
    <w:rsid w:val="00050BB3"/>
    <w:rsid w:val="00050C1A"/>
    <w:rsid w:val="00050CC4"/>
    <w:rsid w:val="00050EC3"/>
    <w:rsid w:val="00050F28"/>
    <w:rsid w:val="00050F8A"/>
    <w:rsid w:val="00050F8B"/>
    <w:rsid w:val="0005111B"/>
    <w:rsid w:val="00051183"/>
    <w:rsid w:val="0005138A"/>
    <w:rsid w:val="000514DE"/>
    <w:rsid w:val="00051546"/>
    <w:rsid w:val="0005157E"/>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626"/>
    <w:rsid w:val="00052885"/>
    <w:rsid w:val="0005288F"/>
    <w:rsid w:val="000528BA"/>
    <w:rsid w:val="000528E6"/>
    <w:rsid w:val="000528F0"/>
    <w:rsid w:val="00052A93"/>
    <w:rsid w:val="00052AFF"/>
    <w:rsid w:val="00052BE3"/>
    <w:rsid w:val="00052C45"/>
    <w:rsid w:val="00052C6F"/>
    <w:rsid w:val="00052D33"/>
    <w:rsid w:val="00052D64"/>
    <w:rsid w:val="00052D9C"/>
    <w:rsid w:val="00052E46"/>
    <w:rsid w:val="00052E5D"/>
    <w:rsid w:val="00052E68"/>
    <w:rsid w:val="00052E8B"/>
    <w:rsid w:val="00052EC2"/>
    <w:rsid w:val="00052F2A"/>
    <w:rsid w:val="00052F88"/>
    <w:rsid w:val="0005307D"/>
    <w:rsid w:val="000530F7"/>
    <w:rsid w:val="000531A4"/>
    <w:rsid w:val="000531FD"/>
    <w:rsid w:val="000532DC"/>
    <w:rsid w:val="0005330D"/>
    <w:rsid w:val="00053321"/>
    <w:rsid w:val="000533A0"/>
    <w:rsid w:val="000534C9"/>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2C"/>
    <w:rsid w:val="00054168"/>
    <w:rsid w:val="0005433F"/>
    <w:rsid w:val="00054356"/>
    <w:rsid w:val="000543C3"/>
    <w:rsid w:val="0005446A"/>
    <w:rsid w:val="000544F6"/>
    <w:rsid w:val="00054587"/>
    <w:rsid w:val="000545B0"/>
    <w:rsid w:val="000545E0"/>
    <w:rsid w:val="000545E7"/>
    <w:rsid w:val="000545F3"/>
    <w:rsid w:val="0005463C"/>
    <w:rsid w:val="000546FD"/>
    <w:rsid w:val="000547AD"/>
    <w:rsid w:val="000549F5"/>
    <w:rsid w:val="00054A32"/>
    <w:rsid w:val="00054B04"/>
    <w:rsid w:val="00054B15"/>
    <w:rsid w:val="00054B77"/>
    <w:rsid w:val="00054CEF"/>
    <w:rsid w:val="000550E8"/>
    <w:rsid w:val="00055217"/>
    <w:rsid w:val="000552D0"/>
    <w:rsid w:val="00055396"/>
    <w:rsid w:val="00055461"/>
    <w:rsid w:val="000554C0"/>
    <w:rsid w:val="0005554D"/>
    <w:rsid w:val="00055728"/>
    <w:rsid w:val="000557B3"/>
    <w:rsid w:val="00055887"/>
    <w:rsid w:val="000559C6"/>
    <w:rsid w:val="00055B7D"/>
    <w:rsid w:val="00055BF5"/>
    <w:rsid w:val="00055C21"/>
    <w:rsid w:val="00055E4B"/>
    <w:rsid w:val="00055E99"/>
    <w:rsid w:val="00055EB1"/>
    <w:rsid w:val="00055EC5"/>
    <w:rsid w:val="00055F76"/>
    <w:rsid w:val="00055FE8"/>
    <w:rsid w:val="00055FE9"/>
    <w:rsid w:val="0005603F"/>
    <w:rsid w:val="00056148"/>
    <w:rsid w:val="00056168"/>
    <w:rsid w:val="000561AF"/>
    <w:rsid w:val="00056287"/>
    <w:rsid w:val="000562FF"/>
    <w:rsid w:val="000563D7"/>
    <w:rsid w:val="00056407"/>
    <w:rsid w:val="00056499"/>
    <w:rsid w:val="0005651B"/>
    <w:rsid w:val="000565B6"/>
    <w:rsid w:val="00056658"/>
    <w:rsid w:val="00056667"/>
    <w:rsid w:val="000566A5"/>
    <w:rsid w:val="000567AD"/>
    <w:rsid w:val="000567C9"/>
    <w:rsid w:val="0005681B"/>
    <w:rsid w:val="000568AB"/>
    <w:rsid w:val="00056938"/>
    <w:rsid w:val="00056945"/>
    <w:rsid w:val="000569A8"/>
    <w:rsid w:val="000569AB"/>
    <w:rsid w:val="00056A0E"/>
    <w:rsid w:val="00056B60"/>
    <w:rsid w:val="00056B93"/>
    <w:rsid w:val="00056DA6"/>
    <w:rsid w:val="00056E70"/>
    <w:rsid w:val="00056EC1"/>
    <w:rsid w:val="00056ECB"/>
    <w:rsid w:val="00056ED4"/>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4E"/>
    <w:rsid w:val="00057A76"/>
    <w:rsid w:val="00057AD4"/>
    <w:rsid w:val="00057C6D"/>
    <w:rsid w:val="00057C79"/>
    <w:rsid w:val="00057CB2"/>
    <w:rsid w:val="00057D35"/>
    <w:rsid w:val="00057DE4"/>
    <w:rsid w:val="00057F31"/>
    <w:rsid w:val="00057F9C"/>
    <w:rsid w:val="00057FAA"/>
    <w:rsid w:val="00060067"/>
    <w:rsid w:val="00060155"/>
    <w:rsid w:val="000601A5"/>
    <w:rsid w:val="00060244"/>
    <w:rsid w:val="0006039F"/>
    <w:rsid w:val="00060444"/>
    <w:rsid w:val="00060540"/>
    <w:rsid w:val="0006057F"/>
    <w:rsid w:val="000605F6"/>
    <w:rsid w:val="00060764"/>
    <w:rsid w:val="00060802"/>
    <w:rsid w:val="00060803"/>
    <w:rsid w:val="00060826"/>
    <w:rsid w:val="00060828"/>
    <w:rsid w:val="0006090C"/>
    <w:rsid w:val="00060967"/>
    <w:rsid w:val="00060BA1"/>
    <w:rsid w:val="00060CCA"/>
    <w:rsid w:val="00060E0B"/>
    <w:rsid w:val="00060E8F"/>
    <w:rsid w:val="00060EF2"/>
    <w:rsid w:val="00060EF3"/>
    <w:rsid w:val="00060FA6"/>
    <w:rsid w:val="00061017"/>
    <w:rsid w:val="00061024"/>
    <w:rsid w:val="00061026"/>
    <w:rsid w:val="00061061"/>
    <w:rsid w:val="0006108A"/>
    <w:rsid w:val="00061097"/>
    <w:rsid w:val="000610F7"/>
    <w:rsid w:val="00061155"/>
    <w:rsid w:val="00061257"/>
    <w:rsid w:val="00061375"/>
    <w:rsid w:val="000613E8"/>
    <w:rsid w:val="0006144B"/>
    <w:rsid w:val="00061621"/>
    <w:rsid w:val="00061636"/>
    <w:rsid w:val="00061657"/>
    <w:rsid w:val="000616AC"/>
    <w:rsid w:val="0006173A"/>
    <w:rsid w:val="00061749"/>
    <w:rsid w:val="000617CF"/>
    <w:rsid w:val="00061835"/>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6D"/>
    <w:rsid w:val="000621B4"/>
    <w:rsid w:val="000622E1"/>
    <w:rsid w:val="00062303"/>
    <w:rsid w:val="0006231B"/>
    <w:rsid w:val="00062364"/>
    <w:rsid w:val="000623D6"/>
    <w:rsid w:val="000623F0"/>
    <w:rsid w:val="000623F6"/>
    <w:rsid w:val="000624C6"/>
    <w:rsid w:val="0006250F"/>
    <w:rsid w:val="000625A3"/>
    <w:rsid w:val="000625D1"/>
    <w:rsid w:val="00062640"/>
    <w:rsid w:val="000627F1"/>
    <w:rsid w:val="00062807"/>
    <w:rsid w:val="00062958"/>
    <w:rsid w:val="00062A12"/>
    <w:rsid w:val="00062BDE"/>
    <w:rsid w:val="00062BE7"/>
    <w:rsid w:val="00062E26"/>
    <w:rsid w:val="00062E7B"/>
    <w:rsid w:val="00062EE2"/>
    <w:rsid w:val="00062F00"/>
    <w:rsid w:val="00062F15"/>
    <w:rsid w:val="00062F32"/>
    <w:rsid w:val="00062F7E"/>
    <w:rsid w:val="00062F7F"/>
    <w:rsid w:val="000630A5"/>
    <w:rsid w:val="00063112"/>
    <w:rsid w:val="00063258"/>
    <w:rsid w:val="00063300"/>
    <w:rsid w:val="00063349"/>
    <w:rsid w:val="00063445"/>
    <w:rsid w:val="00063647"/>
    <w:rsid w:val="00063653"/>
    <w:rsid w:val="0006368F"/>
    <w:rsid w:val="000636A1"/>
    <w:rsid w:val="0006370F"/>
    <w:rsid w:val="00063797"/>
    <w:rsid w:val="00063838"/>
    <w:rsid w:val="0006396B"/>
    <w:rsid w:val="00063A19"/>
    <w:rsid w:val="00063AA4"/>
    <w:rsid w:val="00063B8A"/>
    <w:rsid w:val="00063BDE"/>
    <w:rsid w:val="00063C71"/>
    <w:rsid w:val="00063D05"/>
    <w:rsid w:val="00063D17"/>
    <w:rsid w:val="00063D91"/>
    <w:rsid w:val="00063DCB"/>
    <w:rsid w:val="00063EFA"/>
    <w:rsid w:val="00063FCA"/>
    <w:rsid w:val="00063FCC"/>
    <w:rsid w:val="00063FE5"/>
    <w:rsid w:val="00063FE9"/>
    <w:rsid w:val="00064095"/>
    <w:rsid w:val="0006415B"/>
    <w:rsid w:val="00064188"/>
    <w:rsid w:val="000641E6"/>
    <w:rsid w:val="0006426B"/>
    <w:rsid w:val="0006426C"/>
    <w:rsid w:val="000642B5"/>
    <w:rsid w:val="000642B9"/>
    <w:rsid w:val="000642E0"/>
    <w:rsid w:val="000643A0"/>
    <w:rsid w:val="000643FF"/>
    <w:rsid w:val="00064592"/>
    <w:rsid w:val="0006473A"/>
    <w:rsid w:val="0006473D"/>
    <w:rsid w:val="000647C9"/>
    <w:rsid w:val="000648B8"/>
    <w:rsid w:val="00064A07"/>
    <w:rsid w:val="00064A69"/>
    <w:rsid w:val="00064AAD"/>
    <w:rsid w:val="00064AB7"/>
    <w:rsid w:val="00064CA8"/>
    <w:rsid w:val="00064CF7"/>
    <w:rsid w:val="00064D2E"/>
    <w:rsid w:val="00064DD0"/>
    <w:rsid w:val="00064EC3"/>
    <w:rsid w:val="00064F69"/>
    <w:rsid w:val="00065158"/>
    <w:rsid w:val="000651DD"/>
    <w:rsid w:val="00065279"/>
    <w:rsid w:val="000652C8"/>
    <w:rsid w:val="0006532E"/>
    <w:rsid w:val="0006535B"/>
    <w:rsid w:val="000654E0"/>
    <w:rsid w:val="0006551B"/>
    <w:rsid w:val="0006553A"/>
    <w:rsid w:val="000655A0"/>
    <w:rsid w:val="0006561B"/>
    <w:rsid w:val="0006567C"/>
    <w:rsid w:val="0006568C"/>
    <w:rsid w:val="0006588B"/>
    <w:rsid w:val="00065921"/>
    <w:rsid w:val="000659F0"/>
    <w:rsid w:val="00065A25"/>
    <w:rsid w:val="00065A5A"/>
    <w:rsid w:val="00065B61"/>
    <w:rsid w:val="00065B77"/>
    <w:rsid w:val="00065C7D"/>
    <w:rsid w:val="00065D17"/>
    <w:rsid w:val="00065DEE"/>
    <w:rsid w:val="00065EB5"/>
    <w:rsid w:val="000660D9"/>
    <w:rsid w:val="00066156"/>
    <w:rsid w:val="000663E8"/>
    <w:rsid w:val="00066409"/>
    <w:rsid w:val="00066421"/>
    <w:rsid w:val="0006656D"/>
    <w:rsid w:val="000665CD"/>
    <w:rsid w:val="00066649"/>
    <w:rsid w:val="00066670"/>
    <w:rsid w:val="000666B9"/>
    <w:rsid w:val="00066706"/>
    <w:rsid w:val="000668F2"/>
    <w:rsid w:val="00066A30"/>
    <w:rsid w:val="00066A63"/>
    <w:rsid w:val="00066A92"/>
    <w:rsid w:val="00066B2E"/>
    <w:rsid w:val="00066B4D"/>
    <w:rsid w:val="00066B95"/>
    <w:rsid w:val="00066CD1"/>
    <w:rsid w:val="00066F60"/>
    <w:rsid w:val="00066F83"/>
    <w:rsid w:val="000670FE"/>
    <w:rsid w:val="000671BC"/>
    <w:rsid w:val="000671F3"/>
    <w:rsid w:val="0006723E"/>
    <w:rsid w:val="000672BA"/>
    <w:rsid w:val="000672D6"/>
    <w:rsid w:val="0006745B"/>
    <w:rsid w:val="0006748B"/>
    <w:rsid w:val="00067520"/>
    <w:rsid w:val="0006754A"/>
    <w:rsid w:val="000675D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9D"/>
    <w:rsid w:val="0007050B"/>
    <w:rsid w:val="00070552"/>
    <w:rsid w:val="00070639"/>
    <w:rsid w:val="00070891"/>
    <w:rsid w:val="00070AE2"/>
    <w:rsid w:val="00070C9D"/>
    <w:rsid w:val="00070CAD"/>
    <w:rsid w:val="00070CBF"/>
    <w:rsid w:val="00070E9E"/>
    <w:rsid w:val="00070FB5"/>
    <w:rsid w:val="00070FDF"/>
    <w:rsid w:val="00071081"/>
    <w:rsid w:val="00071181"/>
    <w:rsid w:val="000711EC"/>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7F"/>
    <w:rsid w:val="00071ABA"/>
    <w:rsid w:val="00071BEE"/>
    <w:rsid w:val="00071D36"/>
    <w:rsid w:val="00071D59"/>
    <w:rsid w:val="00071E17"/>
    <w:rsid w:val="000721EC"/>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61"/>
    <w:rsid w:val="00072BFA"/>
    <w:rsid w:val="00072D45"/>
    <w:rsid w:val="00072D5C"/>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72"/>
    <w:rsid w:val="00073BD9"/>
    <w:rsid w:val="00073DE2"/>
    <w:rsid w:val="00073E41"/>
    <w:rsid w:val="00073E9E"/>
    <w:rsid w:val="00073F89"/>
    <w:rsid w:val="0007401F"/>
    <w:rsid w:val="00074077"/>
    <w:rsid w:val="00074084"/>
    <w:rsid w:val="0007414D"/>
    <w:rsid w:val="000741E1"/>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271"/>
    <w:rsid w:val="00075437"/>
    <w:rsid w:val="00075440"/>
    <w:rsid w:val="000754CC"/>
    <w:rsid w:val="00075524"/>
    <w:rsid w:val="0007564F"/>
    <w:rsid w:val="000756DB"/>
    <w:rsid w:val="000756E5"/>
    <w:rsid w:val="0007581E"/>
    <w:rsid w:val="00075885"/>
    <w:rsid w:val="000758BF"/>
    <w:rsid w:val="000758EC"/>
    <w:rsid w:val="000759C6"/>
    <w:rsid w:val="00075A59"/>
    <w:rsid w:val="00075B3D"/>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318"/>
    <w:rsid w:val="00076351"/>
    <w:rsid w:val="00076402"/>
    <w:rsid w:val="0007648D"/>
    <w:rsid w:val="000764B8"/>
    <w:rsid w:val="000765D5"/>
    <w:rsid w:val="000765FA"/>
    <w:rsid w:val="00076628"/>
    <w:rsid w:val="0007665B"/>
    <w:rsid w:val="0007669A"/>
    <w:rsid w:val="000766BB"/>
    <w:rsid w:val="000766CB"/>
    <w:rsid w:val="00076782"/>
    <w:rsid w:val="00076802"/>
    <w:rsid w:val="0007681D"/>
    <w:rsid w:val="0007689E"/>
    <w:rsid w:val="00076BCC"/>
    <w:rsid w:val="00076BE8"/>
    <w:rsid w:val="00076BEF"/>
    <w:rsid w:val="00076C29"/>
    <w:rsid w:val="00076CDC"/>
    <w:rsid w:val="00076D08"/>
    <w:rsid w:val="00076DCE"/>
    <w:rsid w:val="00076E74"/>
    <w:rsid w:val="00077028"/>
    <w:rsid w:val="00077056"/>
    <w:rsid w:val="000770F4"/>
    <w:rsid w:val="00077125"/>
    <w:rsid w:val="0007712C"/>
    <w:rsid w:val="00077141"/>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A5D"/>
    <w:rsid w:val="00077B80"/>
    <w:rsid w:val="00077BE3"/>
    <w:rsid w:val="00077C58"/>
    <w:rsid w:val="00077C81"/>
    <w:rsid w:val="00077D52"/>
    <w:rsid w:val="00077D90"/>
    <w:rsid w:val="00077E3B"/>
    <w:rsid w:val="00077E4B"/>
    <w:rsid w:val="00077F61"/>
    <w:rsid w:val="000800FA"/>
    <w:rsid w:val="000801CE"/>
    <w:rsid w:val="00080222"/>
    <w:rsid w:val="000803B9"/>
    <w:rsid w:val="000803CB"/>
    <w:rsid w:val="000803D4"/>
    <w:rsid w:val="00080495"/>
    <w:rsid w:val="00080496"/>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07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79D"/>
    <w:rsid w:val="0008288D"/>
    <w:rsid w:val="000828DC"/>
    <w:rsid w:val="000828EC"/>
    <w:rsid w:val="00082938"/>
    <w:rsid w:val="00082A37"/>
    <w:rsid w:val="00082AE5"/>
    <w:rsid w:val="00082B6E"/>
    <w:rsid w:val="00082CC9"/>
    <w:rsid w:val="00082CCA"/>
    <w:rsid w:val="00082D29"/>
    <w:rsid w:val="00082D5A"/>
    <w:rsid w:val="00082D75"/>
    <w:rsid w:val="00082DB8"/>
    <w:rsid w:val="00082DC8"/>
    <w:rsid w:val="00082DDB"/>
    <w:rsid w:val="00082E4F"/>
    <w:rsid w:val="00082EE7"/>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D8"/>
    <w:rsid w:val="00083698"/>
    <w:rsid w:val="000836B3"/>
    <w:rsid w:val="0008370F"/>
    <w:rsid w:val="00083803"/>
    <w:rsid w:val="00083807"/>
    <w:rsid w:val="0008382B"/>
    <w:rsid w:val="00083831"/>
    <w:rsid w:val="00083939"/>
    <w:rsid w:val="000839E6"/>
    <w:rsid w:val="00083A76"/>
    <w:rsid w:val="00083A7E"/>
    <w:rsid w:val="00083AB0"/>
    <w:rsid w:val="00083AD9"/>
    <w:rsid w:val="00083CFA"/>
    <w:rsid w:val="00083D4F"/>
    <w:rsid w:val="00083D98"/>
    <w:rsid w:val="00083E24"/>
    <w:rsid w:val="000840C1"/>
    <w:rsid w:val="000840F1"/>
    <w:rsid w:val="000840FA"/>
    <w:rsid w:val="0008416B"/>
    <w:rsid w:val="00084272"/>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F04"/>
    <w:rsid w:val="00084FC8"/>
    <w:rsid w:val="000850DA"/>
    <w:rsid w:val="000851D4"/>
    <w:rsid w:val="000852E7"/>
    <w:rsid w:val="0008536B"/>
    <w:rsid w:val="000853B8"/>
    <w:rsid w:val="000853F5"/>
    <w:rsid w:val="000854AE"/>
    <w:rsid w:val="0008553F"/>
    <w:rsid w:val="000855F5"/>
    <w:rsid w:val="00085657"/>
    <w:rsid w:val="000856D1"/>
    <w:rsid w:val="000858A0"/>
    <w:rsid w:val="000858B4"/>
    <w:rsid w:val="00085927"/>
    <w:rsid w:val="00085955"/>
    <w:rsid w:val="0008597E"/>
    <w:rsid w:val="00085A7F"/>
    <w:rsid w:val="00085BBC"/>
    <w:rsid w:val="00085C0B"/>
    <w:rsid w:val="00085C0C"/>
    <w:rsid w:val="00085D54"/>
    <w:rsid w:val="00085E56"/>
    <w:rsid w:val="00085F0F"/>
    <w:rsid w:val="0008618B"/>
    <w:rsid w:val="000861AD"/>
    <w:rsid w:val="00086221"/>
    <w:rsid w:val="000862D9"/>
    <w:rsid w:val="00086318"/>
    <w:rsid w:val="0008631C"/>
    <w:rsid w:val="00086323"/>
    <w:rsid w:val="0008639E"/>
    <w:rsid w:val="00086533"/>
    <w:rsid w:val="000866E3"/>
    <w:rsid w:val="0008686A"/>
    <w:rsid w:val="000868AF"/>
    <w:rsid w:val="00086975"/>
    <w:rsid w:val="0008697B"/>
    <w:rsid w:val="0008698A"/>
    <w:rsid w:val="00086999"/>
    <w:rsid w:val="00086A09"/>
    <w:rsid w:val="00086A9B"/>
    <w:rsid w:val="00086ADC"/>
    <w:rsid w:val="00086B52"/>
    <w:rsid w:val="00086B9F"/>
    <w:rsid w:val="00086D61"/>
    <w:rsid w:val="00086DCA"/>
    <w:rsid w:val="00086E3B"/>
    <w:rsid w:val="00086E9B"/>
    <w:rsid w:val="00086EC6"/>
    <w:rsid w:val="00086F8A"/>
    <w:rsid w:val="00086FB3"/>
    <w:rsid w:val="000871DA"/>
    <w:rsid w:val="00087201"/>
    <w:rsid w:val="000872B8"/>
    <w:rsid w:val="000872CE"/>
    <w:rsid w:val="000872D5"/>
    <w:rsid w:val="00087303"/>
    <w:rsid w:val="0008736E"/>
    <w:rsid w:val="00087443"/>
    <w:rsid w:val="000874C8"/>
    <w:rsid w:val="0008750A"/>
    <w:rsid w:val="0008754F"/>
    <w:rsid w:val="00087558"/>
    <w:rsid w:val="000875F4"/>
    <w:rsid w:val="00087679"/>
    <w:rsid w:val="00087681"/>
    <w:rsid w:val="00087696"/>
    <w:rsid w:val="000876BB"/>
    <w:rsid w:val="000877AF"/>
    <w:rsid w:val="000877C2"/>
    <w:rsid w:val="00087810"/>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25D"/>
    <w:rsid w:val="00090329"/>
    <w:rsid w:val="0009033E"/>
    <w:rsid w:val="000903E2"/>
    <w:rsid w:val="00090532"/>
    <w:rsid w:val="000905AE"/>
    <w:rsid w:val="0009063E"/>
    <w:rsid w:val="00090683"/>
    <w:rsid w:val="0009070A"/>
    <w:rsid w:val="00090859"/>
    <w:rsid w:val="000908BF"/>
    <w:rsid w:val="000908D6"/>
    <w:rsid w:val="0009095B"/>
    <w:rsid w:val="00090A3A"/>
    <w:rsid w:val="00090AD5"/>
    <w:rsid w:val="00090B4C"/>
    <w:rsid w:val="00090C38"/>
    <w:rsid w:val="00090C8D"/>
    <w:rsid w:val="00090CAB"/>
    <w:rsid w:val="00090CE4"/>
    <w:rsid w:val="00090D55"/>
    <w:rsid w:val="00090D8D"/>
    <w:rsid w:val="00090E0E"/>
    <w:rsid w:val="00090E1B"/>
    <w:rsid w:val="00090E90"/>
    <w:rsid w:val="00090FC1"/>
    <w:rsid w:val="000910FB"/>
    <w:rsid w:val="0009111E"/>
    <w:rsid w:val="00091152"/>
    <w:rsid w:val="0009117F"/>
    <w:rsid w:val="0009134D"/>
    <w:rsid w:val="000913DD"/>
    <w:rsid w:val="0009142C"/>
    <w:rsid w:val="00091497"/>
    <w:rsid w:val="000914EA"/>
    <w:rsid w:val="00091615"/>
    <w:rsid w:val="0009172B"/>
    <w:rsid w:val="00091780"/>
    <w:rsid w:val="0009191F"/>
    <w:rsid w:val="0009194E"/>
    <w:rsid w:val="0009195A"/>
    <w:rsid w:val="00091A06"/>
    <w:rsid w:val="00091A2B"/>
    <w:rsid w:val="00091A4B"/>
    <w:rsid w:val="00091A6D"/>
    <w:rsid w:val="00091A71"/>
    <w:rsid w:val="00091AB7"/>
    <w:rsid w:val="00091AEB"/>
    <w:rsid w:val="00091B4F"/>
    <w:rsid w:val="00091BCB"/>
    <w:rsid w:val="00091C06"/>
    <w:rsid w:val="00091C33"/>
    <w:rsid w:val="00091C4F"/>
    <w:rsid w:val="00091C6F"/>
    <w:rsid w:val="00091C73"/>
    <w:rsid w:val="00091E0F"/>
    <w:rsid w:val="00091EDA"/>
    <w:rsid w:val="00091FC8"/>
    <w:rsid w:val="00092041"/>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A67"/>
    <w:rsid w:val="00092BCC"/>
    <w:rsid w:val="00092C45"/>
    <w:rsid w:val="00092CF6"/>
    <w:rsid w:val="00092D09"/>
    <w:rsid w:val="00092D86"/>
    <w:rsid w:val="00092D8F"/>
    <w:rsid w:val="00092DF7"/>
    <w:rsid w:val="00092ED8"/>
    <w:rsid w:val="00092FAF"/>
    <w:rsid w:val="00092FFA"/>
    <w:rsid w:val="00093251"/>
    <w:rsid w:val="000932A6"/>
    <w:rsid w:val="000932FF"/>
    <w:rsid w:val="0009334F"/>
    <w:rsid w:val="000933B5"/>
    <w:rsid w:val="000933D0"/>
    <w:rsid w:val="0009342E"/>
    <w:rsid w:val="00093440"/>
    <w:rsid w:val="0009351F"/>
    <w:rsid w:val="00093671"/>
    <w:rsid w:val="0009367A"/>
    <w:rsid w:val="00093826"/>
    <w:rsid w:val="000938BE"/>
    <w:rsid w:val="00093912"/>
    <w:rsid w:val="0009396C"/>
    <w:rsid w:val="00093A1D"/>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6E0"/>
    <w:rsid w:val="00094759"/>
    <w:rsid w:val="000949A5"/>
    <w:rsid w:val="00094C0C"/>
    <w:rsid w:val="00094C57"/>
    <w:rsid w:val="00094C5E"/>
    <w:rsid w:val="00094C67"/>
    <w:rsid w:val="00094C7F"/>
    <w:rsid w:val="00094CA3"/>
    <w:rsid w:val="00094CD3"/>
    <w:rsid w:val="00094DC1"/>
    <w:rsid w:val="00094DFB"/>
    <w:rsid w:val="00094E24"/>
    <w:rsid w:val="00094E6F"/>
    <w:rsid w:val="00094E7B"/>
    <w:rsid w:val="00094E7E"/>
    <w:rsid w:val="00094F1D"/>
    <w:rsid w:val="00095009"/>
    <w:rsid w:val="00095045"/>
    <w:rsid w:val="0009514A"/>
    <w:rsid w:val="00095350"/>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47"/>
    <w:rsid w:val="00095D68"/>
    <w:rsid w:val="00095E57"/>
    <w:rsid w:val="00095EE6"/>
    <w:rsid w:val="00095F38"/>
    <w:rsid w:val="00095F5B"/>
    <w:rsid w:val="00096190"/>
    <w:rsid w:val="000961A7"/>
    <w:rsid w:val="000962D7"/>
    <w:rsid w:val="00096328"/>
    <w:rsid w:val="00096450"/>
    <w:rsid w:val="00096466"/>
    <w:rsid w:val="0009648B"/>
    <w:rsid w:val="00096615"/>
    <w:rsid w:val="00096674"/>
    <w:rsid w:val="000966AC"/>
    <w:rsid w:val="000966BC"/>
    <w:rsid w:val="00096726"/>
    <w:rsid w:val="00096742"/>
    <w:rsid w:val="0009675A"/>
    <w:rsid w:val="00096954"/>
    <w:rsid w:val="00096990"/>
    <w:rsid w:val="000969B2"/>
    <w:rsid w:val="00096A48"/>
    <w:rsid w:val="00096AE2"/>
    <w:rsid w:val="00096B59"/>
    <w:rsid w:val="00096B79"/>
    <w:rsid w:val="00096BE5"/>
    <w:rsid w:val="00096C4B"/>
    <w:rsid w:val="00096CF4"/>
    <w:rsid w:val="00096E86"/>
    <w:rsid w:val="00096EF7"/>
    <w:rsid w:val="00096F5A"/>
    <w:rsid w:val="00096FA7"/>
    <w:rsid w:val="00097009"/>
    <w:rsid w:val="0009706C"/>
    <w:rsid w:val="0009718B"/>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A58"/>
    <w:rsid w:val="000A0BC3"/>
    <w:rsid w:val="000A0C09"/>
    <w:rsid w:val="000A0CCE"/>
    <w:rsid w:val="000A0D47"/>
    <w:rsid w:val="000A0DBF"/>
    <w:rsid w:val="000A0E14"/>
    <w:rsid w:val="000A1013"/>
    <w:rsid w:val="000A1053"/>
    <w:rsid w:val="000A107B"/>
    <w:rsid w:val="000A107C"/>
    <w:rsid w:val="000A10D4"/>
    <w:rsid w:val="000A112A"/>
    <w:rsid w:val="000A114A"/>
    <w:rsid w:val="000A131B"/>
    <w:rsid w:val="000A1353"/>
    <w:rsid w:val="000A15C2"/>
    <w:rsid w:val="000A1614"/>
    <w:rsid w:val="000A16F3"/>
    <w:rsid w:val="000A18D1"/>
    <w:rsid w:val="000A194C"/>
    <w:rsid w:val="000A1AF5"/>
    <w:rsid w:val="000A1B26"/>
    <w:rsid w:val="000A1BBC"/>
    <w:rsid w:val="000A1C59"/>
    <w:rsid w:val="000A1C7C"/>
    <w:rsid w:val="000A1D13"/>
    <w:rsid w:val="000A1D4B"/>
    <w:rsid w:val="000A1D67"/>
    <w:rsid w:val="000A1D9D"/>
    <w:rsid w:val="000A1DBA"/>
    <w:rsid w:val="000A1EC8"/>
    <w:rsid w:val="000A1ED3"/>
    <w:rsid w:val="000A2095"/>
    <w:rsid w:val="000A2264"/>
    <w:rsid w:val="000A232A"/>
    <w:rsid w:val="000A2370"/>
    <w:rsid w:val="000A2439"/>
    <w:rsid w:val="000A245B"/>
    <w:rsid w:val="000A24AA"/>
    <w:rsid w:val="000A2616"/>
    <w:rsid w:val="000A269C"/>
    <w:rsid w:val="000A2709"/>
    <w:rsid w:val="000A273D"/>
    <w:rsid w:val="000A27A0"/>
    <w:rsid w:val="000A27C9"/>
    <w:rsid w:val="000A282E"/>
    <w:rsid w:val="000A29D1"/>
    <w:rsid w:val="000A2A50"/>
    <w:rsid w:val="000A2A86"/>
    <w:rsid w:val="000A2BCA"/>
    <w:rsid w:val="000A2BEB"/>
    <w:rsid w:val="000A2C3C"/>
    <w:rsid w:val="000A2C82"/>
    <w:rsid w:val="000A2C9E"/>
    <w:rsid w:val="000A2D44"/>
    <w:rsid w:val="000A2DFC"/>
    <w:rsid w:val="000A2E9E"/>
    <w:rsid w:val="000A2ECD"/>
    <w:rsid w:val="000A2F7A"/>
    <w:rsid w:val="000A3006"/>
    <w:rsid w:val="000A31AF"/>
    <w:rsid w:val="000A3267"/>
    <w:rsid w:val="000A3268"/>
    <w:rsid w:val="000A329F"/>
    <w:rsid w:val="000A32BD"/>
    <w:rsid w:val="000A3423"/>
    <w:rsid w:val="000A34D0"/>
    <w:rsid w:val="000A355E"/>
    <w:rsid w:val="000A35F1"/>
    <w:rsid w:val="000A3638"/>
    <w:rsid w:val="000A3646"/>
    <w:rsid w:val="000A369B"/>
    <w:rsid w:val="000A36A1"/>
    <w:rsid w:val="000A36AB"/>
    <w:rsid w:val="000A37A5"/>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D03"/>
    <w:rsid w:val="000A3EBA"/>
    <w:rsid w:val="000A3F18"/>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8F5"/>
    <w:rsid w:val="000A49E8"/>
    <w:rsid w:val="000A4B28"/>
    <w:rsid w:val="000A4D14"/>
    <w:rsid w:val="000A4D1F"/>
    <w:rsid w:val="000A4D8C"/>
    <w:rsid w:val="000A4DB9"/>
    <w:rsid w:val="000A4E88"/>
    <w:rsid w:val="000A4EFD"/>
    <w:rsid w:val="000A4F18"/>
    <w:rsid w:val="000A4F7F"/>
    <w:rsid w:val="000A4FE1"/>
    <w:rsid w:val="000A4FE2"/>
    <w:rsid w:val="000A502F"/>
    <w:rsid w:val="000A505E"/>
    <w:rsid w:val="000A506F"/>
    <w:rsid w:val="000A50EF"/>
    <w:rsid w:val="000A50F9"/>
    <w:rsid w:val="000A514B"/>
    <w:rsid w:val="000A51A9"/>
    <w:rsid w:val="000A51BA"/>
    <w:rsid w:val="000A5233"/>
    <w:rsid w:val="000A537B"/>
    <w:rsid w:val="000A53B7"/>
    <w:rsid w:val="000A546C"/>
    <w:rsid w:val="000A54EA"/>
    <w:rsid w:val="000A5552"/>
    <w:rsid w:val="000A556E"/>
    <w:rsid w:val="000A55F4"/>
    <w:rsid w:val="000A568C"/>
    <w:rsid w:val="000A56B8"/>
    <w:rsid w:val="000A572C"/>
    <w:rsid w:val="000A57A9"/>
    <w:rsid w:val="000A582E"/>
    <w:rsid w:val="000A5843"/>
    <w:rsid w:val="000A584C"/>
    <w:rsid w:val="000A58A4"/>
    <w:rsid w:val="000A5974"/>
    <w:rsid w:val="000A59B4"/>
    <w:rsid w:val="000A59EC"/>
    <w:rsid w:val="000A5A26"/>
    <w:rsid w:val="000A5A39"/>
    <w:rsid w:val="000A5A5B"/>
    <w:rsid w:val="000A5B6A"/>
    <w:rsid w:val="000A5B9E"/>
    <w:rsid w:val="000A5BFE"/>
    <w:rsid w:val="000A5CC9"/>
    <w:rsid w:val="000A5E02"/>
    <w:rsid w:val="000A5E07"/>
    <w:rsid w:val="000A5E14"/>
    <w:rsid w:val="000A5E37"/>
    <w:rsid w:val="000A5EF6"/>
    <w:rsid w:val="000A5F03"/>
    <w:rsid w:val="000A5FFF"/>
    <w:rsid w:val="000A6021"/>
    <w:rsid w:val="000A6153"/>
    <w:rsid w:val="000A6176"/>
    <w:rsid w:val="000A6206"/>
    <w:rsid w:val="000A6313"/>
    <w:rsid w:val="000A63B5"/>
    <w:rsid w:val="000A63DF"/>
    <w:rsid w:val="000A63E0"/>
    <w:rsid w:val="000A64BE"/>
    <w:rsid w:val="000A650E"/>
    <w:rsid w:val="000A65DB"/>
    <w:rsid w:val="000A668A"/>
    <w:rsid w:val="000A670A"/>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6FC6"/>
    <w:rsid w:val="000A704A"/>
    <w:rsid w:val="000A717B"/>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5D"/>
    <w:rsid w:val="000A7A72"/>
    <w:rsid w:val="000A7A93"/>
    <w:rsid w:val="000A7A96"/>
    <w:rsid w:val="000A7AA1"/>
    <w:rsid w:val="000A7DD5"/>
    <w:rsid w:val="000A7DEE"/>
    <w:rsid w:val="000A7E54"/>
    <w:rsid w:val="000A7EE0"/>
    <w:rsid w:val="000A7F66"/>
    <w:rsid w:val="000A7FB5"/>
    <w:rsid w:val="000B000D"/>
    <w:rsid w:val="000B0031"/>
    <w:rsid w:val="000B0124"/>
    <w:rsid w:val="000B0134"/>
    <w:rsid w:val="000B014A"/>
    <w:rsid w:val="000B0213"/>
    <w:rsid w:val="000B0235"/>
    <w:rsid w:val="000B0291"/>
    <w:rsid w:val="000B0367"/>
    <w:rsid w:val="000B038A"/>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C87"/>
    <w:rsid w:val="000B0E34"/>
    <w:rsid w:val="000B0E70"/>
    <w:rsid w:val="000B0FCF"/>
    <w:rsid w:val="000B0FEE"/>
    <w:rsid w:val="000B1014"/>
    <w:rsid w:val="000B101F"/>
    <w:rsid w:val="000B108E"/>
    <w:rsid w:val="000B10E6"/>
    <w:rsid w:val="000B10E8"/>
    <w:rsid w:val="000B110C"/>
    <w:rsid w:val="000B111C"/>
    <w:rsid w:val="000B1182"/>
    <w:rsid w:val="000B1299"/>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92"/>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33"/>
    <w:rsid w:val="000B255C"/>
    <w:rsid w:val="000B25E3"/>
    <w:rsid w:val="000B27D2"/>
    <w:rsid w:val="000B27E3"/>
    <w:rsid w:val="000B287A"/>
    <w:rsid w:val="000B299C"/>
    <w:rsid w:val="000B2A57"/>
    <w:rsid w:val="000B2B07"/>
    <w:rsid w:val="000B2B90"/>
    <w:rsid w:val="000B2C03"/>
    <w:rsid w:val="000B2C31"/>
    <w:rsid w:val="000B2C4F"/>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A8"/>
    <w:rsid w:val="000B36CE"/>
    <w:rsid w:val="000B3769"/>
    <w:rsid w:val="000B37C1"/>
    <w:rsid w:val="000B3909"/>
    <w:rsid w:val="000B3996"/>
    <w:rsid w:val="000B399A"/>
    <w:rsid w:val="000B39E9"/>
    <w:rsid w:val="000B3A27"/>
    <w:rsid w:val="000B3AE7"/>
    <w:rsid w:val="000B3B0E"/>
    <w:rsid w:val="000B3B37"/>
    <w:rsid w:val="000B3B97"/>
    <w:rsid w:val="000B3C39"/>
    <w:rsid w:val="000B3C52"/>
    <w:rsid w:val="000B3CD1"/>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397"/>
    <w:rsid w:val="000B4512"/>
    <w:rsid w:val="000B4588"/>
    <w:rsid w:val="000B4639"/>
    <w:rsid w:val="000B4675"/>
    <w:rsid w:val="000B4719"/>
    <w:rsid w:val="000B4735"/>
    <w:rsid w:val="000B4797"/>
    <w:rsid w:val="000B47E8"/>
    <w:rsid w:val="000B4952"/>
    <w:rsid w:val="000B499D"/>
    <w:rsid w:val="000B4A0E"/>
    <w:rsid w:val="000B4C86"/>
    <w:rsid w:val="000B4D17"/>
    <w:rsid w:val="000B4D7B"/>
    <w:rsid w:val="000B4D98"/>
    <w:rsid w:val="000B4ED5"/>
    <w:rsid w:val="000B4EF7"/>
    <w:rsid w:val="000B4F36"/>
    <w:rsid w:val="000B4F89"/>
    <w:rsid w:val="000B5003"/>
    <w:rsid w:val="000B50EB"/>
    <w:rsid w:val="000B51AD"/>
    <w:rsid w:val="000B53F4"/>
    <w:rsid w:val="000B54AE"/>
    <w:rsid w:val="000B558D"/>
    <w:rsid w:val="000B55AE"/>
    <w:rsid w:val="000B55AF"/>
    <w:rsid w:val="000B56F0"/>
    <w:rsid w:val="000B571C"/>
    <w:rsid w:val="000B5748"/>
    <w:rsid w:val="000B5793"/>
    <w:rsid w:val="000B57F1"/>
    <w:rsid w:val="000B58BB"/>
    <w:rsid w:val="000B5907"/>
    <w:rsid w:val="000B5925"/>
    <w:rsid w:val="000B59FE"/>
    <w:rsid w:val="000B5A9B"/>
    <w:rsid w:val="000B5AE1"/>
    <w:rsid w:val="000B5B46"/>
    <w:rsid w:val="000B5B70"/>
    <w:rsid w:val="000B5B89"/>
    <w:rsid w:val="000B5BF4"/>
    <w:rsid w:val="000B5DD1"/>
    <w:rsid w:val="000B5E0D"/>
    <w:rsid w:val="000B5EFA"/>
    <w:rsid w:val="000B5F3B"/>
    <w:rsid w:val="000B6096"/>
    <w:rsid w:val="000B60AB"/>
    <w:rsid w:val="000B60B4"/>
    <w:rsid w:val="000B6125"/>
    <w:rsid w:val="000B61D0"/>
    <w:rsid w:val="000B62C5"/>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4C2"/>
    <w:rsid w:val="000B771A"/>
    <w:rsid w:val="000B7788"/>
    <w:rsid w:val="000B77AE"/>
    <w:rsid w:val="000B7892"/>
    <w:rsid w:val="000B7995"/>
    <w:rsid w:val="000B7A43"/>
    <w:rsid w:val="000B7A75"/>
    <w:rsid w:val="000B7B13"/>
    <w:rsid w:val="000B7BC6"/>
    <w:rsid w:val="000B7BE1"/>
    <w:rsid w:val="000B7C38"/>
    <w:rsid w:val="000B7C62"/>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C"/>
    <w:rsid w:val="000C0D79"/>
    <w:rsid w:val="000C0E18"/>
    <w:rsid w:val="000C0ECE"/>
    <w:rsid w:val="000C0F70"/>
    <w:rsid w:val="000C0FCE"/>
    <w:rsid w:val="000C1065"/>
    <w:rsid w:val="000C117A"/>
    <w:rsid w:val="000C11E1"/>
    <w:rsid w:val="000C1208"/>
    <w:rsid w:val="000C120F"/>
    <w:rsid w:val="000C1257"/>
    <w:rsid w:val="000C1315"/>
    <w:rsid w:val="000C13AC"/>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B3"/>
    <w:rsid w:val="000C1DD5"/>
    <w:rsid w:val="000C1DF7"/>
    <w:rsid w:val="000C1E6F"/>
    <w:rsid w:val="000C1ED4"/>
    <w:rsid w:val="000C1F19"/>
    <w:rsid w:val="000C1F2D"/>
    <w:rsid w:val="000C1F4C"/>
    <w:rsid w:val="000C1F4D"/>
    <w:rsid w:val="000C1F4E"/>
    <w:rsid w:val="000C201F"/>
    <w:rsid w:val="000C20A7"/>
    <w:rsid w:val="000C20E4"/>
    <w:rsid w:val="000C2190"/>
    <w:rsid w:val="000C22CB"/>
    <w:rsid w:val="000C2333"/>
    <w:rsid w:val="000C2352"/>
    <w:rsid w:val="000C2407"/>
    <w:rsid w:val="000C242A"/>
    <w:rsid w:val="000C248D"/>
    <w:rsid w:val="000C263B"/>
    <w:rsid w:val="000C2812"/>
    <w:rsid w:val="000C2861"/>
    <w:rsid w:val="000C28A7"/>
    <w:rsid w:val="000C299C"/>
    <w:rsid w:val="000C2B66"/>
    <w:rsid w:val="000C2C1E"/>
    <w:rsid w:val="000C2C90"/>
    <w:rsid w:val="000C2C9A"/>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701"/>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4"/>
    <w:rsid w:val="000C4097"/>
    <w:rsid w:val="000C4116"/>
    <w:rsid w:val="000C4165"/>
    <w:rsid w:val="000C42F8"/>
    <w:rsid w:val="000C4340"/>
    <w:rsid w:val="000C436B"/>
    <w:rsid w:val="000C43DA"/>
    <w:rsid w:val="000C4442"/>
    <w:rsid w:val="000C4575"/>
    <w:rsid w:val="000C4613"/>
    <w:rsid w:val="000C4615"/>
    <w:rsid w:val="000C4692"/>
    <w:rsid w:val="000C46A2"/>
    <w:rsid w:val="000C4748"/>
    <w:rsid w:val="000C47C9"/>
    <w:rsid w:val="000C486C"/>
    <w:rsid w:val="000C4874"/>
    <w:rsid w:val="000C48F6"/>
    <w:rsid w:val="000C4903"/>
    <w:rsid w:val="000C498F"/>
    <w:rsid w:val="000C4996"/>
    <w:rsid w:val="000C49AC"/>
    <w:rsid w:val="000C4A3F"/>
    <w:rsid w:val="000C4A44"/>
    <w:rsid w:val="000C4A80"/>
    <w:rsid w:val="000C4AC2"/>
    <w:rsid w:val="000C4AE5"/>
    <w:rsid w:val="000C4B97"/>
    <w:rsid w:val="000C4BEF"/>
    <w:rsid w:val="000C4C02"/>
    <w:rsid w:val="000C4D7C"/>
    <w:rsid w:val="000C4FA8"/>
    <w:rsid w:val="000C5080"/>
    <w:rsid w:val="000C5097"/>
    <w:rsid w:val="000C50A6"/>
    <w:rsid w:val="000C5109"/>
    <w:rsid w:val="000C51B6"/>
    <w:rsid w:val="000C5243"/>
    <w:rsid w:val="000C5263"/>
    <w:rsid w:val="000C53B9"/>
    <w:rsid w:val="000C53C1"/>
    <w:rsid w:val="000C53C8"/>
    <w:rsid w:val="000C5430"/>
    <w:rsid w:val="000C546B"/>
    <w:rsid w:val="000C54A9"/>
    <w:rsid w:val="000C54D2"/>
    <w:rsid w:val="000C54E2"/>
    <w:rsid w:val="000C5656"/>
    <w:rsid w:val="000C5714"/>
    <w:rsid w:val="000C571E"/>
    <w:rsid w:val="000C5726"/>
    <w:rsid w:val="000C583E"/>
    <w:rsid w:val="000C5923"/>
    <w:rsid w:val="000C5958"/>
    <w:rsid w:val="000C59D6"/>
    <w:rsid w:val="000C5ADD"/>
    <w:rsid w:val="000C5B0B"/>
    <w:rsid w:val="000C5C19"/>
    <w:rsid w:val="000C5DD7"/>
    <w:rsid w:val="000C5DF5"/>
    <w:rsid w:val="000C5E8D"/>
    <w:rsid w:val="000C5F32"/>
    <w:rsid w:val="000C5FFC"/>
    <w:rsid w:val="000C60B0"/>
    <w:rsid w:val="000C61D9"/>
    <w:rsid w:val="000C61EA"/>
    <w:rsid w:val="000C625B"/>
    <w:rsid w:val="000C627B"/>
    <w:rsid w:val="000C6305"/>
    <w:rsid w:val="000C6321"/>
    <w:rsid w:val="000C642B"/>
    <w:rsid w:val="000C644C"/>
    <w:rsid w:val="000C64E6"/>
    <w:rsid w:val="000C6592"/>
    <w:rsid w:val="000C65E1"/>
    <w:rsid w:val="000C6670"/>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62C"/>
    <w:rsid w:val="000C773E"/>
    <w:rsid w:val="000C7788"/>
    <w:rsid w:val="000C789E"/>
    <w:rsid w:val="000C78A7"/>
    <w:rsid w:val="000C7939"/>
    <w:rsid w:val="000C7953"/>
    <w:rsid w:val="000C7AF4"/>
    <w:rsid w:val="000C7C1D"/>
    <w:rsid w:val="000C7C29"/>
    <w:rsid w:val="000C7C80"/>
    <w:rsid w:val="000C7D59"/>
    <w:rsid w:val="000C7E32"/>
    <w:rsid w:val="000C7F70"/>
    <w:rsid w:val="000C7FDE"/>
    <w:rsid w:val="000D0091"/>
    <w:rsid w:val="000D00C4"/>
    <w:rsid w:val="000D00E2"/>
    <w:rsid w:val="000D010E"/>
    <w:rsid w:val="000D010F"/>
    <w:rsid w:val="000D0218"/>
    <w:rsid w:val="000D022D"/>
    <w:rsid w:val="000D0376"/>
    <w:rsid w:val="000D038D"/>
    <w:rsid w:val="000D03BB"/>
    <w:rsid w:val="000D03C9"/>
    <w:rsid w:val="000D042E"/>
    <w:rsid w:val="000D046F"/>
    <w:rsid w:val="000D047A"/>
    <w:rsid w:val="000D06D9"/>
    <w:rsid w:val="000D07C7"/>
    <w:rsid w:val="000D088B"/>
    <w:rsid w:val="000D0893"/>
    <w:rsid w:val="000D08AE"/>
    <w:rsid w:val="000D0971"/>
    <w:rsid w:val="000D0AAB"/>
    <w:rsid w:val="000D0C2F"/>
    <w:rsid w:val="000D0CED"/>
    <w:rsid w:val="000D0E93"/>
    <w:rsid w:val="000D0F8D"/>
    <w:rsid w:val="000D0F96"/>
    <w:rsid w:val="000D1084"/>
    <w:rsid w:val="000D10B3"/>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964"/>
    <w:rsid w:val="000D1A08"/>
    <w:rsid w:val="000D1A1C"/>
    <w:rsid w:val="000D1AAE"/>
    <w:rsid w:val="000D1AD9"/>
    <w:rsid w:val="000D1B72"/>
    <w:rsid w:val="000D1B75"/>
    <w:rsid w:val="000D1C69"/>
    <w:rsid w:val="000D1CF7"/>
    <w:rsid w:val="000D1D3F"/>
    <w:rsid w:val="000D1D45"/>
    <w:rsid w:val="000D1E0A"/>
    <w:rsid w:val="000D1E57"/>
    <w:rsid w:val="000D2002"/>
    <w:rsid w:val="000D20E0"/>
    <w:rsid w:val="000D218F"/>
    <w:rsid w:val="000D223F"/>
    <w:rsid w:val="000D2281"/>
    <w:rsid w:val="000D22D8"/>
    <w:rsid w:val="000D2303"/>
    <w:rsid w:val="000D2334"/>
    <w:rsid w:val="000D2494"/>
    <w:rsid w:val="000D24E7"/>
    <w:rsid w:val="000D25C9"/>
    <w:rsid w:val="000D25CD"/>
    <w:rsid w:val="000D263F"/>
    <w:rsid w:val="000D26AE"/>
    <w:rsid w:val="000D275B"/>
    <w:rsid w:val="000D2785"/>
    <w:rsid w:val="000D27CB"/>
    <w:rsid w:val="000D27EF"/>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2EB4"/>
    <w:rsid w:val="000D3048"/>
    <w:rsid w:val="000D3063"/>
    <w:rsid w:val="000D307D"/>
    <w:rsid w:val="000D309A"/>
    <w:rsid w:val="000D30D9"/>
    <w:rsid w:val="000D30FD"/>
    <w:rsid w:val="000D31BF"/>
    <w:rsid w:val="000D320E"/>
    <w:rsid w:val="000D3269"/>
    <w:rsid w:val="000D33B2"/>
    <w:rsid w:val="000D3473"/>
    <w:rsid w:val="000D34AF"/>
    <w:rsid w:val="000D35D3"/>
    <w:rsid w:val="000D3800"/>
    <w:rsid w:val="000D38F0"/>
    <w:rsid w:val="000D3992"/>
    <w:rsid w:val="000D3A4B"/>
    <w:rsid w:val="000D3A7F"/>
    <w:rsid w:val="000D3AC9"/>
    <w:rsid w:val="000D3AE3"/>
    <w:rsid w:val="000D3BC1"/>
    <w:rsid w:val="000D3C11"/>
    <w:rsid w:val="000D3D7F"/>
    <w:rsid w:val="000D3E25"/>
    <w:rsid w:val="000D3E3F"/>
    <w:rsid w:val="000D3E81"/>
    <w:rsid w:val="000D3E95"/>
    <w:rsid w:val="000D3F30"/>
    <w:rsid w:val="000D402C"/>
    <w:rsid w:val="000D408A"/>
    <w:rsid w:val="000D40AE"/>
    <w:rsid w:val="000D417F"/>
    <w:rsid w:val="000D4185"/>
    <w:rsid w:val="000D43C6"/>
    <w:rsid w:val="000D43D5"/>
    <w:rsid w:val="000D4566"/>
    <w:rsid w:val="000D45DD"/>
    <w:rsid w:val="000D461D"/>
    <w:rsid w:val="000D4676"/>
    <w:rsid w:val="000D4715"/>
    <w:rsid w:val="000D475D"/>
    <w:rsid w:val="000D4BE4"/>
    <w:rsid w:val="000D4C7A"/>
    <w:rsid w:val="000D4C96"/>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708"/>
    <w:rsid w:val="000D5716"/>
    <w:rsid w:val="000D578F"/>
    <w:rsid w:val="000D57C7"/>
    <w:rsid w:val="000D587B"/>
    <w:rsid w:val="000D5893"/>
    <w:rsid w:val="000D592E"/>
    <w:rsid w:val="000D5A69"/>
    <w:rsid w:val="000D5B3B"/>
    <w:rsid w:val="000D5BAE"/>
    <w:rsid w:val="000D5C56"/>
    <w:rsid w:val="000D5C67"/>
    <w:rsid w:val="000D5D0B"/>
    <w:rsid w:val="000D5D2C"/>
    <w:rsid w:val="000D5DA0"/>
    <w:rsid w:val="000D5E82"/>
    <w:rsid w:val="000D5FA6"/>
    <w:rsid w:val="000D5FC2"/>
    <w:rsid w:val="000D6035"/>
    <w:rsid w:val="000D6241"/>
    <w:rsid w:val="000D631D"/>
    <w:rsid w:val="000D632C"/>
    <w:rsid w:val="000D63C5"/>
    <w:rsid w:val="000D6437"/>
    <w:rsid w:val="000D647B"/>
    <w:rsid w:val="000D652A"/>
    <w:rsid w:val="000D6685"/>
    <w:rsid w:val="000D676A"/>
    <w:rsid w:val="000D677F"/>
    <w:rsid w:val="000D6864"/>
    <w:rsid w:val="000D6935"/>
    <w:rsid w:val="000D6B08"/>
    <w:rsid w:val="000D6B10"/>
    <w:rsid w:val="000D6B60"/>
    <w:rsid w:val="000D6B66"/>
    <w:rsid w:val="000D6BB5"/>
    <w:rsid w:val="000D6C59"/>
    <w:rsid w:val="000D6D00"/>
    <w:rsid w:val="000D6D58"/>
    <w:rsid w:val="000D6D82"/>
    <w:rsid w:val="000D6F68"/>
    <w:rsid w:val="000D6F87"/>
    <w:rsid w:val="000D70F7"/>
    <w:rsid w:val="000D712E"/>
    <w:rsid w:val="000D71AE"/>
    <w:rsid w:val="000D724A"/>
    <w:rsid w:val="000D728F"/>
    <w:rsid w:val="000D7292"/>
    <w:rsid w:val="000D73BC"/>
    <w:rsid w:val="000D7448"/>
    <w:rsid w:val="000D75B9"/>
    <w:rsid w:val="000D7610"/>
    <w:rsid w:val="000D7736"/>
    <w:rsid w:val="000D77BA"/>
    <w:rsid w:val="000D7805"/>
    <w:rsid w:val="000D791D"/>
    <w:rsid w:val="000D79D3"/>
    <w:rsid w:val="000D7A69"/>
    <w:rsid w:val="000D7B2C"/>
    <w:rsid w:val="000D7BE7"/>
    <w:rsid w:val="000D7C24"/>
    <w:rsid w:val="000D7C67"/>
    <w:rsid w:val="000D7CF4"/>
    <w:rsid w:val="000D7D00"/>
    <w:rsid w:val="000D7D80"/>
    <w:rsid w:val="000D7E63"/>
    <w:rsid w:val="000E001A"/>
    <w:rsid w:val="000E017B"/>
    <w:rsid w:val="000E01A9"/>
    <w:rsid w:val="000E01CB"/>
    <w:rsid w:val="000E0226"/>
    <w:rsid w:val="000E02EA"/>
    <w:rsid w:val="000E0315"/>
    <w:rsid w:val="000E0336"/>
    <w:rsid w:val="000E0399"/>
    <w:rsid w:val="000E051E"/>
    <w:rsid w:val="000E0548"/>
    <w:rsid w:val="000E05B9"/>
    <w:rsid w:val="000E0963"/>
    <w:rsid w:val="000E0AA8"/>
    <w:rsid w:val="000E0ADE"/>
    <w:rsid w:val="000E0AF8"/>
    <w:rsid w:val="000E0BB9"/>
    <w:rsid w:val="000E0D71"/>
    <w:rsid w:val="000E0DAC"/>
    <w:rsid w:val="000E0EAE"/>
    <w:rsid w:val="000E0FB1"/>
    <w:rsid w:val="000E0FF0"/>
    <w:rsid w:val="000E102A"/>
    <w:rsid w:val="000E105C"/>
    <w:rsid w:val="000E1095"/>
    <w:rsid w:val="000E128D"/>
    <w:rsid w:val="000E131A"/>
    <w:rsid w:val="000E135C"/>
    <w:rsid w:val="000E1397"/>
    <w:rsid w:val="000E1564"/>
    <w:rsid w:val="000E1611"/>
    <w:rsid w:val="000E1653"/>
    <w:rsid w:val="000E16A6"/>
    <w:rsid w:val="000E16D5"/>
    <w:rsid w:val="000E17B9"/>
    <w:rsid w:val="000E17FD"/>
    <w:rsid w:val="000E186B"/>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59"/>
    <w:rsid w:val="000E20AD"/>
    <w:rsid w:val="000E2103"/>
    <w:rsid w:val="000E211E"/>
    <w:rsid w:val="000E21F3"/>
    <w:rsid w:val="000E23E7"/>
    <w:rsid w:val="000E2414"/>
    <w:rsid w:val="000E2434"/>
    <w:rsid w:val="000E243F"/>
    <w:rsid w:val="000E24CD"/>
    <w:rsid w:val="000E25AD"/>
    <w:rsid w:val="000E25D8"/>
    <w:rsid w:val="000E26E6"/>
    <w:rsid w:val="000E2738"/>
    <w:rsid w:val="000E2754"/>
    <w:rsid w:val="000E282D"/>
    <w:rsid w:val="000E28D6"/>
    <w:rsid w:val="000E296D"/>
    <w:rsid w:val="000E2983"/>
    <w:rsid w:val="000E29B1"/>
    <w:rsid w:val="000E29BD"/>
    <w:rsid w:val="000E2AE4"/>
    <w:rsid w:val="000E2C86"/>
    <w:rsid w:val="000E2D95"/>
    <w:rsid w:val="000E2F9E"/>
    <w:rsid w:val="000E30F3"/>
    <w:rsid w:val="000E321A"/>
    <w:rsid w:val="000E3249"/>
    <w:rsid w:val="000E3318"/>
    <w:rsid w:val="000E334A"/>
    <w:rsid w:val="000E335E"/>
    <w:rsid w:val="000E3412"/>
    <w:rsid w:val="000E34F8"/>
    <w:rsid w:val="000E3539"/>
    <w:rsid w:val="000E3583"/>
    <w:rsid w:val="000E358C"/>
    <w:rsid w:val="000E3657"/>
    <w:rsid w:val="000E3699"/>
    <w:rsid w:val="000E36BE"/>
    <w:rsid w:val="000E37D3"/>
    <w:rsid w:val="000E395A"/>
    <w:rsid w:val="000E3A9B"/>
    <w:rsid w:val="000E3B6F"/>
    <w:rsid w:val="000E3CCC"/>
    <w:rsid w:val="000E3DB8"/>
    <w:rsid w:val="000E3E4D"/>
    <w:rsid w:val="000E3EEF"/>
    <w:rsid w:val="000E3F38"/>
    <w:rsid w:val="000E3FA2"/>
    <w:rsid w:val="000E4077"/>
    <w:rsid w:val="000E41A8"/>
    <w:rsid w:val="000E4205"/>
    <w:rsid w:val="000E42B8"/>
    <w:rsid w:val="000E42DC"/>
    <w:rsid w:val="000E42F5"/>
    <w:rsid w:val="000E44F5"/>
    <w:rsid w:val="000E4661"/>
    <w:rsid w:val="000E46A1"/>
    <w:rsid w:val="000E4783"/>
    <w:rsid w:val="000E47CA"/>
    <w:rsid w:val="000E4822"/>
    <w:rsid w:val="000E48CD"/>
    <w:rsid w:val="000E48E1"/>
    <w:rsid w:val="000E4918"/>
    <w:rsid w:val="000E4972"/>
    <w:rsid w:val="000E4985"/>
    <w:rsid w:val="000E49B7"/>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3F"/>
    <w:rsid w:val="000E51CA"/>
    <w:rsid w:val="000E5218"/>
    <w:rsid w:val="000E5379"/>
    <w:rsid w:val="000E53FE"/>
    <w:rsid w:val="000E540D"/>
    <w:rsid w:val="000E54C3"/>
    <w:rsid w:val="000E555D"/>
    <w:rsid w:val="000E55D3"/>
    <w:rsid w:val="000E5671"/>
    <w:rsid w:val="000E56D8"/>
    <w:rsid w:val="000E5802"/>
    <w:rsid w:val="000E584E"/>
    <w:rsid w:val="000E586C"/>
    <w:rsid w:val="000E58D5"/>
    <w:rsid w:val="000E58F7"/>
    <w:rsid w:val="000E590E"/>
    <w:rsid w:val="000E599A"/>
    <w:rsid w:val="000E5A4E"/>
    <w:rsid w:val="000E5AAD"/>
    <w:rsid w:val="000E5AD0"/>
    <w:rsid w:val="000E5AE2"/>
    <w:rsid w:val="000E5B85"/>
    <w:rsid w:val="000E5BD5"/>
    <w:rsid w:val="000E5BED"/>
    <w:rsid w:val="000E5C21"/>
    <w:rsid w:val="000E5D33"/>
    <w:rsid w:val="000E5D6E"/>
    <w:rsid w:val="000E5E1B"/>
    <w:rsid w:val="000E5E97"/>
    <w:rsid w:val="000E5EC1"/>
    <w:rsid w:val="000E605B"/>
    <w:rsid w:val="000E60EC"/>
    <w:rsid w:val="000E624D"/>
    <w:rsid w:val="000E6412"/>
    <w:rsid w:val="000E6442"/>
    <w:rsid w:val="000E64BE"/>
    <w:rsid w:val="000E64E1"/>
    <w:rsid w:val="000E6524"/>
    <w:rsid w:val="000E6559"/>
    <w:rsid w:val="000E6574"/>
    <w:rsid w:val="000E660D"/>
    <w:rsid w:val="000E6696"/>
    <w:rsid w:val="000E66CC"/>
    <w:rsid w:val="000E6738"/>
    <w:rsid w:val="000E6775"/>
    <w:rsid w:val="000E6799"/>
    <w:rsid w:val="000E681D"/>
    <w:rsid w:val="000E6821"/>
    <w:rsid w:val="000E68A7"/>
    <w:rsid w:val="000E68AE"/>
    <w:rsid w:val="000E68FE"/>
    <w:rsid w:val="000E6ADD"/>
    <w:rsid w:val="000E6B0E"/>
    <w:rsid w:val="000E6C6C"/>
    <w:rsid w:val="000E6D9D"/>
    <w:rsid w:val="000E6DCA"/>
    <w:rsid w:val="000E6E94"/>
    <w:rsid w:val="000E6ECD"/>
    <w:rsid w:val="000E6F32"/>
    <w:rsid w:val="000E6F89"/>
    <w:rsid w:val="000E6FF5"/>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8F8"/>
    <w:rsid w:val="000E79E0"/>
    <w:rsid w:val="000E7A02"/>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89"/>
    <w:rsid w:val="000E7EE3"/>
    <w:rsid w:val="000E7F37"/>
    <w:rsid w:val="000E7F4F"/>
    <w:rsid w:val="000F0032"/>
    <w:rsid w:val="000F0129"/>
    <w:rsid w:val="000F01B2"/>
    <w:rsid w:val="000F01E5"/>
    <w:rsid w:val="000F0324"/>
    <w:rsid w:val="000F03E5"/>
    <w:rsid w:val="000F048F"/>
    <w:rsid w:val="000F04A4"/>
    <w:rsid w:val="000F0522"/>
    <w:rsid w:val="000F05B0"/>
    <w:rsid w:val="000F05B8"/>
    <w:rsid w:val="000F0628"/>
    <w:rsid w:val="000F079C"/>
    <w:rsid w:val="000F07C4"/>
    <w:rsid w:val="000F0857"/>
    <w:rsid w:val="000F090C"/>
    <w:rsid w:val="000F09BA"/>
    <w:rsid w:val="000F09C2"/>
    <w:rsid w:val="000F0BA0"/>
    <w:rsid w:val="000F0C23"/>
    <w:rsid w:val="000F0C3D"/>
    <w:rsid w:val="000F0C8C"/>
    <w:rsid w:val="000F0C9F"/>
    <w:rsid w:val="000F0CE4"/>
    <w:rsid w:val="000F0DA3"/>
    <w:rsid w:val="000F0EC8"/>
    <w:rsid w:val="000F0F3D"/>
    <w:rsid w:val="000F0F84"/>
    <w:rsid w:val="000F0F90"/>
    <w:rsid w:val="000F10E5"/>
    <w:rsid w:val="000F121F"/>
    <w:rsid w:val="000F122B"/>
    <w:rsid w:val="000F1321"/>
    <w:rsid w:val="000F13FF"/>
    <w:rsid w:val="000F14EE"/>
    <w:rsid w:val="000F16CC"/>
    <w:rsid w:val="000F1762"/>
    <w:rsid w:val="000F17BD"/>
    <w:rsid w:val="000F1826"/>
    <w:rsid w:val="000F1849"/>
    <w:rsid w:val="000F1895"/>
    <w:rsid w:val="000F18D8"/>
    <w:rsid w:val="000F199A"/>
    <w:rsid w:val="000F1A20"/>
    <w:rsid w:val="000F1A5B"/>
    <w:rsid w:val="000F1B73"/>
    <w:rsid w:val="000F1D36"/>
    <w:rsid w:val="000F1EA7"/>
    <w:rsid w:val="000F1F33"/>
    <w:rsid w:val="000F1F75"/>
    <w:rsid w:val="000F1F9E"/>
    <w:rsid w:val="000F208A"/>
    <w:rsid w:val="000F2272"/>
    <w:rsid w:val="000F23F1"/>
    <w:rsid w:val="000F240B"/>
    <w:rsid w:val="000F248E"/>
    <w:rsid w:val="000F249D"/>
    <w:rsid w:val="000F2542"/>
    <w:rsid w:val="000F2570"/>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F36"/>
    <w:rsid w:val="000F2FF6"/>
    <w:rsid w:val="000F30A3"/>
    <w:rsid w:val="000F31B0"/>
    <w:rsid w:val="000F31F8"/>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B4C"/>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F2"/>
    <w:rsid w:val="000F4B9F"/>
    <w:rsid w:val="000F4CA2"/>
    <w:rsid w:val="000F4CC9"/>
    <w:rsid w:val="000F4D06"/>
    <w:rsid w:val="000F4D6A"/>
    <w:rsid w:val="000F4D76"/>
    <w:rsid w:val="000F4DE5"/>
    <w:rsid w:val="000F4E93"/>
    <w:rsid w:val="000F4F85"/>
    <w:rsid w:val="000F5013"/>
    <w:rsid w:val="000F5092"/>
    <w:rsid w:val="000F51B1"/>
    <w:rsid w:val="000F52D5"/>
    <w:rsid w:val="000F532C"/>
    <w:rsid w:val="000F5403"/>
    <w:rsid w:val="000F5558"/>
    <w:rsid w:val="000F557A"/>
    <w:rsid w:val="000F564B"/>
    <w:rsid w:val="000F5729"/>
    <w:rsid w:val="000F57D3"/>
    <w:rsid w:val="000F5851"/>
    <w:rsid w:val="000F58CE"/>
    <w:rsid w:val="000F58EA"/>
    <w:rsid w:val="000F5A28"/>
    <w:rsid w:val="000F5B1B"/>
    <w:rsid w:val="000F5BCE"/>
    <w:rsid w:val="000F5D3A"/>
    <w:rsid w:val="000F5DD4"/>
    <w:rsid w:val="000F5E42"/>
    <w:rsid w:val="000F5E52"/>
    <w:rsid w:val="000F5F09"/>
    <w:rsid w:val="000F5F9A"/>
    <w:rsid w:val="000F5FFD"/>
    <w:rsid w:val="000F605E"/>
    <w:rsid w:val="000F6217"/>
    <w:rsid w:val="000F629A"/>
    <w:rsid w:val="000F645C"/>
    <w:rsid w:val="000F64DB"/>
    <w:rsid w:val="000F6514"/>
    <w:rsid w:val="000F654C"/>
    <w:rsid w:val="000F6577"/>
    <w:rsid w:val="000F65A8"/>
    <w:rsid w:val="000F66A6"/>
    <w:rsid w:val="000F6719"/>
    <w:rsid w:val="000F671F"/>
    <w:rsid w:val="000F67B2"/>
    <w:rsid w:val="000F680A"/>
    <w:rsid w:val="000F6856"/>
    <w:rsid w:val="000F6943"/>
    <w:rsid w:val="000F6B31"/>
    <w:rsid w:val="000F6B6D"/>
    <w:rsid w:val="000F6BBB"/>
    <w:rsid w:val="000F6BCE"/>
    <w:rsid w:val="000F6C09"/>
    <w:rsid w:val="000F6D4B"/>
    <w:rsid w:val="000F6EC4"/>
    <w:rsid w:val="000F70E5"/>
    <w:rsid w:val="000F710A"/>
    <w:rsid w:val="000F7129"/>
    <w:rsid w:val="000F718E"/>
    <w:rsid w:val="000F73F8"/>
    <w:rsid w:val="000F7467"/>
    <w:rsid w:val="000F749E"/>
    <w:rsid w:val="000F74BB"/>
    <w:rsid w:val="000F74CB"/>
    <w:rsid w:val="000F7522"/>
    <w:rsid w:val="000F759C"/>
    <w:rsid w:val="000F759D"/>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C10"/>
    <w:rsid w:val="000F7D04"/>
    <w:rsid w:val="000F7EA5"/>
    <w:rsid w:val="0010006B"/>
    <w:rsid w:val="001002C4"/>
    <w:rsid w:val="00100322"/>
    <w:rsid w:val="0010034C"/>
    <w:rsid w:val="001004E1"/>
    <w:rsid w:val="00100554"/>
    <w:rsid w:val="001005A8"/>
    <w:rsid w:val="00100686"/>
    <w:rsid w:val="0010077A"/>
    <w:rsid w:val="0010079E"/>
    <w:rsid w:val="00100832"/>
    <w:rsid w:val="00100876"/>
    <w:rsid w:val="001008EB"/>
    <w:rsid w:val="00100960"/>
    <w:rsid w:val="00100A16"/>
    <w:rsid w:val="00100A1A"/>
    <w:rsid w:val="00100AEF"/>
    <w:rsid w:val="00100B17"/>
    <w:rsid w:val="00100BA2"/>
    <w:rsid w:val="00100BF5"/>
    <w:rsid w:val="00100C08"/>
    <w:rsid w:val="00100CB0"/>
    <w:rsid w:val="00100CE9"/>
    <w:rsid w:val="00100DA9"/>
    <w:rsid w:val="00100E12"/>
    <w:rsid w:val="00100E45"/>
    <w:rsid w:val="00100F20"/>
    <w:rsid w:val="00100F6D"/>
    <w:rsid w:val="00100FD3"/>
    <w:rsid w:val="00100FE9"/>
    <w:rsid w:val="0010107E"/>
    <w:rsid w:val="001010BD"/>
    <w:rsid w:val="00101366"/>
    <w:rsid w:val="0010139E"/>
    <w:rsid w:val="001013C0"/>
    <w:rsid w:val="001014F7"/>
    <w:rsid w:val="0010152D"/>
    <w:rsid w:val="00101599"/>
    <w:rsid w:val="00101A9A"/>
    <w:rsid w:val="00101BD2"/>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D"/>
    <w:rsid w:val="001022E3"/>
    <w:rsid w:val="00102312"/>
    <w:rsid w:val="001023CB"/>
    <w:rsid w:val="001023F4"/>
    <w:rsid w:val="001024B6"/>
    <w:rsid w:val="001024DB"/>
    <w:rsid w:val="001024E6"/>
    <w:rsid w:val="00102500"/>
    <w:rsid w:val="00102635"/>
    <w:rsid w:val="001026BD"/>
    <w:rsid w:val="00102788"/>
    <w:rsid w:val="00102804"/>
    <w:rsid w:val="00102868"/>
    <w:rsid w:val="001028A0"/>
    <w:rsid w:val="001029FE"/>
    <w:rsid w:val="00102A49"/>
    <w:rsid w:val="00102C1C"/>
    <w:rsid w:val="00102D02"/>
    <w:rsid w:val="00102D2B"/>
    <w:rsid w:val="00102DE3"/>
    <w:rsid w:val="00102E4A"/>
    <w:rsid w:val="00102EBE"/>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1D"/>
    <w:rsid w:val="00103826"/>
    <w:rsid w:val="0010384F"/>
    <w:rsid w:val="00103A0F"/>
    <w:rsid w:val="00103A17"/>
    <w:rsid w:val="00103A77"/>
    <w:rsid w:val="00103AAA"/>
    <w:rsid w:val="00103B0A"/>
    <w:rsid w:val="00103C55"/>
    <w:rsid w:val="00103C6B"/>
    <w:rsid w:val="00103D0D"/>
    <w:rsid w:val="00103D6E"/>
    <w:rsid w:val="00103E04"/>
    <w:rsid w:val="00103E4D"/>
    <w:rsid w:val="00103E85"/>
    <w:rsid w:val="00103EA6"/>
    <w:rsid w:val="001041D6"/>
    <w:rsid w:val="001041E5"/>
    <w:rsid w:val="00104315"/>
    <w:rsid w:val="00104654"/>
    <w:rsid w:val="001046DC"/>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27D"/>
    <w:rsid w:val="00105327"/>
    <w:rsid w:val="00105371"/>
    <w:rsid w:val="0010547F"/>
    <w:rsid w:val="00105611"/>
    <w:rsid w:val="001056CA"/>
    <w:rsid w:val="001056FE"/>
    <w:rsid w:val="0010583D"/>
    <w:rsid w:val="00105894"/>
    <w:rsid w:val="0010597E"/>
    <w:rsid w:val="00105A4E"/>
    <w:rsid w:val="00105C13"/>
    <w:rsid w:val="00105C4C"/>
    <w:rsid w:val="00105D6D"/>
    <w:rsid w:val="00105E96"/>
    <w:rsid w:val="00105EAF"/>
    <w:rsid w:val="00105EB0"/>
    <w:rsid w:val="00105F2D"/>
    <w:rsid w:val="00105F67"/>
    <w:rsid w:val="00106138"/>
    <w:rsid w:val="001061BE"/>
    <w:rsid w:val="00106204"/>
    <w:rsid w:val="0010624A"/>
    <w:rsid w:val="0010627E"/>
    <w:rsid w:val="001062D4"/>
    <w:rsid w:val="001062F7"/>
    <w:rsid w:val="001063C0"/>
    <w:rsid w:val="0010643E"/>
    <w:rsid w:val="0010646A"/>
    <w:rsid w:val="0010651A"/>
    <w:rsid w:val="00106527"/>
    <w:rsid w:val="0010657D"/>
    <w:rsid w:val="001065A4"/>
    <w:rsid w:val="00106604"/>
    <w:rsid w:val="00106630"/>
    <w:rsid w:val="0010670A"/>
    <w:rsid w:val="00106766"/>
    <w:rsid w:val="001067CD"/>
    <w:rsid w:val="00106828"/>
    <w:rsid w:val="0010686C"/>
    <w:rsid w:val="0010698B"/>
    <w:rsid w:val="00106C1F"/>
    <w:rsid w:val="00106D50"/>
    <w:rsid w:val="00106DDF"/>
    <w:rsid w:val="00106E72"/>
    <w:rsid w:val="00106F62"/>
    <w:rsid w:val="00106FE0"/>
    <w:rsid w:val="0010707B"/>
    <w:rsid w:val="0010720D"/>
    <w:rsid w:val="00107284"/>
    <w:rsid w:val="001072BC"/>
    <w:rsid w:val="0010742F"/>
    <w:rsid w:val="001074F5"/>
    <w:rsid w:val="0010753B"/>
    <w:rsid w:val="00107556"/>
    <w:rsid w:val="0010755A"/>
    <w:rsid w:val="00107637"/>
    <w:rsid w:val="001076EB"/>
    <w:rsid w:val="0010787A"/>
    <w:rsid w:val="0010787C"/>
    <w:rsid w:val="0010792B"/>
    <w:rsid w:val="001079AA"/>
    <w:rsid w:val="00107A2A"/>
    <w:rsid w:val="00107B15"/>
    <w:rsid w:val="00107C4A"/>
    <w:rsid w:val="00107C55"/>
    <w:rsid w:val="00107DB9"/>
    <w:rsid w:val="00107E3F"/>
    <w:rsid w:val="00107ECD"/>
    <w:rsid w:val="00107F4A"/>
    <w:rsid w:val="00107F5F"/>
    <w:rsid w:val="00107F70"/>
    <w:rsid w:val="00107FA4"/>
    <w:rsid w:val="00107FA9"/>
    <w:rsid w:val="00107FE8"/>
    <w:rsid w:val="00110178"/>
    <w:rsid w:val="00110271"/>
    <w:rsid w:val="00110378"/>
    <w:rsid w:val="001104CD"/>
    <w:rsid w:val="0011051C"/>
    <w:rsid w:val="00110541"/>
    <w:rsid w:val="00110718"/>
    <w:rsid w:val="00110752"/>
    <w:rsid w:val="001107F1"/>
    <w:rsid w:val="00110815"/>
    <w:rsid w:val="00110843"/>
    <w:rsid w:val="00110952"/>
    <w:rsid w:val="00110997"/>
    <w:rsid w:val="001109D0"/>
    <w:rsid w:val="00110ABF"/>
    <w:rsid w:val="00110AF9"/>
    <w:rsid w:val="00110BAF"/>
    <w:rsid w:val="00110BBB"/>
    <w:rsid w:val="00110C74"/>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81"/>
    <w:rsid w:val="001118EA"/>
    <w:rsid w:val="00111971"/>
    <w:rsid w:val="001119E2"/>
    <w:rsid w:val="00111A19"/>
    <w:rsid w:val="00111A4E"/>
    <w:rsid w:val="00111B5B"/>
    <w:rsid w:val="00111DEE"/>
    <w:rsid w:val="00111E25"/>
    <w:rsid w:val="00111E3E"/>
    <w:rsid w:val="00111F85"/>
    <w:rsid w:val="0011216C"/>
    <w:rsid w:val="00112289"/>
    <w:rsid w:val="00112365"/>
    <w:rsid w:val="00112442"/>
    <w:rsid w:val="00112460"/>
    <w:rsid w:val="0011248A"/>
    <w:rsid w:val="001125BA"/>
    <w:rsid w:val="001125BB"/>
    <w:rsid w:val="00112603"/>
    <w:rsid w:val="0011262E"/>
    <w:rsid w:val="00112642"/>
    <w:rsid w:val="0011268F"/>
    <w:rsid w:val="00112801"/>
    <w:rsid w:val="0011281D"/>
    <w:rsid w:val="001128C0"/>
    <w:rsid w:val="00112A74"/>
    <w:rsid w:val="00112A90"/>
    <w:rsid w:val="00112AFD"/>
    <w:rsid w:val="00112B4A"/>
    <w:rsid w:val="00112D02"/>
    <w:rsid w:val="00112D17"/>
    <w:rsid w:val="00112D52"/>
    <w:rsid w:val="00112E53"/>
    <w:rsid w:val="00112ECB"/>
    <w:rsid w:val="00112EE0"/>
    <w:rsid w:val="00112F41"/>
    <w:rsid w:val="00113043"/>
    <w:rsid w:val="001130BF"/>
    <w:rsid w:val="001130DA"/>
    <w:rsid w:val="0011319D"/>
    <w:rsid w:val="001131DE"/>
    <w:rsid w:val="001131F3"/>
    <w:rsid w:val="001131FD"/>
    <w:rsid w:val="001132B1"/>
    <w:rsid w:val="001133A1"/>
    <w:rsid w:val="001133C4"/>
    <w:rsid w:val="001133E2"/>
    <w:rsid w:val="00113412"/>
    <w:rsid w:val="00113550"/>
    <w:rsid w:val="001135BE"/>
    <w:rsid w:val="00113636"/>
    <w:rsid w:val="001136D5"/>
    <w:rsid w:val="001136ED"/>
    <w:rsid w:val="00113718"/>
    <w:rsid w:val="001137E8"/>
    <w:rsid w:val="00113834"/>
    <w:rsid w:val="00113869"/>
    <w:rsid w:val="00113877"/>
    <w:rsid w:val="00113916"/>
    <w:rsid w:val="00113924"/>
    <w:rsid w:val="001139B7"/>
    <w:rsid w:val="00113A16"/>
    <w:rsid w:val="00113A71"/>
    <w:rsid w:val="00113B04"/>
    <w:rsid w:val="00113BD2"/>
    <w:rsid w:val="00113C27"/>
    <w:rsid w:val="00113D54"/>
    <w:rsid w:val="00113D59"/>
    <w:rsid w:val="00113E7B"/>
    <w:rsid w:val="00113EDE"/>
    <w:rsid w:val="00113EEB"/>
    <w:rsid w:val="00113F32"/>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D1"/>
    <w:rsid w:val="00115B4A"/>
    <w:rsid w:val="00115CA4"/>
    <w:rsid w:val="00115D27"/>
    <w:rsid w:val="00115D96"/>
    <w:rsid w:val="00115D9F"/>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A3"/>
    <w:rsid w:val="001165B0"/>
    <w:rsid w:val="00116711"/>
    <w:rsid w:val="00116889"/>
    <w:rsid w:val="001168D9"/>
    <w:rsid w:val="001169B2"/>
    <w:rsid w:val="00116A35"/>
    <w:rsid w:val="00116B0F"/>
    <w:rsid w:val="00116C23"/>
    <w:rsid w:val="00116C5C"/>
    <w:rsid w:val="00116C61"/>
    <w:rsid w:val="00116CF9"/>
    <w:rsid w:val="00116E1E"/>
    <w:rsid w:val="00116E83"/>
    <w:rsid w:val="00116F82"/>
    <w:rsid w:val="00116FEF"/>
    <w:rsid w:val="0011704F"/>
    <w:rsid w:val="00117097"/>
    <w:rsid w:val="00117150"/>
    <w:rsid w:val="00117169"/>
    <w:rsid w:val="00117188"/>
    <w:rsid w:val="001171AC"/>
    <w:rsid w:val="001172A6"/>
    <w:rsid w:val="001172EE"/>
    <w:rsid w:val="00117472"/>
    <w:rsid w:val="001174B3"/>
    <w:rsid w:val="001174C3"/>
    <w:rsid w:val="001174CB"/>
    <w:rsid w:val="001174D2"/>
    <w:rsid w:val="0011753D"/>
    <w:rsid w:val="001175B3"/>
    <w:rsid w:val="00117704"/>
    <w:rsid w:val="00117714"/>
    <w:rsid w:val="0011775A"/>
    <w:rsid w:val="001177B0"/>
    <w:rsid w:val="001177CD"/>
    <w:rsid w:val="0011780F"/>
    <w:rsid w:val="0011784F"/>
    <w:rsid w:val="001178DB"/>
    <w:rsid w:val="00117970"/>
    <w:rsid w:val="00117A1C"/>
    <w:rsid w:val="00117A7B"/>
    <w:rsid w:val="00117B81"/>
    <w:rsid w:val="00117B96"/>
    <w:rsid w:val="00117CF0"/>
    <w:rsid w:val="00117DFE"/>
    <w:rsid w:val="00117E96"/>
    <w:rsid w:val="00117F52"/>
    <w:rsid w:val="00117F61"/>
    <w:rsid w:val="00120067"/>
    <w:rsid w:val="001200EC"/>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65"/>
    <w:rsid w:val="00120972"/>
    <w:rsid w:val="00120994"/>
    <w:rsid w:val="0012099A"/>
    <w:rsid w:val="00120AA8"/>
    <w:rsid w:val="00120B04"/>
    <w:rsid w:val="00120B9D"/>
    <w:rsid w:val="00120C57"/>
    <w:rsid w:val="00120C84"/>
    <w:rsid w:val="00120CD5"/>
    <w:rsid w:val="00120CF5"/>
    <w:rsid w:val="00120D23"/>
    <w:rsid w:val="00120D35"/>
    <w:rsid w:val="00120D82"/>
    <w:rsid w:val="00120DDF"/>
    <w:rsid w:val="00120DE0"/>
    <w:rsid w:val="00120E13"/>
    <w:rsid w:val="00120F32"/>
    <w:rsid w:val="00120FF2"/>
    <w:rsid w:val="0012106D"/>
    <w:rsid w:val="0012108D"/>
    <w:rsid w:val="001210C0"/>
    <w:rsid w:val="001210E8"/>
    <w:rsid w:val="001211D0"/>
    <w:rsid w:val="00121230"/>
    <w:rsid w:val="00121295"/>
    <w:rsid w:val="001212F4"/>
    <w:rsid w:val="001213B5"/>
    <w:rsid w:val="0012146C"/>
    <w:rsid w:val="0012167C"/>
    <w:rsid w:val="001217A3"/>
    <w:rsid w:val="001217DE"/>
    <w:rsid w:val="001217F7"/>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1BA"/>
    <w:rsid w:val="0012229E"/>
    <w:rsid w:val="001222C4"/>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2F1F"/>
    <w:rsid w:val="0012301C"/>
    <w:rsid w:val="00123053"/>
    <w:rsid w:val="001230A8"/>
    <w:rsid w:val="00123237"/>
    <w:rsid w:val="0012328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02D"/>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80"/>
    <w:rsid w:val="00124FDE"/>
    <w:rsid w:val="00125089"/>
    <w:rsid w:val="0012517D"/>
    <w:rsid w:val="00125182"/>
    <w:rsid w:val="001251B1"/>
    <w:rsid w:val="00125200"/>
    <w:rsid w:val="00125227"/>
    <w:rsid w:val="00125237"/>
    <w:rsid w:val="0012523C"/>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49"/>
    <w:rsid w:val="00125889"/>
    <w:rsid w:val="001259B7"/>
    <w:rsid w:val="001259BA"/>
    <w:rsid w:val="00125B80"/>
    <w:rsid w:val="00125BE2"/>
    <w:rsid w:val="00125BF5"/>
    <w:rsid w:val="00125C11"/>
    <w:rsid w:val="00125C28"/>
    <w:rsid w:val="00125C38"/>
    <w:rsid w:val="00125DBD"/>
    <w:rsid w:val="00125EAF"/>
    <w:rsid w:val="00125F47"/>
    <w:rsid w:val="001260AA"/>
    <w:rsid w:val="00126102"/>
    <w:rsid w:val="00126103"/>
    <w:rsid w:val="001261BB"/>
    <w:rsid w:val="00126250"/>
    <w:rsid w:val="001262D3"/>
    <w:rsid w:val="0012631C"/>
    <w:rsid w:val="00126324"/>
    <w:rsid w:val="001263F5"/>
    <w:rsid w:val="00126524"/>
    <w:rsid w:val="001266AE"/>
    <w:rsid w:val="001268AF"/>
    <w:rsid w:val="00126995"/>
    <w:rsid w:val="001269A4"/>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7040"/>
    <w:rsid w:val="001270AF"/>
    <w:rsid w:val="001270E7"/>
    <w:rsid w:val="00127135"/>
    <w:rsid w:val="00127176"/>
    <w:rsid w:val="001271F4"/>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AE3"/>
    <w:rsid w:val="00127C09"/>
    <w:rsid w:val="00127CAE"/>
    <w:rsid w:val="00127D58"/>
    <w:rsid w:val="00127E76"/>
    <w:rsid w:val="00127F62"/>
    <w:rsid w:val="00130168"/>
    <w:rsid w:val="00130195"/>
    <w:rsid w:val="00130225"/>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984"/>
    <w:rsid w:val="00130AE1"/>
    <w:rsid w:val="00130B45"/>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4DC"/>
    <w:rsid w:val="00131554"/>
    <w:rsid w:val="00131586"/>
    <w:rsid w:val="001315B2"/>
    <w:rsid w:val="001315D9"/>
    <w:rsid w:val="001316BF"/>
    <w:rsid w:val="001316EF"/>
    <w:rsid w:val="00131832"/>
    <w:rsid w:val="001318B6"/>
    <w:rsid w:val="0013190C"/>
    <w:rsid w:val="00131999"/>
    <w:rsid w:val="001319DE"/>
    <w:rsid w:val="001319EC"/>
    <w:rsid w:val="001319F2"/>
    <w:rsid w:val="00131A05"/>
    <w:rsid w:val="00131A38"/>
    <w:rsid w:val="00131AA1"/>
    <w:rsid w:val="00131AC4"/>
    <w:rsid w:val="00131B27"/>
    <w:rsid w:val="00131B2E"/>
    <w:rsid w:val="00131B5B"/>
    <w:rsid w:val="00131BAB"/>
    <w:rsid w:val="00131C46"/>
    <w:rsid w:val="00131C85"/>
    <w:rsid w:val="00131CAC"/>
    <w:rsid w:val="00131CEF"/>
    <w:rsid w:val="00131D01"/>
    <w:rsid w:val="00131D8D"/>
    <w:rsid w:val="00131E97"/>
    <w:rsid w:val="00131F83"/>
    <w:rsid w:val="00131FC7"/>
    <w:rsid w:val="0013216C"/>
    <w:rsid w:val="00132297"/>
    <w:rsid w:val="00132366"/>
    <w:rsid w:val="001323C4"/>
    <w:rsid w:val="001323D1"/>
    <w:rsid w:val="001324C8"/>
    <w:rsid w:val="001325C7"/>
    <w:rsid w:val="001325F2"/>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194"/>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CCB"/>
    <w:rsid w:val="00133D66"/>
    <w:rsid w:val="00133EB3"/>
    <w:rsid w:val="00133F08"/>
    <w:rsid w:val="00133F8B"/>
    <w:rsid w:val="00134047"/>
    <w:rsid w:val="0013407D"/>
    <w:rsid w:val="001340E4"/>
    <w:rsid w:val="001340F0"/>
    <w:rsid w:val="0013418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CE0"/>
    <w:rsid w:val="00134D2D"/>
    <w:rsid w:val="00134E0C"/>
    <w:rsid w:val="00134E54"/>
    <w:rsid w:val="00134EDB"/>
    <w:rsid w:val="00134F8B"/>
    <w:rsid w:val="00134F9E"/>
    <w:rsid w:val="00135091"/>
    <w:rsid w:val="001350EC"/>
    <w:rsid w:val="00135280"/>
    <w:rsid w:val="001352D9"/>
    <w:rsid w:val="00135377"/>
    <w:rsid w:val="001353F9"/>
    <w:rsid w:val="00135479"/>
    <w:rsid w:val="001354B9"/>
    <w:rsid w:val="001354C9"/>
    <w:rsid w:val="0013556A"/>
    <w:rsid w:val="00135576"/>
    <w:rsid w:val="001355C0"/>
    <w:rsid w:val="00135997"/>
    <w:rsid w:val="001359C0"/>
    <w:rsid w:val="00135A24"/>
    <w:rsid w:val="00135A78"/>
    <w:rsid w:val="00135A8D"/>
    <w:rsid w:val="00135B93"/>
    <w:rsid w:val="00135B9A"/>
    <w:rsid w:val="00135C15"/>
    <w:rsid w:val="00135CB2"/>
    <w:rsid w:val="00135D73"/>
    <w:rsid w:val="00135D8E"/>
    <w:rsid w:val="00135E1E"/>
    <w:rsid w:val="00135E49"/>
    <w:rsid w:val="00135E8E"/>
    <w:rsid w:val="00135EE5"/>
    <w:rsid w:val="00135F82"/>
    <w:rsid w:val="001360B8"/>
    <w:rsid w:val="00136160"/>
    <w:rsid w:val="00136234"/>
    <w:rsid w:val="0013630A"/>
    <w:rsid w:val="0013631D"/>
    <w:rsid w:val="00136328"/>
    <w:rsid w:val="00136338"/>
    <w:rsid w:val="001363BF"/>
    <w:rsid w:val="00136470"/>
    <w:rsid w:val="00136475"/>
    <w:rsid w:val="001364F2"/>
    <w:rsid w:val="001364FC"/>
    <w:rsid w:val="00136567"/>
    <w:rsid w:val="001365A5"/>
    <w:rsid w:val="001365B7"/>
    <w:rsid w:val="00136927"/>
    <w:rsid w:val="00136947"/>
    <w:rsid w:val="0013699C"/>
    <w:rsid w:val="00136A03"/>
    <w:rsid w:val="00136A4C"/>
    <w:rsid w:val="00136A59"/>
    <w:rsid w:val="00136AFE"/>
    <w:rsid w:val="00136B2B"/>
    <w:rsid w:val="00136B45"/>
    <w:rsid w:val="00136C25"/>
    <w:rsid w:val="00136CD5"/>
    <w:rsid w:val="00136D43"/>
    <w:rsid w:val="00136D64"/>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ED1"/>
    <w:rsid w:val="00137F2B"/>
    <w:rsid w:val="00137FD0"/>
    <w:rsid w:val="00140101"/>
    <w:rsid w:val="00140146"/>
    <w:rsid w:val="00140156"/>
    <w:rsid w:val="00140215"/>
    <w:rsid w:val="00140229"/>
    <w:rsid w:val="00140277"/>
    <w:rsid w:val="00140289"/>
    <w:rsid w:val="001402AD"/>
    <w:rsid w:val="00140307"/>
    <w:rsid w:val="001403C0"/>
    <w:rsid w:val="001403F6"/>
    <w:rsid w:val="00140466"/>
    <w:rsid w:val="0014048A"/>
    <w:rsid w:val="001404B0"/>
    <w:rsid w:val="001404BE"/>
    <w:rsid w:val="00140592"/>
    <w:rsid w:val="00140595"/>
    <w:rsid w:val="001406C3"/>
    <w:rsid w:val="00140798"/>
    <w:rsid w:val="001407A3"/>
    <w:rsid w:val="001407F0"/>
    <w:rsid w:val="00140871"/>
    <w:rsid w:val="00140896"/>
    <w:rsid w:val="00140952"/>
    <w:rsid w:val="001409E6"/>
    <w:rsid w:val="001409FD"/>
    <w:rsid w:val="00140A8A"/>
    <w:rsid w:val="00140B8D"/>
    <w:rsid w:val="00140BB9"/>
    <w:rsid w:val="00140C19"/>
    <w:rsid w:val="00140C25"/>
    <w:rsid w:val="00140C5C"/>
    <w:rsid w:val="00140D28"/>
    <w:rsid w:val="00140DB6"/>
    <w:rsid w:val="00140E8B"/>
    <w:rsid w:val="00140FD8"/>
    <w:rsid w:val="0014108C"/>
    <w:rsid w:val="001410FF"/>
    <w:rsid w:val="001411EE"/>
    <w:rsid w:val="00141202"/>
    <w:rsid w:val="001412FD"/>
    <w:rsid w:val="00141356"/>
    <w:rsid w:val="0014140D"/>
    <w:rsid w:val="0014156C"/>
    <w:rsid w:val="001415AB"/>
    <w:rsid w:val="00141654"/>
    <w:rsid w:val="00141655"/>
    <w:rsid w:val="00141703"/>
    <w:rsid w:val="00141717"/>
    <w:rsid w:val="00141731"/>
    <w:rsid w:val="00141779"/>
    <w:rsid w:val="001417C5"/>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100"/>
    <w:rsid w:val="00142121"/>
    <w:rsid w:val="0014219E"/>
    <w:rsid w:val="00142285"/>
    <w:rsid w:val="001422CF"/>
    <w:rsid w:val="0014232C"/>
    <w:rsid w:val="00142396"/>
    <w:rsid w:val="001423BA"/>
    <w:rsid w:val="001424D8"/>
    <w:rsid w:val="001424E5"/>
    <w:rsid w:val="00142529"/>
    <w:rsid w:val="00142568"/>
    <w:rsid w:val="001426CD"/>
    <w:rsid w:val="0014276F"/>
    <w:rsid w:val="00142780"/>
    <w:rsid w:val="00142817"/>
    <w:rsid w:val="001428CD"/>
    <w:rsid w:val="001429AC"/>
    <w:rsid w:val="001429D0"/>
    <w:rsid w:val="00142A54"/>
    <w:rsid w:val="00142A98"/>
    <w:rsid w:val="00142AA5"/>
    <w:rsid w:val="00142BA7"/>
    <w:rsid w:val="00142BB1"/>
    <w:rsid w:val="00142C96"/>
    <w:rsid w:val="00142D08"/>
    <w:rsid w:val="00142D1D"/>
    <w:rsid w:val="00142EE6"/>
    <w:rsid w:val="00142F69"/>
    <w:rsid w:val="00142FDC"/>
    <w:rsid w:val="00143048"/>
    <w:rsid w:val="00143055"/>
    <w:rsid w:val="0014307A"/>
    <w:rsid w:val="0014311C"/>
    <w:rsid w:val="00143209"/>
    <w:rsid w:val="00143290"/>
    <w:rsid w:val="0014329A"/>
    <w:rsid w:val="001432FF"/>
    <w:rsid w:val="00143336"/>
    <w:rsid w:val="0014337B"/>
    <w:rsid w:val="0014339B"/>
    <w:rsid w:val="001433BF"/>
    <w:rsid w:val="001433ED"/>
    <w:rsid w:val="00143449"/>
    <w:rsid w:val="00143463"/>
    <w:rsid w:val="00143516"/>
    <w:rsid w:val="00143531"/>
    <w:rsid w:val="001436B6"/>
    <w:rsid w:val="0014373C"/>
    <w:rsid w:val="00143796"/>
    <w:rsid w:val="0014379B"/>
    <w:rsid w:val="0014385D"/>
    <w:rsid w:val="001438DF"/>
    <w:rsid w:val="0014391D"/>
    <w:rsid w:val="001439B4"/>
    <w:rsid w:val="00143B26"/>
    <w:rsid w:val="00143BBC"/>
    <w:rsid w:val="00143C00"/>
    <w:rsid w:val="00143C2B"/>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ED7"/>
    <w:rsid w:val="00144FC1"/>
    <w:rsid w:val="0014502A"/>
    <w:rsid w:val="00145043"/>
    <w:rsid w:val="001450B4"/>
    <w:rsid w:val="0014518B"/>
    <w:rsid w:val="001451A5"/>
    <w:rsid w:val="001451F4"/>
    <w:rsid w:val="001452B3"/>
    <w:rsid w:val="001453A5"/>
    <w:rsid w:val="001454EA"/>
    <w:rsid w:val="0014551E"/>
    <w:rsid w:val="00145659"/>
    <w:rsid w:val="001456CF"/>
    <w:rsid w:val="001457F4"/>
    <w:rsid w:val="00145823"/>
    <w:rsid w:val="0014586A"/>
    <w:rsid w:val="0014589C"/>
    <w:rsid w:val="0014597F"/>
    <w:rsid w:val="00145A4F"/>
    <w:rsid w:val="00145A77"/>
    <w:rsid w:val="00145BB3"/>
    <w:rsid w:val="00145DBD"/>
    <w:rsid w:val="00145E11"/>
    <w:rsid w:val="00145E5F"/>
    <w:rsid w:val="00145E68"/>
    <w:rsid w:val="00145E9E"/>
    <w:rsid w:val="00145F62"/>
    <w:rsid w:val="00145FE5"/>
    <w:rsid w:val="001461AB"/>
    <w:rsid w:val="001461AD"/>
    <w:rsid w:val="00146200"/>
    <w:rsid w:val="0014630B"/>
    <w:rsid w:val="00146334"/>
    <w:rsid w:val="0014633A"/>
    <w:rsid w:val="00146380"/>
    <w:rsid w:val="001463C7"/>
    <w:rsid w:val="0014665D"/>
    <w:rsid w:val="001466DB"/>
    <w:rsid w:val="001466E0"/>
    <w:rsid w:val="0014677A"/>
    <w:rsid w:val="001467B6"/>
    <w:rsid w:val="0014688A"/>
    <w:rsid w:val="0014692E"/>
    <w:rsid w:val="001469C9"/>
    <w:rsid w:val="00146AA9"/>
    <w:rsid w:val="00146BB6"/>
    <w:rsid w:val="00146C3C"/>
    <w:rsid w:val="00146CC0"/>
    <w:rsid w:val="00146DE7"/>
    <w:rsid w:val="00146E0F"/>
    <w:rsid w:val="00146EB0"/>
    <w:rsid w:val="00146F06"/>
    <w:rsid w:val="00146FA0"/>
    <w:rsid w:val="00147083"/>
    <w:rsid w:val="00147128"/>
    <w:rsid w:val="0014718B"/>
    <w:rsid w:val="0014718F"/>
    <w:rsid w:val="00147203"/>
    <w:rsid w:val="0014726C"/>
    <w:rsid w:val="0014727F"/>
    <w:rsid w:val="001472C1"/>
    <w:rsid w:val="001472F4"/>
    <w:rsid w:val="00147385"/>
    <w:rsid w:val="001473B1"/>
    <w:rsid w:val="001474B0"/>
    <w:rsid w:val="001474B8"/>
    <w:rsid w:val="0014760D"/>
    <w:rsid w:val="0014763A"/>
    <w:rsid w:val="0014764E"/>
    <w:rsid w:val="0014769A"/>
    <w:rsid w:val="00147806"/>
    <w:rsid w:val="001478A9"/>
    <w:rsid w:val="0014794B"/>
    <w:rsid w:val="001479EC"/>
    <w:rsid w:val="00147A4F"/>
    <w:rsid w:val="00147B7A"/>
    <w:rsid w:val="00147BB4"/>
    <w:rsid w:val="00147BC8"/>
    <w:rsid w:val="00147C8D"/>
    <w:rsid w:val="00147CCA"/>
    <w:rsid w:val="00147CDD"/>
    <w:rsid w:val="00147DE2"/>
    <w:rsid w:val="00147DF6"/>
    <w:rsid w:val="00147F5E"/>
    <w:rsid w:val="00147FCF"/>
    <w:rsid w:val="0015003B"/>
    <w:rsid w:val="001500B9"/>
    <w:rsid w:val="001501B8"/>
    <w:rsid w:val="001503F5"/>
    <w:rsid w:val="001504D1"/>
    <w:rsid w:val="0015058A"/>
    <w:rsid w:val="0015064D"/>
    <w:rsid w:val="0015077D"/>
    <w:rsid w:val="001507CF"/>
    <w:rsid w:val="001507FA"/>
    <w:rsid w:val="00150866"/>
    <w:rsid w:val="00150BB0"/>
    <w:rsid w:val="00150C54"/>
    <w:rsid w:val="00150D1C"/>
    <w:rsid w:val="00150D4C"/>
    <w:rsid w:val="00150D71"/>
    <w:rsid w:val="00150DBA"/>
    <w:rsid w:val="00150DCE"/>
    <w:rsid w:val="00150F07"/>
    <w:rsid w:val="00150F6D"/>
    <w:rsid w:val="00150F85"/>
    <w:rsid w:val="00150FA5"/>
    <w:rsid w:val="00150FC0"/>
    <w:rsid w:val="00150FE9"/>
    <w:rsid w:val="00150FFF"/>
    <w:rsid w:val="00151006"/>
    <w:rsid w:val="00151219"/>
    <w:rsid w:val="001512B8"/>
    <w:rsid w:val="00151318"/>
    <w:rsid w:val="0015132D"/>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F7B"/>
    <w:rsid w:val="00151FD3"/>
    <w:rsid w:val="00151FD9"/>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26"/>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2FD"/>
    <w:rsid w:val="00153366"/>
    <w:rsid w:val="001533EB"/>
    <w:rsid w:val="00153403"/>
    <w:rsid w:val="0015341D"/>
    <w:rsid w:val="00153545"/>
    <w:rsid w:val="00153644"/>
    <w:rsid w:val="00153698"/>
    <w:rsid w:val="00153787"/>
    <w:rsid w:val="0015378B"/>
    <w:rsid w:val="001537AB"/>
    <w:rsid w:val="001538FC"/>
    <w:rsid w:val="00153A4C"/>
    <w:rsid w:val="00153B8B"/>
    <w:rsid w:val="00153BCD"/>
    <w:rsid w:val="00153E15"/>
    <w:rsid w:val="0015402E"/>
    <w:rsid w:val="0015407A"/>
    <w:rsid w:val="001540B7"/>
    <w:rsid w:val="001540BD"/>
    <w:rsid w:val="00154111"/>
    <w:rsid w:val="0015414A"/>
    <w:rsid w:val="001541AC"/>
    <w:rsid w:val="001541AE"/>
    <w:rsid w:val="001541DB"/>
    <w:rsid w:val="00154271"/>
    <w:rsid w:val="00154385"/>
    <w:rsid w:val="001543FC"/>
    <w:rsid w:val="00154498"/>
    <w:rsid w:val="001544B0"/>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8A"/>
    <w:rsid w:val="001553B5"/>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AED"/>
    <w:rsid w:val="00155CA4"/>
    <w:rsid w:val="00155CBD"/>
    <w:rsid w:val="00155CEC"/>
    <w:rsid w:val="00155D09"/>
    <w:rsid w:val="00155D3A"/>
    <w:rsid w:val="00155D62"/>
    <w:rsid w:val="00155D79"/>
    <w:rsid w:val="00155DF9"/>
    <w:rsid w:val="00155E2C"/>
    <w:rsid w:val="00155EA5"/>
    <w:rsid w:val="00155F15"/>
    <w:rsid w:val="00156068"/>
    <w:rsid w:val="0015616E"/>
    <w:rsid w:val="0015620A"/>
    <w:rsid w:val="0015624F"/>
    <w:rsid w:val="00156260"/>
    <w:rsid w:val="001563BC"/>
    <w:rsid w:val="00156501"/>
    <w:rsid w:val="00156540"/>
    <w:rsid w:val="001566CA"/>
    <w:rsid w:val="001567AD"/>
    <w:rsid w:val="001567D1"/>
    <w:rsid w:val="00156A16"/>
    <w:rsid w:val="00156A2C"/>
    <w:rsid w:val="00156A69"/>
    <w:rsid w:val="00156ADB"/>
    <w:rsid w:val="00156B03"/>
    <w:rsid w:val="00156B2A"/>
    <w:rsid w:val="00156CD1"/>
    <w:rsid w:val="00156E4C"/>
    <w:rsid w:val="00156EB4"/>
    <w:rsid w:val="00156FAD"/>
    <w:rsid w:val="00157006"/>
    <w:rsid w:val="0015712A"/>
    <w:rsid w:val="0015716C"/>
    <w:rsid w:val="001571AE"/>
    <w:rsid w:val="00157273"/>
    <w:rsid w:val="001572AE"/>
    <w:rsid w:val="001572BB"/>
    <w:rsid w:val="00157319"/>
    <w:rsid w:val="001575B7"/>
    <w:rsid w:val="00157652"/>
    <w:rsid w:val="001576C9"/>
    <w:rsid w:val="0015775F"/>
    <w:rsid w:val="00157783"/>
    <w:rsid w:val="00157796"/>
    <w:rsid w:val="001577F0"/>
    <w:rsid w:val="00157A0F"/>
    <w:rsid w:val="00157ADB"/>
    <w:rsid w:val="00157BD6"/>
    <w:rsid w:val="00157BD9"/>
    <w:rsid w:val="00157C34"/>
    <w:rsid w:val="00157C68"/>
    <w:rsid w:val="00157D4D"/>
    <w:rsid w:val="00157D56"/>
    <w:rsid w:val="00157DA6"/>
    <w:rsid w:val="00157DC1"/>
    <w:rsid w:val="00157E96"/>
    <w:rsid w:val="00157EA7"/>
    <w:rsid w:val="00157EE5"/>
    <w:rsid w:val="00160118"/>
    <w:rsid w:val="0016013A"/>
    <w:rsid w:val="00160234"/>
    <w:rsid w:val="001602DB"/>
    <w:rsid w:val="001603B5"/>
    <w:rsid w:val="0016044B"/>
    <w:rsid w:val="001604B6"/>
    <w:rsid w:val="00160587"/>
    <w:rsid w:val="001605A7"/>
    <w:rsid w:val="00160621"/>
    <w:rsid w:val="00160636"/>
    <w:rsid w:val="001606E4"/>
    <w:rsid w:val="00160725"/>
    <w:rsid w:val="001607D3"/>
    <w:rsid w:val="00160882"/>
    <w:rsid w:val="00160895"/>
    <w:rsid w:val="001608AD"/>
    <w:rsid w:val="001608CB"/>
    <w:rsid w:val="0016091C"/>
    <w:rsid w:val="0016092F"/>
    <w:rsid w:val="00160A63"/>
    <w:rsid w:val="00160ACE"/>
    <w:rsid w:val="00160B13"/>
    <w:rsid w:val="00160BFA"/>
    <w:rsid w:val="00160E7A"/>
    <w:rsid w:val="00160FD0"/>
    <w:rsid w:val="0016109E"/>
    <w:rsid w:val="001610EE"/>
    <w:rsid w:val="00161172"/>
    <w:rsid w:val="00161254"/>
    <w:rsid w:val="0016127D"/>
    <w:rsid w:val="001613E2"/>
    <w:rsid w:val="001614D9"/>
    <w:rsid w:val="001615AD"/>
    <w:rsid w:val="00161624"/>
    <w:rsid w:val="001616A1"/>
    <w:rsid w:val="001616B0"/>
    <w:rsid w:val="00161753"/>
    <w:rsid w:val="001617D4"/>
    <w:rsid w:val="001617F2"/>
    <w:rsid w:val="00161882"/>
    <w:rsid w:val="00161888"/>
    <w:rsid w:val="0016197F"/>
    <w:rsid w:val="0016198B"/>
    <w:rsid w:val="00161AED"/>
    <w:rsid w:val="00161B74"/>
    <w:rsid w:val="00161C1B"/>
    <w:rsid w:val="00161C2C"/>
    <w:rsid w:val="00162232"/>
    <w:rsid w:val="001622FA"/>
    <w:rsid w:val="00162321"/>
    <w:rsid w:val="00162539"/>
    <w:rsid w:val="001625D8"/>
    <w:rsid w:val="00162733"/>
    <w:rsid w:val="00162759"/>
    <w:rsid w:val="00162841"/>
    <w:rsid w:val="001628AC"/>
    <w:rsid w:val="00162934"/>
    <w:rsid w:val="00162986"/>
    <w:rsid w:val="00162A5F"/>
    <w:rsid w:val="00162B23"/>
    <w:rsid w:val="00162B43"/>
    <w:rsid w:val="00162B5C"/>
    <w:rsid w:val="00162C10"/>
    <w:rsid w:val="00162C1E"/>
    <w:rsid w:val="00162D8C"/>
    <w:rsid w:val="00162DB7"/>
    <w:rsid w:val="00162DC9"/>
    <w:rsid w:val="00162F87"/>
    <w:rsid w:val="00162F8F"/>
    <w:rsid w:val="00162F91"/>
    <w:rsid w:val="00162FA1"/>
    <w:rsid w:val="00162FA8"/>
    <w:rsid w:val="00162FB7"/>
    <w:rsid w:val="00163017"/>
    <w:rsid w:val="00163027"/>
    <w:rsid w:val="0016312E"/>
    <w:rsid w:val="00163135"/>
    <w:rsid w:val="00163148"/>
    <w:rsid w:val="00163238"/>
    <w:rsid w:val="00163266"/>
    <w:rsid w:val="0016329E"/>
    <w:rsid w:val="001632B6"/>
    <w:rsid w:val="00163312"/>
    <w:rsid w:val="00163329"/>
    <w:rsid w:val="001633C0"/>
    <w:rsid w:val="001633CD"/>
    <w:rsid w:val="00163410"/>
    <w:rsid w:val="0016348B"/>
    <w:rsid w:val="001634B4"/>
    <w:rsid w:val="001634D6"/>
    <w:rsid w:val="0016351F"/>
    <w:rsid w:val="001635A9"/>
    <w:rsid w:val="001636E7"/>
    <w:rsid w:val="00163703"/>
    <w:rsid w:val="00163707"/>
    <w:rsid w:val="0016370F"/>
    <w:rsid w:val="00163728"/>
    <w:rsid w:val="001637E8"/>
    <w:rsid w:val="00163900"/>
    <w:rsid w:val="0016392A"/>
    <w:rsid w:val="0016396C"/>
    <w:rsid w:val="00163A46"/>
    <w:rsid w:val="00163B05"/>
    <w:rsid w:val="00163B16"/>
    <w:rsid w:val="00163B31"/>
    <w:rsid w:val="00163BF9"/>
    <w:rsid w:val="00163C94"/>
    <w:rsid w:val="00163DC6"/>
    <w:rsid w:val="00163DDB"/>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F3"/>
    <w:rsid w:val="0016485E"/>
    <w:rsid w:val="0016489B"/>
    <w:rsid w:val="0016491D"/>
    <w:rsid w:val="00164A47"/>
    <w:rsid w:val="00164B1B"/>
    <w:rsid w:val="00164B7F"/>
    <w:rsid w:val="00164C9C"/>
    <w:rsid w:val="00164D13"/>
    <w:rsid w:val="00164D94"/>
    <w:rsid w:val="00164DBA"/>
    <w:rsid w:val="00164E0C"/>
    <w:rsid w:val="00164E77"/>
    <w:rsid w:val="00164EAF"/>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F6"/>
    <w:rsid w:val="001656A0"/>
    <w:rsid w:val="00165786"/>
    <w:rsid w:val="00165809"/>
    <w:rsid w:val="00165892"/>
    <w:rsid w:val="0016590C"/>
    <w:rsid w:val="001659A3"/>
    <w:rsid w:val="001659D5"/>
    <w:rsid w:val="00165A04"/>
    <w:rsid w:val="00165A97"/>
    <w:rsid w:val="00165B44"/>
    <w:rsid w:val="00165B75"/>
    <w:rsid w:val="00165C15"/>
    <w:rsid w:val="00165CE2"/>
    <w:rsid w:val="00165D19"/>
    <w:rsid w:val="00165E14"/>
    <w:rsid w:val="00165E91"/>
    <w:rsid w:val="00165EE2"/>
    <w:rsid w:val="00165F4E"/>
    <w:rsid w:val="00165F83"/>
    <w:rsid w:val="00166060"/>
    <w:rsid w:val="00166078"/>
    <w:rsid w:val="0016607C"/>
    <w:rsid w:val="001660A4"/>
    <w:rsid w:val="00166112"/>
    <w:rsid w:val="001661B8"/>
    <w:rsid w:val="0016629F"/>
    <w:rsid w:val="001662B3"/>
    <w:rsid w:val="001662EE"/>
    <w:rsid w:val="00166461"/>
    <w:rsid w:val="00166474"/>
    <w:rsid w:val="00166516"/>
    <w:rsid w:val="0016652B"/>
    <w:rsid w:val="00166579"/>
    <w:rsid w:val="001665F1"/>
    <w:rsid w:val="00166687"/>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8A"/>
    <w:rsid w:val="00166EA2"/>
    <w:rsid w:val="00166EC0"/>
    <w:rsid w:val="00166F4A"/>
    <w:rsid w:val="00167131"/>
    <w:rsid w:val="0016714F"/>
    <w:rsid w:val="00167331"/>
    <w:rsid w:val="001673BC"/>
    <w:rsid w:val="001674B9"/>
    <w:rsid w:val="00167570"/>
    <w:rsid w:val="00167632"/>
    <w:rsid w:val="0016768E"/>
    <w:rsid w:val="00167694"/>
    <w:rsid w:val="0016774E"/>
    <w:rsid w:val="001677D0"/>
    <w:rsid w:val="00167971"/>
    <w:rsid w:val="00167989"/>
    <w:rsid w:val="001679D3"/>
    <w:rsid w:val="00167A65"/>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E5"/>
    <w:rsid w:val="001709FB"/>
    <w:rsid w:val="00170A01"/>
    <w:rsid w:val="00170B05"/>
    <w:rsid w:val="00170B47"/>
    <w:rsid w:val="00170B7B"/>
    <w:rsid w:val="00170C67"/>
    <w:rsid w:val="00170D03"/>
    <w:rsid w:val="00170D76"/>
    <w:rsid w:val="00170D9F"/>
    <w:rsid w:val="00170E2F"/>
    <w:rsid w:val="00170E45"/>
    <w:rsid w:val="00170EDB"/>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B8"/>
    <w:rsid w:val="001718DA"/>
    <w:rsid w:val="0017192B"/>
    <w:rsid w:val="00171B63"/>
    <w:rsid w:val="00171BB1"/>
    <w:rsid w:val="00171BCA"/>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A4"/>
    <w:rsid w:val="001727B6"/>
    <w:rsid w:val="00172831"/>
    <w:rsid w:val="0017287B"/>
    <w:rsid w:val="0017289A"/>
    <w:rsid w:val="001728A3"/>
    <w:rsid w:val="00172ABF"/>
    <w:rsid w:val="00172AD2"/>
    <w:rsid w:val="00172AF5"/>
    <w:rsid w:val="00172B8E"/>
    <w:rsid w:val="00172B99"/>
    <w:rsid w:val="00172CDA"/>
    <w:rsid w:val="00172D51"/>
    <w:rsid w:val="00172E22"/>
    <w:rsid w:val="00172E51"/>
    <w:rsid w:val="00172E7A"/>
    <w:rsid w:val="00172E81"/>
    <w:rsid w:val="00172ED2"/>
    <w:rsid w:val="00172FFA"/>
    <w:rsid w:val="0017301F"/>
    <w:rsid w:val="00173080"/>
    <w:rsid w:val="001730F9"/>
    <w:rsid w:val="001731A1"/>
    <w:rsid w:val="001733AD"/>
    <w:rsid w:val="001733DD"/>
    <w:rsid w:val="00173464"/>
    <w:rsid w:val="00173556"/>
    <w:rsid w:val="001735A7"/>
    <w:rsid w:val="001735B2"/>
    <w:rsid w:val="001735D3"/>
    <w:rsid w:val="00173628"/>
    <w:rsid w:val="001736AC"/>
    <w:rsid w:val="00173856"/>
    <w:rsid w:val="0017386B"/>
    <w:rsid w:val="001738AB"/>
    <w:rsid w:val="00173911"/>
    <w:rsid w:val="0017399B"/>
    <w:rsid w:val="001739D4"/>
    <w:rsid w:val="00173A98"/>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381"/>
    <w:rsid w:val="001744E8"/>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4EA6"/>
    <w:rsid w:val="0017503B"/>
    <w:rsid w:val="00175076"/>
    <w:rsid w:val="0017513E"/>
    <w:rsid w:val="0017524B"/>
    <w:rsid w:val="001752AA"/>
    <w:rsid w:val="001752D9"/>
    <w:rsid w:val="00175388"/>
    <w:rsid w:val="0017539B"/>
    <w:rsid w:val="001754A1"/>
    <w:rsid w:val="0017577C"/>
    <w:rsid w:val="00175933"/>
    <w:rsid w:val="001759E0"/>
    <w:rsid w:val="00175AC2"/>
    <w:rsid w:val="00175B51"/>
    <w:rsid w:val="00175BA9"/>
    <w:rsid w:val="00175C41"/>
    <w:rsid w:val="00175C99"/>
    <w:rsid w:val="00175C9E"/>
    <w:rsid w:val="00175D47"/>
    <w:rsid w:val="00175D68"/>
    <w:rsid w:val="00175DD4"/>
    <w:rsid w:val="00175E45"/>
    <w:rsid w:val="00175EE7"/>
    <w:rsid w:val="00175F18"/>
    <w:rsid w:val="00175FB4"/>
    <w:rsid w:val="001760E9"/>
    <w:rsid w:val="001761AF"/>
    <w:rsid w:val="001761E0"/>
    <w:rsid w:val="001762A5"/>
    <w:rsid w:val="0017644E"/>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455"/>
    <w:rsid w:val="001774D4"/>
    <w:rsid w:val="0017750D"/>
    <w:rsid w:val="0017775E"/>
    <w:rsid w:val="001777AE"/>
    <w:rsid w:val="0017782F"/>
    <w:rsid w:val="001779F4"/>
    <w:rsid w:val="00177A04"/>
    <w:rsid w:val="00177A10"/>
    <w:rsid w:val="00177AD1"/>
    <w:rsid w:val="00177B90"/>
    <w:rsid w:val="00177BEB"/>
    <w:rsid w:val="00177CB7"/>
    <w:rsid w:val="00177CC8"/>
    <w:rsid w:val="00177EBA"/>
    <w:rsid w:val="00177F0F"/>
    <w:rsid w:val="00177F30"/>
    <w:rsid w:val="00177F57"/>
    <w:rsid w:val="00180033"/>
    <w:rsid w:val="001800CA"/>
    <w:rsid w:val="0018020D"/>
    <w:rsid w:val="0018022D"/>
    <w:rsid w:val="001803ED"/>
    <w:rsid w:val="00180415"/>
    <w:rsid w:val="00180439"/>
    <w:rsid w:val="0018043D"/>
    <w:rsid w:val="001805F7"/>
    <w:rsid w:val="00180604"/>
    <w:rsid w:val="00180700"/>
    <w:rsid w:val="00180702"/>
    <w:rsid w:val="00180761"/>
    <w:rsid w:val="0018077E"/>
    <w:rsid w:val="00180880"/>
    <w:rsid w:val="0018092F"/>
    <w:rsid w:val="0018097D"/>
    <w:rsid w:val="00180C05"/>
    <w:rsid w:val="00180CA1"/>
    <w:rsid w:val="00180DD4"/>
    <w:rsid w:val="00180E7F"/>
    <w:rsid w:val="00180EEF"/>
    <w:rsid w:val="00180EF4"/>
    <w:rsid w:val="00180FDA"/>
    <w:rsid w:val="00181008"/>
    <w:rsid w:val="00181018"/>
    <w:rsid w:val="0018104F"/>
    <w:rsid w:val="001811ED"/>
    <w:rsid w:val="00181261"/>
    <w:rsid w:val="0018129B"/>
    <w:rsid w:val="001812B7"/>
    <w:rsid w:val="001813D0"/>
    <w:rsid w:val="0018141A"/>
    <w:rsid w:val="001815D9"/>
    <w:rsid w:val="00181644"/>
    <w:rsid w:val="0018164E"/>
    <w:rsid w:val="0018170F"/>
    <w:rsid w:val="00181884"/>
    <w:rsid w:val="00181902"/>
    <w:rsid w:val="00181931"/>
    <w:rsid w:val="00181935"/>
    <w:rsid w:val="001819BF"/>
    <w:rsid w:val="001819F9"/>
    <w:rsid w:val="00181ACE"/>
    <w:rsid w:val="00181BB6"/>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2D"/>
    <w:rsid w:val="0018253B"/>
    <w:rsid w:val="001826D6"/>
    <w:rsid w:val="001826D8"/>
    <w:rsid w:val="00182789"/>
    <w:rsid w:val="00182903"/>
    <w:rsid w:val="0018294A"/>
    <w:rsid w:val="00182A14"/>
    <w:rsid w:val="00182A64"/>
    <w:rsid w:val="00182AE4"/>
    <w:rsid w:val="00182B87"/>
    <w:rsid w:val="00182C4E"/>
    <w:rsid w:val="00182EA1"/>
    <w:rsid w:val="00182EB8"/>
    <w:rsid w:val="00182F25"/>
    <w:rsid w:val="00183070"/>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0C"/>
    <w:rsid w:val="00183A6E"/>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EA"/>
    <w:rsid w:val="00184376"/>
    <w:rsid w:val="0018437B"/>
    <w:rsid w:val="00184444"/>
    <w:rsid w:val="001845B1"/>
    <w:rsid w:val="00184607"/>
    <w:rsid w:val="001846BA"/>
    <w:rsid w:val="0018474C"/>
    <w:rsid w:val="001847A4"/>
    <w:rsid w:val="001847BC"/>
    <w:rsid w:val="00184875"/>
    <w:rsid w:val="00184889"/>
    <w:rsid w:val="0018488A"/>
    <w:rsid w:val="001849ED"/>
    <w:rsid w:val="00184A1D"/>
    <w:rsid w:val="00184B5E"/>
    <w:rsid w:val="00184B92"/>
    <w:rsid w:val="00184CF2"/>
    <w:rsid w:val="00184DA3"/>
    <w:rsid w:val="00184EF9"/>
    <w:rsid w:val="00184F38"/>
    <w:rsid w:val="00184F64"/>
    <w:rsid w:val="00184FDC"/>
    <w:rsid w:val="00185015"/>
    <w:rsid w:val="00185071"/>
    <w:rsid w:val="001850AA"/>
    <w:rsid w:val="001850DA"/>
    <w:rsid w:val="00185146"/>
    <w:rsid w:val="0018518C"/>
    <w:rsid w:val="001852A8"/>
    <w:rsid w:val="001853B3"/>
    <w:rsid w:val="001853E9"/>
    <w:rsid w:val="001853ED"/>
    <w:rsid w:val="0018541C"/>
    <w:rsid w:val="00185488"/>
    <w:rsid w:val="001854B9"/>
    <w:rsid w:val="00185584"/>
    <w:rsid w:val="001855A1"/>
    <w:rsid w:val="0018572A"/>
    <w:rsid w:val="0018578B"/>
    <w:rsid w:val="001857BD"/>
    <w:rsid w:val="00185905"/>
    <w:rsid w:val="0018598C"/>
    <w:rsid w:val="0018599B"/>
    <w:rsid w:val="001859DF"/>
    <w:rsid w:val="00185A14"/>
    <w:rsid w:val="00185A7E"/>
    <w:rsid w:val="00185AD4"/>
    <w:rsid w:val="00185B65"/>
    <w:rsid w:val="00185BE5"/>
    <w:rsid w:val="00185C99"/>
    <w:rsid w:val="00185E6B"/>
    <w:rsid w:val="00185EED"/>
    <w:rsid w:val="00185F06"/>
    <w:rsid w:val="00185FFD"/>
    <w:rsid w:val="0018600F"/>
    <w:rsid w:val="001860DE"/>
    <w:rsid w:val="0018619D"/>
    <w:rsid w:val="001861E4"/>
    <w:rsid w:val="00186230"/>
    <w:rsid w:val="001862C9"/>
    <w:rsid w:val="0018643A"/>
    <w:rsid w:val="0018643C"/>
    <w:rsid w:val="001864AA"/>
    <w:rsid w:val="0018650F"/>
    <w:rsid w:val="00186638"/>
    <w:rsid w:val="001866EC"/>
    <w:rsid w:val="00186718"/>
    <w:rsid w:val="001867AC"/>
    <w:rsid w:val="00186840"/>
    <w:rsid w:val="00186855"/>
    <w:rsid w:val="001868EC"/>
    <w:rsid w:val="00186958"/>
    <w:rsid w:val="00186A5A"/>
    <w:rsid w:val="00186A96"/>
    <w:rsid w:val="00186AF0"/>
    <w:rsid w:val="00186CED"/>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6E6"/>
    <w:rsid w:val="00187739"/>
    <w:rsid w:val="001877B6"/>
    <w:rsid w:val="00187986"/>
    <w:rsid w:val="001879BE"/>
    <w:rsid w:val="00187A3A"/>
    <w:rsid w:val="00187A6A"/>
    <w:rsid w:val="00187A70"/>
    <w:rsid w:val="00187A83"/>
    <w:rsid w:val="00187B04"/>
    <w:rsid w:val="00187B0C"/>
    <w:rsid w:val="00187B5D"/>
    <w:rsid w:val="00187BC6"/>
    <w:rsid w:val="00187C0C"/>
    <w:rsid w:val="00187C38"/>
    <w:rsid w:val="00187CDA"/>
    <w:rsid w:val="00187CE8"/>
    <w:rsid w:val="00187D3A"/>
    <w:rsid w:val="00187DA1"/>
    <w:rsid w:val="00187DBA"/>
    <w:rsid w:val="00187E19"/>
    <w:rsid w:val="00187F0C"/>
    <w:rsid w:val="001902CD"/>
    <w:rsid w:val="001904E7"/>
    <w:rsid w:val="0019070F"/>
    <w:rsid w:val="0019074C"/>
    <w:rsid w:val="00190783"/>
    <w:rsid w:val="001907C2"/>
    <w:rsid w:val="001907D6"/>
    <w:rsid w:val="00190896"/>
    <w:rsid w:val="001908D3"/>
    <w:rsid w:val="0019090E"/>
    <w:rsid w:val="00190932"/>
    <w:rsid w:val="00190AD0"/>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7CA"/>
    <w:rsid w:val="001927E6"/>
    <w:rsid w:val="00192864"/>
    <w:rsid w:val="001928C0"/>
    <w:rsid w:val="00192926"/>
    <w:rsid w:val="001929FD"/>
    <w:rsid w:val="00192ACC"/>
    <w:rsid w:val="00192B11"/>
    <w:rsid w:val="00192BC1"/>
    <w:rsid w:val="00192CA1"/>
    <w:rsid w:val="00192CB1"/>
    <w:rsid w:val="00192DA1"/>
    <w:rsid w:val="00192DB3"/>
    <w:rsid w:val="00192E36"/>
    <w:rsid w:val="00192E59"/>
    <w:rsid w:val="00193014"/>
    <w:rsid w:val="0019303A"/>
    <w:rsid w:val="00193104"/>
    <w:rsid w:val="0019316A"/>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AE"/>
    <w:rsid w:val="00194531"/>
    <w:rsid w:val="001946BB"/>
    <w:rsid w:val="0019471F"/>
    <w:rsid w:val="0019480F"/>
    <w:rsid w:val="001948A3"/>
    <w:rsid w:val="0019492A"/>
    <w:rsid w:val="00194965"/>
    <w:rsid w:val="00194A4E"/>
    <w:rsid w:val="00194A6B"/>
    <w:rsid w:val="00194BDC"/>
    <w:rsid w:val="00194BF1"/>
    <w:rsid w:val="00194CA2"/>
    <w:rsid w:val="00194D3B"/>
    <w:rsid w:val="00194D41"/>
    <w:rsid w:val="00194DD8"/>
    <w:rsid w:val="00194EB4"/>
    <w:rsid w:val="00194EBC"/>
    <w:rsid w:val="00194ED8"/>
    <w:rsid w:val="00194F62"/>
    <w:rsid w:val="00194F7C"/>
    <w:rsid w:val="00195042"/>
    <w:rsid w:val="001951DE"/>
    <w:rsid w:val="00195244"/>
    <w:rsid w:val="00195293"/>
    <w:rsid w:val="00195296"/>
    <w:rsid w:val="001953D7"/>
    <w:rsid w:val="00195428"/>
    <w:rsid w:val="00195451"/>
    <w:rsid w:val="00195469"/>
    <w:rsid w:val="00195487"/>
    <w:rsid w:val="001954CC"/>
    <w:rsid w:val="00195596"/>
    <w:rsid w:val="0019561C"/>
    <w:rsid w:val="0019561D"/>
    <w:rsid w:val="00195736"/>
    <w:rsid w:val="0019587B"/>
    <w:rsid w:val="00195A96"/>
    <w:rsid w:val="00195C65"/>
    <w:rsid w:val="00195C7E"/>
    <w:rsid w:val="00195CBD"/>
    <w:rsid w:val="00195D19"/>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D4"/>
    <w:rsid w:val="00196AD7"/>
    <w:rsid w:val="00196B07"/>
    <w:rsid w:val="00196B51"/>
    <w:rsid w:val="00196B6C"/>
    <w:rsid w:val="00196C3E"/>
    <w:rsid w:val="00196C65"/>
    <w:rsid w:val="00196C72"/>
    <w:rsid w:val="00196D33"/>
    <w:rsid w:val="00196E19"/>
    <w:rsid w:val="00196E7F"/>
    <w:rsid w:val="00196F8A"/>
    <w:rsid w:val="00196FF6"/>
    <w:rsid w:val="00197023"/>
    <w:rsid w:val="0019708C"/>
    <w:rsid w:val="00197374"/>
    <w:rsid w:val="00197377"/>
    <w:rsid w:val="001973FB"/>
    <w:rsid w:val="001974A7"/>
    <w:rsid w:val="001974FF"/>
    <w:rsid w:val="0019754A"/>
    <w:rsid w:val="0019762C"/>
    <w:rsid w:val="00197652"/>
    <w:rsid w:val="00197663"/>
    <w:rsid w:val="001976ED"/>
    <w:rsid w:val="001977E0"/>
    <w:rsid w:val="0019790A"/>
    <w:rsid w:val="0019790E"/>
    <w:rsid w:val="0019796F"/>
    <w:rsid w:val="00197C31"/>
    <w:rsid w:val="00197C5A"/>
    <w:rsid w:val="00197D5A"/>
    <w:rsid w:val="00197D7D"/>
    <w:rsid w:val="00197EFE"/>
    <w:rsid w:val="00197F68"/>
    <w:rsid w:val="00197F79"/>
    <w:rsid w:val="00197FAD"/>
    <w:rsid w:val="001A0054"/>
    <w:rsid w:val="001A00EF"/>
    <w:rsid w:val="001A010B"/>
    <w:rsid w:val="001A01EF"/>
    <w:rsid w:val="001A0299"/>
    <w:rsid w:val="001A02A7"/>
    <w:rsid w:val="001A02FD"/>
    <w:rsid w:val="001A035B"/>
    <w:rsid w:val="001A03F0"/>
    <w:rsid w:val="001A0414"/>
    <w:rsid w:val="001A0430"/>
    <w:rsid w:val="001A0459"/>
    <w:rsid w:val="001A051E"/>
    <w:rsid w:val="001A05FF"/>
    <w:rsid w:val="001A0606"/>
    <w:rsid w:val="001A0640"/>
    <w:rsid w:val="001A06EF"/>
    <w:rsid w:val="001A0739"/>
    <w:rsid w:val="001A0764"/>
    <w:rsid w:val="001A07E3"/>
    <w:rsid w:val="001A0805"/>
    <w:rsid w:val="001A0992"/>
    <w:rsid w:val="001A0A3B"/>
    <w:rsid w:val="001A0ABB"/>
    <w:rsid w:val="001A0BD3"/>
    <w:rsid w:val="001A0BE7"/>
    <w:rsid w:val="001A0BF9"/>
    <w:rsid w:val="001A0C27"/>
    <w:rsid w:val="001A0C7C"/>
    <w:rsid w:val="001A0D22"/>
    <w:rsid w:val="001A0D59"/>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40"/>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C98"/>
    <w:rsid w:val="001A1D92"/>
    <w:rsid w:val="001A1DCC"/>
    <w:rsid w:val="001A1E8C"/>
    <w:rsid w:val="001A1F16"/>
    <w:rsid w:val="001A2039"/>
    <w:rsid w:val="001A2040"/>
    <w:rsid w:val="001A213F"/>
    <w:rsid w:val="001A21E3"/>
    <w:rsid w:val="001A22EE"/>
    <w:rsid w:val="001A2354"/>
    <w:rsid w:val="001A23CA"/>
    <w:rsid w:val="001A23DF"/>
    <w:rsid w:val="001A23FC"/>
    <w:rsid w:val="001A25C2"/>
    <w:rsid w:val="001A2602"/>
    <w:rsid w:val="001A260D"/>
    <w:rsid w:val="001A2785"/>
    <w:rsid w:val="001A27F6"/>
    <w:rsid w:val="001A288F"/>
    <w:rsid w:val="001A28AF"/>
    <w:rsid w:val="001A2902"/>
    <w:rsid w:val="001A2955"/>
    <w:rsid w:val="001A29EE"/>
    <w:rsid w:val="001A2A91"/>
    <w:rsid w:val="001A2AFF"/>
    <w:rsid w:val="001A2B69"/>
    <w:rsid w:val="001A2B85"/>
    <w:rsid w:val="001A2B9A"/>
    <w:rsid w:val="001A2BFE"/>
    <w:rsid w:val="001A2C00"/>
    <w:rsid w:val="001A2C6F"/>
    <w:rsid w:val="001A2C78"/>
    <w:rsid w:val="001A2C88"/>
    <w:rsid w:val="001A2D04"/>
    <w:rsid w:val="001A2DD3"/>
    <w:rsid w:val="001A2E9C"/>
    <w:rsid w:val="001A2EA5"/>
    <w:rsid w:val="001A2EE8"/>
    <w:rsid w:val="001A2EF4"/>
    <w:rsid w:val="001A2EFA"/>
    <w:rsid w:val="001A2F10"/>
    <w:rsid w:val="001A2F7F"/>
    <w:rsid w:val="001A2FBD"/>
    <w:rsid w:val="001A309D"/>
    <w:rsid w:val="001A314F"/>
    <w:rsid w:val="001A3204"/>
    <w:rsid w:val="001A3238"/>
    <w:rsid w:val="001A3399"/>
    <w:rsid w:val="001A33CF"/>
    <w:rsid w:val="001A345F"/>
    <w:rsid w:val="001A34A4"/>
    <w:rsid w:val="001A34AA"/>
    <w:rsid w:val="001A34D3"/>
    <w:rsid w:val="001A3567"/>
    <w:rsid w:val="001A3636"/>
    <w:rsid w:val="001A3666"/>
    <w:rsid w:val="001A36F1"/>
    <w:rsid w:val="001A36F5"/>
    <w:rsid w:val="001A378D"/>
    <w:rsid w:val="001A38FC"/>
    <w:rsid w:val="001A3914"/>
    <w:rsid w:val="001A3967"/>
    <w:rsid w:val="001A396B"/>
    <w:rsid w:val="001A398E"/>
    <w:rsid w:val="001A3A0E"/>
    <w:rsid w:val="001A3A15"/>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5C3"/>
    <w:rsid w:val="001A4649"/>
    <w:rsid w:val="001A464A"/>
    <w:rsid w:val="001A469E"/>
    <w:rsid w:val="001A46B5"/>
    <w:rsid w:val="001A46CE"/>
    <w:rsid w:val="001A4886"/>
    <w:rsid w:val="001A49BC"/>
    <w:rsid w:val="001A4AD3"/>
    <w:rsid w:val="001A4AF7"/>
    <w:rsid w:val="001A4B03"/>
    <w:rsid w:val="001A4B48"/>
    <w:rsid w:val="001A4BAE"/>
    <w:rsid w:val="001A4C01"/>
    <w:rsid w:val="001A4CE0"/>
    <w:rsid w:val="001A4D02"/>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6D8"/>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97"/>
    <w:rsid w:val="001A73C4"/>
    <w:rsid w:val="001A73D4"/>
    <w:rsid w:val="001A73E0"/>
    <w:rsid w:val="001A73F4"/>
    <w:rsid w:val="001A767D"/>
    <w:rsid w:val="001A76A2"/>
    <w:rsid w:val="001A76C8"/>
    <w:rsid w:val="001A770B"/>
    <w:rsid w:val="001A7740"/>
    <w:rsid w:val="001A7787"/>
    <w:rsid w:val="001A7812"/>
    <w:rsid w:val="001A78A5"/>
    <w:rsid w:val="001A7932"/>
    <w:rsid w:val="001A7C65"/>
    <w:rsid w:val="001A7CA4"/>
    <w:rsid w:val="001A7CD5"/>
    <w:rsid w:val="001A7CE2"/>
    <w:rsid w:val="001A7DC4"/>
    <w:rsid w:val="001A7EA1"/>
    <w:rsid w:val="001A7EBB"/>
    <w:rsid w:val="001A7F03"/>
    <w:rsid w:val="001B006E"/>
    <w:rsid w:val="001B00CF"/>
    <w:rsid w:val="001B00E0"/>
    <w:rsid w:val="001B0147"/>
    <w:rsid w:val="001B018A"/>
    <w:rsid w:val="001B01D4"/>
    <w:rsid w:val="001B023D"/>
    <w:rsid w:val="001B028D"/>
    <w:rsid w:val="001B03D7"/>
    <w:rsid w:val="001B03E0"/>
    <w:rsid w:val="001B04E7"/>
    <w:rsid w:val="001B04F1"/>
    <w:rsid w:val="001B06E9"/>
    <w:rsid w:val="001B0764"/>
    <w:rsid w:val="001B08A6"/>
    <w:rsid w:val="001B09C0"/>
    <w:rsid w:val="001B0BB0"/>
    <w:rsid w:val="001B0C3F"/>
    <w:rsid w:val="001B0DF6"/>
    <w:rsid w:val="001B0EA4"/>
    <w:rsid w:val="001B0F40"/>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39"/>
    <w:rsid w:val="001B1791"/>
    <w:rsid w:val="001B1856"/>
    <w:rsid w:val="001B18D5"/>
    <w:rsid w:val="001B18E5"/>
    <w:rsid w:val="001B1926"/>
    <w:rsid w:val="001B1C0B"/>
    <w:rsid w:val="001B1D0D"/>
    <w:rsid w:val="001B1D16"/>
    <w:rsid w:val="001B1D30"/>
    <w:rsid w:val="001B1D8D"/>
    <w:rsid w:val="001B1E0F"/>
    <w:rsid w:val="001B1E93"/>
    <w:rsid w:val="001B215A"/>
    <w:rsid w:val="001B21E5"/>
    <w:rsid w:val="001B22FC"/>
    <w:rsid w:val="001B2398"/>
    <w:rsid w:val="001B2425"/>
    <w:rsid w:val="001B2440"/>
    <w:rsid w:val="001B24A2"/>
    <w:rsid w:val="001B251E"/>
    <w:rsid w:val="001B256B"/>
    <w:rsid w:val="001B256C"/>
    <w:rsid w:val="001B25A4"/>
    <w:rsid w:val="001B267C"/>
    <w:rsid w:val="001B26F1"/>
    <w:rsid w:val="001B276A"/>
    <w:rsid w:val="001B2874"/>
    <w:rsid w:val="001B28B1"/>
    <w:rsid w:val="001B29B1"/>
    <w:rsid w:val="001B2B88"/>
    <w:rsid w:val="001B2BCF"/>
    <w:rsid w:val="001B2CD8"/>
    <w:rsid w:val="001B2E33"/>
    <w:rsid w:val="001B2E8F"/>
    <w:rsid w:val="001B2F5C"/>
    <w:rsid w:val="001B3178"/>
    <w:rsid w:val="001B318B"/>
    <w:rsid w:val="001B31AB"/>
    <w:rsid w:val="001B320C"/>
    <w:rsid w:val="001B32D2"/>
    <w:rsid w:val="001B32DD"/>
    <w:rsid w:val="001B32E3"/>
    <w:rsid w:val="001B32ED"/>
    <w:rsid w:val="001B3328"/>
    <w:rsid w:val="001B3453"/>
    <w:rsid w:val="001B346D"/>
    <w:rsid w:val="001B34F6"/>
    <w:rsid w:val="001B3503"/>
    <w:rsid w:val="001B3512"/>
    <w:rsid w:val="001B35E8"/>
    <w:rsid w:val="001B3744"/>
    <w:rsid w:val="001B3773"/>
    <w:rsid w:val="001B38D8"/>
    <w:rsid w:val="001B3902"/>
    <w:rsid w:val="001B3945"/>
    <w:rsid w:val="001B3961"/>
    <w:rsid w:val="001B3AB7"/>
    <w:rsid w:val="001B3C75"/>
    <w:rsid w:val="001B3D48"/>
    <w:rsid w:val="001B3DBB"/>
    <w:rsid w:val="001B3E06"/>
    <w:rsid w:val="001B3EDA"/>
    <w:rsid w:val="001B3F24"/>
    <w:rsid w:val="001B3FC3"/>
    <w:rsid w:val="001B4061"/>
    <w:rsid w:val="001B420A"/>
    <w:rsid w:val="001B43D9"/>
    <w:rsid w:val="001B443E"/>
    <w:rsid w:val="001B4468"/>
    <w:rsid w:val="001B4720"/>
    <w:rsid w:val="001B479E"/>
    <w:rsid w:val="001B486C"/>
    <w:rsid w:val="001B4892"/>
    <w:rsid w:val="001B4A64"/>
    <w:rsid w:val="001B4AC9"/>
    <w:rsid w:val="001B4BA5"/>
    <w:rsid w:val="001B4BD9"/>
    <w:rsid w:val="001B4D78"/>
    <w:rsid w:val="001B4D8E"/>
    <w:rsid w:val="001B4DC0"/>
    <w:rsid w:val="001B4DF3"/>
    <w:rsid w:val="001B4E21"/>
    <w:rsid w:val="001B4E37"/>
    <w:rsid w:val="001B4F25"/>
    <w:rsid w:val="001B51D2"/>
    <w:rsid w:val="001B5250"/>
    <w:rsid w:val="001B54D2"/>
    <w:rsid w:val="001B5569"/>
    <w:rsid w:val="001B5572"/>
    <w:rsid w:val="001B560C"/>
    <w:rsid w:val="001B56E9"/>
    <w:rsid w:val="001B56FB"/>
    <w:rsid w:val="001B5762"/>
    <w:rsid w:val="001B58EB"/>
    <w:rsid w:val="001B59CD"/>
    <w:rsid w:val="001B5B4D"/>
    <w:rsid w:val="001B5B79"/>
    <w:rsid w:val="001B5C57"/>
    <w:rsid w:val="001B5C9A"/>
    <w:rsid w:val="001B5CB7"/>
    <w:rsid w:val="001B5E4F"/>
    <w:rsid w:val="001B5F94"/>
    <w:rsid w:val="001B5FE4"/>
    <w:rsid w:val="001B6022"/>
    <w:rsid w:val="001B609E"/>
    <w:rsid w:val="001B60C4"/>
    <w:rsid w:val="001B60F5"/>
    <w:rsid w:val="001B627B"/>
    <w:rsid w:val="001B629E"/>
    <w:rsid w:val="001B631C"/>
    <w:rsid w:val="001B6333"/>
    <w:rsid w:val="001B640B"/>
    <w:rsid w:val="001B6573"/>
    <w:rsid w:val="001B659A"/>
    <w:rsid w:val="001B65BB"/>
    <w:rsid w:val="001B6606"/>
    <w:rsid w:val="001B6661"/>
    <w:rsid w:val="001B678D"/>
    <w:rsid w:val="001B6796"/>
    <w:rsid w:val="001B679F"/>
    <w:rsid w:val="001B67DC"/>
    <w:rsid w:val="001B683D"/>
    <w:rsid w:val="001B69AF"/>
    <w:rsid w:val="001B69D5"/>
    <w:rsid w:val="001B6A04"/>
    <w:rsid w:val="001B6A59"/>
    <w:rsid w:val="001B6A82"/>
    <w:rsid w:val="001B6B53"/>
    <w:rsid w:val="001B6E1C"/>
    <w:rsid w:val="001B6E9F"/>
    <w:rsid w:val="001B6F28"/>
    <w:rsid w:val="001B6FAE"/>
    <w:rsid w:val="001B702A"/>
    <w:rsid w:val="001B70F7"/>
    <w:rsid w:val="001B7295"/>
    <w:rsid w:val="001B765E"/>
    <w:rsid w:val="001B7662"/>
    <w:rsid w:val="001B76D4"/>
    <w:rsid w:val="001B7783"/>
    <w:rsid w:val="001B7793"/>
    <w:rsid w:val="001B77D7"/>
    <w:rsid w:val="001B7825"/>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84"/>
    <w:rsid w:val="001C01F8"/>
    <w:rsid w:val="001C0295"/>
    <w:rsid w:val="001C0332"/>
    <w:rsid w:val="001C03CE"/>
    <w:rsid w:val="001C0429"/>
    <w:rsid w:val="001C0673"/>
    <w:rsid w:val="001C0677"/>
    <w:rsid w:val="001C06E3"/>
    <w:rsid w:val="001C0717"/>
    <w:rsid w:val="001C074F"/>
    <w:rsid w:val="001C0782"/>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4"/>
    <w:rsid w:val="001C0F6A"/>
    <w:rsid w:val="001C0FD2"/>
    <w:rsid w:val="001C106A"/>
    <w:rsid w:val="001C119A"/>
    <w:rsid w:val="001C12DD"/>
    <w:rsid w:val="001C13B6"/>
    <w:rsid w:val="001C141B"/>
    <w:rsid w:val="001C1462"/>
    <w:rsid w:val="001C14CF"/>
    <w:rsid w:val="001C15E9"/>
    <w:rsid w:val="001C1703"/>
    <w:rsid w:val="001C1737"/>
    <w:rsid w:val="001C180B"/>
    <w:rsid w:val="001C1A76"/>
    <w:rsid w:val="001C1A89"/>
    <w:rsid w:val="001C1BAB"/>
    <w:rsid w:val="001C1C4A"/>
    <w:rsid w:val="001C1CAD"/>
    <w:rsid w:val="001C1CE6"/>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82"/>
    <w:rsid w:val="001C26AD"/>
    <w:rsid w:val="001C26E5"/>
    <w:rsid w:val="001C2875"/>
    <w:rsid w:val="001C28AF"/>
    <w:rsid w:val="001C2A94"/>
    <w:rsid w:val="001C2B35"/>
    <w:rsid w:val="001C2B70"/>
    <w:rsid w:val="001C2B75"/>
    <w:rsid w:val="001C2B87"/>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53"/>
    <w:rsid w:val="001C36D3"/>
    <w:rsid w:val="001C372B"/>
    <w:rsid w:val="001C372C"/>
    <w:rsid w:val="001C37C1"/>
    <w:rsid w:val="001C3849"/>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22"/>
    <w:rsid w:val="001C4468"/>
    <w:rsid w:val="001C449E"/>
    <w:rsid w:val="001C44F1"/>
    <w:rsid w:val="001C4541"/>
    <w:rsid w:val="001C455C"/>
    <w:rsid w:val="001C4666"/>
    <w:rsid w:val="001C46D8"/>
    <w:rsid w:val="001C4700"/>
    <w:rsid w:val="001C4731"/>
    <w:rsid w:val="001C4752"/>
    <w:rsid w:val="001C47DD"/>
    <w:rsid w:val="001C4979"/>
    <w:rsid w:val="001C49E7"/>
    <w:rsid w:val="001C4A83"/>
    <w:rsid w:val="001C4BE4"/>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8"/>
    <w:rsid w:val="001C5A7E"/>
    <w:rsid w:val="001C5BCB"/>
    <w:rsid w:val="001C5CC7"/>
    <w:rsid w:val="001C5D39"/>
    <w:rsid w:val="001C5D54"/>
    <w:rsid w:val="001C5DC3"/>
    <w:rsid w:val="001C5E13"/>
    <w:rsid w:val="001C5FA7"/>
    <w:rsid w:val="001C5FE2"/>
    <w:rsid w:val="001C605F"/>
    <w:rsid w:val="001C609F"/>
    <w:rsid w:val="001C6103"/>
    <w:rsid w:val="001C6279"/>
    <w:rsid w:val="001C6281"/>
    <w:rsid w:val="001C62D1"/>
    <w:rsid w:val="001C655A"/>
    <w:rsid w:val="001C655F"/>
    <w:rsid w:val="001C66A1"/>
    <w:rsid w:val="001C673E"/>
    <w:rsid w:val="001C6755"/>
    <w:rsid w:val="001C676A"/>
    <w:rsid w:val="001C67C4"/>
    <w:rsid w:val="001C67EB"/>
    <w:rsid w:val="001C6847"/>
    <w:rsid w:val="001C6860"/>
    <w:rsid w:val="001C69C0"/>
    <w:rsid w:val="001C69F0"/>
    <w:rsid w:val="001C6B22"/>
    <w:rsid w:val="001C6C22"/>
    <w:rsid w:val="001C6C28"/>
    <w:rsid w:val="001C6D38"/>
    <w:rsid w:val="001C6D3B"/>
    <w:rsid w:val="001C6F69"/>
    <w:rsid w:val="001C7010"/>
    <w:rsid w:val="001C7011"/>
    <w:rsid w:val="001C7091"/>
    <w:rsid w:val="001C70A3"/>
    <w:rsid w:val="001C7122"/>
    <w:rsid w:val="001C714C"/>
    <w:rsid w:val="001C7315"/>
    <w:rsid w:val="001C7348"/>
    <w:rsid w:val="001C73CA"/>
    <w:rsid w:val="001C7409"/>
    <w:rsid w:val="001C77AF"/>
    <w:rsid w:val="001C783D"/>
    <w:rsid w:val="001C7858"/>
    <w:rsid w:val="001C78FA"/>
    <w:rsid w:val="001C7946"/>
    <w:rsid w:val="001C79C3"/>
    <w:rsid w:val="001C79FF"/>
    <w:rsid w:val="001C7B01"/>
    <w:rsid w:val="001C7BA4"/>
    <w:rsid w:val="001C7BF5"/>
    <w:rsid w:val="001C7C2B"/>
    <w:rsid w:val="001C7C5B"/>
    <w:rsid w:val="001C7D35"/>
    <w:rsid w:val="001C7E53"/>
    <w:rsid w:val="001C7E78"/>
    <w:rsid w:val="001C7F5E"/>
    <w:rsid w:val="001C7FBE"/>
    <w:rsid w:val="001C7FEE"/>
    <w:rsid w:val="001D00EC"/>
    <w:rsid w:val="001D0185"/>
    <w:rsid w:val="001D019F"/>
    <w:rsid w:val="001D01A7"/>
    <w:rsid w:val="001D021D"/>
    <w:rsid w:val="001D0355"/>
    <w:rsid w:val="001D045C"/>
    <w:rsid w:val="001D0561"/>
    <w:rsid w:val="001D0683"/>
    <w:rsid w:val="001D069A"/>
    <w:rsid w:val="001D06B0"/>
    <w:rsid w:val="001D08AB"/>
    <w:rsid w:val="001D08E2"/>
    <w:rsid w:val="001D09DF"/>
    <w:rsid w:val="001D0A63"/>
    <w:rsid w:val="001D0BAD"/>
    <w:rsid w:val="001D0BB1"/>
    <w:rsid w:val="001D0D3D"/>
    <w:rsid w:val="001D0D5E"/>
    <w:rsid w:val="001D0DE3"/>
    <w:rsid w:val="001D0DEE"/>
    <w:rsid w:val="001D0DF7"/>
    <w:rsid w:val="001D0E20"/>
    <w:rsid w:val="001D0F50"/>
    <w:rsid w:val="001D0F79"/>
    <w:rsid w:val="001D0F89"/>
    <w:rsid w:val="001D10B2"/>
    <w:rsid w:val="001D1249"/>
    <w:rsid w:val="001D12DB"/>
    <w:rsid w:val="001D12ED"/>
    <w:rsid w:val="001D15D4"/>
    <w:rsid w:val="001D1604"/>
    <w:rsid w:val="001D16F3"/>
    <w:rsid w:val="001D175F"/>
    <w:rsid w:val="001D176E"/>
    <w:rsid w:val="001D1816"/>
    <w:rsid w:val="001D1939"/>
    <w:rsid w:val="001D197B"/>
    <w:rsid w:val="001D1A1F"/>
    <w:rsid w:val="001D1B8D"/>
    <w:rsid w:val="001D1D24"/>
    <w:rsid w:val="001D1DAC"/>
    <w:rsid w:val="001D1EEC"/>
    <w:rsid w:val="001D1F9D"/>
    <w:rsid w:val="001D2057"/>
    <w:rsid w:val="001D20B1"/>
    <w:rsid w:val="001D20E9"/>
    <w:rsid w:val="001D2239"/>
    <w:rsid w:val="001D2241"/>
    <w:rsid w:val="001D228F"/>
    <w:rsid w:val="001D2293"/>
    <w:rsid w:val="001D24B5"/>
    <w:rsid w:val="001D24C1"/>
    <w:rsid w:val="001D254A"/>
    <w:rsid w:val="001D25AF"/>
    <w:rsid w:val="001D2627"/>
    <w:rsid w:val="001D2968"/>
    <w:rsid w:val="001D2969"/>
    <w:rsid w:val="001D29FE"/>
    <w:rsid w:val="001D2A1B"/>
    <w:rsid w:val="001D2AA1"/>
    <w:rsid w:val="001D2AB8"/>
    <w:rsid w:val="001D2B30"/>
    <w:rsid w:val="001D2B4A"/>
    <w:rsid w:val="001D2C50"/>
    <w:rsid w:val="001D2C5B"/>
    <w:rsid w:val="001D2C99"/>
    <w:rsid w:val="001D2CED"/>
    <w:rsid w:val="001D2DA3"/>
    <w:rsid w:val="001D2F03"/>
    <w:rsid w:val="001D2F1E"/>
    <w:rsid w:val="001D2FE4"/>
    <w:rsid w:val="001D303C"/>
    <w:rsid w:val="001D3048"/>
    <w:rsid w:val="001D305E"/>
    <w:rsid w:val="001D30E1"/>
    <w:rsid w:val="001D31C8"/>
    <w:rsid w:val="001D327A"/>
    <w:rsid w:val="001D32B9"/>
    <w:rsid w:val="001D32BB"/>
    <w:rsid w:val="001D32CA"/>
    <w:rsid w:val="001D333C"/>
    <w:rsid w:val="001D3358"/>
    <w:rsid w:val="001D3461"/>
    <w:rsid w:val="001D3537"/>
    <w:rsid w:val="001D3542"/>
    <w:rsid w:val="001D3550"/>
    <w:rsid w:val="001D36B7"/>
    <w:rsid w:val="001D377C"/>
    <w:rsid w:val="001D3A8A"/>
    <w:rsid w:val="001D3B68"/>
    <w:rsid w:val="001D3C2C"/>
    <w:rsid w:val="001D3C61"/>
    <w:rsid w:val="001D3D32"/>
    <w:rsid w:val="001D3E27"/>
    <w:rsid w:val="001D3E28"/>
    <w:rsid w:val="001D3EFD"/>
    <w:rsid w:val="001D3F7F"/>
    <w:rsid w:val="001D40F3"/>
    <w:rsid w:val="001D41ED"/>
    <w:rsid w:val="001D4234"/>
    <w:rsid w:val="001D4297"/>
    <w:rsid w:val="001D42EB"/>
    <w:rsid w:val="001D4310"/>
    <w:rsid w:val="001D431A"/>
    <w:rsid w:val="001D434F"/>
    <w:rsid w:val="001D4379"/>
    <w:rsid w:val="001D458F"/>
    <w:rsid w:val="001D45ED"/>
    <w:rsid w:val="001D4600"/>
    <w:rsid w:val="001D467E"/>
    <w:rsid w:val="001D46B9"/>
    <w:rsid w:val="001D4756"/>
    <w:rsid w:val="001D484C"/>
    <w:rsid w:val="001D48D8"/>
    <w:rsid w:val="001D4927"/>
    <w:rsid w:val="001D4949"/>
    <w:rsid w:val="001D4997"/>
    <w:rsid w:val="001D4AD9"/>
    <w:rsid w:val="001D4AE5"/>
    <w:rsid w:val="001D4AF9"/>
    <w:rsid w:val="001D4B4E"/>
    <w:rsid w:val="001D4C51"/>
    <w:rsid w:val="001D4C73"/>
    <w:rsid w:val="001D4CE0"/>
    <w:rsid w:val="001D4D95"/>
    <w:rsid w:val="001D4E86"/>
    <w:rsid w:val="001D4EAA"/>
    <w:rsid w:val="001D4FE2"/>
    <w:rsid w:val="001D502F"/>
    <w:rsid w:val="001D50DA"/>
    <w:rsid w:val="001D5166"/>
    <w:rsid w:val="001D5246"/>
    <w:rsid w:val="001D52E1"/>
    <w:rsid w:val="001D533B"/>
    <w:rsid w:val="001D5382"/>
    <w:rsid w:val="001D53B7"/>
    <w:rsid w:val="001D5679"/>
    <w:rsid w:val="001D5865"/>
    <w:rsid w:val="001D598D"/>
    <w:rsid w:val="001D5A1B"/>
    <w:rsid w:val="001D5B12"/>
    <w:rsid w:val="001D5B37"/>
    <w:rsid w:val="001D5B62"/>
    <w:rsid w:val="001D5B6F"/>
    <w:rsid w:val="001D5B70"/>
    <w:rsid w:val="001D5BA9"/>
    <w:rsid w:val="001D5BC6"/>
    <w:rsid w:val="001D5D06"/>
    <w:rsid w:val="001D5D30"/>
    <w:rsid w:val="001D5E09"/>
    <w:rsid w:val="001D6013"/>
    <w:rsid w:val="001D602E"/>
    <w:rsid w:val="001D6088"/>
    <w:rsid w:val="001D6098"/>
    <w:rsid w:val="001D60C4"/>
    <w:rsid w:val="001D60E9"/>
    <w:rsid w:val="001D6143"/>
    <w:rsid w:val="001D619D"/>
    <w:rsid w:val="001D61DA"/>
    <w:rsid w:val="001D61DD"/>
    <w:rsid w:val="001D63A9"/>
    <w:rsid w:val="001D63F7"/>
    <w:rsid w:val="001D64BA"/>
    <w:rsid w:val="001D6519"/>
    <w:rsid w:val="001D659A"/>
    <w:rsid w:val="001D667E"/>
    <w:rsid w:val="001D6838"/>
    <w:rsid w:val="001D68A8"/>
    <w:rsid w:val="001D68BD"/>
    <w:rsid w:val="001D699F"/>
    <w:rsid w:val="001D69EB"/>
    <w:rsid w:val="001D6AFE"/>
    <w:rsid w:val="001D6BB6"/>
    <w:rsid w:val="001D6BF2"/>
    <w:rsid w:val="001D6C5B"/>
    <w:rsid w:val="001D6CB2"/>
    <w:rsid w:val="001D6CDC"/>
    <w:rsid w:val="001D6D8B"/>
    <w:rsid w:val="001D6DD1"/>
    <w:rsid w:val="001D6E1C"/>
    <w:rsid w:val="001D6E5B"/>
    <w:rsid w:val="001D7184"/>
    <w:rsid w:val="001D7201"/>
    <w:rsid w:val="001D729F"/>
    <w:rsid w:val="001D73A0"/>
    <w:rsid w:val="001D747C"/>
    <w:rsid w:val="001D7592"/>
    <w:rsid w:val="001D769A"/>
    <w:rsid w:val="001D76ED"/>
    <w:rsid w:val="001D77A2"/>
    <w:rsid w:val="001D7A03"/>
    <w:rsid w:val="001D7A4A"/>
    <w:rsid w:val="001D7A5B"/>
    <w:rsid w:val="001D7ACB"/>
    <w:rsid w:val="001D7AD1"/>
    <w:rsid w:val="001D7B91"/>
    <w:rsid w:val="001D7BBF"/>
    <w:rsid w:val="001D7C03"/>
    <w:rsid w:val="001D7C47"/>
    <w:rsid w:val="001D7C86"/>
    <w:rsid w:val="001D7CA5"/>
    <w:rsid w:val="001D7CC6"/>
    <w:rsid w:val="001D7D24"/>
    <w:rsid w:val="001D7DAB"/>
    <w:rsid w:val="001D7DCE"/>
    <w:rsid w:val="001D7DDD"/>
    <w:rsid w:val="001D7DE6"/>
    <w:rsid w:val="001D7DF1"/>
    <w:rsid w:val="001D7ED7"/>
    <w:rsid w:val="001E0107"/>
    <w:rsid w:val="001E0195"/>
    <w:rsid w:val="001E01FE"/>
    <w:rsid w:val="001E0241"/>
    <w:rsid w:val="001E02F2"/>
    <w:rsid w:val="001E032E"/>
    <w:rsid w:val="001E0341"/>
    <w:rsid w:val="001E034B"/>
    <w:rsid w:val="001E0371"/>
    <w:rsid w:val="001E04E8"/>
    <w:rsid w:val="001E04F5"/>
    <w:rsid w:val="001E05E3"/>
    <w:rsid w:val="001E060A"/>
    <w:rsid w:val="001E0625"/>
    <w:rsid w:val="001E06BF"/>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A5"/>
    <w:rsid w:val="001E0CD1"/>
    <w:rsid w:val="001E0CF3"/>
    <w:rsid w:val="001E0D0A"/>
    <w:rsid w:val="001E0D34"/>
    <w:rsid w:val="001E0DC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4D"/>
    <w:rsid w:val="001E17AF"/>
    <w:rsid w:val="001E1867"/>
    <w:rsid w:val="001E1947"/>
    <w:rsid w:val="001E1952"/>
    <w:rsid w:val="001E19D2"/>
    <w:rsid w:val="001E1AC0"/>
    <w:rsid w:val="001E1AD5"/>
    <w:rsid w:val="001E1BBA"/>
    <w:rsid w:val="001E1CAC"/>
    <w:rsid w:val="001E1D3E"/>
    <w:rsid w:val="001E1D5F"/>
    <w:rsid w:val="001E1DCA"/>
    <w:rsid w:val="001E1E16"/>
    <w:rsid w:val="001E1E37"/>
    <w:rsid w:val="001E1EAE"/>
    <w:rsid w:val="001E1EC6"/>
    <w:rsid w:val="001E1EC7"/>
    <w:rsid w:val="001E1FCC"/>
    <w:rsid w:val="001E2170"/>
    <w:rsid w:val="001E2178"/>
    <w:rsid w:val="001E2189"/>
    <w:rsid w:val="001E2320"/>
    <w:rsid w:val="001E2325"/>
    <w:rsid w:val="001E23BD"/>
    <w:rsid w:val="001E245A"/>
    <w:rsid w:val="001E24C9"/>
    <w:rsid w:val="001E24F2"/>
    <w:rsid w:val="001E2617"/>
    <w:rsid w:val="001E2619"/>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0"/>
    <w:rsid w:val="001E32AD"/>
    <w:rsid w:val="001E32B5"/>
    <w:rsid w:val="001E32E8"/>
    <w:rsid w:val="001E32FF"/>
    <w:rsid w:val="001E330D"/>
    <w:rsid w:val="001E33B6"/>
    <w:rsid w:val="001E352D"/>
    <w:rsid w:val="001E3563"/>
    <w:rsid w:val="001E35F4"/>
    <w:rsid w:val="001E36A4"/>
    <w:rsid w:val="001E36EA"/>
    <w:rsid w:val="001E3791"/>
    <w:rsid w:val="001E3796"/>
    <w:rsid w:val="001E388D"/>
    <w:rsid w:val="001E38EC"/>
    <w:rsid w:val="001E38F6"/>
    <w:rsid w:val="001E3924"/>
    <w:rsid w:val="001E3936"/>
    <w:rsid w:val="001E3962"/>
    <w:rsid w:val="001E39E0"/>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45F"/>
    <w:rsid w:val="001E45AD"/>
    <w:rsid w:val="001E4630"/>
    <w:rsid w:val="001E4697"/>
    <w:rsid w:val="001E46AF"/>
    <w:rsid w:val="001E46B8"/>
    <w:rsid w:val="001E4797"/>
    <w:rsid w:val="001E481E"/>
    <w:rsid w:val="001E4A65"/>
    <w:rsid w:val="001E4B34"/>
    <w:rsid w:val="001E4B94"/>
    <w:rsid w:val="001E4C04"/>
    <w:rsid w:val="001E4CFB"/>
    <w:rsid w:val="001E4D9A"/>
    <w:rsid w:val="001E4DB8"/>
    <w:rsid w:val="001E4DE0"/>
    <w:rsid w:val="001E5002"/>
    <w:rsid w:val="001E50E0"/>
    <w:rsid w:val="001E51A6"/>
    <w:rsid w:val="001E5204"/>
    <w:rsid w:val="001E5209"/>
    <w:rsid w:val="001E523F"/>
    <w:rsid w:val="001E526D"/>
    <w:rsid w:val="001E5346"/>
    <w:rsid w:val="001E5445"/>
    <w:rsid w:val="001E544F"/>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9EA"/>
    <w:rsid w:val="001E6ABD"/>
    <w:rsid w:val="001E6B62"/>
    <w:rsid w:val="001E6C31"/>
    <w:rsid w:val="001E6C41"/>
    <w:rsid w:val="001E6CC2"/>
    <w:rsid w:val="001E6CE2"/>
    <w:rsid w:val="001E6D64"/>
    <w:rsid w:val="001E6DDC"/>
    <w:rsid w:val="001E6E83"/>
    <w:rsid w:val="001E7002"/>
    <w:rsid w:val="001E7058"/>
    <w:rsid w:val="001E707A"/>
    <w:rsid w:val="001E7153"/>
    <w:rsid w:val="001E725E"/>
    <w:rsid w:val="001E73EB"/>
    <w:rsid w:val="001E7416"/>
    <w:rsid w:val="001E744D"/>
    <w:rsid w:val="001E753B"/>
    <w:rsid w:val="001E76FA"/>
    <w:rsid w:val="001E7856"/>
    <w:rsid w:val="001E787B"/>
    <w:rsid w:val="001E7880"/>
    <w:rsid w:val="001E7910"/>
    <w:rsid w:val="001E7999"/>
    <w:rsid w:val="001E79D2"/>
    <w:rsid w:val="001E79F3"/>
    <w:rsid w:val="001E7A00"/>
    <w:rsid w:val="001E7AEC"/>
    <w:rsid w:val="001E7C02"/>
    <w:rsid w:val="001E7D2D"/>
    <w:rsid w:val="001E7D38"/>
    <w:rsid w:val="001E7D3D"/>
    <w:rsid w:val="001E7DA0"/>
    <w:rsid w:val="001E7DED"/>
    <w:rsid w:val="001E7EA6"/>
    <w:rsid w:val="001E7F13"/>
    <w:rsid w:val="001E7F6A"/>
    <w:rsid w:val="001E7FA4"/>
    <w:rsid w:val="001E7FC9"/>
    <w:rsid w:val="001F0029"/>
    <w:rsid w:val="001F00A2"/>
    <w:rsid w:val="001F00CC"/>
    <w:rsid w:val="001F01F7"/>
    <w:rsid w:val="001F0233"/>
    <w:rsid w:val="001F023F"/>
    <w:rsid w:val="001F02BA"/>
    <w:rsid w:val="001F0375"/>
    <w:rsid w:val="001F03C3"/>
    <w:rsid w:val="001F04F0"/>
    <w:rsid w:val="001F051B"/>
    <w:rsid w:val="001F067B"/>
    <w:rsid w:val="001F0686"/>
    <w:rsid w:val="001F0733"/>
    <w:rsid w:val="001F073D"/>
    <w:rsid w:val="001F08AB"/>
    <w:rsid w:val="001F0916"/>
    <w:rsid w:val="001F0917"/>
    <w:rsid w:val="001F098C"/>
    <w:rsid w:val="001F0B0B"/>
    <w:rsid w:val="001F0B8D"/>
    <w:rsid w:val="001F0BF2"/>
    <w:rsid w:val="001F0C44"/>
    <w:rsid w:val="001F0CBC"/>
    <w:rsid w:val="001F0CC8"/>
    <w:rsid w:val="001F0E30"/>
    <w:rsid w:val="001F0ED0"/>
    <w:rsid w:val="001F0EE0"/>
    <w:rsid w:val="001F0F45"/>
    <w:rsid w:val="001F0F5A"/>
    <w:rsid w:val="001F104E"/>
    <w:rsid w:val="001F1051"/>
    <w:rsid w:val="001F10AF"/>
    <w:rsid w:val="001F1172"/>
    <w:rsid w:val="001F11E9"/>
    <w:rsid w:val="001F1382"/>
    <w:rsid w:val="001F13A8"/>
    <w:rsid w:val="001F1407"/>
    <w:rsid w:val="001F141E"/>
    <w:rsid w:val="001F14CB"/>
    <w:rsid w:val="001F15BA"/>
    <w:rsid w:val="001F15C9"/>
    <w:rsid w:val="001F15E2"/>
    <w:rsid w:val="001F1611"/>
    <w:rsid w:val="001F168C"/>
    <w:rsid w:val="001F170D"/>
    <w:rsid w:val="001F179D"/>
    <w:rsid w:val="001F18BB"/>
    <w:rsid w:val="001F1922"/>
    <w:rsid w:val="001F1932"/>
    <w:rsid w:val="001F1988"/>
    <w:rsid w:val="001F1A23"/>
    <w:rsid w:val="001F1A37"/>
    <w:rsid w:val="001F1AC9"/>
    <w:rsid w:val="001F1B9C"/>
    <w:rsid w:val="001F1C0C"/>
    <w:rsid w:val="001F1D2E"/>
    <w:rsid w:val="001F1D4D"/>
    <w:rsid w:val="001F1D53"/>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59"/>
    <w:rsid w:val="001F30A0"/>
    <w:rsid w:val="001F314D"/>
    <w:rsid w:val="001F3230"/>
    <w:rsid w:val="001F32CF"/>
    <w:rsid w:val="001F32DC"/>
    <w:rsid w:val="001F3481"/>
    <w:rsid w:val="001F353A"/>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07"/>
    <w:rsid w:val="001F3E2C"/>
    <w:rsid w:val="001F3F90"/>
    <w:rsid w:val="001F3FAC"/>
    <w:rsid w:val="001F4000"/>
    <w:rsid w:val="001F401E"/>
    <w:rsid w:val="001F4143"/>
    <w:rsid w:val="001F414A"/>
    <w:rsid w:val="001F41CE"/>
    <w:rsid w:val="001F4456"/>
    <w:rsid w:val="001F463F"/>
    <w:rsid w:val="001F468E"/>
    <w:rsid w:val="001F46A5"/>
    <w:rsid w:val="001F474B"/>
    <w:rsid w:val="001F47A7"/>
    <w:rsid w:val="001F47ED"/>
    <w:rsid w:val="001F4806"/>
    <w:rsid w:val="001F4838"/>
    <w:rsid w:val="001F48B6"/>
    <w:rsid w:val="001F48F1"/>
    <w:rsid w:val="001F4953"/>
    <w:rsid w:val="001F49D0"/>
    <w:rsid w:val="001F4B6D"/>
    <w:rsid w:val="001F4B82"/>
    <w:rsid w:val="001F4C4A"/>
    <w:rsid w:val="001F4D6F"/>
    <w:rsid w:val="001F4DC3"/>
    <w:rsid w:val="001F4DCE"/>
    <w:rsid w:val="001F4FE1"/>
    <w:rsid w:val="001F4FF1"/>
    <w:rsid w:val="001F5009"/>
    <w:rsid w:val="001F50A2"/>
    <w:rsid w:val="001F523A"/>
    <w:rsid w:val="001F5255"/>
    <w:rsid w:val="001F527C"/>
    <w:rsid w:val="001F54C6"/>
    <w:rsid w:val="001F5547"/>
    <w:rsid w:val="001F5554"/>
    <w:rsid w:val="001F55ED"/>
    <w:rsid w:val="001F5609"/>
    <w:rsid w:val="001F5673"/>
    <w:rsid w:val="001F56E6"/>
    <w:rsid w:val="001F580A"/>
    <w:rsid w:val="001F586D"/>
    <w:rsid w:val="001F5983"/>
    <w:rsid w:val="001F59D7"/>
    <w:rsid w:val="001F5B51"/>
    <w:rsid w:val="001F5B5B"/>
    <w:rsid w:val="001F5B65"/>
    <w:rsid w:val="001F5C3F"/>
    <w:rsid w:val="001F5C81"/>
    <w:rsid w:val="001F5D39"/>
    <w:rsid w:val="001F5DB8"/>
    <w:rsid w:val="001F5E30"/>
    <w:rsid w:val="001F5ED7"/>
    <w:rsid w:val="001F5F2F"/>
    <w:rsid w:val="001F6036"/>
    <w:rsid w:val="001F6126"/>
    <w:rsid w:val="001F6212"/>
    <w:rsid w:val="001F6223"/>
    <w:rsid w:val="001F623A"/>
    <w:rsid w:val="001F62FA"/>
    <w:rsid w:val="001F630B"/>
    <w:rsid w:val="001F635A"/>
    <w:rsid w:val="001F6395"/>
    <w:rsid w:val="001F6564"/>
    <w:rsid w:val="001F6676"/>
    <w:rsid w:val="001F670A"/>
    <w:rsid w:val="001F6772"/>
    <w:rsid w:val="001F677A"/>
    <w:rsid w:val="001F6882"/>
    <w:rsid w:val="001F68BF"/>
    <w:rsid w:val="001F695E"/>
    <w:rsid w:val="001F69F9"/>
    <w:rsid w:val="001F6B6C"/>
    <w:rsid w:val="001F6B97"/>
    <w:rsid w:val="001F6BBD"/>
    <w:rsid w:val="001F6C12"/>
    <w:rsid w:val="001F6C4E"/>
    <w:rsid w:val="001F6C55"/>
    <w:rsid w:val="001F6C88"/>
    <w:rsid w:val="001F6E50"/>
    <w:rsid w:val="001F6E75"/>
    <w:rsid w:val="001F6F59"/>
    <w:rsid w:val="001F6F63"/>
    <w:rsid w:val="001F6F8C"/>
    <w:rsid w:val="001F6FFD"/>
    <w:rsid w:val="001F708C"/>
    <w:rsid w:val="001F70D2"/>
    <w:rsid w:val="001F7190"/>
    <w:rsid w:val="001F71DB"/>
    <w:rsid w:val="001F7214"/>
    <w:rsid w:val="001F734D"/>
    <w:rsid w:val="001F73C7"/>
    <w:rsid w:val="001F7408"/>
    <w:rsid w:val="001F7427"/>
    <w:rsid w:val="001F7533"/>
    <w:rsid w:val="001F762A"/>
    <w:rsid w:val="001F7762"/>
    <w:rsid w:val="001F7764"/>
    <w:rsid w:val="001F7AFE"/>
    <w:rsid w:val="001F7B27"/>
    <w:rsid w:val="001F7B73"/>
    <w:rsid w:val="001F7B77"/>
    <w:rsid w:val="001F7B82"/>
    <w:rsid w:val="001F7B89"/>
    <w:rsid w:val="001F7C4B"/>
    <w:rsid w:val="001F7CA9"/>
    <w:rsid w:val="001F7D93"/>
    <w:rsid w:val="001F7F39"/>
    <w:rsid w:val="001F7F7B"/>
    <w:rsid w:val="00200038"/>
    <w:rsid w:val="00200070"/>
    <w:rsid w:val="00200194"/>
    <w:rsid w:val="002001F6"/>
    <w:rsid w:val="002002C5"/>
    <w:rsid w:val="002004BA"/>
    <w:rsid w:val="0020057E"/>
    <w:rsid w:val="002005AA"/>
    <w:rsid w:val="002005B2"/>
    <w:rsid w:val="002005C2"/>
    <w:rsid w:val="0020060D"/>
    <w:rsid w:val="0020065E"/>
    <w:rsid w:val="00200661"/>
    <w:rsid w:val="00200720"/>
    <w:rsid w:val="00200725"/>
    <w:rsid w:val="0020076D"/>
    <w:rsid w:val="002008D5"/>
    <w:rsid w:val="0020091E"/>
    <w:rsid w:val="0020093F"/>
    <w:rsid w:val="00200B2E"/>
    <w:rsid w:val="00200B9F"/>
    <w:rsid w:val="00200CAC"/>
    <w:rsid w:val="00200D04"/>
    <w:rsid w:val="00200D88"/>
    <w:rsid w:val="00200DBF"/>
    <w:rsid w:val="00200E35"/>
    <w:rsid w:val="00200E39"/>
    <w:rsid w:val="00200E48"/>
    <w:rsid w:val="00200EAB"/>
    <w:rsid w:val="00200EB8"/>
    <w:rsid w:val="00201017"/>
    <w:rsid w:val="0020104B"/>
    <w:rsid w:val="00201087"/>
    <w:rsid w:val="002010E9"/>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8C9"/>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783"/>
    <w:rsid w:val="0020281E"/>
    <w:rsid w:val="002028EB"/>
    <w:rsid w:val="002029A3"/>
    <w:rsid w:val="002029E8"/>
    <w:rsid w:val="00202A91"/>
    <w:rsid w:val="00202B2D"/>
    <w:rsid w:val="00202C6A"/>
    <w:rsid w:val="00202C6C"/>
    <w:rsid w:val="00202DA0"/>
    <w:rsid w:val="00202EA0"/>
    <w:rsid w:val="00202FCE"/>
    <w:rsid w:val="00202FD5"/>
    <w:rsid w:val="002030A4"/>
    <w:rsid w:val="002030C8"/>
    <w:rsid w:val="002032F1"/>
    <w:rsid w:val="00203377"/>
    <w:rsid w:val="00203426"/>
    <w:rsid w:val="002034D3"/>
    <w:rsid w:val="00203540"/>
    <w:rsid w:val="002036B6"/>
    <w:rsid w:val="002037E7"/>
    <w:rsid w:val="00203830"/>
    <w:rsid w:val="0020388A"/>
    <w:rsid w:val="00203911"/>
    <w:rsid w:val="00203AD7"/>
    <w:rsid w:val="00203BDF"/>
    <w:rsid w:val="00203CA3"/>
    <w:rsid w:val="00203CC0"/>
    <w:rsid w:val="00203CCB"/>
    <w:rsid w:val="00203E7D"/>
    <w:rsid w:val="00203EB7"/>
    <w:rsid w:val="00203FCA"/>
    <w:rsid w:val="002040A2"/>
    <w:rsid w:val="00204169"/>
    <w:rsid w:val="002041AE"/>
    <w:rsid w:val="002041C1"/>
    <w:rsid w:val="002042F3"/>
    <w:rsid w:val="0020441A"/>
    <w:rsid w:val="002044DB"/>
    <w:rsid w:val="00204529"/>
    <w:rsid w:val="0020456A"/>
    <w:rsid w:val="0020458C"/>
    <w:rsid w:val="002045EE"/>
    <w:rsid w:val="00204613"/>
    <w:rsid w:val="002048CF"/>
    <w:rsid w:val="002049B5"/>
    <w:rsid w:val="002049C5"/>
    <w:rsid w:val="00204A38"/>
    <w:rsid w:val="00204A6A"/>
    <w:rsid w:val="00204A85"/>
    <w:rsid w:val="00204B52"/>
    <w:rsid w:val="00204B53"/>
    <w:rsid w:val="00204CB5"/>
    <w:rsid w:val="00204D58"/>
    <w:rsid w:val="00204DFF"/>
    <w:rsid w:val="00204E52"/>
    <w:rsid w:val="002050DA"/>
    <w:rsid w:val="00205180"/>
    <w:rsid w:val="002051FE"/>
    <w:rsid w:val="00205240"/>
    <w:rsid w:val="0020529B"/>
    <w:rsid w:val="00205346"/>
    <w:rsid w:val="002053C1"/>
    <w:rsid w:val="0020545B"/>
    <w:rsid w:val="002054A8"/>
    <w:rsid w:val="00205550"/>
    <w:rsid w:val="002056B3"/>
    <w:rsid w:val="002056CE"/>
    <w:rsid w:val="00205732"/>
    <w:rsid w:val="00205827"/>
    <w:rsid w:val="002059DB"/>
    <w:rsid w:val="002059F7"/>
    <w:rsid w:val="002059FB"/>
    <w:rsid w:val="00205ADA"/>
    <w:rsid w:val="00205B24"/>
    <w:rsid w:val="00205B3F"/>
    <w:rsid w:val="00205C7A"/>
    <w:rsid w:val="00205C9A"/>
    <w:rsid w:val="00205D25"/>
    <w:rsid w:val="00205D3A"/>
    <w:rsid w:val="00205D9F"/>
    <w:rsid w:val="00205DD6"/>
    <w:rsid w:val="00205E89"/>
    <w:rsid w:val="00205F7B"/>
    <w:rsid w:val="00206054"/>
    <w:rsid w:val="00206169"/>
    <w:rsid w:val="00206199"/>
    <w:rsid w:val="002061D3"/>
    <w:rsid w:val="0020625B"/>
    <w:rsid w:val="002062CC"/>
    <w:rsid w:val="00206300"/>
    <w:rsid w:val="00206355"/>
    <w:rsid w:val="0020638F"/>
    <w:rsid w:val="002063F1"/>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39"/>
    <w:rsid w:val="0020713D"/>
    <w:rsid w:val="002071B8"/>
    <w:rsid w:val="0020726D"/>
    <w:rsid w:val="002072D5"/>
    <w:rsid w:val="0020735B"/>
    <w:rsid w:val="002073E8"/>
    <w:rsid w:val="00207401"/>
    <w:rsid w:val="00207424"/>
    <w:rsid w:val="0020742C"/>
    <w:rsid w:val="0020744F"/>
    <w:rsid w:val="002074C3"/>
    <w:rsid w:val="00207562"/>
    <w:rsid w:val="002075A9"/>
    <w:rsid w:val="00207634"/>
    <w:rsid w:val="0020796F"/>
    <w:rsid w:val="002079D9"/>
    <w:rsid w:val="00207A3B"/>
    <w:rsid w:val="00207AC2"/>
    <w:rsid w:val="00207C3E"/>
    <w:rsid w:val="00207D20"/>
    <w:rsid w:val="00207D68"/>
    <w:rsid w:val="00207E7C"/>
    <w:rsid w:val="00207F42"/>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6D"/>
    <w:rsid w:val="002109E6"/>
    <w:rsid w:val="002109F9"/>
    <w:rsid w:val="002109FA"/>
    <w:rsid w:val="00210BCD"/>
    <w:rsid w:val="00210C08"/>
    <w:rsid w:val="00210C35"/>
    <w:rsid w:val="00210C8E"/>
    <w:rsid w:val="00210CA3"/>
    <w:rsid w:val="00210D39"/>
    <w:rsid w:val="00210DCB"/>
    <w:rsid w:val="00210EA7"/>
    <w:rsid w:val="00210F32"/>
    <w:rsid w:val="00210FEE"/>
    <w:rsid w:val="00211081"/>
    <w:rsid w:val="002110F3"/>
    <w:rsid w:val="0021110F"/>
    <w:rsid w:val="00211113"/>
    <w:rsid w:val="00211161"/>
    <w:rsid w:val="00211191"/>
    <w:rsid w:val="00211192"/>
    <w:rsid w:val="002112AA"/>
    <w:rsid w:val="0021132D"/>
    <w:rsid w:val="0021132E"/>
    <w:rsid w:val="0021143C"/>
    <w:rsid w:val="002114BD"/>
    <w:rsid w:val="002114C0"/>
    <w:rsid w:val="00211541"/>
    <w:rsid w:val="002115C6"/>
    <w:rsid w:val="002115DB"/>
    <w:rsid w:val="002115E4"/>
    <w:rsid w:val="0021173D"/>
    <w:rsid w:val="00211749"/>
    <w:rsid w:val="002117EB"/>
    <w:rsid w:val="00211828"/>
    <w:rsid w:val="002119A3"/>
    <w:rsid w:val="002119A9"/>
    <w:rsid w:val="002119F6"/>
    <w:rsid w:val="00211A22"/>
    <w:rsid w:val="00211B51"/>
    <w:rsid w:val="00211B82"/>
    <w:rsid w:val="00211C40"/>
    <w:rsid w:val="00211C9A"/>
    <w:rsid w:val="00211E33"/>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580"/>
    <w:rsid w:val="002126AA"/>
    <w:rsid w:val="00212854"/>
    <w:rsid w:val="0021286F"/>
    <w:rsid w:val="002128B4"/>
    <w:rsid w:val="002128D6"/>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6D"/>
    <w:rsid w:val="00213DCB"/>
    <w:rsid w:val="00213F10"/>
    <w:rsid w:val="00213F3E"/>
    <w:rsid w:val="00213FC8"/>
    <w:rsid w:val="00213FCD"/>
    <w:rsid w:val="0021405A"/>
    <w:rsid w:val="00214095"/>
    <w:rsid w:val="002140A6"/>
    <w:rsid w:val="002140E2"/>
    <w:rsid w:val="00214131"/>
    <w:rsid w:val="00214153"/>
    <w:rsid w:val="00214185"/>
    <w:rsid w:val="002141D2"/>
    <w:rsid w:val="0021420B"/>
    <w:rsid w:val="0021427D"/>
    <w:rsid w:val="002142ED"/>
    <w:rsid w:val="00214304"/>
    <w:rsid w:val="00214320"/>
    <w:rsid w:val="00214350"/>
    <w:rsid w:val="00214459"/>
    <w:rsid w:val="002144B5"/>
    <w:rsid w:val="002144BE"/>
    <w:rsid w:val="0021461A"/>
    <w:rsid w:val="0021479D"/>
    <w:rsid w:val="002147A1"/>
    <w:rsid w:val="0021488F"/>
    <w:rsid w:val="002148CA"/>
    <w:rsid w:val="002148CB"/>
    <w:rsid w:val="002149B8"/>
    <w:rsid w:val="002149E7"/>
    <w:rsid w:val="00214A85"/>
    <w:rsid w:val="00214A97"/>
    <w:rsid w:val="00214BB0"/>
    <w:rsid w:val="00214BBB"/>
    <w:rsid w:val="00214D70"/>
    <w:rsid w:val="00214D77"/>
    <w:rsid w:val="00214D90"/>
    <w:rsid w:val="00215062"/>
    <w:rsid w:val="002150AF"/>
    <w:rsid w:val="002152A3"/>
    <w:rsid w:val="002152D1"/>
    <w:rsid w:val="0021534E"/>
    <w:rsid w:val="00215450"/>
    <w:rsid w:val="002154F1"/>
    <w:rsid w:val="002155E1"/>
    <w:rsid w:val="002156E0"/>
    <w:rsid w:val="0021572C"/>
    <w:rsid w:val="002157A2"/>
    <w:rsid w:val="0021582D"/>
    <w:rsid w:val="00215960"/>
    <w:rsid w:val="0021596A"/>
    <w:rsid w:val="00215A3B"/>
    <w:rsid w:val="00215AD1"/>
    <w:rsid w:val="00215AF2"/>
    <w:rsid w:val="00215B0B"/>
    <w:rsid w:val="00215B42"/>
    <w:rsid w:val="00215C20"/>
    <w:rsid w:val="00215C54"/>
    <w:rsid w:val="00215D6C"/>
    <w:rsid w:val="00215D71"/>
    <w:rsid w:val="00215DCD"/>
    <w:rsid w:val="00215DE0"/>
    <w:rsid w:val="00215E5A"/>
    <w:rsid w:val="00215ED6"/>
    <w:rsid w:val="00215EE2"/>
    <w:rsid w:val="00215F53"/>
    <w:rsid w:val="00215FDB"/>
    <w:rsid w:val="00216085"/>
    <w:rsid w:val="00216102"/>
    <w:rsid w:val="00216113"/>
    <w:rsid w:val="00216188"/>
    <w:rsid w:val="0021619A"/>
    <w:rsid w:val="002161A5"/>
    <w:rsid w:val="002161FC"/>
    <w:rsid w:val="00216249"/>
    <w:rsid w:val="002162DB"/>
    <w:rsid w:val="00216306"/>
    <w:rsid w:val="0021630D"/>
    <w:rsid w:val="00216430"/>
    <w:rsid w:val="0021648E"/>
    <w:rsid w:val="0021657E"/>
    <w:rsid w:val="002165AA"/>
    <w:rsid w:val="002166E2"/>
    <w:rsid w:val="002167B7"/>
    <w:rsid w:val="00216896"/>
    <w:rsid w:val="002168D9"/>
    <w:rsid w:val="00216A47"/>
    <w:rsid w:val="00216AB9"/>
    <w:rsid w:val="00216B0D"/>
    <w:rsid w:val="00216BDD"/>
    <w:rsid w:val="00216BE9"/>
    <w:rsid w:val="00216EBD"/>
    <w:rsid w:val="00216FA3"/>
    <w:rsid w:val="00217095"/>
    <w:rsid w:val="002170C0"/>
    <w:rsid w:val="0021712F"/>
    <w:rsid w:val="0021718B"/>
    <w:rsid w:val="002172E6"/>
    <w:rsid w:val="00217319"/>
    <w:rsid w:val="00217369"/>
    <w:rsid w:val="00217421"/>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16"/>
    <w:rsid w:val="00217B4F"/>
    <w:rsid w:val="00217BE0"/>
    <w:rsid w:val="00217C27"/>
    <w:rsid w:val="00217C89"/>
    <w:rsid w:val="00217C8A"/>
    <w:rsid w:val="00217DBF"/>
    <w:rsid w:val="00217E38"/>
    <w:rsid w:val="00217F1C"/>
    <w:rsid w:val="00217F73"/>
    <w:rsid w:val="00220043"/>
    <w:rsid w:val="00220051"/>
    <w:rsid w:val="002200BF"/>
    <w:rsid w:val="002200EB"/>
    <w:rsid w:val="00220135"/>
    <w:rsid w:val="0022013F"/>
    <w:rsid w:val="002201AD"/>
    <w:rsid w:val="002201ED"/>
    <w:rsid w:val="00220212"/>
    <w:rsid w:val="00220223"/>
    <w:rsid w:val="00220230"/>
    <w:rsid w:val="0022025F"/>
    <w:rsid w:val="0022033B"/>
    <w:rsid w:val="0022035F"/>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3A"/>
    <w:rsid w:val="00220F68"/>
    <w:rsid w:val="00220FE6"/>
    <w:rsid w:val="0022104A"/>
    <w:rsid w:val="00221219"/>
    <w:rsid w:val="00221258"/>
    <w:rsid w:val="0022138D"/>
    <w:rsid w:val="00221395"/>
    <w:rsid w:val="00221413"/>
    <w:rsid w:val="0022146F"/>
    <w:rsid w:val="0022149C"/>
    <w:rsid w:val="002214C5"/>
    <w:rsid w:val="002214D1"/>
    <w:rsid w:val="00221547"/>
    <w:rsid w:val="002216F1"/>
    <w:rsid w:val="00221760"/>
    <w:rsid w:val="00221788"/>
    <w:rsid w:val="0022180D"/>
    <w:rsid w:val="002218AA"/>
    <w:rsid w:val="00221936"/>
    <w:rsid w:val="002219B3"/>
    <w:rsid w:val="002219C3"/>
    <w:rsid w:val="002219F0"/>
    <w:rsid w:val="00221A2E"/>
    <w:rsid w:val="00221A3C"/>
    <w:rsid w:val="00221B7C"/>
    <w:rsid w:val="00221B8F"/>
    <w:rsid w:val="00221C41"/>
    <w:rsid w:val="00221CC5"/>
    <w:rsid w:val="00221CE9"/>
    <w:rsid w:val="00221D13"/>
    <w:rsid w:val="00221DF9"/>
    <w:rsid w:val="00221EA6"/>
    <w:rsid w:val="00221EC6"/>
    <w:rsid w:val="00221EE8"/>
    <w:rsid w:val="00221FB7"/>
    <w:rsid w:val="002220C0"/>
    <w:rsid w:val="002220ED"/>
    <w:rsid w:val="002221B0"/>
    <w:rsid w:val="002221B9"/>
    <w:rsid w:val="0022224E"/>
    <w:rsid w:val="002222DD"/>
    <w:rsid w:val="00222340"/>
    <w:rsid w:val="002223C5"/>
    <w:rsid w:val="002223E7"/>
    <w:rsid w:val="00222416"/>
    <w:rsid w:val="00222426"/>
    <w:rsid w:val="002224EF"/>
    <w:rsid w:val="00222586"/>
    <w:rsid w:val="00222594"/>
    <w:rsid w:val="002225C9"/>
    <w:rsid w:val="002225F0"/>
    <w:rsid w:val="0022273F"/>
    <w:rsid w:val="00222770"/>
    <w:rsid w:val="00222771"/>
    <w:rsid w:val="002227C1"/>
    <w:rsid w:val="0022286E"/>
    <w:rsid w:val="00222B05"/>
    <w:rsid w:val="00222B1B"/>
    <w:rsid w:val="00222B46"/>
    <w:rsid w:val="00222BA8"/>
    <w:rsid w:val="00222C3B"/>
    <w:rsid w:val="00222CC8"/>
    <w:rsid w:val="00222DFD"/>
    <w:rsid w:val="00222E06"/>
    <w:rsid w:val="00222E42"/>
    <w:rsid w:val="00222F22"/>
    <w:rsid w:val="002230FC"/>
    <w:rsid w:val="00223110"/>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B2"/>
    <w:rsid w:val="002247C3"/>
    <w:rsid w:val="00224841"/>
    <w:rsid w:val="00224842"/>
    <w:rsid w:val="002248E5"/>
    <w:rsid w:val="002248F2"/>
    <w:rsid w:val="0022495F"/>
    <w:rsid w:val="00224974"/>
    <w:rsid w:val="002249F2"/>
    <w:rsid w:val="00224A97"/>
    <w:rsid w:val="00224AB1"/>
    <w:rsid w:val="00224B1D"/>
    <w:rsid w:val="00224B5E"/>
    <w:rsid w:val="00224B72"/>
    <w:rsid w:val="00224D25"/>
    <w:rsid w:val="00224E57"/>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6EA"/>
    <w:rsid w:val="002267E2"/>
    <w:rsid w:val="00226AF2"/>
    <w:rsid w:val="00226B1A"/>
    <w:rsid w:val="00226D01"/>
    <w:rsid w:val="00226D03"/>
    <w:rsid w:val="00226D40"/>
    <w:rsid w:val="00226D4F"/>
    <w:rsid w:val="00226DCF"/>
    <w:rsid w:val="00226EEC"/>
    <w:rsid w:val="00226F69"/>
    <w:rsid w:val="00226FCA"/>
    <w:rsid w:val="002270A3"/>
    <w:rsid w:val="00227259"/>
    <w:rsid w:val="002272FB"/>
    <w:rsid w:val="002274A1"/>
    <w:rsid w:val="002274D1"/>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682"/>
    <w:rsid w:val="00230702"/>
    <w:rsid w:val="0023071A"/>
    <w:rsid w:val="0023072E"/>
    <w:rsid w:val="00230736"/>
    <w:rsid w:val="002307D7"/>
    <w:rsid w:val="0023090E"/>
    <w:rsid w:val="0023092C"/>
    <w:rsid w:val="00230A65"/>
    <w:rsid w:val="00230A76"/>
    <w:rsid w:val="00230B30"/>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29A"/>
    <w:rsid w:val="002313E9"/>
    <w:rsid w:val="00231423"/>
    <w:rsid w:val="0023143B"/>
    <w:rsid w:val="002314C2"/>
    <w:rsid w:val="0023153E"/>
    <w:rsid w:val="00231549"/>
    <w:rsid w:val="00231565"/>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844"/>
    <w:rsid w:val="00232868"/>
    <w:rsid w:val="002329D8"/>
    <w:rsid w:val="00232A0E"/>
    <w:rsid w:val="00232A4A"/>
    <w:rsid w:val="00232ABD"/>
    <w:rsid w:val="00232B00"/>
    <w:rsid w:val="00232BD9"/>
    <w:rsid w:val="00232D17"/>
    <w:rsid w:val="00232D64"/>
    <w:rsid w:val="00232D83"/>
    <w:rsid w:val="00232DBC"/>
    <w:rsid w:val="00232DDE"/>
    <w:rsid w:val="00232DEF"/>
    <w:rsid w:val="00232E15"/>
    <w:rsid w:val="00232E4B"/>
    <w:rsid w:val="00232E52"/>
    <w:rsid w:val="00232EE2"/>
    <w:rsid w:val="00232F08"/>
    <w:rsid w:val="00232F5A"/>
    <w:rsid w:val="0023318D"/>
    <w:rsid w:val="002331BF"/>
    <w:rsid w:val="00233209"/>
    <w:rsid w:val="00233213"/>
    <w:rsid w:val="002332DB"/>
    <w:rsid w:val="00233300"/>
    <w:rsid w:val="00233305"/>
    <w:rsid w:val="002333F9"/>
    <w:rsid w:val="0023340B"/>
    <w:rsid w:val="00233539"/>
    <w:rsid w:val="00233602"/>
    <w:rsid w:val="00233605"/>
    <w:rsid w:val="0023360F"/>
    <w:rsid w:val="00233792"/>
    <w:rsid w:val="002338E9"/>
    <w:rsid w:val="002338FB"/>
    <w:rsid w:val="0023399A"/>
    <w:rsid w:val="002339E2"/>
    <w:rsid w:val="00233A55"/>
    <w:rsid w:val="00233AE0"/>
    <w:rsid w:val="00233B52"/>
    <w:rsid w:val="00233C95"/>
    <w:rsid w:val="00233CB0"/>
    <w:rsid w:val="00233CB1"/>
    <w:rsid w:val="00233D96"/>
    <w:rsid w:val="00233EE4"/>
    <w:rsid w:val="00233F0B"/>
    <w:rsid w:val="00234020"/>
    <w:rsid w:val="0023410C"/>
    <w:rsid w:val="002341C2"/>
    <w:rsid w:val="00234311"/>
    <w:rsid w:val="002343B6"/>
    <w:rsid w:val="002343DF"/>
    <w:rsid w:val="002343EB"/>
    <w:rsid w:val="00234403"/>
    <w:rsid w:val="0023443B"/>
    <w:rsid w:val="002344DE"/>
    <w:rsid w:val="00234507"/>
    <w:rsid w:val="0023483A"/>
    <w:rsid w:val="00234847"/>
    <w:rsid w:val="00234870"/>
    <w:rsid w:val="0023488F"/>
    <w:rsid w:val="0023491E"/>
    <w:rsid w:val="00234920"/>
    <w:rsid w:val="002349E9"/>
    <w:rsid w:val="00234AFB"/>
    <w:rsid w:val="00234B31"/>
    <w:rsid w:val="00234C20"/>
    <w:rsid w:val="00234C71"/>
    <w:rsid w:val="00234C7C"/>
    <w:rsid w:val="00234CC5"/>
    <w:rsid w:val="00234CE1"/>
    <w:rsid w:val="00234CFA"/>
    <w:rsid w:val="00234D66"/>
    <w:rsid w:val="00234D8F"/>
    <w:rsid w:val="00234E20"/>
    <w:rsid w:val="00234E29"/>
    <w:rsid w:val="00234E9B"/>
    <w:rsid w:val="00234E9D"/>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8C9"/>
    <w:rsid w:val="00235A45"/>
    <w:rsid w:val="00235A5A"/>
    <w:rsid w:val="00235A76"/>
    <w:rsid w:val="00235A9F"/>
    <w:rsid w:val="00235BA1"/>
    <w:rsid w:val="00235BCA"/>
    <w:rsid w:val="00235C7E"/>
    <w:rsid w:val="00235D53"/>
    <w:rsid w:val="00235D57"/>
    <w:rsid w:val="00235D5A"/>
    <w:rsid w:val="00235E27"/>
    <w:rsid w:val="00235F16"/>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861"/>
    <w:rsid w:val="00236A31"/>
    <w:rsid w:val="00236A4B"/>
    <w:rsid w:val="00236AAD"/>
    <w:rsid w:val="00236D29"/>
    <w:rsid w:val="00236D3D"/>
    <w:rsid w:val="00236D80"/>
    <w:rsid w:val="00236EA3"/>
    <w:rsid w:val="00236EDB"/>
    <w:rsid w:val="00236F67"/>
    <w:rsid w:val="002371B2"/>
    <w:rsid w:val="0023727B"/>
    <w:rsid w:val="0023729B"/>
    <w:rsid w:val="0023757F"/>
    <w:rsid w:val="002375C3"/>
    <w:rsid w:val="00237643"/>
    <w:rsid w:val="00237664"/>
    <w:rsid w:val="0023767A"/>
    <w:rsid w:val="0023769D"/>
    <w:rsid w:val="002376CF"/>
    <w:rsid w:val="00237835"/>
    <w:rsid w:val="00237840"/>
    <w:rsid w:val="00237878"/>
    <w:rsid w:val="002378AA"/>
    <w:rsid w:val="00237903"/>
    <w:rsid w:val="0023790B"/>
    <w:rsid w:val="00237969"/>
    <w:rsid w:val="002379AD"/>
    <w:rsid w:val="00237B05"/>
    <w:rsid w:val="00237C12"/>
    <w:rsid w:val="00237F61"/>
    <w:rsid w:val="0024001F"/>
    <w:rsid w:val="0024005B"/>
    <w:rsid w:val="002400F5"/>
    <w:rsid w:val="0024014B"/>
    <w:rsid w:val="0024024B"/>
    <w:rsid w:val="0024025F"/>
    <w:rsid w:val="0024030B"/>
    <w:rsid w:val="00240318"/>
    <w:rsid w:val="002403AE"/>
    <w:rsid w:val="0024044F"/>
    <w:rsid w:val="0024048D"/>
    <w:rsid w:val="002404B0"/>
    <w:rsid w:val="0024051B"/>
    <w:rsid w:val="00240593"/>
    <w:rsid w:val="0024059F"/>
    <w:rsid w:val="002406A4"/>
    <w:rsid w:val="002406F9"/>
    <w:rsid w:val="0024082D"/>
    <w:rsid w:val="0024082F"/>
    <w:rsid w:val="002409A2"/>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A94"/>
    <w:rsid w:val="00241B82"/>
    <w:rsid w:val="00241B89"/>
    <w:rsid w:val="00241C0E"/>
    <w:rsid w:val="00241D12"/>
    <w:rsid w:val="00241D35"/>
    <w:rsid w:val="00241D83"/>
    <w:rsid w:val="00241DB2"/>
    <w:rsid w:val="00241DCC"/>
    <w:rsid w:val="00241EA9"/>
    <w:rsid w:val="00241ECC"/>
    <w:rsid w:val="00241F20"/>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D5E"/>
    <w:rsid w:val="00242E2C"/>
    <w:rsid w:val="00242E5C"/>
    <w:rsid w:val="00242E9B"/>
    <w:rsid w:val="00242EE3"/>
    <w:rsid w:val="00242F15"/>
    <w:rsid w:val="00242F93"/>
    <w:rsid w:val="00242FD3"/>
    <w:rsid w:val="0024301A"/>
    <w:rsid w:val="002430CC"/>
    <w:rsid w:val="002430E0"/>
    <w:rsid w:val="002431BB"/>
    <w:rsid w:val="002432E2"/>
    <w:rsid w:val="002432FF"/>
    <w:rsid w:val="002433DE"/>
    <w:rsid w:val="00243444"/>
    <w:rsid w:val="00243448"/>
    <w:rsid w:val="0024345F"/>
    <w:rsid w:val="00243491"/>
    <w:rsid w:val="002434B4"/>
    <w:rsid w:val="00243508"/>
    <w:rsid w:val="002435B5"/>
    <w:rsid w:val="002436FB"/>
    <w:rsid w:val="0024373D"/>
    <w:rsid w:val="0024373E"/>
    <w:rsid w:val="0024384E"/>
    <w:rsid w:val="00243875"/>
    <w:rsid w:val="0024388B"/>
    <w:rsid w:val="002438E9"/>
    <w:rsid w:val="00243926"/>
    <w:rsid w:val="0024399B"/>
    <w:rsid w:val="002439E1"/>
    <w:rsid w:val="00243AB5"/>
    <w:rsid w:val="00243B0E"/>
    <w:rsid w:val="00243B51"/>
    <w:rsid w:val="00243BB3"/>
    <w:rsid w:val="00243BC4"/>
    <w:rsid w:val="00243C54"/>
    <w:rsid w:val="00243E10"/>
    <w:rsid w:val="00243E63"/>
    <w:rsid w:val="00243E6D"/>
    <w:rsid w:val="00243E97"/>
    <w:rsid w:val="00243EA3"/>
    <w:rsid w:val="00243ED7"/>
    <w:rsid w:val="00243F4B"/>
    <w:rsid w:val="00244054"/>
    <w:rsid w:val="002440C6"/>
    <w:rsid w:val="002440EB"/>
    <w:rsid w:val="00244101"/>
    <w:rsid w:val="00244194"/>
    <w:rsid w:val="002441D5"/>
    <w:rsid w:val="0024424D"/>
    <w:rsid w:val="0024433D"/>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CD9"/>
    <w:rsid w:val="00244DB9"/>
    <w:rsid w:val="00244E0A"/>
    <w:rsid w:val="00244E29"/>
    <w:rsid w:val="00244F48"/>
    <w:rsid w:val="00244FD4"/>
    <w:rsid w:val="00244FE1"/>
    <w:rsid w:val="002450C1"/>
    <w:rsid w:val="002450E2"/>
    <w:rsid w:val="00245142"/>
    <w:rsid w:val="00245161"/>
    <w:rsid w:val="002451A6"/>
    <w:rsid w:val="0024520F"/>
    <w:rsid w:val="002452A6"/>
    <w:rsid w:val="0024536E"/>
    <w:rsid w:val="00245442"/>
    <w:rsid w:val="0024547E"/>
    <w:rsid w:val="0024555B"/>
    <w:rsid w:val="00245593"/>
    <w:rsid w:val="002455F9"/>
    <w:rsid w:val="0024565E"/>
    <w:rsid w:val="002456D3"/>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0"/>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DD7"/>
    <w:rsid w:val="00246F05"/>
    <w:rsid w:val="00246F22"/>
    <w:rsid w:val="00246F55"/>
    <w:rsid w:val="00247020"/>
    <w:rsid w:val="0024714D"/>
    <w:rsid w:val="0024714F"/>
    <w:rsid w:val="002471DC"/>
    <w:rsid w:val="00247220"/>
    <w:rsid w:val="0024731B"/>
    <w:rsid w:val="002473AC"/>
    <w:rsid w:val="002473C1"/>
    <w:rsid w:val="0024740F"/>
    <w:rsid w:val="0024744E"/>
    <w:rsid w:val="002474A1"/>
    <w:rsid w:val="00247539"/>
    <w:rsid w:val="002476B5"/>
    <w:rsid w:val="00247741"/>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4B4"/>
    <w:rsid w:val="0025056C"/>
    <w:rsid w:val="00250576"/>
    <w:rsid w:val="00250588"/>
    <w:rsid w:val="00250593"/>
    <w:rsid w:val="00250699"/>
    <w:rsid w:val="0025069F"/>
    <w:rsid w:val="00250767"/>
    <w:rsid w:val="0025081F"/>
    <w:rsid w:val="002508C3"/>
    <w:rsid w:val="00250934"/>
    <w:rsid w:val="00250953"/>
    <w:rsid w:val="00250980"/>
    <w:rsid w:val="00250989"/>
    <w:rsid w:val="00250A15"/>
    <w:rsid w:val="00250A17"/>
    <w:rsid w:val="00250AA9"/>
    <w:rsid w:val="00250C56"/>
    <w:rsid w:val="00250CED"/>
    <w:rsid w:val="00250CF8"/>
    <w:rsid w:val="00250D86"/>
    <w:rsid w:val="00250DA9"/>
    <w:rsid w:val="00250E23"/>
    <w:rsid w:val="00250E2C"/>
    <w:rsid w:val="00250E47"/>
    <w:rsid w:val="00250FC3"/>
    <w:rsid w:val="00250FFE"/>
    <w:rsid w:val="0025100D"/>
    <w:rsid w:val="002513D8"/>
    <w:rsid w:val="002513E0"/>
    <w:rsid w:val="00251431"/>
    <w:rsid w:val="0025149D"/>
    <w:rsid w:val="002514A2"/>
    <w:rsid w:val="00251502"/>
    <w:rsid w:val="002515BA"/>
    <w:rsid w:val="002515E3"/>
    <w:rsid w:val="002515F3"/>
    <w:rsid w:val="002516DB"/>
    <w:rsid w:val="0025185E"/>
    <w:rsid w:val="00251885"/>
    <w:rsid w:val="00251895"/>
    <w:rsid w:val="002518C9"/>
    <w:rsid w:val="002518EB"/>
    <w:rsid w:val="002519D6"/>
    <w:rsid w:val="00251B07"/>
    <w:rsid w:val="00251B35"/>
    <w:rsid w:val="00251BAC"/>
    <w:rsid w:val="00251BF7"/>
    <w:rsid w:val="00251C3C"/>
    <w:rsid w:val="00251C7F"/>
    <w:rsid w:val="00251CC2"/>
    <w:rsid w:val="00251E61"/>
    <w:rsid w:val="00251E88"/>
    <w:rsid w:val="00251F4B"/>
    <w:rsid w:val="00251F9E"/>
    <w:rsid w:val="00251FEC"/>
    <w:rsid w:val="00252009"/>
    <w:rsid w:val="0025207A"/>
    <w:rsid w:val="00252098"/>
    <w:rsid w:val="002520FE"/>
    <w:rsid w:val="002521B6"/>
    <w:rsid w:val="002521EE"/>
    <w:rsid w:val="002522E8"/>
    <w:rsid w:val="00252352"/>
    <w:rsid w:val="0025242A"/>
    <w:rsid w:val="00252456"/>
    <w:rsid w:val="002524E6"/>
    <w:rsid w:val="00252581"/>
    <w:rsid w:val="002525D3"/>
    <w:rsid w:val="0025261F"/>
    <w:rsid w:val="0025266F"/>
    <w:rsid w:val="002526DF"/>
    <w:rsid w:val="002527CD"/>
    <w:rsid w:val="00252A2B"/>
    <w:rsid w:val="00252A64"/>
    <w:rsid w:val="00252A6F"/>
    <w:rsid w:val="00252AFF"/>
    <w:rsid w:val="00252B0E"/>
    <w:rsid w:val="00252C9C"/>
    <w:rsid w:val="00252C9F"/>
    <w:rsid w:val="00252DC9"/>
    <w:rsid w:val="00252E07"/>
    <w:rsid w:val="00252E1E"/>
    <w:rsid w:val="00252E95"/>
    <w:rsid w:val="00252ED8"/>
    <w:rsid w:val="00252F4D"/>
    <w:rsid w:val="00252F72"/>
    <w:rsid w:val="002531B8"/>
    <w:rsid w:val="00253253"/>
    <w:rsid w:val="002532B1"/>
    <w:rsid w:val="00253357"/>
    <w:rsid w:val="0025335C"/>
    <w:rsid w:val="0025336F"/>
    <w:rsid w:val="00253384"/>
    <w:rsid w:val="00253422"/>
    <w:rsid w:val="00253423"/>
    <w:rsid w:val="0025347D"/>
    <w:rsid w:val="002535D2"/>
    <w:rsid w:val="002535FE"/>
    <w:rsid w:val="002536E8"/>
    <w:rsid w:val="00253780"/>
    <w:rsid w:val="00253832"/>
    <w:rsid w:val="0025384F"/>
    <w:rsid w:val="0025396D"/>
    <w:rsid w:val="00253AFB"/>
    <w:rsid w:val="00253B34"/>
    <w:rsid w:val="00253B9C"/>
    <w:rsid w:val="00253C05"/>
    <w:rsid w:val="00253C8E"/>
    <w:rsid w:val="00253CCB"/>
    <w:rsid w:val="00253DC2"/>
    <w:rsid w:val="00253F15"/>
    <w:rsid w:val="00253F25"/>
    <w:rsid w:val="00253F3A"/>
    <w:rsid w:val="00253F5B"/>
    <w:rsid w:val="00254151"/>
    <w:rsid w:val="00254238"/>
    <w:rsid w:val="0025440F"/>
    <w:rsid w:val="00254489"/>
    <w:rsid w:val="0025468B"/>
    <w:rsid w:val="00254968"/>
    <w:rsid w:val="002549F1"/>
    <w:rsid w:val="00254A18"/>
    <w:rsid w:val="00254AA9"/>
    <w:rsid w:val="00254ADF"/>
    <w:rsid w:val="00254AF6"/>
    <w:rsid w:val="00254B78"/>
    <w:rsid w:val="00254C7D"/>
    <w:rsid w:val="00254D42"/>
    <w:rsid w:val="00254D6C"/>
    <w:rsid w:val="00254D70"/>
    <w:rsid w:val="00254E06"/>
    <w:rsid w:val="00254F85"/>
    <w:rsid w:val="002550EC"/>
    <w:rsid w:val="0025521E"/>
    <w:rsid w:val="002552D1"/>
    <w:rsid w:val="0025536B"/>
    <w:rsid w:val="0025541E"/>
    <w:rsid w:val="00255525"/>
    <w:rsid w:val="00255528"/>
    <w:rsid w:val="00255537"/>
    <w:rsid w:val="002555B1"/>
    <w:rsid w:val="002555B5"/>
    <w:rsid w:val="00255751"/>
    <w:rsid w:val="0025583B"/>
    <w:rsid w:val="0025583C"/>
    <w:rsid w:val="0025588D"/>
    <w:rsid w:val="002559FE"/>
    <w:rsid w:val="00255A82"/>
    <w:rsid w:val="00255B18"/>
    <w:rsid w:val="00255B66"/>
    <w:rsid w:val="00255B85"/>
    <w:rsid w:val="00255BE3"/>
    <w:rsid w:val="00255C67"/>
    <w:rsid w:val="00255CCA"/>
    <w:rsid w:val="00255D54"/>
    <w:rsid w:val="00255D93"/>
    <w:rsid w:val="00255E24"/>
    <w:rsid w:val="00255EB4"/>
    <w:rsid w:val="00255EDD"/>
    <w:rsid w:val="00255F41"/>
    <w:rsid w:val="00255FE9"/>
    <w:rsid w:val="00256033"/>
    <w:rsid w:val="002560E8"/>
    <w:rsid w:val="0025631A"/>
    <w:rsid w:val="002563BE"/>
    <w:rsid w:val="00256433"/>
    <w:rsid w:val="002565F3"/>
    <w:rsid w:val="0025668D"/>
    <w:rsid w:val="00256690"/>
    <w:rsid w:val="0025673D"/>
    <w:rsid w:val="00256761"/>
    <w:rsid w:val="0025685C"/>
    <w:rsid w:val="002568D8"/>
    <w:rsid w:val="00256910"/>
    <w:rsid w:val="00256921"/>
    <w:rsid w:val="00256947"/>
    <w:rsid w:val="00256BAC"/>
    <w:rsid w:val="00256C77"/>
    <w:rsid w:val="00256CCF"/>
    <w:rsid w:val="00256D7E"/>
    <w:rsid w:val="00256E6A"/>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2D"/>
    <w:rsid w:val="00257737"/>
    <w:rsid w:val="002577D2"/>
    <w:rsid w:val="002577DB"/>
    <w:rsid w:val="002577F0"/>
    <w:rsid w:val="0025784D"/>
    <w:rsid w:val="0025785D"/>
    <w:rsid w:val="00257890"/>
    <w:rsid w:val="002579B5"/>
    <w:rsid w:val="002579BA"/>
    <w:rsid w:val="00257B7F"/>
    <w:rsid w:val="00257BB0"/>
    <w:rsid w:val="00257BB6"/>
    <w:rsid w:val="00257BF3"/>
    <w:rsid w:val="00257C2C"/>
    <w:rsid w:val="00257C72"/>
    <w:rsid w:val="00257C93"/>
    <w:rsid w:val="00257D38"/>
    <w:rsid w:val="00257D69"/>
    <w:rsid w:val="00257DE7"/>
    <w:rsid w:val="00257E25"/>
    <w:rsid w:val="00257E6D"/>
    <w:rsid w:val="00257F81"/>
    <w:rsid w:val="00257F96"/>
    <w:rsid w:val="00257F9A"/>
    <w:rsid w:val="00257FBD"/>
    <w:rsid w:val="00260034"/>
    <w:rsid w:val="00260046"/>
    <w:rsid w:val="00260047"/>
    <w:rsid w:val="0026009A"/>
    <w:rsid w:val="002601BC"/>
    <w:rsid w:val="0026027E"/>
    <w:rsid w:val="00260304"/>
    <w:rsid w:val="0026030C"/>
    <w:rsid w:val="00260481"/>
    <w:rsid w:val="002604A5"/>
    <w:rsid w:val="00260509"/>
    <w:rsid w:val="0026053C"/>
    <w:rsid w:val="002605EF"/>
    <w:rsid w:val="002607C8"/>
    <w:rsid w:val="002608A0"/>
    <w:rsid w:val="00260916"/>
    <w:rsid w:val="00260955"/>
    <w:rsid w:val="00260B23"/>
    <w:rsid w:val="00260BC7"/>
    <w:rsid w:val="00260C95"/>
    <w:rsid w:val="00260CF3"/>
    <w:rsid w:val="00260D37"/>
    <w:rsid w:val="00260D94"/>
    <w:rsid w:val="00260EA4"/>
    <w:rsid w:val="00260EBA"/>
    <w:rsid w:val="00260F56"/>
    <w:rsid w:val="00261056"/>
    <w:rsid w:val="0026106C"/>
    <w:rsid w:val="00261103"/>
    <w:rsid w:val="0026113B"/>
    <w:rsid w:val="0026117E"/>
    <w:rsid w:val="002611A6"/>
    <w:rsid w:val="00261216"/>
    <w:rsid w:val="00261339"/>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9D2"/>
    <w:rsid w:val="00261A34"/>
    <w:rsid w:val="00261A5A"/>
    <w:rsid w:val="00261A9E"/>
    <w:rsid w:val="00261BBB"/>
    <w:rsid w:val="00261C12"/>
    <w:rsid w:val="00261C27"/>
    <w:rsid w:val="00261C3A"/>
    <w:rsid w:val="00261C6F"/>
    <w:rsid w:val="00261D88"/>
    <w:rsid w:val="00261E0B"/>
    <w:rsid w:val="00261E59"/>
    <w:rsid w:val="00261EED"/>
    <w:rsid w:val="00261EFB"/>
    <w:rsid w:val="00262043"/>
    <w:rsid w:val="002620B2"/>
    <w:rsid w:val="00262128"/>
    <w:rsid w:val="002621A3"/>
    <w:rsid w:val="002621C6"/>
    <w:rsid w:val="002622E6"/>
    <w:rsid w:val="0026242C"/>
    <w:rsid w:val="002625B8"/>
    <w:rsid w:val="002625F4"/>
    <w:rsid w:val="002626A1"/>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50"/>
    <w:rsid w:val="0026348D"/>
    <w:rsid w:val="002634C7"/>
    <w:rsid w:val="00263583"/>
    <w:rsid w:val="0026360F"/>
    <w:rsid w:val="0026362F"/>
    <w:rsid w:val="00263775"/>
    <w:rsid w:val="00263A1B"/>
    <w:rsid w:val="00263A72"/>
    <w:rsid w:val="00263AC5"/>
    <w:rsid w:val="00263AD1"/>
    <w:rsid w:val="00263AF3"/>
    <w:rsid w:val="00263B12"/>
    <w:rsid w:val="00263C68"/>
    <w:rsid w:val="00263C9C"/>
    <w:rsid w:val="00263D2F"/>
    <w:rsid w:val="00263D51"/>
    <w:rsid w:val="00263DD7"/>
    <w:rsid w:val="00263E53"/>
    <w:rsid w:val="00263EF6"/>
    <w:rsid w:val="00264032"/>
    <w:rsid w:val="00264056"/>
    <w:rsid w:val="002640AC"/>
    <w:rsid w:val="00264146"/>
    <w:rsid w:val="0026426C"/>
    <w:rsid w:val="00264293"/>
    <w:rsid w:val="002642B2"/>
    <w:rsid w:val="00264305"/>
    <w:rsid w:val="00264321"/>
    <w:rsid w:val="00264362"/>
    <w:rsid w:val="00264369"/>
    <w:rsid w:val="00264387"/>
    <w:rsid w:val="00264394"/>
    <w:rsid w:val="002643BF"/>
    <w:rsid w:val="0026445E"/>
    <w:rsid w:val="002644F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24D"/>
    <w:rsid w:val="002652D2"/>
    <w:rsid w:val="0026533B"/>
    <w:rsid w:val="00265506"/>
    <w:rsid w:val="0026558C"/>
    <w:rsid w:val="002655B4"/>
    <w:rsid w:val="002657F0"/>
    <w:rsid w:val="00265985"/>
    <w:rsid w:val="00265B9A"/>
    <w:rsid w:val="00265D4D"/>
    <w:rsid w:val="00265D5D"/>
    <w:rsid w:val="00265EBD"/>
    <w:rsid w:val="00265F45"/>
    <w:rsid w:val="00265FA7"/>
    <w:rsid w:val="00266009"/>
    <w:rsid w:val="00266146"/>
    <w:rsid w:val="002662C1"/>
    <w:rsid w:val="00266399"/>
    <w:rsid w:val="00266429"/>
    <w:rsid w:val="00266478"/>
    <w:rsid w:val="00266558"/>
    <w:rsid w:val="0026659F"/>
    <w:rsid w:val="002665DC"/>
    <w:rsid w:val="00266659"/>
    <w:rsid w:val="0026665F"/>
    <w:rsid w:val="00266671"/>
    <w:rsid w:val="0026667B"/>
    <w:rsid w:val="002666DA"/>
    <w:rsid w:val="002667A9"/>
    <w:rsid w:val="00266835"/>
    <w:rsid w:val="00266880"/>
    <w:rsid w:val="002668D9"/>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194"/>
    <w:rsid w:val="002671E1"/>
    <w:rsid w:val="00267201"/>
    <w:rsid w:val="00267223"/>
    <w:rsid w:val="0026729B"/>
    <w:rsid w:val="002672C5"/>
    <w:rsid w:val="002673A7"/>
    <w:rsid w:val="0026750D"/>
    <w:rsid w:val="00267540"/>
    <w:rsid w:val="0026756E"/>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AC"/>
    <w:rsid w:val="002700ED"/>
    <w:rsid w:val="002700F4"/>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43"/>
    <w:rsid w:val="00270F7A"/>
    <w:rsid w:val="0027103C"/>
    <w:rsid w:val="0027104C"/>
    <w:rsid w:val="002710A4"/>
    <w:rsid w:val="0027128A"/>
    <w:rsid w:val="002712B9"/>
    <w:rsid w:val="0027133B"/>
    <w:rsid w:val="002713BF"/>
    <w:rsid w:val="002713C6"/>
    <w:rsid w:val="00271400"/>
    <w:rsid w:val="00271404"/>
    <w:rsid w:val="00271414"/>
    <w:rsid w:val="002714AD"/>
    <w:rsid w:val="002714F3"/>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F0"/>
    <w:rsid w:val="0027342C"/>
    <w:rsid w:val="0027347A"/>
    <w:rsid w:val="00273499"/>
    <w:rsid w:val="002734C7"/>
    <w:rsid w:val="002734DD"/>
    <w:rsid w:val="00273527"/>
    <w:rsid w:val="0027356B"/>
    <w:rsid w:val="00273597"/>
    <w:rsid w:val="0027366C"/>
    <w:rsid w:val="0027367A"/>
    <w:rsid w:val="0027369F"/>
    <w:rsid w:val="002736C9"/>
    <w:rsid w:val="0027378A"/>
    <w:rsid w:val="0027379A"/>
    <w:rsid w:val="002737BE"/>
    <w:rsid w:val="002737F7"/>
    <w:rsid w:val="00273812"/>
    <w:rsid w:val="0027389A"/>
    <w:rsid w:val="00273A69"/>
    <w:rsid w:val="00273B64"/>
    <w:rsid w:val="00273C98"/>
    <w:rsid w:val="00273CC3"/>
    <w:rsid w:val="00273D00"/>
    <w:rsid w:val="00273D0F"/>
    <w:rsid w:val="00273DA3"/>
    <w:rsid w:val="00273DB7"/>
    <w:rsid w:val="00273E05"/>
    <w:rsid w:val="00273EE6"/>
    <w:rsid w:val="00273F12"/>
    <w:rsid w:val="00273F23"/>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A"/>
    <w:rsid w:val="002745EB"/>
    <w:rsid w:val="00274641"/>
    <w:rsid w:val="002746A7"/>
    <w:rsid w:val="00274700"/>
    <w:rsid w:val="00274736"/>
    <w:rsid w:val="00274791"/>
    <w:rsid w:val="002747A5"/>
    <w:rsid w:val="002747CC"/>
    <w:rsid w:val="002749F6"/>
    <w:rsid w:val="00274ACA"/>
    <w:rsid w:val="00274C62"/>
    <w:rsid w:val="00274CB2"/>
    <w:rsid w:val="00274E5E"/>
    <w:rsid w:val="00274F89"/>
    <w:rsid w:val="00274FA8"/>
    <w:rsid w:val="00274FB7"/>
    <w:rsid w:val="00274FF7"/>
    <w:rsid w:val="00274FFA"/>
    <w:rsid w:val="0027504E"/>
    <w:rsid w:val="00275082"/>
    <w:rsid w:val="002750D6"/>
    <w:rsid w:val="00275103"/>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A50"/>
    <w:rsid w:val="00275A7D"/>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29B"/>
    <w:rsid w:val="0027630A"/>
    <w:rsid w:val="00276397"/>
    <w:rsid w:val="002763EA"/>
    <w:rsid w:val="002763F9"/>
    <w:rsid w:val="00276479"/>
    <w:rsid w:val="00276487"/>
    <w:rsid w:val="00276535"/>
    <w:rsid w:val="0027653E"/>
    <w:rsid w:val="002765DB"/>
    <w:rsid w:val="002766F6"/>
    <w:rsid w:val="002766F9"/>
    <w:rsid w:val="00276837"/>
    <w:rsid w:val="00276896"/>
    <w:rsid w:val="00276A11"/>
    <w:rsid w:val="00276A5D"/>
    <w:rsid w:val="00276A70"/>
    <w:rsid w:val="00276AA6"/>
    <w:rsid w:val="00276AD8"/>
    <w:rsid w:val="00276ADC"/>
    <w:rsid w:val="00276B08"/>
    <w:rsid w:val="00276BB9"/>
    <w:rsid w:val="00276BF8"/>
    <w:rsid w:val="00276C72"/>
    <w:rsid w:val="00276CA5"/>
    <w:rsid w:val="00276D5E"/>
    <w:rsid w:val="00276D78"/>
    <w:rsid w:val="00276EAE"/>
    <w:rsid w:val="00276EC4"/>
    <w:rsid w:val="00276EC6"/>
    <w:rsid w:val="00277059"/>
    <w:rsid w:val="00277071"/>
    <w:rsid w:val="00277114"/>
    <w:rsid w:val="002771E9"/>
    <w:rsid w:val="0027735F"/>
    <w:rsid w:val="00277362"/>
    <w:rsid w:val="002773E8"/>
    <w:rsid w:val="0027742A"/>
    <w:rsid w:val="00277435"/>
    <w:rsid w:val="0027748F"/>
    <w:rsid w:val="002774F4"/>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CCE"/>
    <w:rsid w:val="00277D05"/>
    <w:rsid w:val="00277D53"/>
    <w:rsid w:val="00277D85"/>
    <w:rsid w:val="00277ED8"/>
    <w:rsid w:val="00280011"/>
    <w:rsid w:val="00280042"/>
    <w:rsid w:val="002800D2"/>
    <w:rsid w:val="002800D7"/>
    <w:rsid w:val="00280266"/>
    <w:rsid w:val="0028027F"/>
    <w:rsid w:val="0028034E"/>
    <w:rsid w:val="00280468"/>
    <w:rsid w:val="00280563"/>
    <w:rsid w:val="00280602"/>
    <w:rsid w:val="002806E7"/>
    <w:rsid w:val="0028077A"/>
    <w:rsid w:val="0028088C"/>
    <w:rsid w:val="00280925"/>
    <w:rsid w:val="0028094E"/>
    <w:rsid w:val="002809FD"/>
    <w:rsid w:val="00280ACF"/>
    <w:rsid w:val="00280ADE"/>
    <w:rsid w:val="00280B21"/>
    <w:rsid w:val="00280B43"/>
    <w:rsid w:val="00280C6E"/>
    <w:rsid w:val="00280C81"/>
    <w:rsid w:val="00280D23"/>
    <w:rsid w:val="00280DA2"/>
    <w:rsid w:val="00280DAF"/>
    <w:rsid w:val="00280E74"/>
    <w:rsid w:val="00280EDE"/>
    <w:rsid w:val="0028111B"/>
    <w:rsid w:val="002811DC"/>
    <w:rsid w:val="0028140B"/>
    <w:rsid w:val="0028149B"/>
    <w:rsid w:val="0028150B"/>
    <w:rsid w:val="00281591"/>
    <w:rsid w:val="002816A7"/>
    <w:rsid w:val="002816D0"/>
    <w:rsid w:val="002816EA"/>
    <w:rsid w:val="00281727"/>
    <w:rsid w:val="00281733"/>
    <w:rsid w:val="0028173D"/>
    <w:rsid w:val="00281945"/>
    <w:rsid w:val="00281A26"/>
    <w:rsid w:val="00281C15"/>
    <w:rsid w:val="00281D08"/>
    <w:rsid w:val="00281D0F"/>
    <w:rsid w:val="00281D61"/>
    <w:rsid w:val="00281D62"/>
    <w:rsid w:val="00281D90"/>
    <w:rsid w:val="00281F8B"/>
    <w:rsid w:val="0028202D"/>
    <w:rsid w:val="0028203F"/>
    <w:rsid w:val="00282258"/>
    <w:rsid w:val="0028228C"/>
    <w:rsid w:val="00282332"/>
    <w:rsid w:val="00282381"/>
    <w:rsid w:val="0028242F"/>
    <w:rsid w:val="002824ED"/>
    <w:rsid w:val="0028251E"/>
    <w:rsid w:val="002825CA"/>
    <w:rsid w:val="00282606"/>
    <w:rsid w:val="002826C8"/>
    <w:rsid w:val="002826FE"/>
    <w:rsid w:val="0028271A"/>
    <w:rsid w:val="002827E8"/>
    <w:rsid w:val="002828FF"/>
    <w:rsid w:val="002829B6"/>
    <w:rsid w:val="00282A37"/>
    <w:rsid w:val="00282A98"/>
    <w:rsid w:val="00282BFA"/>
    <w:rsid w:val="00282C2C"/>
    <w:rsid w:val="00282D29"/>
    <w:rsid w:val="00282F94"/>
    <w:rsid w:val="0028301C"/>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DDB"/>
    <w:rsid w:val="00283E11"/>
    <w:rsid w:val="00283EE6"/>
    <w:rsid w:val="00283EEF"/>
    <w:rsid w:val="00283F19"/>
    <w:rsid w:val="00283F4D"/>
    <w:rsid w:val="00283F5D"/>
    <w:rsid w:val="0028417F"/>
    <w:rsid w:val="00284190"/>
    <w:rsid w:val="0028423B"/>
    <w:rsid w:val="002842E4"/>
    <w:rsid w:val="00284313"/>
    <w:rsid w:val="00284349"/>
    <w:rsid w:val="00284368"/>
    <w:rsid w:val="002844EA"/>
    <w:rsid w:val="0028473F"/>
    <w:rsid w:val="00284820"/>
    <w:rsid w:val="00284A21"/>
    <w:rsid w:val="00284A87"/>
    <w:rsid w:val="00284CE7"/>
    <w:rsid w:val="00284CF7"/>
    <w:rsid w:val="00284D10"/>
    <w:rsid w:val="00284EB0"/>
    <w:rsid w:val="00284EE6"/>
    <w:rsid w:val="00284F58"/>
    <w:rsid w:val="00284F5A"/>
    <w:rsid w:val="00285077"/>
    <w:rsid w:val="002852A4"/>
    <w:rsid w:val="002853CF"/>
    <w:rsid w:val="00285409"/>
    <w:rsid w:val="00285536"/>
    <w:rsid w:val="002855FE"/>
    <w:rsid w:val="00285608"/>
    <w:rsid w:val="00285689"/>
    <w:rsid w:val="0028571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4D8"/>
    <w:rsid w:val="0028654A"/>
    <w:rsid w:val="002865DA"/>
    <w:rsid w:val="002866B9"/>
    <w:rsid w:val="002868CC"/>
    <w:rsid w:val="00286966"/>
    <w:rsid w:val="0028697A"/>
    <w:rsid w:val="002869FE"/>
    <w:rsid w:val="00286B25"/>
    <w:rsid w:val="00286CB6"/>
    <w:rsid w:val="00286D2B"/>
    <w:rsid w:val="00286F1A"/>
    <w:rsid w:val="00287055"/>
    <w:rsid w:val="002870C3"/>
    <w:rsid w:val="00287118"/>
    <w:rsid w:val="0028722F"/>
    <w:rsid w:val="00287246"/>
    <w:rsid w:val="002872A3"/>
    <w:rsid w:val="002873C4"/>
    <w:rsid w:val="002874F2"/>
    <w:rsid w:val="00287575"/>
    <w:rsid w:val="0028757C"/>
    <w:rsid w:val="00287601"/>
    <w:rsid w:val="002876D8"/>
    <w:rsid w:val="00287716"/>
    <w:rsid w:val="00287748"/>
    <w:rsid w:val="002877E0"/>
    <w:rsid w:val="0028784F"/>
    <w:rsid w:val="002878C9"/>
    <w:rsid w:val="002879CD"/>
    <w:rsid w:val="00287ADD"/>
    <w:rsid w:val="00287B18"/>
    <w:rsid w:val="00287B51"/>
    <w:rsid w:val="00287BB0"/>
    <w:rsid w:val="00287C37"/>
    <w:rsid w:val="00287C4A"/>
    <w:rsid w:val="00287C71"/>
    <w:rsid w:val="00287D1A"/>
    <w:rsid w:val="00287D27"/>
    <w:rsid w:val="00287DEA"/>
    <w:rsid w:val="00287E4C"/>
    <w:rsid w:val="00287E52"/>
    <w:rsid w:val="00287EE8"/>
    <w:rsid w:val="00290021"/>
    <w:rsid w:val="00290094"/>
    <w:rsid w:val="002900AA"/>
    <w:rsid w:val="002900C7"/>
    <w:rsid w:val="00290150"/>
    <w:rsid w:val="00290220"/>
    <w:rsid w:val="002902D7"/>
    <w:rsid w:val="0029048F"/>
    <w:rsid w:val="00290525"/>
    <w:rsid w:val="0029053B"/>
    <w:rsid w:val="00290560"/>
    <w:rsid w:val="002905B6"/>
    <w:rsid w:val="002905B8"/>
    <w:rsid w:val="00290620"/>
    <w:rsid w:val="002906E5"/>
    <w:rsid w:val="002907E5"/>
    <w:rsid w:val="00290836"/>
    <w:rsid w:val="0029086E"/>
    <w:rsid w:val="0029087A"/>
    <w:rsid w:val="002908A5"/>
    <w:rsid w:val="002908FC"/>
    <w:rsid w:val="00290921"/>
    <w:rsid w:val="00290947"/>
    <w:rsid w:val="0029097E"/>
    <w:rsid w:val="00290B98"/>
    <w:rsid w:val="00290CB3"/>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98D"/>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3F9"/>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1"/>
    <w:rsid w:val="00292992"/>
    <w:rsid w:val="00292A65"/>
    <w:rsid w:val="00292ADE"/>
    <w:rsid w:val="00292B4E"/>
    <w:rsid w:val="00292CB7"/>
    <w:rsid w:val="00292CF5"/>
    <w:rsid w:val="00292D9C"/>
    <w:rsid w:val="00292E87"/>
    <w:rsid w:val="00292F3C"/>
    <w:rsid w:val="00292F45"/>
    <w:rsid w:val="00292F48"/>
    <w:rsid w:val="00292F9A"/>
    <w:rsid w:val="00292FC3"/>
    <w:rsid w:val="0029302D"/>
    <w:rsid w:val="002930C6"/>
    <w:rsid w:val="0029312C"/>
    <w:rsid w:val="002931CC"/>
    <w:rsid w:val="00293246"/>
    <w:rsid w:val="00293345"/>
    <w:rsid w:val="0029352D"/>
    <w:rsid w:val="0029353F"/>
    <w:rsid w:val="00293579"/>
    <w:rsid w:val="0029357A"/>
    <w:rsid w:val="0029358A"/>
    <w:rsid w:val="002935E6"/>
    <w:rsid w:val="00293666"/>
    <w:rsid w:val="002936D5"/>
    <w:rsid w:val="002936EA"/>
    <w:rsid w:val="00293725"/>
    <w:rsid w:val="00293736"/>
    <w:rsid w:val="002937D1"/>
    <w:rsid w:val="00293808"/>
    <w:rsid w:val="0029383F"/>
    <w:rsid w:val="00293887"/>
    <w:rsid w:val="0029390F"/>
    <w:rsid w:val="0029393C"/>
    <w:rsid w:val="00293965"/>
    <w:rsid w:val="00293A0F"/>
    <w:rsid w:val="00293A4D"/>
    <w:rsid w:val="00293A57"/>
    <w:rsid w:val="00293ACA"/>
    <w:rsid w:val="00293B4A"/>
    <w:rsid w:val="00293B77"/>
    <w:rsid w:val="00293C0C"/>
    <w:rsid w:val="00293C34"/>
    <w:rsid w:val="00293C61"/>
    <w:rsid w:val="00293E16"/>
    <w:rsid w:val="00293EAF"/>
    <w:rsid w:val="00293EB2"/>
    <w:rsid w:val="00293F6A"/>
    <w:rsid w:val="00294023"/>
    <w:rsid w:val="00294066"/>
    <w:rsid w:val="00294075"/>
    <w:rsid w:val="0029407D"/>
    <w:rsid w:val="0029411E"/>
    <w:rsid w:val="00294175"/>
    <w:rsid w:val="0029419D"/>
    <w:rsid w:val="002941B3"/>
    <w:rsid w:val="00294225"/>
    <w:rsid w:val="0029422F"/>
    <w:rsid w:val="002942DB"/>
    <w:rsid w:val="00294325"/>
    <w:rsid w:val="00294385"/>
    <w:rsid w:val="002943A4"/>
    <w:rsid w:val="002943BB"/>
    <w:rsid w:val="00294470"/>
    <w:rsid w:val="002944E6"/>
    <w:rsid w:val="00294596"/>
    <w:rsid w:val="0029461A"/>
    <w:rsid w:val="002946A3"/>
    <w:rsid w:val="00294703"/>
    <w:rsid w:val="0029470D"/>
    <w:rsid w:val="002947E7"/>
    <w:rsid w:val="00294BF8"/>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10"/>
    <w:rsid w:val="002957DE"/>
    <w:rsid w:val="00295846"/>
    <w:rsid w:val="0029592E"/>
    <w:rsid w:val="00295979"/>
    <w:rsid w:val="002959A3"/>
    <w:rsid w:val="00295A34"/>
    <w:rsid w:val="00295A68"/>
    <w:rsid w:val="00295AB6"/>
    <w:rsid w:val="00295AEB"/>
    <w:rsid w:val="00295BE1"/>
    <w:rsid w:val="00295C43"/>
    <w:rsid w:val="00295C9A"/>
    <w:rsid w:val="00295F94"/>
    <w:rsid w:val="00295FD6"/>
    <w:rsid w:val="00295FE2"/>
    <w:rsid w:val="00295FE5"/>
    <w:rsid w:val="00296121"/>
    <w:rsid w:val="00296126"/>
    <w:rsid w:val="002961F2"/>
    <w:rsid w:val="00296228"/>
    <w:rsid w:val="00296243"/>
    <w:rsid w:val="00296279"/>
    <w:rsid w:val="002962DD"/>
    <w:rsid w:val="00296353"/>
    <w:rsid w:val="00296424"/>
    <w:rsid w:val="00296526"/>
    <w:rsid w:val="00296543"/>
    <w:rsid w:val="002965D4"/>
    <w:rsid w:val="002965D5"/>
    <w:rsid w:val="0029669B"/>
    <w:rsid w:val="00296722"/>
    <w:rsid w:val="00296AA4"/>
    <w:rsid w:val="00296B41"/>
    <w:rsid w:val="00296BB3"/>
    <w:rsid w:val="00296CA3"/>
    <w:rsid w:val="00296D96"/>
    <w:rsid w:val="00296EC3"/>
    <w:rsid w:val="00296EC6"/>
    <w:rsid w:val="00296FA0"/>
    <w:rsid w:val="00297137"/>
    <w:rsid w:val="0029725E"/>
    <w:rsid w:val="00297282"/>
    <w:rsid w:val="002973DB"/>
    <w:rsid w:val="0029753D"/>
    <w:rsid w:val="00297574"/>
    <w:rsid w:val="00297621"/>
    <w:rsid w:val="00297788"/>
    <w:rsid w:val="0029782E"/>
    <w:rsid w:val="0029791A"/>
    <w:rsid w:val="00297941"/>
    <w:rsid w:val="00297A2D"/>
    <w:rsid w:val="00297A57"/>
    <w:rsid w:val="00297B34"/>
    <w:rsid w:val="00297BCC"/>
    <w:rsid w:val="00297C3F"/>
    <w:rsid w:val="00297D0B"/>
    <w:rsid w:val="00297EC6"/>
    <w:rsid w:val="00297FB6"/>
    <w:rsid w:val="00297FC9"/>
    <w:rsid w:val="002A0046"/>
    <w:rsid w:val="002A0049"/>
    <w:rsid w:val="002A007A"/>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7E"/>
    <w:rsid w:val="002A0A96"/>
    <w:rsid w:val="002A0A9F"/>
    <w:rsid w:val="002A0B3A"/>
    <w:rsid w:val="002A0B4C"/>
    <w:rsid w:val="002A0B5F"/>
    <w:rsid w:val="002A0BBE"/>
    <w:rsid w:val="002A0C54"/>
    <w:rsid w:val="002A0D25"/>
    <w:rsid w:val="002A0DB7"/>
    <w:rsid w:val="002A0DDA"/>
    <w:rsid w:val="002A0E21"/>
    <w:rsid w:val="002A0EC2"/>
    <w:rsid w:val="002A0EFF"/>
    <w:rsid w:val="002A0F51"/>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8F5"/>
    <w:rsid w:val="002A1979"/>
    <w:rsid w:val="002A1A11"/>
    <w:rsid w:val="002A1A3B"/>
    <w:rsid w:val="002A1A4D"/>
    <w:rsid w:val="002A1C20"/>
    <w:rsid w:val="002A1C21"/>
    <w:rsid w:val="002A1C3C"/>
    <w:rsid w:val="002A1D49"/>
    <w:rsid w:val="002A1D62"/>
    <w:rsid w:val="002A1D8E"/>
    <w:rsid w:val="002A1DC7"/>
    <w:rsid w:val="002A1E08"/>
    <w:rsid w:val="002A1E8E"/>
    <w:rsid w:val="002A1F12"/>
    <w:rsid w:val="002A1F78"/>
    <w:rsid w:val="002A2087"/>
    <w:rsid w:val="002A209E"/>
    <w:rsid w:val="002A20EE"/>
    <w:rsid w:val="002A2168"/>
    <w:rsid w:val="002A24A3"/>
    <w:rsid w:val="002A24E9"/>
    <w:rsid w:val="002A2552"/>
    <w:rsid w:val="002A2566"/>
    <w:rsid w:val="002A2615"/>
    <w:rsid w:val="002A26D9"/>
    <w:rsid w:val="002A2714"/>
    <w:rsid w:val="002A2754"/>
    <w:rsid w:val="002A2782"/>
    <w:rsid w:val="002A27C3"/>
    <w:rsid w:val="002A286E"/>
    <w:rsid w:val="002A2942"/>
    <w:rsid w:val="002A2A1A"/>
    <w:rsid w:val="002A2A3E"/>
    <w:rsid w:val="002A2ACB"/>
    <w:rsid w:val="002A2AEF"/>
    <w:rsid w:val="002A2AF8"/>
    <w:rsid w:val="002A2B12"/>
    <w:rsid w:val="002A2B41"/>
    <w:rsid w:val="002A2B6E"/>
    <w:rsid w:val="002A2B90"/>
    <w:rsid w:val="002A2C36"/>
    <w:rsid w:val="002A2C52"/>
    <w:rsid w:val="002A2E0A"/>
    <w:rsid w:val="002A2E43"/>
    <w:rsid w:val="002A2E53"/>
    <w:rsid w:val="002A2E59"/>
    <w:rsid w:val="002A2F80"/>
    <w:rsid w:val="002A2F99"/>
    <w:rsid w:val="002A2FFF"/>
    <w:rsid w:val="002A30A3"/>
    <w:rsid w:val="002A30EB"/>
    <w:rsid w:val="002A31C2"/>
    <w:rsid w:val="002A324E"/>
    <w:rsid w:val="002A3260"/>
    <w:rsid w:val="002A329C"/>
    <w:rsid w:val="002A32A1"/>
    <w:rsid w:val="002A32B5"/>
    <w:rsid w:val="002A334C"/>
    <w:rsid w:val="002A33CE"/>
    <w:rsid w:val="002A33D8"/>
    <w:rsid w:val="002A342E"/>
    <w:rsid w:val="002A3441"/>
    <w:rsid w:val="002A34E4"/>
    <w:rsid w:val="002A3583"/>
    <w:rsid w:val="002A35BB"/>
    <w:rsid w:val="002A3622"/>
    <w:rsid w:val="002A366F"/>
    <w:rsid w:val="002A36B3"/>
    <w:rsid w:val="002A372F"/>
    <w:rsid w:val="002A3795"/>
    <w:rsid w:val="002A37DC"/>
    <w:rsid w:val="002A37E3"/>
    <w:rsid w:val="002A3866"/>
    <w:rsid w:val="002A386A"/>
    <w:rsid w:val="002A38E1"/>
    <w:rsid w:val="002A3AD7"/>
    <w:rsid w:val="002A3BE0"/>
    <w:rsid w:val="002A3BF6"/>
    <w:rsid w:val="002A3DF6"/>
    <w:rsid w:val="002A3EC7"/>
    <w:rsid w:val="002A3FA3"/>
    <w:rsid w:val="002A3FB2"/>
    <w:rsid w:val="002A40E2"/>
    <w:rsid w:val="002A417A"/>
    <w:rsid w:val="002A42A2"/>
    <w:rsid w:val="002A432A"/>
    <w:rsid w:val="002A4406"/>
    <w:rsid w:val="002A4461"/>
    <w:rsid w:val="002A44B8"/>
    <w:rsid w:val="002A46FF"/>
    <w:rsid w:val="002A4798"/>
    <w:rsid w:val="002A47C0"/>
    <w:rsid w:val="002A47D1"/>
    <w:rsid w:val="002A4870"/>
    <w:rsid w:val="002A48B2"/>
    <w:rsid w:val="002A4900"/>
    <w:rsid w:val="002A4924"/>
    <w:rsid w:val="002A498C"/>
    <w:rsid w:val="002A49C2"/>
    <w:rsid w:val="002A49F2"/>
    <w:rsid w:val="002A4A67"/>
    <w:rsid w:val="002A4A6D"/>
    <w:rsid w:val="002A4A89"/>
    <w:rsid w:val="002A4ABC"/>
    <w:rsid w:val="002A4C08"/>
    <w:rsid w:val="002A4D27"/>
    <w:rsid w:val="002A4E0F"/>
    <w:rsid w:val="002A4E42"/>
    <w:rsid w:val="002A4E68"/>
    <w:rsid w:val="002A4E8D"/>
    <w:rsid w:val="002A4E98"/>
    <w:rsid w:val="002A4F43"/>
    <w:rsid w:val="002A5004"/>
    <w:rsid w:val="002A51CF"/>
    <w:rsid w:val="002A5297"/>
    <w:rsid w:val="002A531A"/>
    <w:rsid w:val="002A5361"/>
    <w:rsid w:val="002A540E"/>
    <w:rsid w:val="002A5416"/>
    <w:rsid w:val="002A54A1"/>
    <w:rsid w:val="002A564B"/>
    <w:rsid w:val="002A56F9"/>
    <w:rsid w:val="002A5780"/>
    <w:rsid w:val="002A57ED"/>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2B"/>
    <w:rsid w:val="002A655B"/>
    <w:rsid w:val="002A6578"/>
    <w:rsid w:val="002A65A7"/>
    <w:rsid w:val="002A66A6"/>
    <w:rsid w:val="002A66D1"/>
    <w:rsid w:val="002A6741"/>
    <w:rsid w:val="002A678B"/>
    <w:rsid w:val="002A683E"/>
    <w:rsid w:val="002A69AF"/>
    <w:rsid w:val="002A6AE9"/>
    <w:rsid w:val="002A6B61"/>
    <w:rsid w:val="002A6B95"/>
    <w:rsid w:val="002A6BF3"/>
    <w:rsid w:val="002A6C9D"/>
    <w:rsid w:val="002A6CC5"/>
    <w:rsid w:val="002A6CDF"/>
    <w:rsid w:val="002A6DD5"/>
    <w:rsid w:val="002A6E1D"/>
    <w:rsid w:val="002A6E79"/>
    <w:rsid w:val="002A6E97"/>
    <w:rsid w:val="002A6F12"/>
    <w:rsid w:val="002A6F65"/>
    <w:rsid w:val="002A702A"/>
    <w:rsid w:val="002A7087"/>
    <w:rsid w:val="002A70DD"/>
    <w:rsid w:val="002A713B"/>
    <w:rsid w:val="002A732F"/>
    <w:rsid w:val="002A73D1"/>
    <w:rsid w:val="002A748D"/>
    <w:rsid w:val="002A7499"/>
    <w:rsid w:val="002A75DA"/>
    <w:rsid w:val="002A7631"/>
    <w:rsid w:val="002A77EE"/>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51"/>
    <w:rsid w:val="002A7F80"/>
    <w:rsid w:val="002B004D"/>
    <w:rsid w:val="002B006A"/>
    <w:rsid w:val="002B017C"/>
    <w:rsid w:val="002B0190"/>
    <w:rsid w:val="002B01DD"/>
    <w:rsid w:val="002B0280"/>
    <w:rsid w:val="002B02E7"/>
    <w:rsid w:val="002B039A"/>
    <w:rsid w:val="002B03AE"/>
    <w:rsid w:val="002B0466"/>
    <w:rsid w:val="002B04B2"/>
    <w:rsid w:val="002B053E"/>
    <w:rsid w:val="002B05FD"/>
    <w:rsid w:val="002B0632"/>
    <w:rsid w:val="002B0890"/>
    <w:rsid w:val="002B089E"/>
    <w:rsid w:val="002B08D0"/>
    <w:rsid w:val="002B08E0"/>
    <w:rsid w:val="002B0919"/>
    <w:rsid w:val="002B095C"/>
    <w:rsid w:val="002B0A56"/>
    <w:rsid w:val="002B0B22"/>
    <w:rsid w:val="002B0BC4"/>
    <w:rsid w:val="002B0DB1"/>
    <w:rsid w:val="002B0DB5"/>
    <w:rsid w:val="002B0DE3"/>
    <w:rsid w:val="002B0E03"/>
    <w:rsid w:val="002B0E05"/>
    <w:rsid w:val="002B0E5A"/>
    <w:rsid w:val="002B0FFE"/>
    <w:rsid w:val="002B1005"/>
    <w:rsid w:val="002B1107"/>
    <w:rsid w:val="002B113B"/>
    <w:rsid w:val="002B118E"/>
    <w:rsid w:val="002B1226"/>
    <w:rsid w:val="002B13E4"/>
    <w:rsid w:val="002B1402"/>
    <w:rsid w:val="002B1457"/>
    <w:rsid w:val="002B14D8"/>
    <w:rsid w:val="002B14F3"/>
    <w:rsid w:val="002B1576"/>
    <w:rsid w:val="002B15AA"/>
    <w:rsid w:val="002B1686"/>
    <w:rsid w:val="002B17E9"/>
    <w:rsid w:val="002B1896"/>
    <w:rsid w:val="002B18F4"/>
    <w:rsid w:val="002B19CD"/>
    <w:rsid w:val="002B1B88"/>
    <w:rsid w:val="002B1B93"/>
    <w:rsid w:val="002B1D3C"/>
    <w:rsid w:val="002B1EC8"/>
    <w:rsid w:val="002B1F27"/>
    <w:rsid w:val="002B1F35"/>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CF9"/>
    <w:rsid w:val="002B2D1A"/>
    <w:rsid w:val="002B2D25"/>
    <w:rsid w:val="002B2D28"/>
    <w:rsid w:val="002B2D8D"/>
    <w:rsid w:val="002B30E6"/>
    <w:rsid w:val="002B31AE"/>
    <w:rsid w:val="002B31B8"/>
    <w:rsid w:val="002B31F3"/>
    <w:rsid w:val="002B3253"/>
    <w:rsid w:val="002B3349"/>
    <w:rsid w:val="002B3373"/>
    <w:rsid w:val="002B3539"/>
    <w:rsid w:val="002B356D"/>
    <w:rsid w:val="002B3672"/>
    <w:rsid w:val="002B36E4"/>
    <w:rsid w:val="002B3779"/>
    <w:rsid w:val="002B38E1"/>
    <w:rsid w:val="002B3943"/>
    <w:rsid w:val="002B3A1F"/>
    <w:rsid w:val="002B3A38"/>
    <w:rsid w:val="002B3AF1"/>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F1"/>
    <w:rsid w:val="002B4723"/>
    <w:rsid w:val="002B480D"/>
    <w:rsid w:val="002B4876"/>
    <w:rsid w:val="002B499F"/>
    <w:rsid w:val="002B49F6"/>
    <w:rsid w:val="002B4C7D"/>
    <w:rsid w:val="002B4D10"/>
    <w:rsid w:val="002B4DF1"/>
    <w:rsid w:val="002B4E21"/>
    <w:rsid w:val="002B4EA7"/>
    <w:rsid w:val="002B4F3B"/>
    <w:rsid w:val="002B5116"/>
    <w:rsid w:val="002B528D"/>
    <w:rsid w:val="002B5331"/>
    <w:rsid w:val="002B5466"/>
    <w:rsid w:val="002B54DA"/>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7F"/>
    <w:rsid w:val="002B5FAA"/>
    <w:rsid w:val="002B5FBF"/>
    <w:rsid w:val="002B6029"/>
    <w:rsid w:val="002B6058"/>
    <w:rsid w:val="002B605F"/>
    <w:rsid w:val="002B606F"/>
    <w:rsid w:val="002B610D"/>
    <w:rsid w:val="002B6193"/>
    <w:rsid w:val="002B61E9"/>
    <w:rsid w:val="002B6284"/>
    <w:rsid w:val="002B62D5"/>
    <w:rsid w:val="002B6321"/>
    <w:rsid w:val="002B640D"/>
    <w:rsid w:val="002B64C8"/>
    <w:rsid w:val="002B6594"/>
    <w:rsid w:val="002B6732"/>
    <w:rsid w:val="002B67CB"/>
    <w:rsid w:val="002B689A"/>
    <w:rsid w:val="002B68C6"/>
    <w:rsid w:val="002B697E"/>
    <w:rsid w:val="002B69A8"/>
    <w:rsid w:val="002B6A2B"/>
    <w:rsid w:val="002B6AA4"/>
    <w:rsid w:val="002B6AA7"/>
    <w:rsid w:val="002B6B22"/>
    <w:rsid w:val="002B6B52"/>
    <w:rsid w:val="002B6B6F"/>
    <w:rsid w:val="002B6C30"/>
    <w:rsid w:val="002B6C59"/>
    <w:rsid w:val="002B6D8D"/>
    <w:rsid w:val="002B6E36"/>
    <w:rsid w:val="002B6E64"/>
    <w:rsid w:val="002B6FA5"/>
    <w:rsid w:val="002B6FA8"/>
    <w:rsid w:val="002B6FCF"/>
    <w:rsid w:val="002B7069"/>
    <w:rsid w:val="002B715B"/>
    <w:rsid w:val="002B7350"/>
    <w:rsid w:val="002B74C2"/>
    <w:rsid w:val="002B74EA"/>
    <w:rsid w:val="002B7583"/>
    <w:rsid w:val="002B7597"/>
    <w:rsid w:val="002B75C3"/>
    <w:rsid w:val="002B76D4"/>
    <w:rsid w:val="002B76F3"/>
    <w:rsid w:val="002B7721"/>
    <w:rsid w:val="002B7874"/>
    <w:rsid w:val="002B7899"/>
    <w:rsid w:val="002B7929"/>
    <w:rsid w:val="002B79C6"/>
    <w:rsid w:val="002B79CD"/>
    <w:rsid w:val="002B7A0D"/>
    <w:rsid w:val="002B7A77"/>
    <w:rsid w:val="002B7A90"/>
    <w:rsid w:val="002B7C02"/>
    <w:rsid w:val="002B7C5A"/>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7B"/>
    <w:rsid w:val="002C09E5"/>
    <w:rsid w:val="002C0A65"/>
    <w:rsid w:val="002C0CD8"/>
    <w:rsid w:val="002C0E36"/>
    <w:rsid w:val="002C0E37"/>
    <w:rsid w:val="002C0E72"/>
    <w:rsid w:val="002C0E92"/>
    <w:rsid w:val="002C0F28"/>
    <w:rsid w:val="002C1026"/>
    <w:rsid w:val="002C1098"/>
    <w:rsid w:val="002C11CA"/>
    <w:rsid w:val="002C126E"/>
    <w:rsid w:val="002C12C9"/>
    <w:rsid w:val="002C1325"/>
    <w:rsid w:val="002C1332"/>
    <w:rsid w:val="002C13D7"/>
    <w:rsid w:val="002C1428"/>
    <w:rsid w:val="002C1518"/>
    <w:rsid w:val="002C15C9"/>
    <w:rsid w:val="002C1623"/>
    <w:rsid w:val="002C16D8"/>
    <w:rsid w:val="002C1746"/>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B6"/>
    <w:rsid w:val="002C2534"/>
    <w:rsid w:val="002C259D"/>
    <w:rsid w:val="002C26F9"/>
    <w:rsid w:val="002C2717"/>
    <w:rsid w:val="002C275B"/>
    <w:rsid w:val="002C2787"/>
    <w:rsid w:val="002C2789"/>
    <w:rsid w:val="002C27D2"/>
    <w:rsid w:val="002C280B"/>
    <w:rsid w:val="002C28DA"/>
    <w:rsid w:val="002C2933"/>
    <w:rsid w:val="002C2A77"/>
    <w:rsid w:val="002C2D17"/>
    <w:rsid w:val="002C2DD6"/>
    <w:rsid w:val="002C2E51"/>
    <w:rsid w:val="002C2E73"/>
    <w:rsid w:val="002C2ED2"/>
    <w:rsid w:val="002C2EDB"/>
    <w:rsid w:val="002C2F18"/>
    <w:rsid w:val="002C2FCB"/>
    <w:rsid w:val="002C2FE9"/>
    <w:rsid w:val="002C2FF0"/>
    <w:rsid w:val="002C306C"/>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3D"/>
    <w:rsid w:val="002C366D"/>
    <w:rsid w:val="002C36B7"/>
    <w:rsid w:val="002C36BF"/>
    <w:rsid w:val="002C3712"/>
    <w:rsid w:val="002C37EA"/>
    <w:rsid w:val="002C3935"/>
    <w:rsid w:val="002C39A6"/>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39"/>
    <w:rsid w:val="002C4171"/>
    <w:rsid w:val="002C41B6"/>
    <w:rsid w:val="002C42F0"/>
    <w:rsid w:val="002C42FA"/>
    <w:rsid w:val="002C435D"/>
    <w:rsid w:val="002C4406"/>
    <w:rsid w:val="002C4445"/>
    <w:rsid w:val="002C4521"/>
    <w:rsid w:val="002C45C7"/>
    <w:rsid w:val="002C470C"/>
    <w:rsid w:val="002C48B3"/>
    <w:rsid w:val="002C4907"/>
    <w:rsid w:val="002C49A8"/>
    <w:rsid w:val="002C4AD3"/>
    <w:rsid w:val="002C4B00"/>
    <w:rsid w:val="002C4C1B"/>
    <w:rsid w:val="002C4C7B"/>
    <w:rsid w:val="002C4CE3"/>
    <w:rsid w:val="002C4D7E"/>
    <w:rsid w:val="002C4D87"/>
    <w:rsid w:val="002C4FEF"/>
    <w:rsid w:val="002C5026"/>
    <w:rsid w:val="002C5050"/>
    <w:rsid w:val="002C51EF"/>
    <w:rsid w:val="002C5251"/>
    <w:rsid w:val="002C53CE"/>
    <w:rsid w:val="002C54E1"/>
    <w:rsid w:val="002C5560"/>
    <w:rsid w:val="002C55E7"/>
    <w:rsid w:val="002C56C4"/>
    <w:rsid w:val="002C5763"/>
    <w:rsid w:val="002C5782"/>
    <w:rsid w:val="002C5830"/>
    <w:rsid w:val="002C5912"/>
    <w:rsid w:val="002C5973"/>
    <w:rsid w:val="002C5A30"/>
    <w:rsid w:val="002C5A5C"/>
    <w:rsid w:val="002C5B04"/>
    <w:rsid w:val="002C5BDF"/>
    <w:rsid w:val="002C5BEC"/>
    <w:rsid w:val="002C5BFE"/>
    <w:rsid w:val="002C5C18"/>
    <w:rsid w:val="002C5C26"/>
    <w:rsid w:val="002C5C8E"/>
    <w:rsid w:val="002C5EED"/>
    <w:rsid w:val="002C60D0"/>
    <w:rsid w:val="002C6209"/>
    <w:rsid w:val="002C6334"/>
    <w:rsid w:val="002C6374"/>
    <w:rsid w:val="002C63E3"/>
    <w:rsid w:val="002C6464"/>
    <w:rsid w:val="002C6626"/>
    <w:rsid w:val="002C6630"/>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37D"/>
    <w:rsid w:val="002C73C2"/>
    <w:rsid w:val="002C745B"/>
    <w:rsid w:val="002C7469"/>
    <w:rsid w:val="002C74EB"/>
    <w:rsid w:val="002C7588"/>
    <w:rsid w:val="002C76B0"/>
    <w:rsid w:val="002C76FD"/>
    <w:rsid w:val="002C77EE"/>
    <w:rsid w:val="002C786D"/>
    <w:rsid w:val="002C791C"/>
    <w:rsid w:val="002C792C"/>
    <w:rsid w:val="002C79E1"/>
    <w:rsid w:val="002C79FA"/>
    <w:rsid w:val="002C7A08"/>
    <w:rsid w:val="002C7B30"/>
    <w:rsid w:val="002C7B49"/>
    <w:rsid w:val="002C7BD9"/>
    <w:rsid w:val="002C7C79"/>
    <w:rsid w:val="002C7DF2"/>
    <w:rsid w:val="002C7E07"/>
    <w:rsid w:val="002C7EE2"/>
    <w:rsid w:val="002C7F2E"/>
    <w:rsid w:val="002C7FE4"/>
    <w:rsid w:val="002D00CA"/>
    <w:rsid w:val="002D00D9"/>
    <w:rsid w:val="002D0176"/>
    <w:rsid w:val="002D020C"/>
    <w:rsid w:val="002D0213"/>
    <w:rsid w:val="002D0473"/>
    <w:rsid w:val="002D0506"/>
    <w:rsid w:val="002D054C"/>
    <w:rsid w:val="002D057E"/>
    <w:rsid w:val="002D06A8"/>
    <w:rsid w:val="002D06FA"/>
    <w:rsid w:val="002D0731"/>
    <w:rsid w:val="002D0756"/>
    <w:rsid w:val="002D07EA"/>
    <w:rsid w:val="002D08D3"/>
    <w:rsid w:val="002D0A73"/>
    <w:rsid w:val="002D0AAF"/>
    <w:rsid w:val="002D0AD2"/>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5B"/>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7CB"/>
    <w:rsid w:val="002D187C"/>
    <w:rsid w:val="002D190C"/>
    <w:rsid w:val="002D1923"/>
    <w:rsid w:val="002D1C30"/>
    <w:rsid w:val="002D1CAD"/>
    <w:rsid w:val="002D1DAB"/>
    <w:rsid w:val="002D1DEF"/>
    <w:rsid w:val="002D1E3C"/>
    <w:rsid w:val="002D1EC9"/>
    <w:rsid w:val="002D1F62"/>
    <w:rsid w:val="002D1FD9"/>
    <w:rsid w:val="002D2023"/>
    <w:rsid w:val="002D208C"/>
    <w:rsid w:val="002D2123"/>
    <w:rsid w:val="002D224D"/>
    <w:rsid w:val="002D22FD"/>
    <w:rsid w:val="002D24C0"/>
    <w:rsid w:val="002D250E"/>
    <w:rsid w:val="002D254F"/>
    <w:rsid w:val="002D27CE"/>
    <w:rsid w:val="002D2956"/>
    <w:rsid w:val="002D29AE"/>
    <w:rsid w:val="002D2AB2"/>
    <w:rsid w:val="002D2C04"/>
    <w:rsid w:val="002D2C31"/>
    <w:rsid w:val="002D2CF9"/>
    <w:rsid w:val="002D2D7C"/>
    <w:rsid w:val="002D2DBC"/>
    <w:rsid w:val="002D2DC5"/>
    <w:rsid w:val="002D2E39"/>
    <w:rsid w:val="002D2F6D"/>
    <w:rsid w:val="002D2FCC"/>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6F7"/>
    <w:rsid w:val="002D3729"/>
    <w:rsid w:val="002D3774"/>
    <w:rsid w:val="002D3782"/>
    <w:rsid w:val="002D382B"/>
    <w:rsid w:val="002D3958"/>
    <w:rsid w:val="002D399D"/>
    <w:rsid w:val="002D3A35"/>
    <w:rsid w:val="002D3AF6"/>
    <w:rsid w:val="002D3AFB"/>
    <w:rsid w:val="002D3B19"/>
    <w:rsid w:val="002D3BB4"/>
    <w:rsid w:val="002D3D15"/>
    <w:rsid w:val="002D3D70"/>
    <w:rsid w:val="002D3DDC"/>
    <w:rsid w:val="002D3EF3"/>
    <w:rsid w:val="002D3F1C"/>
    <w:rsid w:val="002D401E"/>
    <w:rsid w:val="002D4063"/>
    <w:rsid w:val="002D4068"/>
    <w:rsid w:val="002D4075"/>
    <w:rsid w:val="002D4097"/>
    <w:rsid w:val="002D4116"/>
    <w:rsid w:val="002D412C"/>
    <w:rsid w:val="002D4196"/>
    <w:rsid w:val="002D41EC"/>
    <w:rsid w:val="002D428A"/>
    <w:rsid w:val="002D437B"/>
    <w:rsid w:val="002D4450"/>
    <w:rsid w:val="002D45B4"/>
    <w:rsid w:val="002D46E9"/>
    <w:rsid w:val="002D4890"/>
    <w:rsid w:val="002D48D3"/>
    <w:rsid w:val="002D4926"/>
    <w:rsid w:val="002D4977"/>
    <w:rsid w:val="002D49BE"/>
    <w:rsid w:val="002D4A36"/>
    <w:rsid w:val="002D4AF7"/>
    <w:rsid w:val="002D4CCD"/>
    <w:rsid w:val="002D4DCB"/>
    <w:rsid w:val="002D4E24"/>
    <w:rsid w:val="002D4EB2"/>
    <w:rsid w:val="002D5017"/>
    <w:rsid w:val="002D5020"/>
    <w:rsid w:val="002D5053"/>
    <w:rsid w:val="002D50DC"/>
    <w:rsid w:val="002D5183"/>
    <w:rsid w:val="002D5374"/>
    <w:rsid w:val="002D5376"/>
    <w:rsid w:val="002D5428"/>
    <w:rsid w:val="002D558A"/>
    <w:rsid w:val="002D561A"/>
    <w:rsid w:val="002D573A"/>
    <w:rsid w:val="002D5854"/>
    <w:rsid w:val="002D598F"/>
    <w:rsid w:val="002D5A1D"/>
    <w:rsid w:val="002D5A90"/>
    <w:rsid w:val="002D5B68"/>
    <w:rsid w:val="002D5BE9"/>
    <w:rsid w:val="002D5C3D"/>
    <w:rsid w:val="002D5D0C"/>
    <w:rsid w:val="002D5EB0"/>
    <w:rsid w:val="002D5EEC"/>
    <w:rsid w:val="002D5F02"/>
    <w:rsid w:val="002D5F6F"/>
    <w:rsid w:val="002D5F75"/>
    <w:rsid w:val="002D6007"/>
    <w:rsid w:val="002D60AA"/>
    <w:rsid w:val="002D60B3"/>
    <w:rsid w:val="002D6113"/>
    <w:rsid w:val="002D6176"/>
    <w:rsid w:val="002D6193"/>
    <w:rsid w:val="002D6228"/>
    <w:rsid w:val="002D6266"/>
    <w:rsid w:val="002D6294"/>
    <w:rsid w:val="002D62A3"/>
    <w:rsid w:val="002D6310"/>
    <w:rsid w:val="002D640C"/>
    <w:rsid w:val="002D65D7"/>
    <w:rsid w:val="002D669F"/>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8FC"/>
    <w:rsid w:val="002D798F"/>
    <w:rsid w:val="002D79E0"/>
    <w:rsid w:val="002D7A3B"/>
    <w:rsid w:val="002D7A47"/>
    <w:rsid w:val="002D7A4D"/>
    <w:rsid w:val="002D7AEE"/>
    <w:rsid w:val="002D7B4D"/>
    <w:rsid w:val="002D7BF0"/>
    <w:rsid w:val="002D7D5D"/>
    <w:rsid w:val="002D7DBE"/>
    <w:rsid w:val="002D7E3E"/>
    <w:rsid w:val="002D7E52"/>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53A"/>
    <w:rsid w:val="002E07E5"/>
    <w:rsid w:val="002E08E2"/>
    <w:rsid w:val="002E0907"/>
    <w:rsid w:val="002E098F"/>
    <w:rsid w:val="002E0992"/>
    <w:rsid w:val="002E0A05"/>
    <w:rsid w:val="002E0B32"/>
    <w:rsid w:val="002E0C7B"/>
    <w:rsid w:val="002E0CCE"/>
    <w:rsid w:val="002E0D01"/>
    <w:rsid w:val="002E0D5E"/>
    <w:rsid w:val="002E0D92"/>
    <w:rsid w:val="002E0DE0"/>
    <w:rsid w:val="002E0DF5"/>
    <w:rsid w:val="002E0E40"/>
    <w:rsid w:val="002E0E77"/>
    <w:rsid w:val="002E0F0F"/>
    <w:rsid w:val="002E0F1A"/>
    <w:rsid w:val="002E0F2E"/>
    <w:rsid w:val="002E0F36"/>
    <w:rsid w:val="002E0FBC"/>
    <w:rsid w:val="002E0FC1"/>
    <w:rsid w:val="002E1062"/>
    <w:rsid w:val="002E1083"/>
    <w:rsid w:val="002E110B"/>
    <w:rsid w:val="002E11D3"/>
    <w:rsid w:val="002E11D8"/>
    <w:rsid w:val="002E11E1"/>
    <w:rsid w:val="002E123D"/>
    <w:rsid w:val="002E1256"/>
    <w:rsid w:val="002E125E"/>
    <w:rsid w:val="002E12AD"/>
    <w:rsid w:val="002E1385"/>
    <w:rsid w:val="002E13C3"/>
    <w:rsid w:val="002E15CC"/>
    <w:rsid w:val="002E15F8"/>
    <w:rsid w:val="002E1803"/>
    <w:rsid w:val="002E1814"/>
    <w:rsid w:val="002E184D"/>
    <w:rsid w:val="002E193D"/>
    <w:rsid w:val="002E1999"/>
    <w:rsid w:val="002E19E4"/>
    <w:rsid w:val="002E1A4A"/>
    <w:rsid w:val="002E1B44"/>
    <w:rsid w:val="002E1BA5"/>
    <w:rsid w:val="002E1BFA"/>
    <w:rsid w:val="002E1CCA"/>
    <w:rsid w:val="002E1DED"/>
    <w:rsid w:val="002E1E52"/>
    <w:rsid w:val="002E1E72"/>
    <w:rsid w:val="002E1F60"/>
    <w:rsid w:val="002E1FAD"/>
    <w:rsid w:val="002E210B"/>
    <w:rsid w:val="002E2305"/>
    <w:rsid w:val="002E2313"/>
    <w:rsid w:val="002E2328"/>
    <w:rsid w:val="002E2340"/>
    <w:rsid w:val="002E234F"/>
    <w:rsid w:val="002E2365"/>
    <w:rsid w:val="002E2376"/>
    <w:rsid w:val="002E2435"/>
    <w:rsid w:val="002E2551"/>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21"/>
    <w:rsid w:val="002E305D"/>
    <w:rsid w:val="002E309B"/>
    <w:rsid w:val="002E313F"/>
    <w:rsid w:val="002E3148"/>
    <w:rsid w:val="002E3152"/>
    <w:rsid w:val="002E3210"/>
    <w:rsid w:val="002E32F7"/>
    <w:rsid w:val="002E35D7"/>
    <w:rsid w:val="002E3697"/>
    <w:rsid w:val="002E36BA"/>
    <w:rsid w:val="002E36D2"/>
    <w:rsid w:val="002E36FB"/>
    <w:rsid w:val="002E3758"/>
    <w:rsid w:val="002E37C0"/>
    <w:rsid w:val="002E384F"/>
    <w:rsid w:val="002E3BB1"/>
    <w:rsid w:val="002E3D84"/>
    <w:rsid w:val="002E3DB1"/>
    <w:rsid w:val="002E3F00"/>
    <w:rsid w:val="002E3FF4"/>
    <w:rsid w:val="002E40A1"/>
    <w:rsid w:val="002E40A8"/>
    <w:rsid w:val="002E4167"/>
    <w:rsid w:val="002E4241"/>
    <w:rsid w:val="002E4307"/>
    <w:rsid w:val="002E4313"/>
    <w:rsid w:val="002E4407"/>
    <w:rsid w:val="002E4415"/>
    <w:rsid w:val="002E4451"/>
    <w:rsid w:val="002E4467"/>
    <w:rsid w:val="002E449F"/>
    <w:rsid w:val="002E461B"/>
    <w:rsid w:val="002E473C"/>
    <w:rsid w:val="002E477F"/>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4"/>
    <w:rsid w:val="002E5305"/>
    <w:rsid w:val="002E530B"/>
    <w:rsid w:val="002E5516"/>
    <w:rsid w:val="002E553D"/>
    <w:rsid w:val="002E5638"/>
    <w:rsid w:val="002E56C6"/>
    <w:rsid w:val="002E5817"/>
    <w:rsid w:val="002E589F"/>
    <w:rsid w:val="002E58BF"/>
    <w:rsid w:val="002E58CA"/>
    <w:rsid w:val="002E5A95"/>
    <w:rsid w:val="002E5B20"/>
    <w:rsid w:val="002E5B27"/>
    <w:rsid w:val="002E5B43"/>
    <w:rsid w:val="002E5BAC"/>
    <w:rsid w:val="002E5C43"/>
    <w:rsid w:val="002E5CAF"/>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281"/>
    <w:rsid w:val="002E633C"/>
    <w:rsid w:val="002E6358"/>
    <w:rsid w:val="002E63FF"/>
    <w:rsid w:val="002E6774"/>
    <w:rsid w:val="002E6807"/>
    <w:rsid w:val="002E6881"/>
    <w:rsid w:val="002E68C7"/>
    <w:rsid w:val="002E695F"/>
    <w:rsid w:val="002E6963"/>
    <w:rsid w:val="002E6975"/>
    <w:rsid w:val="002E69D5"/>
    <w:rsid w:val="002E6A0D"/>
    <w:rsid w:val="002E6AEA"/>
    <w:rsid w:val="002E6BA4"/>
    <w:rsid w:val="002E6D12"/>
    <w:rsid w:val="002E6DD9"/>
    <w:rsid w:val="002E6F02"/>
    <w:rsid w:val="002E6F53"/>
    <w:rsid w:val="002E6FEB"/>
    <w:rsid w:val="002E7181"/>
    <w:rsid w:val="002E72D0"/>
    <w:rsid w:val="002E739B"/>
    <w:rsid w:val="002E73A8"/>
    <w:rsid w:val="002E73F2"/>
    <w:rsid w:val="002E7401"/>
    <w:rsid w:val="002E746F"/>
    <w:rsid w:val="002E752A"/>
    <w:rsid w:val="002E767E"/>
    <w:rsid w:val="002E7727"/>
    <w:rsid w:val="002E773B"/>
    <w:rsid w:val="002E778A"/>
    <w:rsid w:val="002E77F2"/>
    <w:rsid w:val="002E786C"/>
    <w:rsid w:val="002E7877"/>
    <w:rsid w:val="002E78E6"/>
    <w:rsid w:val="002E792D"/>
    <w:rsid w:val="002E7962"/>
    <w:rsid w:val="002E7AB9"/>
    <w:rsid w:val="002E7ADC"/>
    <w:rsid w:val="002E7B18"/>
    <w:rsid w:val="002E7B68"/>
    <w:rsid w:val="002E7B77"/>
    <w:rsid w:val="002E7CFF"/>
    <w:rsid w:val="002E7E43"/>
    <w:rsid w:val="002E7E71"/>
    <w:rsid w:val="002E7FD3"/>
    <w:rsid w:val="002F01DF"/>
    <w:rsid w:val="002F01E8"/>
    <w:rsid w:val="002F025B"/>
    <w:rsid w:val="002F0282"/>
    <w:rsid w:val="002F02FF"/>
    <w:rsid w:val="002F0339"/>
    <w:rsid w:val="002F052F"/>
    <w:rsid w:val="002F05E2"/>
    <w:rsid w:val="002F065B"/>
    <w:rsid w:val="002F06BB"/>
    <w:rsid w:val="002F06D4"/>
    <w:rsid w:val="002F0754"/>
    <w:rsid w:val="002F0771"/>
    <w:rsid w:val="002F078C"/>
    <w:rsid w:val="002F0799"/>
    <w:rsid w:val="002F0854"/>
    <w:rsid w:val="002F0907"/>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80"/>
    <w:rsid w:val="002F1AA8"/>
    <w:rsid w:val="002F1ABD"/>
    <w:rsid w:val="002F1ACE"/>
    <w:rsid w:val="002F1BC0"/>
    <w:rsid w:val="002F1BCB"/>
    <w:rsid w:val="002F1C8E"/>
    <w:rsid w:val="002F1DB6"/>
    <w:rsid w:val="002F1EC2"/>
    <w:rsid w:val="002F1EFD"/>
    <w:rsid w:val="002F222B"/>
    <w:rsid w:val="002F224F"/>
    <w:rsid w:val="002F225F"/>
    <w:rsid w:val="002F22AD"/>
    <w:rsid w:val="002F22F2"/>
    <w:rsid w:val="002F2416"/>
    <w:rsid w:val="002F242C"/>
    <w:rsid w:val="002F24C2"/>
    <w:rsid w:val="002F24D4"/>
    <w:rsid w:val="002F251C"/>
    <w:rsid w:val="002F25FA"/>
    <w:rsid w:val="002F2635"/>
    <w:rsid w:val="002F2662"/>
    <w:rsid w:val="002F27DF"/>
    <w:rsid w:val="002F280F"/>
    <w:rsid w:val="002F28C2"/>
    <w:rsid w:val="002F28CC"/>
    <w:rsid w:val="002F28D2"/>
    <w:rsid w:val="002F2975"/>
    <w:rsid w:val="002F299F"/>
    <w:rsid w:val="002F2A21"/>
    <w:rsid w:val="002F2A31"/>
    <w:rsid w:val="002F2A93"/>
    <w:rsid w:val="002F2A9B"/>
    <w:rsid w:val="002F2AAA"/>
    <w:rsid w:val="002F2B6D"/>
    <w:rsid w:val="002F2D96"/>
    <w:rsid w:val="002F2E17"/>
    <w:rsid w:val="002F2EB8"/>
    <w:rsid w:val="002F2ED5"/>
    <w:rsid w:val="002F2F17"/>
    <w:rsid w:val="002F2FE4"/>
    <w:rsid w:val="002F310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EE"/>
    <w:rsid w:val="002F40FF"/>
    <w:rsid w:val="002F418E"/>
    <w:rsid w:val="002F4191"/>
    <w:rsid w:val="002F41B9"/>
    <w:rsid w:val="002F43D1"/>
    <w:rsid w:val="002F4698"/>
    <w:rsid w:val="002F4711"/>
    <w:rsid w:val="002F4728"/>
    <w:rsid w:val="002F4809"/>
    <w:rsid w:val="002F4892"/>
    <w:rsid w:val="002F48D4"/>
    <w:rsid w:val="002F49E7"/>
    <w:rsid w:val="002F4A24"/>
    <w:rsid w:val="002F4A75"/>
    <w:rsid w:val="002F4AA2"/>
    <w:rsid w:val="002F4AFA"/>
    <w:rsid w:val="002F4BB0"/>
    <w:rsid w:val="002F4BB3"/>
    <w:rsid w:val="002F4BD6"/>
    <w:rsid w:val="002F4C1C"/>
    <w:rsid w:val="002F4C97"/>
    <w:rsid w:val="002F4D2A"/>
    <w:rsid w:val="002F4D95"/>
    <w:rsid w:val="002F4E50"/>
    <w:rsid w:val="002F4F1B"/>
    <w:rsid w:val="002F4F63"/>
    <w:rsid w:val="002F50AD"/>
    <w:rsid w:val="002F50CE"/>
    <w:rsid w:val="002F5109"/>
    <w:rsid w:val="002F5118"/>
    <w:rsid w:val="002F5167"/>
    <w:rsid w:val="002F517C"/>
    <w:rsid w:val="002F5289"/>
    <w:rsid w:val="002F5339"/>
    <w:rsid w:val="002F54C7"/>
    <w:rsid w:val="002F553E"/>
    <w:rsid w:val="002F5585"/>
    <w:rsid w:val="002F55A7"/>
    <w:rsid w:val="002F5619"/>
    <w:rsid w:val="002F5662"/>
    <w:rsid w:val="002F566C"/>
    <w:rsid w:val="002F5679"/>
    <w:rsid w:val="002F56DB"/>
    <w:rsid w:val="002F5722"/>
    <w:rsid w:val="002F5731"/>
    <w:rsid w:val="002F57C8"/>
    <w:rsid w:val="002F582A"/>
    <w:rsid w:val="002F58B8"/>
    <w:rsid w:val="002F5986"/>
    <w:rsid w:val="002F598B"/>
    <w:rsid w:val="002F59E6"/>
    <w:rsid w:val="002F5A16"/>
    <w:rsid w:val="002F5A54"/>
    <w:rsid w:val="002F5A88"/>
    <w:rsid w:val="002F5AB0"/>
    <w:rsid w:val="002F5B0E"/>
    <w:rsid w:val="002F5B68"/>
    <w:rsid w:val="002F5B95"/>
    <w:rsid w:val="002F5BC8"/>
    <w:rsid w:val="002F5C67"/>
    <w:rsid w:val="002F5C71"/>
    <w:rsid w:val="002F5C81"/>
    <w:rsid w:val="002F5CC1"/>
    <w:rsid w:val="002F5D1D"/>
    <w:rsid w:val="002F5E63"/>
    <w:rsid w:val="002F5E9B"/>
    <w:rsid w:val="002F5FB2"/>
    <w:rsid w:val="002F606A"/>
    <w:rsid w:val="002F6072"/>
    <w:rsid w:val="002F6121"/>
    <w:rsid w:val="002F6222"/>
    <w:rsid w:val="002F6223"/>
    <w:rsid w:val="002F6255"/>
    <w:rsid w:val="002F6258"/>
    <w:rsid w:val="002F63A4"/>
    <w:rsid w:val="002F63B8"/>
    <w:rsid w:val="002F64FA"/>
    <w:rsid w:val="002F6631"/>
    <w:rsid w:val="002F663D"/>
    <w:rsid w:val="002F664B"/>
    <w:rsid w:val="002F66C8"/>
    <w:rsid w:val="002F67E7"/>
    <w:rsid w:val="002F6818"/>
    <w:rsid w:val="002F68C4"/>
    <w:rsid w:val="002F68C8"/>
    <w:rsid w:val="002F695C"/>
    <w:rsid w:val="002F696F"/>
    <w:rsid w:val="002F6A01"/>
    <w:rsid w:val="002F6A17"/>
    <w:rsid w:val="002F6A2F"/>
    <w:rsid w:val="002F6A84"/>
    <w:rsid w:val="002F6B8D"/>
    <w:rsid w:val="002F6BDA"/>
    <w:rsid w:val="002F6C6E"/>
    <w:rsid w:val="002F6E0D"/>
    <w:rsid w:val="002F6FCE"/>
    <w:rsid w:val="002F7064"/>
    <w:rsid w:val="002F7090"/>
    <w:rsid w:val="002F70EE"/>
    <w:rsid w:val="002F716B"/>
    <w:rsid w:val="002F71B4"/>
    <w:rsid w:val="002F71D1"/>
    <w:rsid w:val="002F71FF"/>
    <w:rsid w:val="002F72C2"/>
    <w:rsid w:val="002F742E"/>
    <w:rsid w:val="002F75CB"/>
    <w:rsid w:val="002F7643"/>
    <w:rsid w:val="002F7661"/>
    <w:rsid w:val="002F786E"/>
    <w:rsid w:val="002F78A0"/>
    <w:rsid w:val="002F7986"/>
    <w:rsid w:val="002F7A0F"/>
    <w:rsid w:val="002F7A29"/>
    <w:rsid w:val="002F7A48"/>
    <w:rsid w:val="002F7A87"/>
    <w:rsid w:val="002F7B94"/>
    <w:rsid w:val="002F7C72"/>
    <w:rsid w:val="002F7D06"/>
    <w:rsid w:val="002F7D77"/>
    <w:rsid w:val="002F7D85"/>
    <w:rsid w:val="002F7DAD"/>
    <w:rsid w:val="002F7DF9"/>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9CE"/>
    <w:rsid w:val="00300A50"/>
    <w:rsid w:val="00300BB2"/>
    <w:rsid w:val="00300BC7"/>
    <w:rsid w:val="00300BFC"/>
    <w:rsid w:val="00300D1E"/>
    <w:rsid w:val="00300D2B"/>
    <w:rsid w:val="00300E63"/>
    <w:rsid w:val="00300ED8"/>
    <w:rsid w:val="00300FAD"/>
    <w:rsid w:val="00301094"/>
    <w:rsid w:val="0030118B"/>
    <w:rsid w:val="00301198"/>
    <w:rsid w:val="003012E2"/>
    <w:rsid w:val="00301320"/>
    <w:rsid w:val="00301441"/>
    <w:rsid w:val="003014DE"/>
    <w:rsid w:val="00301532"/>
    <w:rsid w:val="003016D5"/>
    <w:rsid w:val="0030177B"/>
    <w:rsid w:val="0030191F"/>
    <w:rsid w:val="0030193C"/>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0"/>
    <w:rsid w:val="00302CA8"/>
    <w:rsid w:val="00302E3F"/>
    <w:rsid w:val="00302E7E"/>
    <w:rsid w:val="00302F39"/>
    <w:rsid w:val="0030315C"/>
    <w:rsid w:val="003031E7"/>
    <w:rsid w:val="00303237"/>
    <w:rsid w:val="0030339D"/>
    <w:rsid w:val="003033B6"/>
    <w:rsid w:val="00303408"/>
    <w:rsid w:val="003034A0"/>
    <w:rsid w:val="00303537"/>
    <w:rsid w:val="00303632"/>
    <w:rsid w:val="003036DA"/>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C9F"/>
    <w:rsid w:val="00303D1D"/>
    <w:rsid w:val="00303E09"/>
    <w:rsid w:val="00303E86"/>
    <w:rsid w:val="00303EB6"/>
    <w:rsid w:val="00303F5B"/>
    <w:rsid w:val="00303FD0"/>
    <w:rsid w:val="0030404D"/>
    <w:rsid w:val="00304052"/>
    <w:rsid w:val="00304071"/>
    <w:rsid w:val="003040BC"/>
    <w:rsid w:val="003041D5"/>
    <w:rsid w:val="003042BE"/>
    <w:rsid w:val="00304302"/>
    <w:rsid w:val="003043F9"/>
    <w:rsid w:val="003044E3"/>
    <w:rsid w:val="003046E6"/>
    <w:rsid w:val="00304741"/>
    <w:rsid w:val="003048F5"/>
    <w:rsid w:val="00304918"/>
    <w:rsid w:val="003049AF"/>
    <w:rsid w:val="00304B8A"/>
    <w:rsid w:val="00304C05"/>
    <w:rsid w:val="00304C87"/>
    <w:rsid w:val="00304D66"/>
    <w:rsid w:val="00304D7E"/>
    <w:rsid w:val="00304D8F"/>
    <w:rsid w:val="00304DC4"/>
    <w:rsid w:val="00304DD8"/>
    <w:rsid w:val="00304FE7"/>
    <w:rsid w:val="0030513E"/>
    <w:rsid w:val="00305186"/>
    <w:rsid w:val="003051EF"/>
    <w:rsid w:val="003051FD"/>
    <w:rsid w:val="003052B4"/>
    <w:rsid w:val="00305328"/>
    <w:rsid w:val="00305369"/>
    <w:rsid w:val="003053E7"/>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EEF"/>
    <w:rsid w:val="00305FD6"/>
    <w:rsid w:val="00306100"/>
    <w:rsid w:val="0030613C"/>
    <w:rsid w:val="00306310"/>
    <w:rsid w:val="00306348"/>
    <w:rsid w:val="00306518"/>
    <w:rsid w:val="00306541"/>
    <w:rsid w:val="003065C9"/>
    <w:rsid w:val="003065D1"/>
    <w:rsid w:val="003065E1"/>
    <w:rsid w:val="00306642"/>
    <w:rsid w:val="00306658"/>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07B"/>
    <w:rsid w:val="00307134"/>
    <w:rsid w:val="0030713B"/>
    <w:rsid w:val="003072E4"/>
    <w:rsid w:val="0030738A"/>
    <w:rsid w:val="003073EE"/>
    <w:rsid w:val="0030746D"/>
    <w:rsid w:val="003074C3"/>
    <w:rsid w:val="003074FC"/>
    <w:rsid w:val="003075F3"/>
    <w:rsid w:val="00307689"/>
    <w:rsid w:val="003076B6"/>
    <w:rsid w:val="003076BC"/>
    <w:rsid w:val="0030775B"/>
    <w:rsid w:val="003077A9"/>
    <w:rsid w:val="00307825"/>
    <w:rsid w:val="0030792C"/>
    <w:rsid w:val="00307A80"/>
    <w:rsid w:val="00307A97"/>
    <w:rsid w:val="00307B52"/>
    <w:rsid w:val="00307B73"/>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77C"/>
    <w:rsid w:val="003108B3"/>
    <w:rsid w:val="00310941"/>
    <w:rsid w:val="003109C4"/>
    <w:rsid w:val="00310A02"/>
    <w:rsid w:val="00310AC7"/>
    <w:rsid w:val="00310AD6"/>
    <w:rsid w:val="00310B29"/>
    <w:rsid w:val="00310BAE"/>
    <w:rsid w:val="00310BD9"/>
    <w:rsid w:val="00310C2C"/>
    <w:rsid w:val="00310F64"/>
    <w:rsid w:val="00310F9F"/>
    <w:rsid w:val="00311028"/>
    <w:rsid w:val="00311080"/>
    <w:rsid w:val="003110CE"/>
    <w:rsid w:val="00311106"/>
    <w:rsid w:val="00311172"/>
    <w:rsid w:val="003112A4"/>
    <w:rsid w:val="003113BE"/>
    <w:rsid w:val="00311443"/>
    <w:rsid w:val="0031152F"/>
    <w:rsid w:val="003115C6"/>
    <w:rsid w:val="00311656"/>
    <w:rsid w:val="003116D4"/>
    <w:rsid w:val="003116DD"/>
    <w:rsid w:val="003116E2"/>
    <w:rsid w:val="00311772"/>
    <w:rsid w:val="003117D4"/>
    <w:rsid w:val="003119EF"/>
    <w:rsid w:val="00311A6F"/>
    <w:rsid w:val="00311AB8"/>
    <w:rsid w:val="00311B8A"/>
    <w:rsid w:val="00311C10"/>
    <w:rsid w:val="00311CEC"/>
    <w:rsid w:val="00311D24"/>
    <w:rsid w:val="00311E05"/>
    <w:rsid w:val="00311F10"/>
    <w:rsid w:val="00311FF2"/>
    <w:rsid w:val="00312010"/>
    <w:rsid w:val="00312011"/>
    <w:rsid w:val="0031201D"/>
    <w:rsid w:val="00312064"/>
    <w:rsid w:val="0031214F"/>
    <w:rsid w:val="003121BF"/>
    <w:rsid w:val="003121ED"/>
    <w:rsid w:val="00312238"/>
    <w:rsid w:val="00312254"/>
    <w:rsid w:val="00312293"/>
    <w:rsid w:val="0031229A"/>
    <w:rsid w:val="0031237E"/>
    <w:rsid w:val="00312400"/>
    <w:rsid w:val="003124A1"/>
    <w:rsid w:val="003124ED"/>
    <w:rsid w:val="0031269B"/>
    <w:rsid w:val="003126D4"/>
    <w:rsid w:val="003126EE"/>
    <w:rsid w:val="00312856"/>
    <w:rsid w:val="00312863"/>
    <w:rsid w:val="00312870"/>
    <w:rsid w:val="00312871"/>
    <w:rsid w:val="00312880"/>
    <w:rsid w:val="003128D4"/>
    <w:rsid w:val="0031293B"/>
    <w:rsid w:val="00312954"/>
    <w:rsid w:val="00312973"/>
    <w:rsid w:val="00312A8F"/>
    <w:rsid w:val="00312AB9"/>
    <w:rsid w:val="00312AD7"/>
    <w:rsid w:val="00312B21"/>
    <w:rsid w:val="00312BA8"/>
    <w:rsid w:val="00312CD8"/>
    <w:rsid w:val="00312CF5"/>
    <w:rsid w:val="00312D1E"/>
    <w:rsid w:val="00312D53"/>
    <w:rsid w:val="00312E1B"/>
    <w:rsid w:val="00312E44"/>
    <w:rsid w:val="00312EC9"/>
    <w:rsid w:val="00312F00"/>
    <w:rsid w:val="0031316C"/>
    <w:rsid w:val="00313174"/>
    <w:rsid w:val="003133D7"/>
    <w:rsid w:val="00313404"/>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C76"/>
    <w:rsid w:val="00313D6B"/>
    <w:rsid w:val="00313D6F"/>
    <w:rsid w:val="00313DC4"/>
    <w:rsid w:val="00313E09"/>
    <w:rsid w:val="00313F8D"/>
    <w:rsid w:val="0031401C"/>
    <w:rsid w:val="003140FF"/>
    <w:rsid w:val="00314114"/>
    <w:rsid w:val="00314117"/>
    <w:rsid w:val="00314297"/>
    <w:rsid w:val="00314307"/>
    <w:rsid w:val="0031432C"/>
    <w:rsid w:val="00314586"/>
    <w:rsid w:val="00314682"/>
    <w:rsid w:val="003148B5"/>
    <w:rsid w:val="003148EA"/>
    <w:rsid w:val="00314912"/>
    <w:rsid w:val="00314977"/>
    <w:rsid w:val="003149A6"/>
    <w:rsid w:val="003149B3"/>
    <w:rsid w:val="003149DE"/>
    <w:rsid w:val="003149EC"/>
    <w:rsid w:val="00314A22"/>
    <w:rsid w:val="00314A5E"/>
    <w:rsid w:val="00314A95"/>
    <w:rsid w:val="00314A9F"/>
    <w:rsid w:val="00314AAC"/>
    <w:rsid w:val="00314AD1"/>
    <w:rsid w:val="00314B06"/>
    <w:rsid w:val="00314C52"/>
    <w:rsid w:val="00314E47"/>
    <w:rsid w:val="00314E99"/>
    <w:rsid w:val="00314FC1"/>
    <w:rsid w:val="0031501C"/>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0F"/>
    <w:rsid w:val="003157C0"/>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99"/>
    <w:rsid w:val="003160AE"/>
    <w:rsid w:val="00316197"/>
    <w:rsid w:val="003161DA"/>
    <w:rsid w:val="003161DF"/>
    <w:rsid w:val="00316257"/>
    <w:rsid w:val="00316262"/>
    <w:rsid w:val="0031637E"/>
    <w:rsid w:val="003163A7"/>
    <w:rsid w:val="0031642D"/>
    <w:rsid w:val="00316443"/>
    <w:rsid w:val="00316493"/>
    <w:rsid w:val="00316494"/>
    <w:rsid w:val="0031653F"/>
    <w:rsid w:val="003166DD"/>
    <w:rsid w:val="00316725"/>
    <w:rsid w:val="0031675F"/>
    <w:rsid w:val="0031678A"/>
    <w:rsid w:val="003167C5"/>
    <w:rsid w:val="003167EC"/>
    <w:rsid w:val="003168AC"/>
    <w:rsid w:val="003169D5"/>
    <w:rsid w:val="003169E4"/>
    <w:rsid w:val="00316AD2"/>
    <w:rsid w:val="00316BA7"/>
    <w:rsid w:val="00316D86"/>
    <w:rsid w:val="00316DE4"/>
    <w:rsid w:val="00316E45"/>
    <w:rsid w:val="00316E66"/>
    <w:rsid w:val="00317101"/>
    <w:rsid w:val="003171BD"/>
    <w:rsid w:val="003171CE"/>
    <w:rsid w:val="00317203"/>
    <w:rsid w:val="0031722E"/>
    <w:rsid w:val="00317299"/>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7"/>
    <w:rsid w:val="00317F9C"/>
    <w:rsid w:val="00317FC2"/>
    <w:rsid w:val="00320042"/>
    <w:rsid w:val="003200BE"/>
    <w:rsid w:val="0032013A"/>
    <w:rsid w:val="00320152"/>
    <w:rsid w:val="003201B2"/>
    <w:rsid w:val="00320233"/>
    <w:rsid w:val="003202DE"/>
    <w:rsid w:val="003202FF"/>
    <w:rsid w:val="003203F7"/>
    <w:rsid w:val="003203FC"/>
    <w:rsid w:val="00320452"/>
    <w:rsid w:val="00320522"/>
    <w:rsid w:val="0032053E"/>
    <w:rsid w:val="0032058E"/>
    <w:rsid w:val="00320615"/>
    <w:rsid w:val="003206FC"/>
    <w:rsid w:val="003206FF"/>
    <w:rsid w:val="0032071F"/>
    <w:rsid w:val="0032093E"/>
    <w:rsid w:val="00320993"/>
    <w:rsid w:val="003209A8"/>
    <w:rsid w:val="00320BFF"/>
    <w:rsid w:val="00320C69"/>
    <w:rsid w:val="00320C8D"/>
    <w:rsid w:val="00320D0F"/>
    <w:rsid w:val="00320D10"/>
    <w:rsid w:val="00320DBB"/>
    <w:rsid w:val="00320DBF"/>
    <w:rsid w:val="00320DDF"/>
    <w:rsid w:val="00320DEB"/>
    <w:rsid w:val="00320F80"/>
    <w:rsid w:val="0032102D"/>
    <w:rsid w:val="0032108C"/>
    <w:rsid w:val="0032109C"/>
    <w:rsid w:val="003210AC"/>
    <w:rsid w:val="00321374"/>
    <w:rsid w:val="003213AE"/>
    <w:rsid w:val="0032146F"/>
    <w:rsid w:val="003214AA"/>
    <w:rsid w:val="00321527"/>
    <w:rsid w:val="003215C0"/>
    <w:rsid w:val="00321635"/>
    <w:rsid w:val="00321855"/>
    <w:rsid w:val="00321A69"/>
    <w:rsid w:val="00321B5A"/>
    <w:rsid w:val="00321D41"/>
    <w:rsid w:val="00321EC2"/>
    <w:rsid w:val="00321F1E"/>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6DB"/>
    <w:rsid w:val="003227E3"/>
    <w:rsid w:val="00322804"/>
    <w:rsid w:val="0032286A"/>
    <w:rsid w:val="0032289C"/>
    <w:rsid w:val="00322902"/>
    <w:rsid w:val="00322A30"/>
    <w:rsid w:val="00322AA9"/>
    <w:rsid w:val="00322B0E"/>
    <w:rsid w:val="00322B72"/>
    <w:rsid w:val="00322BEF"/>
    <w:rsid w:val="00322C38"/>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E6A"/>
    <w:rsid w:val="00323F10"/>
    <w:rsid w:val="00323F21"/>
    <w:rsid w:val="00323FEB"/>
    <w:rsid w:val="0032400D"/>
    <w:rsid w:val="003240CD"/>
    <w:rsid w:val="00324120"/>
    <w:rsid w:val="0032416D"/>
    <w:rsid w:val="00324204"/>
    <w:rsid w:val="0032422C"/>
    <w:rsid w:val="00324322"/>
    <w:rsid w:val="00324447"/>
    <w:rsid w:val="00324448"/>
    <w:rsid w:val="003244D6"/>
    <w:rsid w:val="0032459D"/>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E98"/>
    <w:rsid w:val="00324FB9"/>
    <w:rsid w:val="00325185"/>
    <w:rsid w:val="00325251"/>
    <w:rsid w:val="0032544D"/>
    <w:rsid w:val="0032545E"/>
    <w:rsid w:val="003254E4"/>
    <w:rsid w:val="003255CF"/>
    <w:rsid w:val="00325653"/>
    <w:rsid w:val="003257BA"/>
    <w:rsid w:val="003258D5"/>
    <w:rsid w:val="00325992"/>
    <w:rsid w:val="00325A97"/>
    <w:rsid w:val="00325B72"/>
    <w:rsid w:val="00325CBE"/>
    <w:rsid w:val="00325CDD"/>
    <w:rsid w:val="00325E12"/>
    <w:rsid w:val="00325E24"/>
    <w:rsid w:val="00325E2E"/>
    <w:rsid w:val="00325F4B"/>
    <w:rsid w:val="00325F84"/>
    <w:rsid w:val="00326026"/>
    <w:rsid w:val="0032604D"/>
    <w:rsid w:val="0032615E"/>
    <w:rsid w:val="003261DA"/>
    <w:rsid w:val="0032621F"/>
    <w:rsid w:val="00326260"/>
    <w:rsid w:val="00326363"/>
    <w:rsid w:val="00326436"/>
    <w:rsid w:val="00326507"/>
    <w:rsid w:val="003265BF"/>
    <w:rsid w:val="00326631"/>
    <w:rsid w:val="00326713"/>
    <w:rsid w:val="003267D6"/>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E6"/>
    <w:rsid w:val="003271FC"/>
    <w:rsid w:val="00327219"/>
    <w:rsid w:val="00327287"/>
    <w:rsid w:val="003272C1"/>
    <w:rsid w:val="0032746B"/>
    <w:rsid w:val="00327472"/>
    <w:rsid w:val="003274CE"/>
    <w:rsid w:val="003276DB"/>
    <w:rsid w:val="003276F8"/>
    <w:rsid w:val="00327759"/>
    <w:rsid w:val="003277BE"/>
    <w:rsid w:val="003277DA"/>
    <w:rsid w:val="003278AB"/>
    <w:rsid w:val="00327AB5"/>
    <w:rsid w:val="00327ADC"/>
    <w:rsid w:val="00327AE7"/>
    <w:rsid w:val="00327B3B"/>
    <w:rsid w:val="00327B76"/>
    <w:rsid w:val="00327C7A"/>
    <w:rsid w:val="00327C8A"/>
    <w:rsid w:val="00327D05"/>
    <w:rsid w:val="00327E8B"/>
    <w:rsid w:val="00327FCA"/>
    <w:rsid w:val="00330003"/>
    <w:rsid w:val="0033021D"/>
    <w:rsid w:val="00330233"/>
    <w:rsid w:val="0033027A"/>
    <w:rsid w:val="00330297"/>
    <w:rsid w:val="00330377"/>
    <w:rsid w:val="00330392"/>
    <w:rsid w:val="0033052E"/>
    <w:rsid w:val="00330532"/>
    <w:rsid w:val="003305A1"/>
    <w:rsid w:val="003305F0"/>
    <w:rsid w:val="00330638"/>
    <w:rsid w:val="00330691"/>
    <w:rsid w:val="003306E1"/>
    <w:rsid w:val="003306F1"/>
    <w:rsid w:val="00330721"/>
    <w:rsid w:val="0033083D"/>
    <w:rsid w:val="003308E7"/>
    <w:rsid w:val="003308F8"/>
    <w:rsid w:val="00330937"/>
    <w:rsid w:val="00330C81"/>
    <w:rsid w:val="00330C88"/>
    <w:rsid w:val="00330DFC"/>
    <w:rsid w:val="00330E3B"/>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4F"/>
    <w:rsid w:val="00331DD3"/>
    <w:rsid w:val="00331DEE"/>
    <w:rsid w:val="00331E79"/>
    <w:rsid w:val="00331F08"/>
    <w:rsid w:val="00331FA3"/>
    <w:rsid w:val="00331FDF"/>
    <w:rsid w:val="00332025"/>
    <w:rsid w:val="00332052"/>
    <w:rsid w:val="00332066"/>
    <w:rsid w:val="003322D0"/>
    <w:rsid w:val="0033257E"/>
    <w:rsid w:val="003326C2"/>
    <w:rsid w:val="0033289B"/>
    <w:rsid w:val="00332915"/>
    <w:rsid w:val="0033294A"/>
    <w:rsid w:val="00332973"/>
    <w:rsid w:val="003329EA"/>
    <w:rsid w:val="00332A17"/>
    <w:rsid w:val="00332A3F"/>
    <w:rsid w:val="00332BE3"/>
    <w:rsid w:val="00332C75"/>
    <w:rsid w:val="00332E62"/>
    <w:rsid w:val="00332FED"/>
    <w:rsid w:val="003330E7"/>
    <w:rsid w:val="003330FA"/>
    <w:rsid w:val="00333284"/>
    <w:rsid w:val="003332F0"/>
    <w:rsid w:val="003333CC"/>
    <w:rsid w:val="003334AB"/>
    <w:rsid w:val="00333572"/>
    <w:rsid w:val="00333604"/>
    <w:rsid w:val="00333611"/>
    <w:rsid w:val="0033362E"/>
    <w:rsid w:val="00333649"/>
    <w:rsid w:val="003336EA"/>
    <w:rsid w:val="00333889"/>
    <w:rsid w:val="003338C4"/>
    <w:rsid w:val="003338F7"/>
    <w:rsid w:val="00333902"/>
    <w:rsid w:val="003339AD"/>
    <w:rsid w:val="003339B1"/>
    <w:rsid w:val="003339ED"/>
    <w:rsid w:val="00333A92"/>
    <w:rsid w:val="00333B76"/>
    <w:rsid w:val="00333B99"/>
    <w:rsid w:val="00333C2E"/>
    <w:rsid w:val="00333C30"/>
    <w:rsid w:val="00333C37"/>
    <w:rsid w:val="00333C64"/>
    <w:rsid w:val="00333CBE"/>
    <w:rsid w:val="00333D33"/>
    <w:rsid w:val="00333E55"/>
    <w:rsid w:val="00334009"/>
    <w:rsid w:val="003340C7"/>
    <w:rsid w:val="003340CE"/>
    <w:rsid w:val="00334111"/>
    <w:rsid w:val="003341C9"/>
    <w:rsid w:val="0033428C"/>
    <w:rsid w:val="003342B8"/>
    <w:rsid w:val="003343FE"/>
    <w:rsid w:val="0033442C"/>
    <w:rsid w:val="00334490"/>
    <w:rsid w:val="003344AF"/>
    <w:rsid w:val="0033452B"/>
    <w:rsid w:val="003345C3"/>
    <w:rsid w:val="003345C7"/>
    <w:rsid w:val="00334699"/>
    <w:rsid w:val="003346E8"/>
    <w:rsid w:val="0033475F"/>
    <w:rsid w:val="003347A8"/>
    <w:rsid w:val="0033480F"/>
    <w:rsid w:val="00334855"/>
    <w:rsid w:val="00334911"/>
    <w:rsid w:val="00334950"/>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97"/>
    <w:rsid w:val="003350B1"/>
    <w:rsid w:val="003350D0"/>
    <w:rsid w:val="003350EB"/>
    <w:rsid w:val="0033516B"/>
    <w:rsid w:val="003352F0"/>
    <w:rsid w:val="00335308"/>
    <w:rsid w:val="0033565D"/>
    <w:rsid w:val="00335795"/>
    <w:rsid w:val="003358CE"/>
    <w:rsid w:val="00335943"/>
    <w:rsid w:val="003359AD"/>
    <w:rsid w:val="00335AD3"/>
    <w:rsid w:val="00335AD5"/>
    <w:rsid w:val="00335B44"/>
    <w:rsid w:val="00335BA5"/>
    <w:rsid w:val="00335BA8"/>
    <w:rsid w:val="00335CB9"/>
    <w:rsid w:val="00335D06"/>
    <w:rsid w:val="00335D25"/>
    <w:rsid w:val="00335E25"/>
    <w:rsid w:val="00335EEC"/>
    <w:rsid w:val="00335FC7"/>
    <w:rsid w:val="00336037"/>
    <w:rsid w:val="00336067"/>
    <w:rsid w:val="00336078"/>
    <w:rsid w:val="00336098"/>
    <w:rsid w:val="00336113"/>
    <w:rsid w:val="0033613D"/>
    <w:rsid w:val="0033624A"/>
    <w:rsid w:val="00336283"/>
    <w:rsid w:val="0033638D"/>
    <w:rsid w:val="0033640A"/>
    <w:rsid w:val="00336422"/>
    <w:rsid w:val="003364CD"/>
    <w:rsid w:val="0033650D"/>
    <w:rsid w:val="003365DA"/>
    <w:rsid w:val="00336841"/>
    <w:rsid w:val="00336982"/>
    <w:rsid w:val="00336AD4"/>
    <w:rsid w:val="00336BC9"/>
    <w:rsid w:val="00336C41"/>
    <w:rsid w:val="00336C84"/>
    <w:rsid w:val="00336E1A"/>
    <w:rsid w:val="00336E91"/>
    <w:rsid w:val="00336E97"/>
    <w:rsid w:val="00336F38"/>
    <w:rsid w:val="003370C3"/>
    <w:rsid w:val="0033720F"/>
    <w:rsid w:val="00337238"/>
    <w:rsid w:val="003372D8"/>
    <w:rsid w:val="003372E2"/>
    <w:rsid w:val="003372FB"/>
    <w:rsid w:val="003373A3"/>
    <w:rsid w:val="003373F2"/>
    <w:rsid w:val="00337472"/>
    <w:rsid w:val="0033751F"/>
    <w:rsid w:val="0033754D"/>
    <w:rsid w:val="0033775B"/>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95E"/>
    <w:rsid w:val="00340A46"/>
    <w:rsid w:val="00340AB0"/>
    <w:rsid w:val="00340ADF"/>
    <w:rsid w:val="00340B6B"/>
    <w:rsid w:val="00340B77"/>
    <w:rsid w:val="00340E5C"/>
    <w:rsid w:val="00340ECB"/>
    <w:rsid w:val="00340EDE"/>
    <w:rsid w:val="00340F05"/>
    <w:rsid w:val="00340F57"/>
    <w:rsid w:val="00340F7A"/>
    <w:rsid w:val="00340F86"/>
    <w:rsid w:val="00340FB1"/>
    <w:rsid w:val="0034109E"/>
    <w:rsid w:val="0034124D"/>
    <w:rsid w:val="00341282"/>
    <w:rsid w:val="0034137F"/>
    <w:rsid w:val="003413BE"/>
    <w:rsid w:val="00341453"/>
    <w:rsid w:val="003414E6"/>
    <w:rsid w:val="003415CB"/>
    <w:rsid w:val="003416BB"/>
    <w:rsid w:val="00341833"/>
    <w:rsid w:val="0034183B"/>
    <w:rsid w:val="00341878"/>
    <w:rsid w:val="00341AD2"/>
    <w:rsid w:val="00341B0D"/>
    <w:rsid w:val="00341B35"/>
    <w:rsid w:val="00341B57"/>
    <w:rsid w:val="00341C4E"/>
    <w:rsid w:val="00341CC8"/>
    <w:rsid w:val="00341E66"/>
    <w:rsid w:val="00341EE5"/>
    <w:rsid w:val="00341F4A"/>
    <w:rsid w:val="00341F6D"/>
    <w:rsid w:val="0034203C"/>
    <w:rsid w:val="003420BA"/>
    <w:rsid w:val="00342109"/>
    <w:rsid w:val="003421DC"/>
    <w:rsid w:val="00342270"/>
    <w:rsid w:val="00342372"/>
    <w:rsid w:val="003423DD"/>
    <w:rsid w:val="003423E4"/>
    <w:rsid w:val="003423F3"/>
    <w:rsid w:val="00342453"/>
    <w:rsid w:val="003424BD"/>
    <w:rsid w:val="00342534"/>
    <w:rsid w:val="00342579"/>
    <w:rsid w:val="0034266A"/>
    <w:rsid w:val="00342694"/>
    <w:rsid w:val="003427EF"/>
    <w:rsid w:val="00342820"/>
    <w:rsid w:val="00342846"/>
    <w:rsid w:val="0034289E"/>
    <w:rsid w:val="003428A0"/>
    <w:rsid w:val="003428A1"/>
    <w:rsid w:val="00342A02"/>
    <w:rsid w:val="00342A10"/>
    <w:rsid w:val="00342A23"/>
    <w:rsid w:val="00342ABE"/>
    <w:rsid w:val="00342B95"/>
    <w:rsid w:val="00342BDF"/>
    <w:rsid w:val="00342C35"/>
    <w:rsid w:val="00342CCB"/>
    <w:rsid w:val="00342E28"/>
    <w:rsid w:val="00342F96"/>
    <w:rsid w:val="00342F9E"/>
    <w:rsid w:val="00343009"/>
    <w:rsid w:val="00343055"/>
    <w:rsid w:val="003431B5"/>
    <w:rsid w:val="003431E5"/>
    <w:rsid w:val="0034321A"/>
    <w:rsid w:val="0034322B"/>
    <w:rsid w:val="003432EA"/>
    <w:rsid w:val="00343326"/>
    <w:rsid w:val="003434DD"/>
    <w:rsid w:val="0034352E"/>
    <w:rsid w:val="0034353A"/>
    <w:rsid w:val="0034369B"/>
    <w:rsid w:val="003436AF"/>
    <w:rsid w:val="0034396B"/>
    <w:rsid w:val="003439A4"/>
    <w:rsid w:val="003439ED"/>
    <w:rsid w:val="00343A31"/>
    <w:rsid w:val="00343A54"/>
    <w:rsid w:val="00343A85"/>
    <w:rsid w:val="00343BD6"/>
    <w:rsid w:val="00343C14"/>
    <w:rsid w:val="00343C66"/>
    <w:rsid w:val="00343D3F"/>
    <w:rsid w:val="00343E2D"/>
    <w:rsid w:val="00343F55"/>
    <w:rsid w:val="00343FAF"/>
    <w:rsid w:val="00344230"/>
    <w:rsid w:val="0034440F"/>
    <w:rsid w:val="0034453C"/>
    <w:rsid w:val="00344548"/>
    <w:rsid w:val="00344572"/>
    <w:rsid w:val="0034462E"/>
    <w:rsid w:val="003447A1"/>
    <w:rsid w:val="003447F3"/>
    <w:rsid w:val="0034480A"/>
    <w:rsid w:val="00344877"/>
    <w:rsid w:val="00344926"/>
    <w:rsid w:val="0034499F"/>
    <w:rsid w:val="00344A0F"/>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9A"/>
    <w:rsid w:val="00345BE1"/>
    <w:rsid w:val="00345EC2"/>
    <w:rsid w:val="00345EF4"/>
    <w:rsid w:val="00345F06"/>
    <w:rsid w:val="00345F18"/>
    <w:rsid w:val="00345F61"/>
    <w:rsid w:val="00345F7F"/>
    <w:rsid w:val="00346006"/>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89"/>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09"/>
    <w:rsid w:val="0034792C"/>
    <w:rsid w:val="00347A48"/>
    <w:rsid w:val="00347B2B"/>
    <w:rsid w:val="00347B3E"/>
    <w:rsid w:val="00347D1F"/>
    <w:rsid w:val="00350015"/>
    <w:rsid w:val="0035003B"/>
    <w:rsid w:val="00350279"/>
    <w:rsid w:val="003502D3"/>
    <w:rsid w:val="00350363"/>
    <w:rsid w:val="0035036F"/>
    <w:rsid w:val="00350426"/>
    <w:rsid w:val="00350472"/>
    <w:rsid w:val="0035048E"/>
    <w:rsid w:val="00350491"/>
    <w:rsid w:val="003504F3"/>
    <w:rsid w:val="003505AC"/>
    <w:rsid w:val="00350688"/>
    <w:rsid w:val="00350765"/>
    <w:rsid w:val="0035077A"/>
    <w:rsid w:val="003507A6"/>
    <w:rsid w:val="00350824"/>
    <w:rsid w:val="0035090D"/>
    <w:rsid w:val="00350AB2"/>
    <w:rsid w:val="00350AE7"/>
    <w:rsid w:val="00350BD1"/>
    <w:rsid w:val="00350C43"/>
    <w:rsid w:val="00350CD0"/>
    <w:rsid w:val="00350DA0"/>
    <w:rsid w:val="00350FF7"/>
    <w:rsid w:val="00351062"/>
    <w:rsid w:val="00351094"/>
    <w:rsid w:val="003510C5"/>
    <w:rsid w:val="00351128"/>
    <w:rsid w:val="003513BF"/>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48"/>
    <w:rsid w:val="0035218A"/>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C32"/>
    <w:rsid w:val="00352C7D"/>
    <w:rsid w:val="00352CB9"/>
    <w:rsid w:val="00352CF6"/>
    <w:rsid w:val="00352D2E"/>
    <w:rsid w:val="00352D85"/>
    <w:rsid w:val="00352DED"/>
    <w:rsid w:val="00352EAF"/>
    <w:rsid w:val="00353003"/>
    <w:rsid w:val="00353150"/>
    <w:rsid w:val="00353216"/>
    <w:rsid w:val="0035326E"/>
    <w:rsid w:val="003532F1"/>
    <w:rsid w:val="00353355"/>
    <w:rsid w:val="00353442"/>
    <w:rsid w:val="00353565"/>
    <w:rsid w:val="00353658"/>
    <w:rsid w:val="00353733"/>
    <w:rsid w:val="0035388D"/>
    <w:rsid w:val="003538C3"/>
    <w:rsid w:val="0035390A"/>
    <w:rsid w:val="0035398B"/>
    <w:rsid w:val="00353B10"/>
    <w:rsid w:val="00353BF0"/>
    <w:rsid w:val="00353CA9"/>
    <w:rsid w:val="00353CC4"/>
    <w:rsid w:val="00353D52"/>
    <w:rsid w:val="00353DC7"/>
    <w:rsid w:val="00353E46"/>
    <w:rsid w:val="00353E9B"/>
    <w:rsid w:val="00353EAA"/>
    <w:rsid w:val="00353EEB"/>
    <w:rsid w:val="00353FF4"/>
    <w:rsid w:val="00354027"/>
    <w:rsid w:val="00354072"/>
    <w:rsid w:val="00354099"/>
    <w:rsid w:val="00354180"/>
    <w:rsid w:val="003541A0"/>
    <w:rsid w:val="003541B4"/>
    <w:rsid w:val="003541DE"/>
    <w:rsid w:val="00354232"/>
    <w:rsid w:val="003543A4"/>
    <w:rsid w:val="003543FF"/>
    <w:rsid w:val="00354419"/>
    <w:rsid w:val="00354494"/>
    <w:rsid w:val="003544E5"/>
    <w:rsid w:val="0035452B"/>
    <w:rsid w:val="00354574"/>
    <w:rsid w:val="00354599"/>
    <w:rsid w:val="00354739"/>
    <w:rsid w:val="0035473A"/>
    <w:rsid w:val="0035488A"/>
    <w:rsid w:val="00354916"/>
    <w:rsid w:val="00354A4D"/>
    <w:rsid w:val="00354A8A"/>
    <w:rsid w:val="00354ADF"/>
    <w:rsid w:val="00354B13"/>
    <w:rsid w:val="00354B34"/>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8"/>
    <w:rsid w:val="003556DD"/>
    <w:rsid w:val="003557AF"/>
    <w:rsid w:val="003557BC"/>
    <w:rsid w:val="0035584C"/>
    <w:rsid w:val="003559D3"/>
    <w:rsid w:val="003559DB"/>
    <w:rsid w:val="00355A2F"/>
    <w:rsid w:val="00355AA6"/>
    <w:rsid w:val="00355B76"/>
    <w:rsid w:val="00355BF1"/>
    <w:rsid w:val="00355C0F"/>
    <w:rsid w:val="00355C12"/>
    <w:rsid w:val="00355C72"/>
    <w:rsid w:val="00355D10"/>
    <w:rsid w:val="00355D40"/>
    <w:rsid w:val="00355D76"/>
    <w:rsid w:val="00355DA9"/>
    <w:rsid w:val="00355DE8"/>
    <w:rsid w:val="00355E84"/>
    <w:rsid w:val="00355F2A"/>
    <w:rsid w:val="00355F76"/>
    <w:rsid w:val="00355F7F"/>
    <w:rsid w:val="00355FAC"/>
    <w:rsid w:val="00356014"/>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6EC3"/>
    <w:rsid w:val="00357072"/>
    <w:rsid w:val="00357114"/>
    <w:rsid w:val="003571E7"/>
    <w:rsid w:val="00357347"/>
    <w:rsid w:val="00357417"/>
    <w:rsid w:val="00357472"/>
    <w:rsid w:val="003575F5"/>
    <w:rsid w:val="003576C3"/>
    <w:rsid w:val="003577AF"/>
    <w:rsid w:val="003577EF"/>
    <w:rsid w:val="00357815"/>
    <w:rsid w:val="003578FC"/>
    <w:rsid w:val="00357AC6"/>
    <w:rsid w:val="00357B0B"/>
    <w:rsid w:val="00357B50"/>
    <w:rsid w:val="00357B7C"/>
    <w:rsid w:val="00357B89"/>
    <w:rsid w:val="00357C09"/>
    <w:rsid w:val="00360105"/>
    <w:rsid w:val="00360156"/>
    <w:rsid w:val="00360204"/>
    <w:rsid w:val="0036051A"/>
    <w:rsid w:val="00360589"/>
    <w:rsid w:val="0036066A"/>
    <w:rsid w:val="003606D2"/>
    <w:rsid w:val="003606FF"/>
    <w:rsid w:val="003607D1"/>
    <w:rsid w:val="003607F5"/>
    <w:rsid w:val="00360949"/>
    <w:rsid w:val="003609D5"/>
    <w:rsid w:val="00360A0E"/>
    <w:rsid w:val="00360D3E"/>
    <w:rsid w:val="00360DC9"/>
    <w:rsid w:val="00360EBB"/>
    <w:rsid w:val="00360EBF"/>
    <w:rsid w:val="00360EE5"/>
    <w:rsid w:val="00360F87"/>
    <w:rsid w:val="00361043"/>
    <w:rsid w:val="00361059"/>
    <w:rsid w:val="0036108C"/>
    <w:rsid w:val="003610D0"/>
    <w:rsid w:val="003611D8"/>
    <w:rsid w:val="00361240"/>
    <w:rsid w:val="0036128B"/>
    <w:rsid w:val="0036136A"/>
    <w:rsid w:val="0036136F"/>
    <w:rsid w:val="003613A3"/>
    <w:rsid w:val="003613B3"/>
    <w:rsid w:val="00361466"/>
    <w:rsid w:val="00361478"/>
    <w:rsid w:val="00361564"/>
    <w:rsid w:val="003615A4"/>
    <w:rsid w:val="003615F4"/>
    <w:rsid w:val="0036164B"/>
    <w:rsid w:val="00361661"/>
    <w:rsid w:val="00361670"/>
    <w:rsid w:val="003617CF"/>
    <w:rsid w:val="00361952"/>
    <w:rsid w:val="00361C83"/>
    <w:rsid w:val="00361CFF"/>
    <w:rsid w:val="00361F30"/>
    <w:rsid w:val="00361F3A"/>
    <w:rsid w:val="0036207B"/>
    <w:rsid w:val="00362123"/>
    <w:rsid w:val="00362154"/>
    <w:rsid w:val="003621A3"/>
    <w:rsid w:val="0036226A"/>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BD"/>
    <w:rsid w:val="00362DC1"/>
    <w:rsid w:val="00362DC6"/>
    <w:rsid w:val="00362E0D"/>
    <w:rsid w:val="003630E5"/>
    <w:rsid w:val="00363194"/>
    <w:rsid w:val="003631B5"/>
    <w:rsid w:val="00363205"/>
    <w:rsid w:val="00363266"/>
    <w:rsid w:val="0036332D"/>
    <w:rsid w:val="00363393"/>
    <w:rsid w:val="00363428"/>
    <w:rsid w:val="00363443"/>
    <w:rsid w:val="0036347D"/>
    <w:rsid w:val="0036348E"/>
    <w:rsid w:val="003634BA"/>
    <w:rsid w:val="00363584"/>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12"/>
    <w:rsid w:val="00363DB1"/>
    <w:rsid w:val="00363DFF"/>
    <w:rsid w:val="00363F07"/>
    <w:rsid w:val="00363F88"/>
    <w:rsid w:val="00364048"/>
    <w:rsid w:val="003640C2"/>
    <w:rsid w:val="003640F2"/>
    <w:rsid w:val="0036412A"/>
    <w:rsid w:val="00364299"/>
    <w:rsid w:val="003642F2"/>
    <w:rsid w:val="0036437B"/>
    <w:rsid w:val="0036437D"/>
    <w:rsid w:val="00364390"/>
    <w:rsid w:val="003643B8"/>
    <w:rsid w:val="00364401"/>
    <w:rsid w:val="00364415"/>
    <w:rsid w:val="00364422"/>
    <w:rsid w:val="003644C7"/>
    <w:rsid w:val="003645F5"/>
    <w:rsid w:val="00364657"/>
    <w:rsid w:val="00364663"/>
    <w:rsid w:val="00364783"/>
    <w:rsid w:val="00364788"/>
    <w:rsid w:val="003647AD"/>
    <w:rsid w:val="003647EF"/>
    <w:rsid w:val="0036480B"/>
    <w:rsid w:val="00364828"/>
    <w:rsid w:val="0036482B"/>
    <w:rsid w:val="00364969"/>
    <w:rsid w:val="00364B1E"/>
    <w:rsid w:val="00364C11"/>
    <w:rsid w:val="00364DC2"/>
    <w:rsid w:val="00365061"/>
    <w:rsid w:val="0036517D"/>
    <w:rsid w:val="003651D8"/>
    <w:rsid w:val="00365287"/>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0B"/>
    <w:rsid w:val="00365770"/>
    <w:rsid w:val="00365821"/>
    <w:rsid w:val="00365895"/>
    <w:rsid w:val="003658B6"/>
    <w:rsid w:val="003659B2"/>
    <w:rsid w:val="00365A61"/>
    <w:rsid w:val="00365A8D"/>
    <w:rsid w:val="00365AB9"/>
    <w:rsid w:val="00365AEB"/>
    <w:rsid w:val="00365B13"/>
    <w:rsid w:val="00365BDD"/>
    <w:rsid w:val="00365C13"/>
    <w:rsid w:val="00365CC8"/>
    <w:rsid w:val="00365CD5"/>
    <w:rsid w:val="00365EEC"/>
    <w:rsid w:val="00365FE0"/>
    <w:rsid w:val="0036602D"/>
    <w:rsid w:val="00366038"/>
    <w:rsid w:val="003660D1"/>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676"/>
    <w:rsid w:val="0036673C"/>
    <w:rsid w:val="003667FE"/>
    <w:rsid w:val="00366D03"/>
    <w:rsid w:val="00366D39"/>
    <w:rsid w:val="00366D7F"/>
    <w:rsid w:val="00367039"/>
    <w:rsid w:val="00367079"/>
    <w:rsid w:val="003670EA"/>
    <w:rsid w:val="0036719F"/>
    <w:rsid w:val="0036724B"/>
    <w:rsid w:val="0036728E"/>
    <w:rsid w:val="00367362"/>
    <w:rsid w:val="00367586"/>
    <w:rsid w:val="003675E6"/>
    <w:rsid w:val="00367657"/>
    <w:rsid w:val="003677DB"/>
    <w:rsid w:val="00367880"/>
    <w:rsid w:val="00367A7F"/>
    <w:rsid w:val="00367B30"/>
    <w:rsid w:val="00367BF2"/>
    <w:rsid w:val="00367C95"/>
    <w:rsid w:val="00367EB7"/>
    <w:rsid w:val="00367EC9"/>
    <w:rsid w:val="00367F08"/>
    <w:rsid w:val="00370083"/>
    <w:rsid w:val="003700F7"/>
    <w:rsid w:val="00370224"/>
    <w:rsid w:val="0037040A"/>
    <w:rsid w:val="00370484"/>
    <w:rsid w:val="00370501"/>
    <w:rsid w:val="00370507"/>
    <w:rsid w:val="00370621"/>
    <w:rsid w:val="00370638"/>
    <w:rsid w:val="00370674"/>
    <w:rsid w:val="003706D0"/>
    <w:rsid w:val="00370729"/>
    <w:rsid w:val="003707C7"/>
    <w:rsid w:val="003708AD"/>
    <w:rsid w:val="003708E1"/>
    <w:rsid w:val="003709A0"/>
    <w:rsid w:val="00370C27"/>
    <w:rsid w:val="00370D6C"/>
    <w:rsid w:val="00370D7C"/>
    <w:rsid w:val="00370D9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8D4"/>
    <w:rsid w:val="003719F2"/>
    <w:rsid w:val="00371B7C"/>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3E7"/>
    <w:rsid w:val="00372672"/>
    <w:rsid w:val="00372734"/>
    <w:rsid w:val="003727DB"/>
    <w:rsid w:val="00372818"/>
    <w:rsid w:val="00372882"/>
    <w:rsid w:val="00372A83"/>
    <w:rsid w:val="00372BD6"/>
    <w:rsid w:val="00372CE6"/>
    <w:rsid w:val="00372D16"/>
    <w:rsid w:val="00372D3F"/>
    <w:rsid w:val="00372D6F"/>
    <w:rsid w:val="00372DFC"/>
    <w:rsid w:val="00372E1C"/>
    <w:rsid w:val="00372E42"/>
    <w:rsid w:val="00372ED7"/>
    <w:rsid w:val="00372F20"/>
    <w:rsid w:val="00372F2E"/>
    <w:rsid w:val="0037308A"/>
    <w:rsid w:val="0037308F"/>
    <w:rsid w:val="0037319F"/>
    <w:rsid w:val="003731FE"/>
    <w:rsid w:val="00373345"/>
    <w:rsid w:val="003733F1"/>
    <w:rsid w:val="003734B2"/>
    <w:rsid w:val="003734FF"/>
    <w:rsid w:val="0037355E"/>
    <w:rsid w:val="00373595"/>
    <w:rsid w:val="0037363D"/>
    <w:rsid w:val="00373668"/>
    <w:rsid w:val="0037368A"/>
    <w:rsid w:val="003736A4"/>
    <w:rsid w:val="003736E5"/>
    <w:rsid w:val="00373709"/>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B1"/>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7E6"/>
    <w:rsid w:val="003768EE"/>
    <w:rsid w:val="0037693D"/>
    <w:rsid w:val="003769C9"/>
    <w:rsid w:val="003769E2"/>
    <w:rsid w:val="00376A18"/>
    <w:rsid w:val="00376A7A"/>
    <w:rsid w:val="00376BA4"/>
    <w:rsid w:val="00376C52"/>
    <w:rsid w:val="00376D63"/>
    <w:rsid w:val="00376D90"/>
    <w:rsid w:val="00376F2E"/>
    <w:rsid w:val="00376F49"/>
    <w:rsid w:val="00376FFF"/>
    <w:rsid w:val="003770DD"/>
    <w:rsid w:val="00377102"/>
    <w:rsid w:val="0037712C"/>
    <w:rsid w:val="003771ED"/>
    <w:rsid w:val="003772A8"/>
    <w:rsid w:val="0037749D"/>
    <w:rsid w:val="0037755D"/>
    <w:rsid w:val="003775F5"/>
    <w:rsid w:val="0037761C"/>
    <w:rsid w:val="003776BB"/>
    <w:rsid w:val="0037774C"/>
    <w:rsid w:val="003777CA"/>
    <w:rsid w:val="00377983"/>
    <w:rsid w:val="003779A3"/>
    <w:rsid w:val="00377A88"/>
    <w:rsid w:val="00377A95"/>
    <w:rsid w:val="00377AA6"/>
    <w:rsid w:val="00377B1F"/>
    <w:rsid w:val="00377BF3"/>
    <w:rsid w:val="00377C72"/>
    <w:rsid w:val="00377C7B"/>
    <w:rsid w:val="00377D56"/>
    <w:rsid w:val="00377E40"/>
    <w:rsid w:val="00377EDD"/>
    <w:rsid w:val="00377F71"/>
    <w:rsid w:val="00377FE4"/>
    <w:rsid w:val="00380016"/>
    <w:rsid w:val="0038008C"/>
    <w:rsid w:val="003800B9"/>
    <w:rsid w:val="003800E8"/>
    <w:rsid w:val="00380152"/>
    <w:rsid w:val="0038017B"/>
    <w:rsid w:val="0038023F"/>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E17"/>
    <w:rsid w:val="00380E89"/>
    <w:rsid w:val="00380F70"/>
    <w:rsid w:val="00380FB6"/>
    <w:rsid w:val="003810EC"/>
    <w:rsid w:val="0038111F"/>
    <w:rsid w:val="00381167"/>
    <w:rsid w:val="003811CD"/>
    <w:rsid w:val="00381304"/>
    <w:rsid w:val="00381388"/>
    <w:rsid w:val="0038138F"/>
    <w:rsid w:val="003813B1"/>
    <w:rsid w:val="003813B4"/>
    <w:rsid w:val="00381538"/>
    <w:rsid w:val="003816C5"/>
    <w:rsid w:val="0038185F"/>
    <w:rsid w:val="0038192E"/>
    <w:rsid w:val="0038196C"/>
    <w:rsid w:val="00381A63"/>
    <w:rsid w:val="00381AC4"/>
    <w:rsid w:val="00381B2B"/>
    <w:rsid w:val="00381CAF"/>
    <w:rsid w:val="00381D26"/>
    <w:rsid w:val="00381D87"/>
    <w:rsid w:val="00381DC2"/>
    <w:rsid w:val="00381DD5"/>
    <w:rsid w:val="00381DFD"/>
    <w:rsid w:val="00381E49"/>
    <w:rsid w:val="00381EF3"/>
    <w:rsid w:val="00381F2F"/>
    <w:rsid w:val="0038215E"/>
    <w:rsid w:val="00382197"/>
    <w:rsid w:val="00382298"/>
    <w:rsid w:val="003823F0"/>
    <w:rsid w:val="003823F7"/>
    <w:rsid w:val="00382409"/>
    <w:rsid w:val="003824CC"/>
    <w:rsid w:val="00382544"/>
    <w:rsid w:val="0038272C"/>
    <w:rsid w:val="00382767"/>
    <w:rsid w:val="00382834"/>
    <w:rsid w:val="003828E8"/>
    <w:rsid w:val="003828ED"/>
    <w:rsid w:val="00382AE4"/>
    <w:rsid w:val="00382C2F"/>
    <w:rsid w:val="00382C4A"/>
    <w:rsid w:val="00382D71"/>
    <w:rsid w:val="00382E41"/>
    <w:rsid w:val="0038301D"/>
    <w:rsid w:val="00383154"/>
    <w:rsid w:val="0038316B"/>
    <w:rsid w:val="00383218"/>
    <w:rsid w:val="003833AA"/>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38F"/>
    <w:rsid w:val="003843EE"/>
    <w:rsid w:val="0038444A"/>
    <w:rsid w:val="0038445B"/>
    <w:rsid w:val="003845E4"/>
    <w:rsid w:val="00384787"/>
    <w:rsid w:val="003848B5"/>
    <w:rsid w:val="00384ADD"/>
    <w:rsid w:val="00384B10"/>
    <w:rsid w:val="00384B44"/>
    <w:rsid w:val="00384B4F"/>
    <w:rsid w:val="00384BC2"/>
    <w:rsid w:val="00384BD0"/>
    <w:rsid w:val="00384C7F"/>
    <w:rsid w:val="00384CF1"/>
    <w:rsid w:val="00384D76"/>
    <w:rsid w:val="00384E43"/>
    <w:rsid w:val="00384EBF"/>
    <w:rsid w:val="00384EF7"/>
    <w:rsid w:val="00385041"/>
    <w:rsid w:val="00385067"/>
    <w:rsid w:val="00385151"/>
    <w:rsid w:val="003851F9"/>
    <w:rsid w:val="0038536B"/>
    <w:rsid w:val="00385456"/>
    <w:rsid w:val="00385469"/>
    <w:rsid w:val="003854BC"/>
    <w:rsid w:val="003854F0"/>
    <w:rsid w:val="0038555C"/>
    <w:rsid w:val="0038558E"/>
    <w:rsid w:val="00385606"/>
    <w:rsid w:val="0038562E"/>
    <w:rsid w:val="0038568E"/>
    <w:rsid w:val="003856A0"/>
    <w:rsid w:val="0038570B"/>
    <w:rsid w:val="00385747"/>
    <w:rsid w:val="0038575D"/>
    <w:rsid w:val="00385C28"/>
    <w:rsid w:val="00385C42"/>
    <w:rsid w:val="00385CD4"/>
    <w:rsid w:val="00385E70"/>
    <w:rsid w:val="00385EC0"/>
    <w:rsid w:val="00385F29"/>
    <w:rsid w:val="00385F4C"/>
    <w:rsid w:val="00385F66"/>
    <w:rsid w:val="003860BF"/>
    <w:rsid w:val="00386145"/>
    <w:rsid w:val="003862BB"/>
    <w:rsid w:val="0038632F"/>
    <w:rsid w:val="00386355"/>
    <w:rsid w:val="003863C4"/>
    <w:rsid w:val="003863C5"/>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60"/>
    <w:rsid w:val="003873AA"/>
    <w:rsid w:val="003874C8"/>
    <w:rsid w:val="00387551"/>
    <w:rsid w:val="00387558"/>
    <w:rsid w:val="003875A1"/>
    <w:rsid w:val="003875CC"/>
    <w:rsid w:val="00387602"/>
    <w:rsid w:val="003879D3"/>
    <w:rsid w:val="003879F5"/>
    <w:rsid w:val="00387B0B"/>
    <w:rsid w:val="00387B6B"/>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4DB"/>
    <w:rsid w:val="00390687"/>
    <w:rsid w:val="0039069E"/>
    <w:rsid w:val="00390825"/>
    <w:rsid w:val="00390ADB"/>
    <w:rsid w:val="00390B0C"/>
    <w:rsid w:val="00390B8F"/>
    <w:rsid w:val="00390C47"/>
    <w:rsid w:val="00390E49"/>
    <w:rsid w:val="00390E57"/>
    <w:rsid w:val="00390E98"/>
    <w:rsid w:val="00390EC6"/>
    <w:rsid w:val="00390EE8"/>
    <w:rsid w:val="00391047"/>
    <w:rsid w:val="003910F5"/>
    <w:rsid w:val="00391187"/>
    <w:rsid w:val="0039118A"/>
    <w:rsid w:val="0039118B"/>
    <w:rsid w:val="00391200"/>
    <w:rsid w:val="0039120D"/>
    <w:rsid w:val="0039121C"/>
    <w:rsid w:val="00391327"/>
    <w:rsid w:val="0039133A"/>
    <w:rsid w:val="0039134D"/>
    <w:rsid w:val="00391366"/>
    <w:rsid w:val="0039141C"/>
    <w:rsid w:val="00391669"/>
    <w:rsid w:val="0039167B"/>
    <w:rsid w:val="00391686"/>
    <w:rsid w:val="003916FF"/>
    <w:rsid w:val="0039180E"/>
    <w:rsid w:val="00391855"/>
    <w:rsid w:val="0039189F"/>
    <w:rsid w:val="003918B9"/>
    <w:rsid w:val="003918DC"/>
    <w:rsid w:val="003918F8"/>
    <w:rsid w:val="0039196D"/>
    <w:rsid w:val="00391A0A"/>
    <w:rsid w:val="00391B3E"/>
    <w:rsid w:val="00391B58"/>
    <w:rsid w:val="00391B95"/>
    <w:rsid w:val="00391B9E"/>
    <w:rsid w:val="00391BD4"/>
    <w:rsid w:val="00391BE5"/>
    <w:rsid w:val="00391C45"/>
    <w:rsid w:val="00391D66"/>
    <w:rsid w:val="00391DDD"/>
    <w:rsid w:val="00391E84"/>
    <w:rsid w:val="00391F9E"/>
    <w:rsid w:val="00392097"/>
    <w:rsid w:val="003920E9"/>
    <w:rsid w:val="00392144"/>
    <w:rsid w:val="00392149"/>
    <w:rsid w:val="00392182"/>
    <w:rsid w:val="00392191"/>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0D"/>
    <w:rsid w:val="00393547"/>
    <w:rsid w:val="0039359F"/>
    <w:rsid w:val="003935A3"/>
    <w:rsid w:val="00393607"/>
    <w:rsid w:val="00393634"/>
    <w:rsid w:val="003936E0"/>
    <w:rsid w:val="00393797"/>
    <w:rsid w:val="0039387B"/>
    <w:rsid w:val="003938B8"/>
    <w:rsid w:val="003938E2"/>
    <w:rsid w:val="00393A45"/>
    <w:rsid w:val="00393B4A"/>
    <w:rsid w:val="00393B81"/>
    <w:rsid w:val="00393C62"/>
    <w:rsid w:val="00393E03"/>
    <w:rsid w:val="00393E4A"/>
    <w:rsid w:val="00393E85"/>
    <w:rsid w:val="00393ED6"/>
    <w:rsid w:val="00393F88"/>
    <w:rsid w:val="00393FE8"/>
    <w:rsid w:val="0039405D"/>
    <w:rsid w:val="003940B1"/>
    <w:rsid w:val="0039421B"/>
    <w:rsid w:val="0039421E"/>
    <w:rsid w:val="00394303"/>
    <w:rsid w:val="0039439B"/>
    <w:rsid w:val="0039448C"/>
    <w:rsid w:val="0039461F"/>
    <w:rsid w:val="00394626"/>
    <w:rsid w:val="003946F4"/>
    <w:rsid w:val="0039494C"/>
    <w:rsid w:val="00394970"/>
    <w:rsid w:val="00394A08"/>
    <w:rsid w:val="00394BBF"/>
    <w:rsid w:val="00394C09"/>
    <w:rsid w:val="00394C0C"/>
    <w:rsid w:val="00394C6D"/>
    <w:rsid w:val="00394CB4"/>
    <w:rsid w:val="00394DB2"/>
    <w:rsid w:val="00394E35"/>
    <w:rsid w:val="00394E40"/>
    <w:rsid w:val="00394E52"/>
    <w:rsid w:val="00394EDE"/>
    <w:rsid w:val="00394F5D"/>
    <w:rsid w:val="00394F73"/>
    <w:rsid w:val="00395046"/>
    <w:rsid w:val="00395232"/>
    <w:rsid w:val="003952D5"/>
    <w:rsid w:val="00395305"/>
    <w:rsid w:val="00395307"/>
    <w:rsid w:val="003953BC"/>
    <w:rsid w:val="00395462"/>
    <w:rsid w:val="003954B7"/>
    <w:rsid w:val="003954E3"/>
    <w:rsid w:val="0039552E"/>
    <w:rsid w:val="0039569A"/>
    <w:rsid w:val="00395739"/>
    <w:rsid w:val="00395813"/>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061"/>
    <w:rsid w:val="00396146"/>
    <w:rsid w:val="0039614C"/>
    <w:rsid w:val="0039615D"/>
    <w:rsid w:val="003961B0"/>
    <w:rsid w:val="0039624D"/>
    <w:rsid w:val="0039636C"/>
    <w:rsid w:val="00396475"/>
    <w:rsid w:val="0039653A"/>
    <w:rsid w:val="0039654B"/>
    <w:rsid w:val="00396550"/>
    <w:rsid w:val="0039662F"/>
    <w:rsid w:val="003966BB"/>
    <w:rsid w:val="00396791"/>
    <w:rsid w:val="003968A2"/>
    <w:rsid w:val="003968C8"/>
    <w:rsid w:val="00396914"/>
    <w:rsid w:val="00396932"/>
    <w:rsid w:val="00396A25"/>
    <w:rsid w:val="00396B00"/>
    <w:rsid w:val="00396BFB"/>
    <w:rsid w:val="00396C48"/>
    <w:rsid w:val="00396C52"/>
    <w:rsid w:val="00396CF1"/>
    <w:rsid w:val="00396D00"/>
    <w:rsid w:val="00396E78"/>
    <w:rsid w:val="00396EB5"/>
    <w:rsid w:val="00396F22"/>
    <w:rsid w:val="00396F7C"/>
    <w:rsid w:val="00396FF3"/>
    <w:rsid w:val="00397014"/>
    <w:rsid w:val="00397015"/>
    <w:rsid w:val="00397038"/>
    <w:rsid w:val="0039704E"/>
    <w:rsid w:val="00397079"/>
    <w:rsid w:val="003971FF"/>
    <w:rsid w:val="00397217"/>
    <w:rsid w:val="00397244"/>
    <w:rsid w:val="00397290"/>
    <w:rsid w:val="00397295"/>
    <w:rsid w:val="0039733D"/>
    <w:rsid w:val="00397407"/>
    <w:rsid w:val="00397577"/>
    <w:rsid w:val="00397629"/>
    <w:rsid w:val="003976B9"/>
    <w:rsid w:val="003976BD"/>
    <w:rsid w:val="00397738"/>
    <w:rsid w:val="0039781D"/>
    <w:rsid w:val="00397837"/>
    <w:rsid w:val="003978BC"/>
    <w:rsid w:val="003979BC"/>
    <w:rsid w:val="00397B08"/>
    <w:rsid w:val="00397C69"/>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88"/>
    <w:rsid w:val="003A04AB"/>
    <w:rsid w:val="003A06A7"/>
    <w:rsid w:val="003A071A"/>
    <w:rsid w:val="003A085A"/>
    <w:rsid w:val="003A0A79"/>
    <w:rsid w:val="003A0AC8"/>
    <w:rsid w:val="003A0B07"/>
    <w:rsid w:val="003A0B21"/>
    <w:rsid w:val="003A0B31"/>
    <w:rsid w:val="003A0C8C"/>
    <w:rsid w:val="003A0D02"/>
    <w:rsid w:val="003A0D58"/>
    <w:rsid w:val="003A0D5D"/>
    <w:rsid w:val="003A0E85"/>
    <w:rsid w:val="003A0EBC"/>
    <w:rsid w:val="003A0F61"/>
    <w:rsid w:val="003A0F77"/>
    <w:rsid w:val="003A0FE2"/>
    <w:rsid w:val="003A117C"/>
    <w:rsid w:val="003A1290"/>
    <w:rsid w:val="003A12DF"/>
    <w:rsid w:val="003A12F4"/>
    <w:rsid w:val="003A132D"/>
    <w:rsid w:val="003A1351"/>
    <w:rsid w:val="003A1394"/>
    <w:rsid w:val="003A13A3"/>
    <w:rsid w:val="003A162D"/>
    <w:rsid w:val="003A1747"/>
    <w:rsid w:val="003A1877"/>
    <w:rsid w:val="003A1882"/>
    <w:rsid w:val="003A1941"/>
    <w:rsid w:val="003A19FA"/>
    <w:rsid w:val="003A1A8A"/>
    <w:rsid w:val="003A1B46"/>
    <w:rsid w:val="003A1C1A"/>
    <w:rsid w:val="003A1C21"/>
    <w:rsid w:val="003A1C43"/>
    <w:rsid w:val="003A1CCD"/>
    <w:rsid w:val="003A1DC0"/>
    <w:rsid w:val="003A1E0E"/>
    <w:rsid w:val="003A1E8B"/>
    <w:rsid w:val="003A1EB4"/>
    <w:rsid w:val="003A1F0A"/>
    <w:rsid w:val="003A1F2A"/>
    <w:rsid w:val="003A1F91"/>
    <w:rsid w:val="003A2039"/>
    <w:rsid w:val="003A2130"/>
    <w:rsid w:val="003A2204"/>
    <w:rsid w:val="003A2287"/>
    <w:rsid w:val="003A2297"/>
    <w:rsid w:val="003A237E"/>
    <w:rsid w:val="003A23D0"/>
    <w:rsid w:val="003A2414"/>
    <w:rsid w:val="003A2509"/>
    <w:rsid w:val="003A2605"/>
    <w:rsid w:val="003A2645"/>
    <w:rsid w:val="003A26D9"/>
    <w:rsid w:val="003A283A"/>
    <w:rsid w:val="003A28C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BE"/>
    <w:rsid w:val="003A2CC5"/>
    <w:rsid w:val="003A2D23"/>
    <w:rsid w:val="003A2DDB"/>
    <w:rsid w:val="003A2DEE"/>
    <w:rsid w:val="003A2FBC"/>
    <w:rsid w:val="003A2FEE"/>
    <w:rsid w:val="003A3051"/>
    <w:rsid w:val="003A3231"/>
    <w:rsid w:val="003A3265"/>
    <w:rsid w:val="003A32B2"/>
    <w:rsid w:val="003A3334"/>
    <w:rsid w:val="003A33ED"/>
    <w:rsid w:val="003A348C"/>
    <w:rsid w:val="003A349B"/>
    <w:rsid w:val="003A34DA"/>
    <w:rsid w:val="003A3507"/>
    <w:rsid w:val="003A375F"/>
    <w:rsid w:val="003A37D0"/>
    <w:rsid w:val="003A380D"/>
    <w:rsid w:val="003A38B9"/>
    <w:rsid w:val="003A3935"/>
    <w:rsid w:val="003A3991"/>
    <w:rsid w:val="003A39DD"/>
    <w:rsid w:val="003A3A0D"/>
    <w:rsid w:val="003A3AD9"/>
    <w:rsid w:val="003A3ADC"/>
    <w:rsid w:val="003A3C0E"/>
    <w:rsid w:val="003A3D0B"/>
    <w:rsid w:val="003A3E0B"/>
    <w:rsid w:val="003A3EC0"/>
    <w:rsid w:val="003A3F0C"/>
    <w:rsid w:val="003A3F4F"/>
    <w:rsid w:val="003A3F87"/>
    <w:rsid w:val="003A3F8B"/>
    <w:rsid w:val="003A401C"/>
    <w:rsid w:val="003A4043"/>
    <w:rsid w:val="003A40B6"/>
    <w:rsid w:val="003A40CB"/>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EA"/>
    <w:rsid w:val="003A4B1F"/>
    <w:rsid w:val="003A4C6A"/>
    <w:rsid w:val="003A4CD4"/>
    <w:rsid w:val="003A4D68"/>
    <w:rsid w:val="003A4E2C"/>
    <w:rsid w:val="003A4E7D"/>
    <w:rsid w:val="003A4EB2"/>
    <w:rsid w:val="003A4F5C"/>
    <w:rsid w:val="003A5007"/>
    <w:rsid w:val="003A5062"/>
    <w:rsid w:val="003A50AA"/>
    <w:rsid w:val="003A50B6"/>
    <w:rsid w:val="003A5253"/>
    <w:rsid w:val="003A526A"/>
    <w:rsid w:val="003A52BD"/>
    <w:rsid w:val="003A54C4"/>
    <w:rsid w:val="003A54C6"/>
    <w:rsid w:val="003A5555"/>
    <w:rsid w:val="003A55E6"/>
    <w:rsid w:val="003A56C3"/>
    <w:rsid w:val="003A56FB"/>
    <w:rsid w:val="003A5723"/>
    <w:rsid w:val="003A575D"/>
    <w:rsid w:val="003A57D6"/>
    <w:rsid w:val="003A57DB"/>
    <w:rsid w:val="003A5868"/>
    <w:rsid w:val="003A5AE9"/>
    <w:rsid w:val="003A5AFF"/>
    <w:rsid w:val="003A5B11"/>
    <w:rsid w:val="003A5B2C"/>
    <w:rsid w:val="003A5B8C"/>
    <w:rsid w:val="003A5C64"/>
    <w:rsid w:val="003A5C6B"/>
    <w:rsid w:val="003A5C96"/>
    <w:rsid w:val="003A5D24"/>
    <w:rsid w:val="003A5D47"/>
    <w:rsid w:val="003A5DD2"/>
    <w:rsid w:val="003A5E83"/>
    <w:rsid w:val="003A5ED9"/>
    <w:rsid w:val="003A5F61"/>
    <w:rsid w:val="003A6114"/>
    <w:rsid w:val="003A6190"/>
    <w:rsid w:val="003A62D8"/>
    <w:rsid w:val="003A62FE"/>
    <w:rsid w:val="003A6495"/>
    <w:rsid w:val="003A6531"/>
    <w:rsid w:val="003A6552"/>
    <w:rsid w:val="003A6666"/>
    <w:rsid w:val="003A669E"/>
    <w:rsid w:val="003A6792"/>
    <w:rsid w:val="003A686D"/>
    <w:rsid w:val="003A687F"/>
    <w:rsid w:val="003A69E8"/>
    <w:rsid w:val="003A69FD"/>
    <w:rsid w:val="003A6A7D"/>
    <w:rsid w:val="003A6C66"/>
    <w:rsid w:val="003A6CB1"/>
    <w:rsid w:val="003A6D13"/>
    <w:rsid w:val="003A6D8A"/>
    <w:rsid w:val="003A6DB5"/>
    <w:rsid w:val="003A7013"/>
    <w:rsid w:val="003A701A"/>
    <w:rsid w:val="003A70EE"/>
    <w:rsid w:val="003A7166"/>
    <w:rsid w:val="003A71C9"/>
    <w:rsid w:val="003A7279"/>
    <w:rsid w:val="003A72BB"/>
    <w:rsid w:val="003A72E1"/>
    <w:rsid w:val="003A7322"/>
    <w:rsid w:val="003A7326"/>
    <w:rsid w:val="003A739D"/>
    <w:rsid w:val="003A74B0"/>
    <w:rsid w:val="003A75CB"/>
    <w:rsid w:val="003A75CE"/>
    <w:rsid w:val="003A7700"/>
    <w:rsid w:val="003A774A"/>
    <w:rsid w:val="003A78CB"/>
    <w:rsid w:val="003A7955"/>
    <w:rsid w:val="003A7973"/>
    <w:rsid w:val="003A79E0"/>
    <w:rsid w:val="003A7ACD"/>
    <w:rsid w:val="003A7B66"/>
    <w:rsid w:val="003A7BAE"/>
    <w:rsid w:val="003A7BB7"/>
    <w:rsid w:val="003A7C8C"/>
    <w:rsid w:val="003A7D71"/>
    <w:rsid w:val="003A7DA9"/>
    <w:rsid w:val="003A7DD6"/>
    <w:rsid w:val="003A7E95"/>
    <w:rsid w:val="003A7EF1"/>
    <w:rsid w:val="003A7F86"/>
    <w:rsid w:val="003A7F88"/>
    <w:rsid w:val="003A7F9A"/>
    <w:rsid w:val="003A7FE3"/>
    <w:rsid w:val="003A7FE6"/>
    <w:rsid w:val="003B002C"/>
    <w:rsid w:val="003B008C"/>
    <w:rsid w:val="003B00C9"/>
    <w:rsid w:val="003B00CF"/>
    <w:rsid w:val="003B04F0"/>
    <w:rsid w:val="003B0976"/>
    <w:rsid w:val="003B09E9"/>
    <w:rsid w:val="003B09F2"/>
    <w:rsid w:val="003B09F3"/>
    <w:rsid w:val="003B0A4D"/>
    <w:rsid w:val="003B0B6F"/>
    <w:rsid w:val="003B0B8B"/>
    <w:rsid w:val="003B0BBE"/>
    <w:rsid w:val="003B0BD0"/>
    <w:rsid w:val="003B0C04"/>
    <w:rsid w:val="003B0C5B"/>
    <w:rsid w:val="003B0CF2"/>
    <w:rsid w:val="003B0DE6"/>
    <w:rsid w:val="003B0E41"/>
    <w:rsid w:val="003B0E97"/>
    <w:rsid w:val="003B0EEC"/>
    <w:rsid w:val="003B0F03"/>
    <w:rsid w:val="003B0FF5"/>
    <w:rsid w:val="003B1025"/>
    <w:rsid w:val="003B10FA"/>
    <w:rsid w:val="003B11B9"/>
    <w:rsid w:val="003B1248"/>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D72"/>
    <w:rsid w:val="003B1ED1"/>
    <w:rsid w:val="003B1F0E"/>
    <w:rsid w:val="003B1FA5"/>
    <w:rsid w:val="003B2074"/>
    <w:rsid w:val="003B20B4"/>
    <w:rsid w:val="003B2256"/>
    <w:rsid w:val="003B2353"/>
    <w:rsid w:val="003B23FF"/>
    <w:rsid w:val="003B24ED"/>
    <w:rsid w:val="003B257D"/>
    <w:rsid w:val="003B25D9"/>
    <w:rsid w:val="003B25E8"/>
    <w:rsid w:val="003B268A"/>
    <w:rsid w:val="003B26E9"/>
    <w:rsid w:val="003B2728"/>
    <w:rsid w:val="003B27A3"/>
    <w:rsid w:val="003B2890"/>
    <w:rsid w:val="003B28C7"/>
    <w:rsid w:val="003B28FB"/>
    <w:rsid w:val="003B2B67"/>
    <w:rsid w:val="003B2BB0"/>
    <w:rsid w:val="003B2BF0"/>
    <w:rsid w:val="003B2C24"/>
    <w:rsid w:val="003B2D58"/>
    <w:rsid w:val="003B2D86"/>
    <w:rsid w:val="003B2DE9"/>
    <w:rsid w:val="003B2F3F"/>
    <w:rsid w:val="003B2F44"/>
    <w:rsid w:val="003B2F48"/>
    <w:rsid w:val="003B2FB5"/>
    <w:rsid w:val="003B2FDC"/>
    <w:rsid w:val="003B3130"/>
    <w:rsid w:val="003B31D0"/>
    <w:rsid w:val="003B3248"/>
    <w:rsid w:val="003B339A"/>
    <w:rsid w:val="003B33B8"/>
    <w:rsid w:val="003B34BA"/>
    <w:rsid w:val="003B351C"/>
    <w:rsid w:val="003B355E"/>
    <w:rsid w:val="003B357F"/>
    <w:rsid w:val="003B3626"/>
    <w:rsid w:val="003B3697"/>
    <w:rsid w:val="003B379A"/>
    <w:rsid w:val="003B37F2"/>
    <w:rsid w:val="003B3811"/>
    <w:rsid w:val="003B38BC"/>
    <w:rsid w:val="003B38BE"/>
    <w:rsid w:val="003B39DC"/>
    <w:rsid w:val="003B3AB6"/>
    <w:rsid w:val="003B3AEC"/>
    <w:rsid w:val="003B3BCE"/>
    <w:rsid w:val="003B3C0B"/>
    <w:rsid w:val="003B3C9D"/>
    <w:rsid w:val="003B3CDF"/>
    <w:rsid w:val="003B3D81"/>
    <w:rsid w:val="003B3E87"/>
    <w:rsid w:val="003B3F95"/>
    <w:rsid w:val="003B3FA6"/>
    <w:rsid w:val="003B3FC9"/>
    <w:rsid w:val="003B404B"/>
    <w:rsid w:val="003B40C4"/>
    <w:rsid w:val="003B4193"/>
    <w:rsid w:val="003B42B1"/>
    <w:rsid w:val="003B42F2"/>
    <w:rsid w:val="003B43C1"/>
    <w:rsid w:val="003B446F"/>
    <w:rsid w:val="003B4471"/>
    <w:rsid w:val="003B4472"/>
    <w:rsid w:val="003B4490"/>
    <w:rsid w:val="003B4506"/>
    <w:rsid w:val="003B451F"/>
    <w:rsid w:val="003B4537"/>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0C9"/>
    <w:rsid w:val="003B5102"/>
    <w:rsid w:val="003B51A5"/>
    <w:rsid w:val="003B521E"/>
    <w:rsid w:val="003B53F7"/>
    <w:rsid w:val="003B5520"/>
    <w:rsid w:val="003B555A"/>
    <w:rsid w:val="003B56E5"/>
    <w:rsid w:val="003B5862"/>
    <w:rsid w:val="003B58B4"/>
    <w:rsid w:val="003B58C5"/>
    <w:rsid w:val="003B59DA"/>
    <w:rsid w:val="003B5A84"/>
    <w:rsid w:val="003B5C47"/>
    <w:rsid w:val="003B5CA2"/>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C7"/>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6F9F"/>
    <w:rsid w:val="003B701D"/>
    <w:rsid w:val="003B7022"/>
    <w:rsid w:val="003B719C"/>
    <w:rsid w:val="003B73DB"/>
    <w:rsid w:val="003B73EC"/>
    <w:rsid w:val="003B7490"/>
    <w:rsid w:val="003B7568"/>
    <w:rsid w:val="003B756C"/>
    <w:rsid w:val="003B7614"/>
    <w:rsid w:val="003B764D"/>
    <w:rsid w:val="003B7859"/>
    <w:rsid w:val="003B785C"/>
    <w:rsid w:val="003B7868"/>
    <w:rsid w:val="003B78C4"/>
    <w:rsid w:val="003B78C6"/>
    <w:rsid w:val="003B79FE"/>
    <w:rsid w:val="003B7AA4"/>
    <w:rsid w:val="003B7B57"/>
    <w:rsid w:val="003B7BB4"/>
    <w:rsid w:val="003B7C04"/>
    <w:rsid w:val="003B7D09"/>
    <w:rsid w:val="003B7DAB"/>
    <w:rsid w:val="003B7FB9"/>
    <w:rsid w:val="003C0013"/>
    <w:rsid w:val="003C0199"/>
    <w:rsid w:val="003C0240"/>
    <w:rsid w:val="003C0251"/>
    <w:rsid w:val="003C034F"/>
    <w:rsid w:val="003C051F"/>
    <w:rsid w:val="003C0521"/>
    <w:rsid w:val="003C0593"/>
    <w:rsid w:val="003C0671"/>
    <w:rsid w:val="003C077E"/>
    <w:rsid w:val="003C0966"/>
    <w:rsid w:val="003C0978"/>
    <w:rsid w:val="003C09A2"/>
    <w:rsid w:val="003C0A2A"/>
    <w:rsid w:val="003C0ACD"/>
    <w:rsid w:val="003C0C42"/>
    <w:rsid w:val="003C0CD1"/>
    <w:rsid w:val="003C0D4A"/>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8CF"/>
    <w:rsid w:val="003C18F4"/>
    <w:rsid w:val="003C1942"/>
    <w:rsid w:val="003C1A68"/>
    <w:rsid w:val="003C1A74"/>
    <w:rsid w:val="003C1B12"/>
    <w:rsid w:val="003C1CD4"/>
    <w:rsid w:val="003C1CEE"/>
    <w:rsid w:val="003C1D51"/>
    <w:rsid w:val="003C1D74"/>
    <w:rsid w:val="003C1DEF"/>
    <w:rsid w:val="003C1E93"/>
    <w:rsid w:val="003C1EB7"/>
    <w:rsid w:val="003C1F12"/>
    <w:rsid w:val="003C1F41"/>
    <w:rsid w:val="003C1F5E"/>
    <w:rsid w:val="003C1F6B"/>
    <w:rsid w:val="003C20DC"/>
    <w:rsid w:val="003C23EC"/>
    <w:rsid w:val="003C23F0"/>
    <w:rsid w:val="003C241B"/>
    <w:rsid w:val="003C242D"/>
    <w:rsid w:val="003C2448"/>
    <w:rsid w:val="003C25A3"/>
    <w:rsid w:val="003C25C3"/>
    <w:rsid w:val="003C26C4"/>
    <w:rsid w:val="003C2703"/>
    <w:rsid w:val="003C27A3"/>
    <w:rsid w:val="003C2A5D"/>
    <w:rsid w:val="003C2B8D"/>
    <w:rsid w:val="003C2BAB"/>
    <w:rsid w:val="003C2BE8"/>
    <w:rsid w:val="003C2C40"/>
    <w:rsid w:val="003C2C63"/>
    <w:rsid w:val="003C2D8F"/>
    <w:rsid w:val="003C2E19"/>
    <w:rsid w:val="003C2E6D"/>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B0"/>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3B"/>
    <w:rsid w:val="003C3EDA"/>
    <w:rsid w:val="003C42BE"/>
    <w:rsid w:val="003C4391"/>
    <w:rsid w:val="003C43E1"/>
    <w:rsid w:val="003C447A"/>
    <w:rsid w:val="003C4513"/>
    <w:rsid w:val="003C4689"/>
    <w:rsid w:val="003C478E"/>
    <w:rsid w:val="003C486F"/>
    <w:rsid w:val="003C4A72"/>
    <w:rsid w:val="003C4AEC"/>
    <w:rsid w:val="003C4BD9"/>
    <w:rsid w:val="003C4BE3"/>
    <w:rsid w:val="003C4C53"/>
    <w:rsid w:val="003C4CB6"/>
    <w:rsid w:val="003C4D21"/>
    <w:rsid w:val="003C4DCF"/>
    <w:rsid w:val="003C4E0F"/>
    <w:rsid w:val="003C4EF6"/>
    <w:rsid w:val="003C50C0"/>
    <w:rsid w:val="003C50E2"/>
    <w:rsid w:val="003C51B4"/>
    <w:rsid w:val="003C547F"/>
    <w:rsid w:val="003C54B0"/>
    <w:rsid w:val="003C5548"/>
    <w:rsid w:val="003C554A"/>
    <w:rsid w:val="003C5577"/>
    <w:rsid w:val="003C55D4"/>
    <w:rsid w:val="003C55DC"/>
    <w:rsid w:val="003C572F"/>
    <w:rsid w:val="003C5738"/>
    <w:rsid w:val="003C575E"/>
    <w:rsid w:val="003C581B"/>
    <w:rsid w:val="003C5850"/>
    <w:rsid w:val="003C5870"/>
    <w:rsid w:val="003C5AC4"/>
    <w:rsid w:val="003C5AF1"/>
    <w:rsid w:val="003C5BA4"/>
    <w:rsid w:val="003C5BDD"/>
    <w:rsid w:val="003C5BF9"/>
    <w:rsid w:val="003C5D55"/>
    <w:rsid w:val="003C5E45"/>
    <w:rsid w:val="003C5E8E"/>
    <w:rsid w:val="003C6044"/>
    <w:rsid w:val="003C606B"/>
    <w:rsid w:val="003C606F"/>
    <w:rsid w:val="003C61D5"/>
    <w:rsid w:val="003C625F"/>
    <w:rsid w:val="003C62A4"/>
    <w:rsid w:val="003C6489"/>
    <w:rsid w:val="003C6539"/>
    <w:rsid w:val="003C6571"/>
    <w:rsid w:val="003C6591"/>
    <w:rsid w:val="003C65F7"/>
    <w:rsid w:val="003C661A"/>
    <w:rsid w:val="003C662E"/>
    <w:rsid w:val="003C6780"/>
    <w:rsid w:val="003C684D"/>
    <w:rsid w:val="003C68AB"/>
    <w:rsid w:val="003C68E2"/>
    <w:rsid w:val="003C69E8"/>
    <w:rsid w:val="003C6AFD"/>
    <w:rsid w:val="003C6C23"/>
    <w:rsid w:val="003C6C71"/>
    <w:rsid w:val="003C6D30"/>
    <w:rsid w:val="003C6D88"/>
    <w:rsid w:val="003C6DE1"/>
    <w:rsid w:val="003C6E80"/>
    <w:rsid w:val="003C6F05"/>
    <w:rsid w:val="003C6FAA"/>
    <w:rsid w:val="003C7041"/>
    <w:rsid w:val="003C70A7"/>
    <w:rsid w:val="003C70B7"/>
    <w:rsid w:val="003C7169"/>
    <w:rsid w:val="003C7227"/>
    <w:rsid w:val="003C72EE"/>
    <w:rsid w:val="003C742B"/>
    <w:rsid w:val="003C74D5"/>
    <w:rsid w:val="003C750F"/>
    <w:rsid w:val="003C762C"/>
    <w:rsid w:val="003C76F5"/>
    <w:rsid w:val="003C772C"/>
    <w:rsid w:val="003C772D"/>
    <w:rsid w:val="003C775D"/>
    <w:rsid w:val="003C77D9"/>
    <w:rsid w:val="003C7875"/>
    <w:rsid w:val="003C7887"/>
    <w:rsid w:val="003C7968"/>
    <w:rsid w:val="003C7980"/>
    <w:rsid w:val="003C7A20"/>
    <w:rsid w:val="003C7A6A"/>
    <w:rsid w:val="003C7A70"/>
    <w:rsid w:val="003C7AE2"/>
    <w:rsid w:val="003C7B71"/>
    <w:rsid w:val="003C7B8E"/>
    <w:rsid w:val="003C7BA6"/>
    <w:rsid w:val="003C7BD0"/>
    <w:rsid w:val="003C7BF1"/>
    <w:rsid w:val="003C7C0B"/>
    <w:rsid w:val="003C7C2C"/>
    <w:rsid w:val="003C7C62"/>
    <w:rsid w:val="003C7D02"/>
    <w:rsid w:val="003C7DD5"/>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1E"/>
    <w:rsid w:val="003D0B37"/>
    <w:rsid w:val="003D0BF4"/>
    <w:rsid w:val="003D0BF5"/>
    <w:rsid w:val="003D0C3A"/>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73"/>
    <w:rsid w:val="003D17BF"/>
    <w:rsid w:val="003D17D1"/>
    <w:rsid w:val="003D1887"/>
    <w:rsid w:val="003D18F6"/>
    <w:rsid w:val="003D1906"/>
    <w:rsid w:val="003D19DE"/>
    <w:rsid w:val="003D19FF"/>
    <w:rsid w:val="003D1AB7"/>
    <w:rsid w:val="003D1B7A"/>
    <w:rsid w:val="003D1C0C"/>
    <w:rsid w:val="003D1CE3"/>
    <w:rsid w:val="003D1D04"/>
    <w:rsid w:val="003D1D82"/>
    <w:rsid w:val="003D1DCE"/>
    <w:rsid w:val="003D1E90"/>
    <w:rsid w:val="003D1E9D"/>
    <w:rsid w:val="003D1EF8"/>
    <w:rsid w:val="003D1EFF"/>
    <w:rsid w:val="003D1F1A"/>
    <w:rsid w:val="003D2038"/>
    <w:rsid w:val="003D2046"/>
    <w:rsid w:val="003D2124"/>
    <w:rsid w:val="003D2151"/>
    <w:rsid w:val="003D21D6"/>
    <w:rsid w:val="003D2250"/>
    <w:rsid w:val="003D22ED"/>
    <w:rsid w:val="003D2308"/>
    <w:rsid w:val="003D2336"/>
    <w:rsid w:val="003D2412"/>
    <w:rsid w:val="003D246C"/>
    <w:rsid w:val="003D24C0"/>
    <w:rsid w:val="003D24DF"/>
    <w:rsid w:val="003D25C5"/>
    <w:rsid w:val="003D26F5"/>
    <w:rsid w:val="003D270B"/>
    <w:rsid w:val="003D2786"/>
    <w:rsid w:val="003D28DE"/>
    <w:rsid w:val="003D2A23"/>
    <w:rsid w:val="003D2A78"/>
    <w:rsid w:val="003D2AD2"/>
    <w:rsid w:val="003D2ADB"/>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9"/>
    <w:rsid w:val="003D4E65"/>
    <w:rsid w:val="003D4E96"/>
    <w:rsid w:val="003D4EFD"/>
    <w:rsid w:val="003D4FA4"/>
    <w:rsid w:val="003D50C2"/>
    <w:rsid w:val="003D511D"/>
    <w:rsid w:val="003D513C"/>
    <w:rsid w:val="003D5156"/>
    <w:rsid w:val="003D5273"/>
    <w:rsid w:val="003D530C"/>
    <w:rsid w:val="003D53C9"/>
    <w:rsid w:val="003D549D"/>
    <w:rsid w:val="003D5529"/>
    <w:rsid w:val="003D557F"/>
    <w:rsid w:val="003D5684"/>
    <w:rsid w:val="003D57A8"/>
    <w:rsid w:val="003D57B8"/>
    <w:rsid w:val="003D582B"/>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A2"/>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958"/>
    <w:rsid w:val="003D6DE4"/>
    <w:rsid w:val="003D6E12"/>
    <w:rsid w:val="003D6E24"/>
    <w:rsid w:val="003D6E88"/>
    <w:rsid w:val="003D6F6B"/>
    <w:rsid w:val="003D6F93"/>
    <w:rsid w:val="003D7029"/>
    <w:rsid w:val="003D7088"/>
    <w:rsid w:val="003D70B5"/>
    <w:rsid w:val="003D7130"/>
    <w:rsid w:val="003D71EA"/>
    <w:rsid w:val="003D7362"/>
    <w:rsid w:val="003D73EC"/>
    <w:rsid w:val="003D7410"/>
    <w:rsid w:val="003D744C"/>
    <w:rsid w:val="003D746A"/>
    <w:rsid w:val="003D74D6"/>
    <w:rsid w:val="003D74F8"/>
    <w:rsid w:val="003D7502"/>
    <w:rsid w:val="003D752D"/>
    <w:rsid w:val="003D7540"/>
    <w:rsid w:val="003D7653"/>
    <w:rsid w:val="003D792E"/>
    <w:rsid w:val="003D79AD"/>
    <w:rsid w:val="003D79FF"/>
    <w:rsid w:val="003D7ABF"/>
    <w:rsid w:val="003D7AD0"/>
    <w:rsid w:val="003D7C17"/>
    <w:rsid w:val="003D7C93"/>
    <w:rsid w:val="003D7CB9"/>
    <w:rsid w:val="003D7D8F"/>
    <w:rsid w:val="003D7DBC"/>
    <w:rsid w:val="003D7DFA"/>
    <w:rsid w:val="003D7E58"/>
    <w:rsid w:val="003D7EED"/>
    <w:rsid w:val="003E00E6"/>
    <w:rsid w:val="003E00F8"/>
    <w:rsid w:val="003E02DC"/>
    <w:rsid w:val="003E030B"/>
    <w:rsid w:val="003E0316"/>
    <w:rsid w:val="003E05C9"/>
    <w:rsid w:val="003E05DE"/>
    <w:rsid w:val="003E06F2"/>
    <w:rsid w:val="003E0776"/>
    <w:rsid w:val="003E077A"/>
    <w:rsid w:val="003E07EE"/>
    <w:rsid w:val="003E0802"/>
    <w:rsid w:val="003E0827"/>
    <w:rsid w:val="003E0924"/>
    <w:rsid w:val="003E0A23"/>
    <w:rsid w:val="003E0A79"/>
    <w:rsid w:val="003E0AB2"/>
    <w:rsid w:val="003E0AE4"/>
    <w:rsid w:val="003E0B70"/>
    <w:rsid w:val="003E0B78"/>
    <w:rsid w:val="003E0B8D"/>
    <w:rsid w:val="003E0B94"/>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538"/>
    <w:rsid w:val="003E153E"/>
    <w:rsid w:val="003E15B9"/>
    <w:rsid w:val="003E17C4"/>
    <w:rsid w:val="003E1920"/>
    <w:rsid w:val="003E197D"/>
    <w:rsid w:val="003E198C"/>
    <w:rsid w:val="003E19D8"/>
    <w:rsid w:val="003E19EF"/>
    <w:rsid w:val="003E1A71"/>
    <w:rsid w:val="003E1AA5"/>
    <w:rsid w:val="003E1ACA"/>
    <w:rsid w:val="003E1B1D"/>
    <w:rsid w:val="003E1BD8"/>
    <w:rsid w:val="003E1BDA"/>
    <w:rsid w:val="003E1C61"/>
    <w:rsid w:val="003E1CE3"/>
    <w:rsid w:val="003E1D8B"/>
    <w:rsid w:val="003E1DCE"/>
    <w:rsid w:val="003E1DF1"/>
    <w:rsid w:val="003E1ED7"/>
    <w:rsid w:val="003E1F1E"/>
    <w:rsid w:val="003E1F25"/>
    <w:rsid w:val="003E1F5C"/>
    <w:rsid w:val="003E1F6F"/>
    <w:rsid w:val="003E1FF7"/>
    <w:rsid w:val="003E2031"/>
    <w:rsid w:val="003E2071"/>
    <w:rsid w:val="003E21A4"/>
    <w:rsid w:val="003E21EB"/>
    <w:rsid w:val="003E2245"/>
    <w:rsid w:val="003E233E"/>
    <w:rsid w:val="003E24B1"/>
    <w:rsid w:val="003E24E2"/>
    <w:rsid w:val="003E273F"/>
    <w:rsid w:val="003E2786"/>
    <w:rsid w:val="003E2855"/>
    <w:rsid w:val="003E28F0"/>
    <w:rsid w:val="003E2913"/>
    <w:rsid w:val="003E2950"/>
    <w:rsid w:val="003E29EE"/>
    <w:rsid w:val="003E2B0A"/>
    <w:rsid w:val="003E2B40"/>
    <w:rsid w:val="003E2BFD"/>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7AB"/>
    <w:rsid w:val="003E391E"/>
    <w:rsid w:val="003E393F"/>
    <w:rsid w:val="003E3A06"/>
    <w:rsid w:val="003E3A18"/>
    <w:rsid w:val="003E3A92"/>
    <w:rsid w:val="003E3C4A"/>
    <w:rsid w:val="003E3CEA"/>
    <w:rsid w:val="003E3D03"/>
    <w:rsid w:val="003E3DE7"/>
    <w:rsid w:val="003E3F24"/>
    <w:rsid w:val="003E3F2D"/>
    <w:rsid w:val="003E4039"/>
    <w:rsid w:val="003E4059"/>
    <w:rsid w:val="003E40DA"/>
    <w:rsid w:val="003E40E9"/>
    <w:rsid w:val="003E40FC"/>
    <w:rsid w:val="003E4178"/>
    <w:rsid w:val="003E4198"/>
    <w:rsid w:val="003E4207"/>
    <w:rsid w:val="003E42B6"/>
    <w:rsid w:val="003E442E"/>
    <w:rsid w:val="003E44E1"/>
    <w:rsid w:val="003E44E5"/>
    <w:rsid w:val="003E44F5"/>
    <w:rsid w:val="003E455D"/>
    <w:rsid w:val="003E4575"/>
    <w:rsid w:val="003E467B"/>
    <w:rsid w:val="003E468C"/>
    <w:rsid w:val="003E478A"/>
    <w:rsid w:val="003E4850"/>
    <w:rsid w:val="003E491E"/>
    <w:rsid w:val="003E493F"/>
    <w:rsid w:val="003E49AF"/>
    <w:rsid w:val="003E49E8"/>
    <w:rsid w:val="003E4CA7"/>
    <w:rsid w:val="003E4D5E"/>
    <w:rsid w:val="003E4E1F"/>
    <w:rsid w:val="003E4EA7"/>
    <w:rsid w:val="003E4F0B"/>
    <w:rsid w:val="003E5102"/>
    <w:rsid w:val="003E5265"/>
    <w:rsid w:val="003E52DB"/>
    <w:rsid w:val="003E5323"/>
    <w:rsid w:val="003E5364"/>
    <w:rsid w:val="003E5384"/>
    <w:rsid w:val="003E5423"/>
    <w:rsid w:val="003E5516"/>
    <w:rsid w:val="003E5524"/>
    <w:rsid w:val="003E56E1"/>
    <w:rsid w:val="003E5700"/>
    <w:rsid w:val="003E5870"/>
    <w:rsid w:val="003E58B3"/>
    <w:rsid w:val="003E59F5"/>
    <w:rsid w:val="003E5A28"/>
    <w:rsid w:val="003E5A36"/>
    <w:rsid w:val="003E5A58"/>
    <w:rsid w:val="003E5A7A"/>
    <w:rsid w:val="003E5AD8"/>
    <w:rsid w:val="003E5CAF"/>
    <w:rsid w:val="003E5DB3"/>
    <w:rsid w:val="003E5DF1"/>
    <w:rsid w:val="003E5F26"/>
    <w:rsid w:val="003E5F4E"/>
    <w:rsid w:val="003E60A0"/>
    <w:rsid w:val="003E6142"/>
    <w:rsid w:val="003E6192"/>
    <w:rsid w:val="003E62A6"/>
    <w:rsid w:val="003E63A0"/>
    <w:rsid w:val="003E63CE"/>
    <w:rsid w:val="003E6449"/>
    <w:rsid w:val="003E6483"/>
    <w:rsid w:val="003E64CD"/>
    <w:rsid w:val="003E6524"/>
    <w:rsid w:val="003E6581"/>
    <w:rsid w:val="003E6678"/>
    <w:rsid w:val="003E67AF"/>
    <w:rsid w:val="003E6864"/>
    <w:rsid w:val="003E68FC"/>
    <w:rsid w:val="003E69BC"/>
    <w:rsid w:val="003E6A3E"/>
    <w:rsid w:val="003E6B1F"/>
    <w:rsid w:val="003E6B76"/>
    <w:rsid w:val="003E6BA7"/>
    <w:rsid w:val="003E6BAA"/>
    <w:rsid w:val="003E6BB4"/>
    <w:rsid w:val="003E6BD9"/>
    <w:rsid w:val="003E6CCC"/>
    <w:rsid w:val="003E6CF3"/>
    <w:rsid w:val="003E6D55"/>
    <w:rsid w:val="003E6D7B"/>
    <w:rsid w:val="003E6DFD"/>
    <w:rsid w:val="003E6E6D"/>
    <w:rsid w:val="003E6EF5"/>
    <w:rsid w:val="003E700E"/>
    <w:rsid w:val="003E71BF"/>
    <w:rsid w:val="003E735C"/>
    <w:rsid w:val="003E7471"/>
    <w:rsid w:val="003E74C9"/>
    <w:rsid w:val="003E7587"/>
    <w:rsid w:val="003E76C0"/>
    <w:rsid w:val="003E76DD"/>
    <w:rsid w:val="003E7742"/>
    <w:rsid w:val="003E78EB"/>
    <w:rsid w:val="003E7944"/>
    <w:rsid w:val="003E798B"/>
    <w:rsid w:val="003E79BD"/>
    <w:rsid w:val="003E7AB1"/>
    <w:rsid w:val="003E7BAD"/>
    <w:rsid w:val="003E7BE7"/>
    <w:rsid w:val="003E7C10"/>
    <w:rsid w:val="003E7C21"/>
    <w:rsid w:val="003E7C36"/>
    <w:rsid w:val="003E7C61"/>
    <w:rsid w:val="003E7DBB"/>
    <w:rsid w:val="003E7DD4"/>
    <w:rsid w:val="003E7E33"/>
    <w:rsid w:val="003E7E69"/>
    <w:rsid w:val="003E7F1E"/>
    <w:rsid w:val="003E7FDA"/>
    <w:rsid w:val="003F0065"/>
    <w:rsid w:val="003F00ED"/>
    <w:rsid w:val="003F010D"/>
    <w:rsid w:val="003F0156"/>
    <w:rsid w:val="003F01B7"/>
    <w:rsid w:val="003F01C0"/>
    <w:rsid w:val="003F034E"/>
    <w:rsid w:val="003F0367"/>
    <w:rsid w:val="003F0371"/>
    <w:rsid w:val="003F0534"/>
    <w:rsid w:val="003F0554"/>
    <w:rsid w:val="003F056C"/>
    <w:rsid w:val="003F05F5"/>
    <w:rsid w:val="003F068B"/>
    <w:rsid w:val="003F06E6"/>
    <w:rsid w:val="003F0773"/>
    <w:rsid w:val="003F0898"/>
    <w:rsid w:val="003F08F2"/>
    <w:rsid w:val="003F096A"/>
    <w:rsid w:val="003F09CA"/>
    <w:rsid w:val="003F0AE9"/>
    <w:rsid w:val="003F0C6D"/>
    <w:rsid w:val="003F0C90"/>
    <w:rsid w:val="003F0D58"/>
    <w:rsid w:val="003F0D97"/>
    <w:rsid w:val="003F1097"/>
    <w:rsid w:val="003F1115"/>
    <w:rsid w:val="003F115B"/>
    <w:rsid w:val="003F11C9"/>
    <w:rsid w:val="003F120C"/>
    <w:rsid w:val="003F13BA"/>
    <w:rsid w:val="003F140A"/>
    <w:rsid w:val="003F15F9"/>
    <w:rsid w:val="003F1785"/>
    <w:rsid w:val="003F1805"/>
    <w:rsid w:val="003F185B"/>
    <w:rsid w:val="003F192E"/>
    <w:rsid w:val="003F19B0"/>
    <w:rsid w:val="003F1A23"/>
    <w:rsid w:val="003F1A30"/>
    <w:rsid w:val="003F1A8E"/>
    <w:rsid w:val="003F1ADB"/>
    <w:rsid w:val="003F1B07"/>
    <w:rsid w:val="003F1B17"/>
    <w:rsid w:val="003F1BC4"/>
    <w:rsid w:val="003F1BE0"/>
    <w:rsid w:val="003F1C2D"/>
    <w:rsid w:val="003F1C43"/>
    <w:rsid w:val="003F1C86"/>
    <w:rsid w:val="003F1CF0"/>
    <w:rsid w:val="003F1D7D"/>
    <w:rsid w:val="003F1D80"/>
    <w:rsid w:val="003F1DB7"/>
    <w:rsid w:val="003F1F45"/>
    <w:rsid w:val="003F1FF0"/>
    <w:rsid w:val="003F2157"/>
    <w:rsid w:val="003F2187"/>
    <w:rsid w:val="003F2226"/>
    <w:rsid w:val="003F2299"/>
    <w:rsid w:val="003F23AC"/>
    <w:rsid w:val="003F23AE"/>
    <w:rsid w:val="003F23CA"/>
    <w:rsid w:val="003F255C"/>
    <w:rsid w:val="003F261D"/>
    <w:rsid w:val="003F2671"/>
    <w:rsid w:val="003F2677"/>
    <w:rsid w:val="003F277F"/>
    <w:rsid w:val="003F29C0"/>
    <w:rsid w:val="003F2A3E"/>
    <w:rsid w:val="003F2BF2"/>
    <w:rsid w:val="003F2C0B"/>
    <w:rsid w:val="003F2C4A"/>
    <w:rsid w:val="003F2CDA"/>
    <w:rsid w:val="003F2D93"/>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98"/>
    <w:rsid w:val="003F3F11"/>
    <w:rsid w:val="003F3FF0"/>
    <w:rsid w:val="003F40BD"/>
    <w:rsid w:val="003F4222"/>
    <w:rsid w:val="003F42F3"/>
    <w:rsid w:val="003F4315"/>
    <w:rsid w:val="003F4340"/>
    <w:rsid w:val="003F43D0"/>
    <w:rsid w:val="003F43EB"/>
    <w:rsid w:val="003F4404"/>
    <w:rsid w:val="003F465D"/>
    <w:rsid w:val="003F4680"/>
    <w:rsid w:val="003F4859"/>
    <w:rsid w:val="003F4868"/>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60D"/>
    <w:rsid w:val="003F5705"/>
    <w:rsid w:val="003F570C"/>
    <w:rsid w:val="003F5786"/>
    <w:rsid w:val="003F5868"/>
    <w:rsid w:val="003F5901"/>
    <w:rsid w:val="003F594D"/>
    <w:rsid w:val="003F5966"/>
    <w:rsid w:val="003F5979"/>
    <w:rsid w:val="003F597C"/>
    <w:rsid w:val="003F5A27"/>
    <w:rsid w:val="003F5BAB"/>
    <w:rsid w:val="003F5C7B"/>
    <w:rsid w:val="003F5D9B"/>
    <w:rsid w:val="003F5DAB"/>
    <w:rsid w:val="003F5E00"/>
    <w:rsid w:val="003F5E67"/>
    <w:rsid w:val="003F5F6B"/>
    <w:rsid w:val="003F5F70"/>
    <w:rsid w:val="003F60B2"/>
    <w:rsid w:val="003F60C5"/>
    <w:rsid w:val="003F611B"/>
    <w:rsid w:val="003F6127"/>
    <w:rsid w:val="003F6198"/>
    <w:rsid w:val="003F61C7"/>
    <w:rsid w:val="003F633D"/>
    <w:rsid w:val="003F637B"/>
    <w:rsid w:val="003F63F4"/>
    <w:rsid w:val="003F6409"/>
    <w:rsid w:val="003F66B8"/>
    <w:rsid w:val="003F679D"/>
    <w:rsid w:val="003F6878"/>
    <w:rsid w:val="003F6887"/>
    <w:rsid w:val="003F68F5"/>
    <w:rsid w:val="003F694A"/>
    <w:rsid w:val="003F695F"/>
    <w:rsid w:val="003F69CE"/>
    <w:rsid w:val="003F6B64"/>
    <w:rsid w:val="003F6BA4"/>
    <w:rsid w:val="003F6C63"/>
    <w:rsid w:val="003F6CA5"/>
    <w:rsid w:val="003F6CD5"/>
    <w:rsid w:val="003F6DEA"/>
    <w:rsid w:val="003F6E68"/>
    <w:rsid w:val="003F6FA4"/>
    <w:rsid w:val="003F6FE8"/>
    <w:rsid w:val="003F707C"/>
    <w:rsid w:val="003F7092"/>
    <w:rsid w:val="003F71B2"/>
    <w:rsid w:val="003F72D8"/>
    <w:rsid w:val="003F72E0"/>
    <w:rsid w:val="003F7362"/>
    <w:rsid w:val="003F73BB"/>
    <w:rsid w:val="003F73CE"/>
    <w:rsid w:val="003F76B8"/>
    <w:rsid w:val="003F77D5"/>
    <w:rsid w:val="003F7832"/>
    <w:rsid w:val="003F788C"/>
    <w:rsid w:val="003F78B9"/>
    <w:rsid w:val="003F7938"/>
    <w:rsid w:val="003F7A36"/>
    <w:rsid w:val="003F7A62"/>
    <w:rsid w:val="003F7A63"/>
    <w:rsid w:val="003F7B26"/>
    <w:rsid w:val="003F7B9B"/>
    <w:rsid w:val="003F7D70"/>
    <w:rsid w:val="003F7DA8"/>
    <w:rsid w:val="003F7EA7"/>
    <w:rsid w:val="003F7F58"/>
    <w:rsid w:val="003F7FAC"/>
    <w:rsid w:val="0040002B"/>
    <w:rsid w:val="00400236"/>
    <w:rsid w:val="004002D0"/>
    <w:rsid w:val="00400336"/>
    <w:rsid w:val="004003A9"/>
    <w:rsid w:val="004003DF"/>
    <w:rsid w:val="00400454"/>
    <w:rsid w:val="00400468"/>
    <w:rsid w:val="00400496"/>
    <w:rsid w:val="0040062C"/>
    <w:rsid w:val="00400633"/>
    <w:rsid w:val="00400682"/>
    <w:rsid w:val="004006D9"/>
    <w:rsid w:val="004007A1"/>
    <w:rsid w:val="004007B3"/>
    <w:rsid w:val="004007EA"/>
    <w:rsid w:val="004008C2"/>
    <w:rsid w:val="00400951"/>
    <w:rsid w:val="00400961"/>
    <w:rsid w:val="004009F1"/>
    <w:rsid w:val="00400B13"/>
    <w:rsid w:val="00400B32"/>
    <w:rsid w:val="00400B64"/>
    <w:rsid w:val="00400D09"/>
    <w:rsid w:val="00400D58"/>
    <w:rsid w:val="00400DDB"/>
    <w:rsid w:val="00400FE1"/>
    <w:rsid w:val="0040107F"/>
    <w:rsid w:val="0040125F"/>
    <w:rsid w:val="00401263"/>
    <w:rsid w:val="00401308"/>
    <w:rsid w:val="0040137D"/>
    <w:rsid w:val="004013F3"/>
    <w:rsid w:val="004014FA"/>
    <w:rsid w:val="004014FD"/>
    <w:rsid w:val="00401518"/>
    <w:rsid w:val="004015C4"/>
    <w:rsid w:val="004016EC"/>
    <w:rsid w:val="00401784"/>
    <w:rsid w:val="0040179A"/>
    <w:rsid w:val="004017E7"/>
    <w:rsid w:val="00401878"/>
    <w:rsid w:val="00401889"/>
    <w:rsid w:val="00401928"/>
    <w:rsid w:val="004019DA"/>
    <w:rsid w:val="004019F9"/>
    <w:rsid w:val="00401AC0"/>
    <w:rsid w:val="00401BE1"/>
    <w:rsid w:val="00401BF6"/>
    <w:rsid w:val="00401C29"/>
    <w:rsid w:val="00401D41"/>
    <w:rsid w:val="00401FA7"/>
    <w:rsid w:val="00401FE8"/>
    <w:rsid w:val="0040201D"/>
    <w:rsid w:val="004020A2"/>
    <w:rsid w:val="0040211B"/>
    <w:rsid w:val="004021E9"/>
    <w:rsid w:val="00402322"/>
    <w:rsid w:val="00402357"/>
    <w:rsid w:val="0040236C"/>
    <w:rsid w:val="004023C4"/>
    <w:rsid w:val="004023D7"/>
    <w:rsid w:val="0040242A"/>
    <w:rsid w:val="004024CE"/>
    <w:rsid w:val="004025AB"/>
    <w:rsid w:val="0040260F"/>
    <w:rsid w:val="0040266F"/>
    <w:rsid w:val="004026E1"/>
    <w:rsid w:val="00402701"/>
    <w:rsid w:val="004027AB"/>
    <w:rsid w:val="00402864"/>
    <w:rsid w:val="0040287F"/>
    <w:rsid w:val="004028BC"/>
    <w:rsid w:val="004028D5"/>
    <w:rsid w:val="00402A14"/>
    <w:rsid w:val="00402A6B"/>
    <w:rsid w:val="00402A7B"/>
    <w:rsid w:val="00402A95"/>
    <w:rsid w:val="00402AA2"/>
    <w:rsid w:val="00402C13"/>
    <w:rsid w:val="00402C3D"/>
    <w:rsid w:val="00402C66"/>
    <w:rsid w:val="00402C73"/>
    <w:rsid w:val="00402D92"/>
    <w:rsid w:val="00402DCA"/>
    <w:rsid w:val="00402E68"/>
    <w:rsid w:val="00402EED"/>
    <w:rsid w:val="0040302B"/>
    <w:rsid w:val="00403240"/>
    <w:rsid w:val="00403427"/>
    <w:rsid w:val="0040343E"/>
    <w:rsid w:val="00403476"/>
    <w:rsid w:val="0040348D"/>
    <w:rsid w:val="0040355A"/>
    <w:rsid w:val="004036B0"/>
    <w:rsid w:val="00403762"/>
    <w:rsid w:val="00403784"/>
    <w:rsid w:val="004037CD"/>
    <w:rsid w:val="004037F4"/>
    <w:rsid w:val="00403896"/>
    <w:rsid w:val="00403BF1"/>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B7"/>
    <w:rsid w:val="004048F8"/>
    <w:rsid w:val="00404A3A"/>
    <w:rsid w:val="00404B50"/>
    <w:rsid w:val="00404BB3"/>
    <w:rsid w:val="00404BE3"/>
    <w:rsid w:val="00404C1E"/>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5FE5"/>
    <w:rsid w:val="00406123"/>
    <w:rsid w:val="004061C4"/>
    <w:rsid w:val="00406210"/>
    <w:rsid w:val="004062B2"/>
    <w:rsid w:val="004062C2"/>
    <w:rsid w:val="00406356"/>
    <w:rsid w:val="0040635F"/>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BC"/>
    <w:rsid w:val="00406BF4"/>
    <w:rsid w:val="00406C03"/>
    <w:rsid w:val="00406CC6"/>
    <w:rsid w:val="00406DBA"/>
    <w:rsid w:val="00406DD7"/>
    <w:rsid w:val="00406E1B"/>
    <w:rsid w:val="00406E5F"/>
    <w:rsid w:val="00406E82"/>
    <w:rsid w:val="00406EAA"/>
    <w:rsid w:val="00406EFD"/>
    <w:rsid w:val="00406FAC"/>
    <w:rsid w:val="00406FC7"/>
    <w:rsid w:val="00407029"/>
    <w:rsid w:val="004070C8"/>
    <w:rsid w:val="004070DB"/>
    <w:rsid w:val="004071F9"/>
    <w:rsid w:val="00407220"/>
    <w:rsid w:val="0040727C"/>
    <w:rsid w:val="00407308"/>
    <w:rsid w:val="00407495"/>
    <w:rsid w:val="0040760E"/>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C3"/>
    <w:rsid w:val="004103EA"/>
    <w:rsid w:val="004104F7"/>
    <w:rsid w:val="00410546"/>
    <w:rsid w:val="004105C3"/>
    <w:rsid w:val="004105C8"/>
    <w:rsid w:val="0041076D"/>
    <w:rsid w:val="00410790"/>
    <w:rsid w:val="004108E9"/>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17"/>
    <w:rsid w:val="004112DD"/>
    <w:rsid w:val="00411340"/>
    <w:rsid w:val="0041135F"/>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05"/>
    <w:rsid w:val="00411B63"/>
    <w:rsid w:val="00411B9B"/>
    <w:rsid w:val="00411C96"/>
    <w:rsid w:val="00411D3A"/>
    <w:rsid w:val="00411D5F"/>
    <w:rsid w:val="0041205F"/>
    <w:rsid w:val="004120F2"/>
    <w:rsid w:val="0041217B"/>
    <w:rsid w:val="0041218C"/>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B6"/>
    <w:rsid w:val="00412AFB"/>
    <w:rsid w:val="00412BC8"/>
    <w:rsid w:val="00412C8E"/>
    <w:rsid w:val="00412CBA"/>
    <w:rsid w:val="00412E4D"/>
    <w:rsid w:val="00412EE5"/>
    <w:rsid w:val="00412F0E"/>
    <w:rsid w:val="00412F16"/>
    <w:rsid w:val="00413149"/>
    <w:rsid w:val="0041332F"/>
    <w:rsid w:val="00413461"/>
    <w:rsid w:val="00413489"/>
    <w:rsid w:val="00413557"/>
    <w:rsid w:val="004135B7"/>
    <w:rsid w:val="004135CC"/>
    <w:rsid w:val="00413631"/>
    <w:rsid w:val="004136C6"/>
    <w:rsid w:val="0041372C"/>
    <w:rsid w:val="004137C6"/>
    <w:rsid w:val="004138BB"/>
    <w:rsid w:val="004138DB"/>
    <w:rsid w:val="0041393C"/>
    <w:rsid w:val="0041393F"/>
    <w:rsid w:val="00413943"/>
    <w:rsid w:val="004139B6"/>
    <w:rsid w:val="004139EA"/>
    <w:rsid w:val="00413A35"/>
    <w:rsid w:val="00413B30"/>
    <w:rsid w:val="00413BBB"/>
    <w:rsid w:val="00413C53"/>
    <w:rsid w:val="00413C8C"/>
    <w:rsid w:val="00413E9F"/>
    <w:rsid w:val="00413EC0"/>
    <w:rsid w:val="00413FD9"/>
    <w:rsid w:val="0041408E"/>
    <w:rsid w:val="00414136"/>
    <w:rsid w:val="00414240"/>
    <w:rsid w:val="004142A5"/>
    <w:rsid w:val="004142D2"/>
    <w:rsid w:val="00414311"/>
    <w:rsid w:val="004143D7"/>
    <w:rsid w:val="00414472"/>
    <w:rsid w:val="00414476"/>
    <w:rsid w:val="004144B9"/>
    <w:rsid w:val="004146CD"/>
    <w:rsid w:val="004146F8"/>
    <w:rsid w:val="00414722"/>
    <w:rsid w:val="00414746"/>
    <w:rsid w:val="004147EE"/>
    <w:rsid w:val="0041485F"/>
    <w:rsid w:val="00414885"/>
    <w:rsid w:val="00414944"/>
    <w:rsid w:val="00414959"/>
    <w:rsid w:val="00414967"/>
    <w:rsid w:val="00414994"/>
    <w:rsid w:val="004149B7"/>
    <w:rsid w:val="00414A8B"/>
    <w:rsid w:val="00414B2B"/>
    <w:rsid w:val="00414B3B"/>
    <w:rsid w:val="00414C4D"/>
    <w:rsid w:val="00414EC5"/>
    <w:rsid w:val="00414F4A"/>
    <w:rsid w:val="00415039"/>
    <w:rsid w:val="00415061"/>
    <w:rsid w:val="00415094"/>
    <w:rsid w:val="004150C1"/>
    <w:rsid w:val="004151C1"/>
    <w:rsid w:val="004151EA"/>
    <w:rsid w:val="00415297"/>
    <w:rsid w:val="00415300"/>
    <w:rsid w:val="00415306"/>
    <w:rsid w:val="004155D1"/>
    <w:rsid w:val="00415644"/>
    <w:rsid w:val="00415695"/>
    <w:rsid w:val="004156A3"/>
    <w:rsid w:val="004156D0"/>
    <w:rsid w:val="00415744"/>
    <w:rsid w:val="00415774"/>
    <w:rsid w:val="004157B0"/>
    <w:rsid w:val="00415841"/>
    <w:rsid w:val="0041586F"/>
    <w:rsid w:val="004158F5"/>
    <w:rsid w:val="00415938"/>
    <w:rsid w:val="004159A0"/>
    <w:rsid w:val="004159B1"/>
    <w:rsid w:val="00415B54"/>
    <w:rsid w:val="00415C59"/>
    <w:rsid w:val="00415C7F"/>
    <w:rsid w:val="00415DC2"/>
    <w:rsid w:val="00415EB3"/>
    <w:rsid w:val="00415EF2"/>
    <w:rsid w:val="00415F6C"/>
    <w:rsid w:val="00416206"/>
    <w:rsid w:val="00416217"/>
    <w:rsid w:val="004162B0"/>
    <w:rsid w:val="00416323"/>
    <w:rsid w:val="00416353"/>
    <w:rsid w:val="004163CB"/>
    <w:rsid w:val="00416435"/>
    <w:rsid w:val="00416508"/>
    <w:rsid w:val="00416517"/>
    <w:rsid w:val="0041661B"/>
    <w:rsid w:val="00416652"/>
    <w:rsid w:val="00416657"/>
    <w:rsid w:val="00416705"/>
    <w:rsid w:val="004167EE"/>
    <w:rsid w:val="00416970"/>
    <w:rsid w:val="00416A02"/>
    <w:rsid w:val="00416A77"/>
    <w:rsid w:val="00416A92"/>
    <w:rsid w:val="00416AA2"/>
    <w:rsid w:val="00416AA5"/>
    <w:rsid w:val="00416B45"/>
    <w:rsid w:val="00416B84"/>
    <w:rsid w:val="00416CE8"/>
    <w:rsid w:val="00416D7F"/>
    <w:rsid w:val="00416E09"/>
    <w:rsid w:val="00416ED0"/>
    <w:rsid w:val="00416EF6"/>
    <w:rsid w:val="00416F83"/>
    <w:rsid w:val="00416FB0"/>
    <w:rsid w:val="0041703A"/>
    <w:rsid w:val="00417060"/>
    <w:rsid w:val="00417193"/>
    <w:rsid w:val="00417254"/>
    <w:rsid w:val="0041725A"/>
    <w:rsid w:val="0041725F"/>
    <w:rsid w:val="00417350"/>
    <w:rsid w:val="0041747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17FEF"/>
    <w:rsid w:val="0042002F"/>
    <w:rsid w:val="00420105"/>
    <w:rsid w:val="004201D7"/>
    <w:rsid w:val="00420505"/>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96"/>
    <w:rsid w:val="004211D4"/>
    <w:rsid w:val="004211D9"/>
    <w:rsid w:val="00421222"/>
    <w:rsid w:val="00421396"/>
    <w:rsid w:val="00421463"/>
    <w:rsid w:val="00421560"/>
    <w:rsid w:val="0042158D"/>
    <w:rsid w:val="00421604"/>
    <w:rsid w:val="0042170E"/>
    <w:rsid w:val="00421805"/>
    <w:rsid w:val="0042182D"/>
    <w:rsid w:val="0042198D"/>
    <w:rsid w:val="00421A1E"/>
    <w:rsid w:val="00421A26"/>
    <w:rsid w:val="00421BCA"/>
    <w:rsid w:val="00421BE7"/>
    <w:rsid w:val="00421CC8"/>
    <w:rsid w:val="00421CE1"/>
    <w:rsid w:val="00421D26"/>
    <w:rsid w:val="00421D78"/>
    <w:rsid w:val="00421E25"/>
    <w:rsid w:val="00421F7F"/>
    <w:rsid w:val="00421FB1"/>
    <w:rsid w:val="00422070"/>
    <w:rsid w:val="00422092"/>
    <w:rsid w:val="004220FA"/>
    <w:rsid w:val="00422208"/>
    <w:rsid w:val="004222B2"/>
    <w:rsid w:val="00422340"/>
    <w:rsid w:val="004225B0"/>
    <w:rsid w:val="00422704"/>
    <w:rsid w:val="00422759"/>
    <w:rsid w:val="00422870"/>
    <w:rsid w:val="00422949"/>
    <w:rsid w:val="0042299F"/>
    <w:rsid w:val="00422A15"/>
    <w:rsid w:val="00422A59"/>
    <w:rsid w:val="00422AA2"/>
    <w:rsid w:val="00422BDC"/>
    <w:rsid w:val="00422C47"/>
    <w:rsid w:val="00422CB4"/>
    <w:rsid w:val="00422D6E"/>
    <w:rsid w:val="00422F0B"/>
    <w:rsid w:val="00422F58"/>
    <w:rsid w:val="0042315F"/>
    <w:rsid w:val="0042316C"/>
    <w:rsid w:val="004231F2"/>
    <w:rsid w:val="00423287"/>
    <w:rsid w:val="0042328C"/>
    <w:rsid w:val="0042336E"/>
    <w:rsid w:val="004233FB"/>
    <w:rsid w:val="0042341E"/>
    <w:rsid w:val="00423437"/>
    <w:rsid w:val="004234C5"/>
    <w:rsid w:val="00423579"/>
    <w:rsid w:val="004235D6"/>
    <w:rsid w:val="0042360D"/>
    <w:rsid w:val="00423664"/>
    <w:rsid w:val="004236CD"/>
    <w:rsid w:val="004236DE"/>
    <w:rsid w:val="004237D0"/>
    <w:rsid w:val="004238A4"/>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1F7"/>
    <w:rsid w:val="0042426C"/>
    <w:rsid w:val="0042427F"/>
    <w:rsid w:val="00424344"/>
    <w:rsid w:val="0042438F"/>
    <w:rsid w:val="0042442C"/>
    <w:rsid w:val="004244D7"/>
    <w:rsid w:val="004245AB"/>
    <w:rsid w:val="00424648"/>
    <w:rsid w:val="00424655"/>
    <w:rsid w:val="004246C3"/>
    <w:rsid w:val="00424700"/>
    <w:rsid w:val="0042485D"/>
    <w:rsid w:val="0042485E"/>
    <w:rsid w:val="0042488A"/>
    <w:rsid w:val="004248A0"/>
    <w:rsid w:val="0042498F"/>
    <w:rsid w:val="004249B5"/>
    <w:rsid w:val="004249E9"/>
    <w:rsid w:val="00424A56"/>
    <w:rsid w:val="00424B35"/>
    <w:rsid w:val="00424B43"/>
    <w:rsid w:val="00424B5D"/>
    <w:rsid w:val="00424B98"/>
    <w:rsid w:val="00424E8A"/>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4A"/>
    <w:rsid w:val="00425687"/>
    <w:rsid w:val="00425732"/>
    <w:rsid w:val="004258AF"/>
    <w:rsid w:val="00425961"/>
    <w:rsid w:val="004259CD"/>
    <w:rsid w:val="00425A11"/>
    <w:rsid w:val="00425A90"/>
    <w:rsid w:val="00425D0C"/>
    <w:rsid w:val="00425D23"/>
    <w:rsid w:val="00425D42"/>
    <w:rsid w:val="00425DB9"/>
    <w:rsid w:val="00425E6D"/>
    <w:rsid w:val="00425EA7"/>
    <w:rsid w:val="00425F96"/>
    <w:rsid w:val="00426018"/>
    <w:rsid w:val="00426073"/>
    <w:rsid w:val="00426116"/>
    <w:rsid w:val="0042613F"/>
    <w:rsid w:val="00426313"/>
    <w:rsid w:val="0042633C"/>
    <w:rsid w:val="004263B9"/>
    <w:rsid w:val="004263C4"/>
    <w:rsid w:val="00426492"/>
    <w:rsid w:val="0042649D"/>
    <w:rsid w:val="004264CE"/>
    <w:rsid w:val="004266B8"/>
    <w:rsid w:val="0042670D"/>
    <w:rsid w:val="00426745"/>
    <w:rsid w:val="00426782"/>
    <w:rsid w:val="004267DE"/>
    <w:rsid w:val="004268ED"/>
    <w:rsid w:val="0042692C"/>
    <w:rsid w:val="00426931"/>
    <w:rsid w:val="00426A94"/>
    <w:rsid w:val="00426A9A"/>
    <w:rsid w:val="00426B19"/>
    <w:rsid w:val="00426B20"/>
    <w:rsid w:val="00426B57"/>
    <w:rsid w:val="00426BE0"/>
    <w:rsid w:val="00426D33"/>
    <w:rsid w:val="00426F03"/>
    <w:rsid w:val="00426F0C"/>
    <w:rsid w:val="00426F13"/>
    <w:rsid w:val="00426FEF"/>
    <w:rsid w:val="004270E3"/>
    <w:rsid w:val="00427100"/>
    <w:rsid w:val="004271CD"/>
    <w:rsid w:val="004271D8"/>
    <w:rsid w:val="00427309"/>
    <w:rsid w:val="0042735B"/>
    <w:rsid w:val="00427375"/>
    <w:rsid w:val="004273DB"/>
    <w:rsid w:val="00427405"/>
    <w:rsid w:val="0042741C"/>
    <w:rsid w:val="00427425"/>
    <w:rsid w:val="004274C5"/>
    <w:rsid w:val="0042761B"/>
    <w:rsid w:val="0042762F"/>
    <w:rsid w:val="0042766E"/>
    <w:rsid w:val="00427670"/>
    <w:rsid w:val="004276C8"/>
    <w:rsid w:val="004276D0"/>
    <w:rsid w:val="00427725"/>
    <w:rsid w:val="00427763"/>
    <w:rsid w:val="0042779A"/>
    <w:rsid w:val="0042790E"/>
    <w:rsid w:val="00427A23"/>
    <w:rsid w:val="00427BDD"/>
    <w:rsid w:val="00427BFB"/>
    <w:rsid w:val="00427D6E"/>
    <w:rsid w:val="00427DD1"/>
    <w:rsid w:val="00427E06"/>
    <w:rsid w:val="00427EDF"/>
    <w:rsid w:val="00430107"/>
    <w:rsid w:val="00430182"/>
    <w:rsid w:val="004301B7"/>
    <w:rsid w:val="00430244"/>
    <w:rsid w:val="0043025D"/>
    <w:rsid w:val="00430453"/>
    <w:rsid w:val="004304A0"/>
    <w:rsid w:val="004304C8"/>
    <w:rsid w:val="004304FC"/>
    <w:rsid w:val="00430631"/>
    <w:rsid w:val="00430634"/>
    <w:rsid w:val="00430640"/>
    <w:rsid w:val="004306AB"/>
    <w:rsid w:val="004307B4"/>
    <w:rsid w:val="0043081A"/>
    <w:rsid w:val="0043083D"/>
    <w:rsid w:val="00430962"/>
    <w:rsid w:val="004309CE"/>
    <w:rsid w:val="004309DF"/>
    <w:rsid w:val="00430A03"/>
    <w:rsid w:val="00430A8B"/>
    <w:rsid w:val="00430AA6"/>
    <w:rsid w:val="00430B50"/>
    <w:rsid w:val="00430B9B"/>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5DF"/>
    <w:rsid w:val="0043166D"/>
    <w:rsid w:val="00431672"/>
    <w:rsid w:val="00431688"/>
    <w:rsid w:val="00431690"/>
    <w:rsid w:val="00431732"/>
    <w:rsid w:val="00431753"/>
    <w:rsid w:val="00431804"/>
    <w:rsid w:val="0043183D"/>
    <w:rsid w:val="0043191F"/>
    <w:rsid w:val="00431963"/>
    <w:rsid w:val="00431992"/>
    <w:rsid w:val="00431A60"/>
    <w:rsid w:val="00431AD7"/>
    <w:rsid w:val="00431B0D"/>
    <w:rsid w:val="00431BA7"/>
    <w:rsid w:val="00431C57"/>
    <w:rsid w:val="00431C82"/>
    <w:rsid w:val="00431C96"/>
    <w:rsid w:val="00431D53"/>
    <w:rsid w:val="00431D90"/>
    <w:rsid w:val="00431DFD"/>
    <w:rsid w:val="00431E2D"/>
    <w:rsid w:val="00431E54"/>
    <w:rsid w:val="00432009"/>
    <w:rsid w:val="00432029"/>
    <w:rsid w:val="0043208C"/>
    <w:rsid w:val="004320EC"/>
    <w:rsid w:val="004321F3"/>
    <w:rsid w:val="00432220"/>
    <w:rsid w:val="004322E8"/>
    <w:rsid w:val="00432343"/>
    <w:rsid w:val="004325B3"/>
    <w:rsid w:val="004325CE"/>
    <w:rsid w:val="004325FB"/>
    <w:rsid w:val="004326EF"/>
    <w:rsid w:val="00432707"/>
    <w:rsid w:val="004327B6"/>
    <w:rsid w:val="004327F8"/>
    <w:rsid w:val="00432817"/>
    <w:rsid w:val="00432972"/>
    <w:rsid w:val="00432A86"/>
    <w:rsid w:val="00432B03"/>
    <w:rsid w:val="00432B10"/>
    <w:rsid w:val="00432B95"/>
    <w:rsid w:val="00432BA0"/>
    <w:rsid w:val="00432BE0"/>
    <w:rsid w:val="00432C31"/>
    <w:rsid w:val="00432CA8"/>
    <w:rsid w:val="00432EAA"/>
    <w:rsid w:val="00432EB4"/>
    <w:rsid w:val="00432EC7"/>
    <w:rsid w:val="00432EEB"/>
    <w:rsid w:val="00432F5D"/>
    <w:rsid w:val="004330F0"/>
    <w:rsid w:val="00433206"/>
    <w:rsid w:val="00433244"/>
    <w:rsid w:val="0043329F"/>
    <w:rsid w:val="00433340"/>
    <w:rsid w:val="00433369"/>
    <w:rsid w:val="00433396"/>
    <w:rsid w:val="004333E8"/>
    <w:rsid w:val="004334BF"/>
    <w:rsid w:val="004334E5"/>
    <w:rsid w:val="00433525"/>
    <w:rsid w:val="0043366F"/>
    <w:rsid w:val="0043369A"/>
    <w:rsid w:val="00433729"/>
    <w:rsid w:val="00433767"/>
    <w:rsid w:val="004337B0"/>
    <w:rsid w:val="00433800"/>
    <w:rsid w:val="00433816"/>
    <w:rsid w:val="0043391D"/>
    <w:rsid w:val="0043394D"/>
    <w:rsid w:val="00433AD6"/>
    <w:rsid w:val="00433AE7"/>
    <w:rsid w:val="00433B05"/>
    <w:rsid w:val="00433B58"/>
    <w:rsid w:val="00433B79"/>
    <w:rsid w:val="00433BF4"/>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F"/>
    <w:rsid w:val="00434578"/>
    <w:rsid w:val="004345DD"/>
    <w:rsid w:val="00434891"/>
    <w:rsid w:val="00434893"/>
    <w:rsid w:val="004348B4"/>
    <w:rsid w:val="00434A12"/>
    <w:rsid w:val="00434A64"/>
    <w:rsid w:val="00434ADF"/>
    <w:rsid w:val="00434AF9"/>
    <w:rsid w:val="00434BE1"/>
    <w:rsid w:val="00434C8C"/>
    <w:rsid w:val="00434CB1"/>
    <w:rsid w:val="00434D95"/>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A7C"/>
    <w:rsid w:val="00435AF3"/>
    <w:rsid w:val="00435B02"/>
    <w:rsid w:val="00435C02"/>
    <w:rsid w:val="00435C78"/>
    <w:rsid w:val="00435D37"/>
    <w:rsid w:val="00435F53"/>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E5B"/>
    <w:rsid w:val="00436F4A"/>
    <w:rsid w:val="00436FCD"/>
    <w:rsid w:val="00436FE5"/>
    <w:rsid w:val="00437038"/>
    <w:rsid w:val="00437145"/>
    <w:rsid w:val="00437146"/>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A58"/>
    <w:rsid w:val="00437B2F"/>
    <w:rsid w:val="00437BEC"/>
    <w:rsid w:val="00437C5C"/>
    <w:rsid w:val="00437CA4"/>
    <w:rsid w:val="00437DF3"/>
    <w:rsid w:val="00437F66"/>
    <w:rsid w:val="00437FC3"/>
    <w:rsid w:val="00437FF9"/>
    <w:rsid w:val="0044000B"/>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A22"/>
    <w:rsid w:val="00440B24"/>
    <w:rsid w:val="00440B31"/>
    <w:rsid w:val="00440B8A"/>
    <w:rsid w:val="00440C2F"/>
    <w:rsid w:val="00440CDB"/>
    <w:rsid w:val="00440D52"/>
    <w:rsid w:val="00440E3D"/>
    <w:rsid w:val="00440E62"/>
    <w:rsid w:val="00440E99"/>
    <w:rsid w:val="00440F9C"/>
    <w:rsid w:val="00440FD4"/>
    <w:rsid w:val="00441063"/>
    <w:rsid w:val="004410B4"/>
    <w:rsid w:val="004410B7"/>
    <w:rsid w:val="00441182"/>
    <w:rsid w:val="00441197"/>
    <w:rsid w:val="004411BE"/>
    <w:rsid w:val="00441201"/>
    <w:rsid w:val="0044124B"/>
    <w:rsid w:val="00441270"/>
    <w:rsid w:val="00441341"/>
    <w:rsid w:val="0044134B"/>
    <w:rsid w:val="0044136E"/>
    <w:rsid w:val="00441445"/>
    <w:rsid w:val="0044156F"/>
    <w:rsid w:val="00441694"/>
    <w:rsid w:val="004416DC"/>
    <w:rsid w:val="00441767"/>
    <w:rsid w:val="004417B1"/>
    <w:rsid w:val="0044186A"/>
    <w:rsid w:val="00441882"/>
    <w:rsid w:val="004419B8"/>
    <w:rsid w:val="004419D2"/>
    <w:rsid w:val="004419D8"/>
    <w:rsid w:val="00441A5C"/>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16"/>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6C"/>
    <w:rsid w:val="0044308D"/>
    <w:rsid w:val="004430C5"/>
    <w:rsid w:val="004430E2"/>
    <w:rsid w:val="00443246"/>
    <w:rsid w:val="004432A9"/>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1E"/>
    <w:rsid w:val="0044398A"/>
    <w:rsid w:val="0044398B"/>
    <w:rsid w:val="004439CD"/>
    <w:rsid w:val="004439DD"/>
    <w:rsid w:val="00443A28"/>
    <w:rsid w:val="00443B21"/>
    <w:rsid w:val="00443C35"/>
    <w:rsid w:val="00443C8C"/>
    <w:rsid w:val="00443DDC"/>
    <w:rsid w:val="00443E24"/>
    <w:rsid w:val="00443E27"/>
    <w:rsid w:val="00443EE9"/>
    <w:rsid w:val="00443EF3"/>
    <w:rsid w:val="00443FB7"/>
    <w:rsid w:val="00443FBD"/>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26"/>
    <w:rsid w:val="00444973"/>
    <w:rsid w:val="00444974"/>
    <w:rsid w:val="0044499A"/>
    <w:rsid w:val="00444A2F"/>
    <w:rsid w:val="00444A56"/>
    <w:rsid w:val="00444B52"/>
    <w:rsid w:val="00444BAC"/>
    <w:rsid w:val="00444BC4"/>
    <w:rsid w:val="00444C98"/>
    <w:rsid w:val="00444D38"/>
    <w:rsid w:val="00444D65"/>
    <w:rsid w:val="00444E2C"/>
    <w:rsid w:val="00444E3F"/>
    <w:rsid w:val="00444EFC"/>
    <w:rsid w:val="00444F7D"/>
    <w:rsid w:val="0044502E"/>
    <w:rsid w:val="004451CE"/>
    <w:rsid w:val="004452D9"/>
    <w:rsid w:val="00445367"/>
    <w:rsid w:val="00445541"/>
    <w:rsid w:val="004456F7"/>
    <w:rsid w:val="00445708"/>
    <w:rsid w:val="00445763"/>
    <w:rsid w:val="004457AF"/>
    <w:rsid w:val="004457DF"/>
    <w:rsid w:val="004457F5"/>
    <w:rsid w:val="0044588B"/>
    <w:rsid w:val="0044593E"/>
    <w:rsid w:val="0044594D"/>
    <w:rsid w:val="00445986"/>
    <w:rsid w:val="004459A6"/>
    <w:rsid w:val="00445A32"/>
    <w:rsid w:val="00445A4F"/>
    <w:rsid w:val="00445B66"/>
    <w:rsid w:val="00445CFA"/>
    <w:rsid w:val="00445D2A"/>
    <w:rsid w:val="00445D3F"/>
    <w:rsid w:val="00445D93"/>
    <w:rsid w:val="00445EE5"/>
    <w:rsid w:val="00445F71"/>
    <w:rsid w:val="00445FB1"/>
    <w:rsid w:val="0044604E"/>
    <w:rsid w:val="004460ED"/>
    <w:rsid w:val="004460FD"/>
    <w:rsid w:val="0044610A"/>
    <w:rsid w:val="00446127"/>
    <w:rsid w:val="00446178"/>
    <w:rsid w:val="004461E9"/>
    <w:rsid w:val="00446245"/>
    <w:rsid w:val="00446354"/>
    <w:rsid w:val="00446448"/>
    <w:rsid w:val="004464B3"/>
    <w:rsid w:val="00446597"/>
    <w:rsid w:val="004465E4"/>
    <w:rsid w:val="004465E9"/>
    <w:rsid w:val="00446689"/>
    <w:rsid w:val="00446706"/>
    <w:rsid w:val="00446721"/>
    <w:rsid w:val="0044673C"/>
    <w:rsid w:val="004467C4"/>
    <w:rsid w:val="00446833"/>
    <w:rsid w:val="0044698E"/>
    <w:rsid w:val="00446A25"/>
    <w:rsid w:val="00446AB3"/>
    <w:rsid w:val="00446AB6"/>
    <w:rsid w:val="00446AC7"/>
    <w:rsid w:val="00446AF7"/>
    <w:rsid w:val="00446B72"/>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481"/>
    <w:rsid w:val="00447682"/>
    <w:rsid w:val="004477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54"/>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9CC"/>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5DB"/>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655"/>
    <w:rsid w:val="00452722"/>
    <w:rsid w:val="0045273F"/>
    <w:rsid w:val="004528D3"/>
    <w:rsid w:val="00452A56"/>
    <w:rsid w:val="00452AB0"/>
    <w:rsid w:val="00452AC8"/>
    <w:rsid w:val="00452B84"/>
    <w:rsid w:val="00452C16"/>
    <w:rsid w:val="00452D22"/>
    <w:rsid w:val="00452D29"/>
    <w:rsid w:val="00452F15"/>
    <w:rsid w:val="0045305D"/>
    <w:rsid w:val="004530DA"/>
    <w:rsid w:val="0045313A"/>
    <w:rsid w:val="00453144"/>
    <w:rsid w:val="00453145"/>
    <w:rsid w:val="00453193"/>
    <w:rsid w:val="004531DB"/>
    <w:rsid w:val="00453261"/>
    <w:rsid w:val="004533A7"/>
    <w:rsid w:val="0045349B"/>
    <w:rsid w:val="0045354C"/>
    <w:rsid w:val="004535EB"/>
    <w:rsid w:val="0045366D"/>
    <w:rsid w:val="00453692"/>
    <w:rsid w:val="0045369C"/>
    <w:rsid w:val="004536A1"/>
    <w:rsid w:val="004536B4"/>
    <w:rsid w:val="004537DD"/>
    <w:rsid w:val="004538FD"/>
    <w:rsid w:val="00453952"/>
    <w:rsid w:val="00453ADF"/>
    <w:rsid w:val="00453BCA"/>
    <w:rsid w:val="00453C32"/>
    <w:rsid w:val="00453D30"/>
    <w:rsid w:val="00453DA6"/>
    <w:rsid w:val="00453E48"/>
    <w:rsid w:val="00453FF2"/>
    <w:rsid w:val="00454097"/>
    <w:rsid w:val="004540C5"/>
    <w:rsid w:val="004540D2"/>
    <w:rsid w:val="004541B7"/>
    <w:rsid w:val="004541EA"/>
    <w:rsid w:val="00454240"/>
    <w:rsid w:val="004542C0"/>
    <w:rsid w:val="004542F1"/>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3D"/>
    <w:rsid w:val="00455109"/>
    <w:rsid w:val="00455139"/>
    <w:rsid w:val="00455194"/>
    <w:rsid w:val="004551C4"/>
    <w:rsid w:val="004551E2"/>
    <w:rsid w:val="00455266"/>
    <w:rsid w:val="0045536B"/>
    <w:rsid w:val="00455389"/>
    <w:rsid w:val="004553BE"/>
    <w:rsid w:val="004553F1"/>
    <w:rsid w:val="00455538"/>
    <w:rsid w:val="0045553A"/>
    <w:rsid w:val="0045557D"/>
    <w:rsid w:val="00455580"/>
    <w:rsid w:val="004555A6"/>
    <w:rsid w:val="004555B1"/>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E8B"/>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146"/>
    <w:rsid w:val="00457315"/>
    <w:rsid w:val="00457688"/>
    <w:rsid w:val="00457705"/>
    <w:rsid w:val="00457886"/>
    <w:rsid w:val="004578EF"/>
    <w:rsid w:val="0045795E"/>
    <w:rsid w:val="004579C7"/>
    <w:rsid w:val="004579D0"/>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4FE"/>
    <w:rsid w:val="004606AC"/>
    <w:rsid w:val="004606CE"/>
    <w:rsid w:val="0046075C"/>
    <w:rsid w:val="00460837"/>
    <w:rsid w:val="00460982"/>
    <w:rsid w:val="004609A8"/>
    <w:rsid w:val="00460A6C"/>
    <w:rsid w:val="00460AEC"/>
    <w:rsid w:val="00460B70"/>
    <w:rsid w:val="00460C0F"/>
    <w:rsid w:val="00460EEC"/>
    <w:rsid w:val="00460FD0"/>
    <w:rsid w:val="0046105B"/>
    <w:rsid w:val="00461083"/>
    <w:rsid w:val="004610C3"/>
    <w:rsid w:val="00461102"/>
    <w:rsid w:val="004611B7"/>
    <w:rsid w:val="004611D3"/>
    <w:rsid w:val="0046120F"/>
    <w:rsid w:val="004612FE"/>
    <w:rsid w:val="0046131F"/>
    <w:rsid w:val="004613B6"/>
    <w:rsid w:val="00461509"/>
    <w:rsid w:val="00461547"/>
    <w:rsid w:val="004616C8"/>
    <w:rsid w:val="00461815"/>
    <w:rsid w:val="00461866"/>
    <w:rsid w:val="00461886"/>
    <w:rsid w:val="004619F4"/>
    <w:rsid w:val="004619F9"/>
    <w:rsid w:val="00461A81"/>
    <w:rsid w:val="00461AA6"/>
    <w:rsid w:val="00461BCC"/>
    <w:rsid w:val="00461C45"/>
    <w:rsid w:val="00461CEE"/>
    <w:rsid w:val="00461D0A"/>
    <w:rsid w:val="00462064"/>
    <w:rsid w:val="00462086"/>
    <w:rsid w:val="004621B9"/>
    <w:rsid w:val="004621D8"/>
    <w:rsid w:val="004621EE"/>
    <w:rsid w:val="00462215"/>
    <w:rsid w:val="00462283"/>
    <w:rsid w:val="00462376"/>
    <w:rsid w:val="00462483"/>
    <w:rsid w:val="004624CF"/>
    <w:rsid w:val="004624E2"/>
    <w:rsid w:val="004625CF"/>
    <w:rsid w:val="00462706"/>
    <w:rsid w:val="0046277E"/>
    <w:rsid w:val="0046286C"/>
    <w:rsid w:val="00462915"/>
    <w:rsid w:val="004629AC"/>
    <w:rsid w:val="00462B07"/>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17"/>
    <w:rsid w:val="00463B56"/>
    <w:rsid w:val="00463BB1"/>
    <w:rsid w:val="00463BDC"/>
    <w:rsid w:val="00463DF9"/>
    <w:rsid w:val="00463E69"/>
    <w:rsid w:val="00463E6B"/>
    <w:rsid w:val="00463E6F"/>
    <w:rsid w:val="00463FB7"/>
    <w:rsid w:val="00463FDB"/>
    <w:rsid w:val="00464026"/>
    <w:rsid w:val="00464042"/>
    <w:rsid w:val="0046416C"/>
    <w:rsid w:val="004641E3"/>
    <w:rsid w:val="004642BE"/>
    <w:rsid w:val="004644E7"/>
    <w:rsid w:val="00464624"/>
    <w:rsid w:val="004646D5"/>
    <w:rsid w:val="004646ED"/>
    <w:rsid w:val="00464778"/>
    <w:rsid w:val="0046478B"/>
    <w:rsid w:val="004647D2"/>
    <w:rsid w:val="0046480A"/>
    <w:rsid w:val="00464811"/>
    <w:rsid w:val="00464846"/>
    <w:rsid w:val="004648C6"/>
    <w:rsid w:val="00464905"/>
    <w:rsid w:val="00464974"/>
    <w:rsid w:val="004649B6"/>
    <w:rsid w:val="00464A28"/>
    <w:rsid w:val="00464C24"/>
    <w:rsid w:val="00464C64"/>
    <w:rsid w:val="00464D7F"/>
    <w:rsid w:val="00464E6D"/>
    <w:rsid w:val="00464ECE"/>
    <w:rsid w:val="00464F57"/>
    <w:rsid w:val="00464FEA"/>
    <w:rsid w:val="00465016"/>
    <w:rsid w:val="004651AB"/>
    <w:rsid w:val="0046524C"/>
    <w:rsid w:val="00465251"/>
    <w:rsid w:val="0046528D"/>
    <w:rsid w:val="00465346"/>
    <w:rsid w:val="00465367"/>
    <w:rsid w:val="004653D3"/>
    <w:rsid w:val="004653E8"/>
    <w:rsid w:val="004653E9"/>
    <w:rsid w:val="00465448"/>
    <w:rsid w:val="0046549A"/>
    <w:rsid w:val="0046554A"/>
    <w:rsid w:val="00465645"/>
    <w:rsid w:val="00465681"/>
    <w:rsid w:val="00465699"/>
    <w:rsid w:val="004656AA"/>
    <w:rsid w:val="00465740"/>
    <w:rsid w:val="00465755"/>
    <w:rsid w:val="00465906"/>
    <w:rsid w:val="00465C6C"/>
    <w:rsid w:val="00465C91"/>
    <w:rsid w:val="00465CA1"/>
    <w:rsid w:val="00465D3C"/>
    <w:rsid w:val="00465D50"/>
    <w:rsid w:val="00465D53"/>
    <w:rsid w:val="00465D8A"/>
    <w:rsid w:val="00465E15"/>
    <w:rsid w:val="00465E98"/>
    <w:rsid w:val="00465EF4"/>
    <w:rsid w:val="00465F49"/>
    <w:rsid w:val="00465FDE"/>
    <w:rsid w:val="00466061"/>
    <w:rsid w:val="004660B7"/>
    <w:rsid w:val="00466119"/>
    <w:rsid w:val="004661B1"/>
    <w:rsid w:val="00466377"/>
    <w:rsid w:val="0046641B"/>
    <w:rsid w:val="00466429"/>
    <w:rsid w:val="0046645C"/>
    <w:rsid w:val="004664D1"/>
    <w:rsid w:val="004664F5"/>
    <w:rsid w:val="0046651A"/>
    <w:rsid w:val="0046654F"/>
    <w:rsid w:val="004665A1"/>
    <w:rsid w:val="004666F0"/>
    <w:rsid w:val="00466703"/>
    <w:rsid w:val="0046674E"/>
    <w:rsid w:val="00466764"/>
    <w:rsid w:val="00466930"/>
    <w:rsid w:val="0046698C"/>
    <w:rsid w:val="004669F2"/>
    <w:rsid w:val="00466A31"/>
    <w:rsid w:val="00466A9A"/>
    <w:rsid w:val="00466AC7"/>
    <w:rsid w:val="00466AF7"/>
    <w:rsid w:val="00466C18"/>
    <w:rsid w:val="00466D58"/>
    <w:rsid w:val="00466D82"/>
    <w:rsid w:val="00466F6C"/>
    <w:rsid w:val="00466FCF"/>
    <w:rsid w:val="00467042"/>
    <w:rsid w:val="0046708F"/>
    <w:rsid w:val="004670DB"/>
    <w:rsid w:val="00467302"/>
    <w:rsid w:val="0046733B"/>
    <w:rsid w:val="00467357"/>
    <w:rsid w:val="00467364"/>
    <w:rsid w:val="0046739D"/>
    <w:rsid w:val="0046741C"/>
    <w:rsid w:val="0046750D"/>
    <w:rsid w:val="0046752D"/>
    <w:rsid w:val="0046758D"/>
    <w:rsid w:val="00467680"/>
    <w:rsid w:val="004676E0"/>
    <w:rsid w:val="0046782D"/>
    <w:rsid w:val="0046790E"/>
    <w:rsid w:val="004679A2"/>
    <w:rsid w:val="00467AAC"/>
    <w:rsid w:val="00467AB6"/>
    <w:rsid w:val="00467C2B"/>
    <w:rsid w:val="00467D64"/>
    <w:rsid w:val="00467D83"/>
    <w:rsid w:val="00467DAA"/>
    <w:rsid w:val="00467DF2"/>
    <w:rsid w:val="00467DF7"/>
    <w:rsid w:val="00467E05"/>
    <w:rsid w:val="00467FC2"/>
    <w:rsid w:val="00467FE9"/>
    <w:rsid w:val="00470014"/>
    <w:rsid w:val="0047007D"/>
    <w:rsid w:val="00470131"/>
    <w:rsid w:val="00470192"/>
    <w:rsid w:val="00470269"/>
    <w:rsid w:val="00470424"/>
    <w:rsid w:val="0047043B"/>
    <w:rsid w:val="004704D2"/>
    <w:rsid w:val="0047062E"/>
    <w:rsid w:val="0047063B"/>
    <w:rsid w:val="0047074F"/>
    <w:rsid w:val="0047076B"/>
    <w:rsid w:val="0047083C"/>
    <w:rsid w:val="00470856"/>
    <w:rsid w:val="00470A4B"/>
    <w:rsid w:val="00470A6D"/>
    <w:rsid w:val="00470B92"/>
    <w:rsid w:val="00470BA9"/>
    <w:rsid w:val="00470BE0"/>
    <w:rsid w:val="00470BF7"/>
    <w:rsid w:val="00470CA3"/>
    <w:rsid w:val="00470ED3"/>
    <w:rsid w:val="00470FBE"/>
    <w:rsid w:val="004710AE"/>
    <w:rsid w:val="00471148"/>
    <w:rsid w:val="004711DA"/>
    <w:rsid w:val="004711F4"/>
    <w:rsid w:val="0047145B"/>
    <w:rsid w:val="00471502"/>
    <w:rsid w:val="004715B1"/>
    <w:rsid w:val="00471640"/>
    <w:rsid w:val="004716CF"/>
    <w:rsid w:val="004716D0"/>
    <w:rsid w:val="00471754"/>
    <w:rsid w:val="00471897"/>
    <w:rsid w:val="004719C3"/>
    <w:rsid w:val="00471A32"/>
    <w:rsid w:val="00471ABF"/>
    <w:rsid w:val="00471BD5"/>
    <w:rsid w:val="00471CDA"/>
    <w:rsid w:val="00471DCC"/>
    <w:rsid w:val="00471F09"/>
    <w:rsid w:val="00471F11"/>
    <w:rsid w:val="00472005"/>
    <w:rsid w:val="00472007"/>
    <w:rsid w:val="004720C4"/>
    <w:rsid w:val="004720DB"/>
    <w:rsid w:val="00472243"/>
    <w:rsid w:val="00472249"/>
    <w:rsid w:val="00472284"/>
    <w:rsid w:val="00472287"/>
    <w:rsid w:val="00472297"/>
    <w:rsid w:val="004722CF"/>
    <w:rsid w:val="004723B6"/>
    <w:rsid w:val="0047247E"/>
    <w:rsid w:val="004724DA"/>
    <w:rsid w:val="004724F5"/>
    <w:rsid w:val="004725EC"/>
    <w:rsid w:val="004725FF"/>
    <w:rsid w:val="0047262D"/>
    <w:rsid w:val="00472842"/>
    <w:rsid w:val="0047286E"/>
    <w:rsid w:val="00472896"/>
    <w:rsid w:val="004729B0"/>
    <w:rsid w:val="00472A25"/>
    <w:rsid w:val="00472A3F"/>
    <w:rsid w:val="00472B16"/>
    <w:rsid w:val="00472B47"/>
    <w:rsid w:val="00472BCE"/>
    <w:rsid w:val="00472CCA"/>
    <w:rsid w:val="00472CFB"/>
    <w:rsid w:val="00472DAE"/>
    <w:rsid w:val="00472DD2"/>
    <w:rsid w:val="00472FA9"/>
    <w:rsid w:val="004731D2"/>
    <w:rsid w:val="0047334A"/>
    <w:rsid w:val="00473463"/>
    <w:rsid w:val="004734F9"/>
    <w:rsid w:val="00473512"/>
    <w:rsid w:val="004735A0"/>
    <w:rsid w:val="004735B8"/>
    <w:rsid w:val="0047361A"/>
    <w:rsid w:val="0047366D"/>
    <w:rsid w:val="00473701"/>
    <w:rsid w:val="00473893"/>
    <w:rsid w:val="004738EF"/>
    <w:rsid w:val="00473907"/>
    <w:rsid w:val="0047396C"/>
    <w:rsid w:val="0047399F"/>
    <w:rsid w:val="004739A6"/>
    <w:rsid w:val="00473B69"/>
    <w:rsid w:val="00473BC8"/>
    <w:rsid w:val="00473CE7"/>
    <w:rsid w:val="00473E50"/>
    <w:rsid w:val="00473E56"/>
    <w:rsid w:val="00473E68"/>
    <w:rsid w:val="0047404B"/>
    <w:rsid w:val="0047405C"/>
    <w:rsid w:val="0047411C"/>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D32"/>
    <w:rsid w:val="00474E42"/>
    <w:rsid w:val="00474F81"/>
    <w:rsid w:val="0047500F"/>
    <w:rsid w:val="0047501D"/>
    <w:rsid w:val="004750AC"/>
    <w:rsid w:val="00475133"/>
    <w:rsid w:val="0047516A"/>
    <w:rsid w:val="00475199"/>
    <w:rsid w:val="004751F0"/>
    <w:rsid w:val="0047522C"/>
    <w:rsid w:val="0047524A"/>
    <w:rsid w:val="0047530F"/>
    <w:rsid w:val="004753B3"/>
    <w:rsid w:val="004753D3"/>
    <w:rsid w:val="00475433"/>
    <w:rsid w:val="004755D7"/>
    <w:rsid w:val="00475691"/>
    <w:rsid w:val="004756B5"/>
    <w:rsid w:val="004756BB"/>
    <w:rsid w:val="00475802"/>
    <w:rsid w:val="00475824"/>
    <w:rsid w:val="00475892"/>
    <w:rsid w:val="004758C3"/>
    <w:rsid w:val="00475937"/>
    <w:rsid w:val="00475963"/>
    <w:rsid w:val="00475982"/>
    <w:rsid w:val="0047598B"/>
    <w:rsid w:val="00475C0D"/>
    <w:rsid w:val="00475E3E"/>
    <w:rsid w:val="00475F3A"/>
    <w:rsid w:val="0047604D"/>
    <w:rsid w:val="00476065"/>
    <w:rsid w:val="004760CC"/>
    <w:rsid w:val="00476119"/>
    <w:rsid w:val="004761E8"/>
    <w:rsid w:val="0047621B"/>
    <w:rsid w:val="00476226"/>
    <w:rsid w:val="004763CB"/>
    <w:rsid w:val="00476414"/>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18"/>
    <w:rsid w:val="00476C72"/>
    <w:rsid w:val="00476D55"/>
    <w:rsid w:val="00476D63"/>
    <w:rsid w:val="00476DA4"/>
    <w:rsid w:val="00476EE2"/>
    <w:rsid w:val="00476FDE"/>
    <w:rsid w:val="004770AB"/>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B32"/>
    <w:rsid w:val="00477BAB"/>
    <w:rsid w:val="00477DDE"/>
    <w:rsid w:val="00477E4B"/>
    <w:rsid w:val="00477F4A"/>
    <w:rsid w:val="00477F62"/>
    <w:rsid w:val="00477F8B"/>
    <w:rsid w:val="00477F9A"/>
    <w:rsid w:val="004800CB"/>
    <w:rsid w:val="0048013E"/>
    <w:rsid w:val="004801C9"/>
    <w:rsid w:val="004801CF"/>
    <w:rsid w:val="004801E2"/>
    <w:rsid w:val="004801F2"/>
    <w:rsid w:val="00480207"/>
    <w:rsid w:val="004802F3"/>
    <w:rsid w:val="004802FE"/>
    <w:rsid w:val="00480319"/>
    <w:rsid w:val="00480418"/>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4CA"/>
    <w:rsid w:val="004815A9"/>
    <w:rsid w:val="004815AB"/>
    <w:rsid w:val="00481607"/>
    <w:rsid w:val="00481718"/>
    <w:rsid w:val="00481769"/>
    <w:rsid w:val="004818B2"/>
    <w:rsid w:val="0048196D"/>
    <w:rsid w:val="00481B24"/>
    <w:rsid w:val="00481BC5"/>
    <w:rsid w:val="00481C6D"/>
    <w:rsid w:val="00481D55"/>
    <w:rsid w:val="00481EA8"/>
    <w:rsid w:val="00481F4B"/>
    <w:rsid w:val="00482079"/>
    <w:rsid w:val="00482148"/>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BD5"/>
    <w:rsid w:val="00482CAA"/>
    <w:rsid w:val="00482CBB"/>
    <w:rsid w:val="00482E4C"/>
    <w:rsid w:val="00482E90"/>
    <w:rsid w:val="00482EB0"/>
    <w:rsid w:val="00482F0A"/>
    <w:rsid w:val="00482F0B"/>
    <w:rsid w:val="00482F71"/>
    <w:rsid w:val="0048313D"/>
    <w:rsid w:val="00483144"/>
    <w:rsid w:val="004831D6"/>
    <w:rsid w:val="00483210"/>
    <w:rsid w:val="00483330"/>
    <w:rsid w:val="00483376"/>
    <w:rsid w:val="0048338F"/>
    <w:rsid w:val="00483505"/>
    <w:rsid w:val="0048359D"/>
    <w:rsid w:val="004835BB"/>
    <w:rsid w:val="004836D1"/>
    <w:rsid w:val="0048392B"/>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EE2"/>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7D"/>
    <w:rsid w:val="00485892"/>
    <w:rsid w:val="004858D9"/>
    <w:rsid w:val="004858FA"/>
    <w:rsid w:val="0048593B"/>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94"/>
    <w:rsid w:val="004867A2"/>
    <w:rsid w:val="004867D5"/>
    <w:rsid w:val="004868AE"/>
    <w:rsid w:val="004868E8"/>
    <w:rsid w:val="00486900"/>
    <w:rsid w:val="004869EC"/>
    <w:rsid w:val="00486A44"/>
    <w:rsid w:val="00486A47"/>
    <w:rsid w:val="00486A65"/>
    <w:rsid w:val="00486B70"/>
    <w:rsid w:val="00486C12"/>
    <w:rsid w:val="00486D52"/>
    <w:rsid w:val="00486D53"/>
    <w:rsid w:val="00486D98"/>
    <w:rsid w:val="00486DD0"/>
    <w:rsid w:val="00486E5E"/>
    <w:rsid w:val="00486ED2"/>
    <w:rsid w:val="00486F0D"/>
    <w:rsid w:val="0048700A"/>
    <w:rsid w:val="0048708E"/>
    <w:rsid w:val="00487173"/>
    <w:rsid w:val="004871B3"/>
    <w:rsid w:val="004871B9"/>
    <w:rsid w:val="0048731D"/>
    <w:rsid w:val="00487330"/>
    <w:rsid w:val="0048735B"/>
    <w:rsid w:val="00487386"/>
    <w:rsid w:val="0048743C"/>
    <w:rsid w:val="004874BB"/>
    <w:rsid w:val="004874C5"/>
    <w:rsid w:val="0048755B"/>
    <w:rsid w:val="004879E6"/>
    <w:rsid w:val="00487A04"/>
    <w:rsid w:val="00487A6B"/>
    <w:rsid w:val="00487A92"/>
    <w:rsid w:val="00487AE5"/>
    <w:rsid w:val="00487BF8"/>
    <w:rsid w:val="00487C93"/>
    <w:rsid w:val="00487CFA"/>
    <w:rsid w:val="00487D1F"/>
    <w:rsid w:val="00487DBD"/>
    <w:rsid w:val="00487EA8"/>
    <w:rsid w:val="00487EAA"/>
    <w:rsid w:val="00487ED7"/>
    <w:rsid w:val="00487F06"/>
    <w:rsid w:val="00487F3E"/>
    <w:rsid w:val="00490098"/>
    <w:rsid w:val="004900D6"/>
    <w:rsid w:val="004900F0"/>
    <w:rsid w:val="004901BB"/>
    <w:rsid w:val="004901E3"/>
    <w:rsid w:val="0049025D"/>
    <w:rsid w:val="004902A9"/>
    <w:rsid w:val="00490367"/>
    <w:rsid w:val="00490596"/>
    <w:rsid w:val="0049060F"/>
    <w:rsid w:val="00490898"/>
    <w:rsid w:val="004908D0"/>
    <w:rsid w:val="0049091E"/>
    <w:rsid w:val="00490A74"/>
    <w:rsid w:val="00490B46"/>
    <w:rsid w:val="00490C02"/>
    <w:rsid w:val="00490C77"/>
    <w:rsid w:val="00490C9D"/>
    <w:rsid w:val="00490CAD"/>
    <w:rsid w:val="00490CBF"/>
    <w:rsid w:val="00490EA5"/>
    <w:rsid w:val="00490F14"/>
    <w:rsid w:val="00490F6F"/>
    <w:rsid w:val="00490FBB"/>
    <w:rsid w:val="00490FE6"/>
    <w:rsid w:val="0049107A"/>
    <w:rsid w:val="00491094"/>
    <w:rsid w:val="004910BA"/>
    <w:rsid w:val="0049114B"/>
    <w:rsid w:val="00491153"/>
    <w:rsid w:val="004911A8"/>
    <w:rsid w:val="004912A2"/>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1A"/>
    <w:rsid w:val="00492C20"/>
    <w:rsid w:val="00492C6E"/>
    <w:rsid w:val="00492CF7"/>
    <w:rsid w:val="00492D2E"/>
    <w:rsid w:val="00492D48"/>
    <w:rsid w:val="00492DA1"/>
    <w:rsid w:val="00492EEF"/>
    <w:rsid w:val="004931C4"/>
    <w:rsid w:val="004932C8"/>
    <w:rsid w:val="00493358"/>
    <w:rsid w:val="00493363"/>
    <w:rsid w:val="00493365"/>
    <w:rsid w:val="00493418"/>
    <w:rsid w:val="00493453"/>
    <w:rsid w:val="004934E7"/>
    <w:rsid w:val="00493566"/>
    <w:rsid w:val="004935DA"/>
    <w:rsid w:val="004935F8"/>
    <w:rsid w:val="00493692"/>
    <w:rsid w:val="0049371C"/>
    <w:rsid w:val="00493863"/>
    <w:rsid w:val="00493914"/>
    <w:rsid w:val="00493A4D"/>
    <w:rsid w:val="00493AAD"/>
    <w:rsid w:val="00493AB1"/>
    <w:rsid w:val="00493C14"/>
    <w:rsid w:val="00493C6C"/>
    <w:rsid w:val="00493CE0"/>
    <w:rsid w:val="00493DB8"/>
    <w:rsid w:val="00493DD6"/>
    <w:rsid w:val="00493E08"/>
    <w:rsid w:val="00493ED4"/>
    <w:rsid w:val="00493EE4"/>
    <w:rsid w:val="00493F42"/>
    <w:rsid w:val="00493F57"/>
    <w:rsid w:val="00493F9F"/>
    <w:rsid w:val="0049405D"/>
    <w:rsid w:val="00494079"/>
    <w:rsid w:val="004940E4"/>
    <w:rsid w:val="004943BA"/>
    <w:rsid w:val="00494405"/>
    <w:rsid w:val="00494466"/>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305"/>
    <w:rsid w:val="0049550C"/>
    <w:rsid w:val="00495568"/>
    <w:rsid w:val="00495608"/>
    <w:rsid w:val="00495678"/>
    <w:rsid w:val="004956F1"/>
    <w:rsid w:val="00495799"/>
    <w:rsid w:val="00495855"/>
    <w:rsid w:val="004958E5"/>
    <w:rsid w:val="00495900"/>
    <w:rsid w:val="0049591A"/>
    <w:rsid w:val="00495990"/>
    <w:rsid w:val="004959C8"/>
    <w:rsid w:val="004959FF"/>
    <w:rsid w:val="00495A24"/>
    <w:rsid w:val="00495AAE"/>
    <w:rsid w:val="00495AB4"/>
    <w:rsid w:val="00495B3A"/>
    <w:rsid w:val="00495B8E"/>
    <w:rsid w:val="00495C3E"/>
    <w:rsid w:val="00495CB0"/>
    <w:rsid w:val="00495D38"/>
    <w:rsid w:val="00495D64"/>
    <w:rsid w:val="00495ED0"/>
    <w:rsid w:val="00495F57"/>
    <w:rsid w:val="0049602C"/>
    <w:rsid w:val="004960BE"/>
    <w:rsid w:val="004960EE"/>
    <w:rsid w:val="0049610D"/>
    <w:rsid w:val="00496198"/>
    <w:rsid w:val="004961B4"/>
    <w:rsid w:val="0049625B"/>
    <w:rsid w:val="0049626C"/>
    <w:rsid w:val="00496290"/>
    <w:rsid w:val="00496297"/>
    <w:rsid w:val="0049639E"/>
    <w:rsid w:val="004963B7"/>
    <w:rsid w:val="00496414"/>
    <w:rsid w:val="00496442"/>
    <w:rsid w:val="00496466"/>
    <w:rsid w:val="004965AB"/>
    <w:rsid w:val="00496677"/>
    <w:rsid w:val="004966AA"/>
    <w:rsid w:val="004966DE"/>
    <w:rsid w:val="00496775"/>
    <w:rsid w:val="004967A3"/>
    <w:rsid w:val="004967D3"/>
    <w:rsid w:val="004967FC"/>
    <w:rsid w:val="004968D7"/>
    <w:rsid w:val="00496969"/>
    <w:rsid w:val="00496999"/>
    <w:rsid w:val="00496A0A"/>
    <w:rsid w:val="00496A99"/>
    <w:rsid w:val="00496AFE"/>
    <w:rsid w:val="00496B04"/>
    <w:rsid w:val="00496B69"/>
    <w:rsid w:val="00496BA3"/>
    <w:rsid w:val="00496BED"/>
    <w:rsid w:val="00496C12"/>
    <w:rsid w:val="00496C39"/>
    <w:rsid w:val="00496C94"/>
    <w:rsid w:val="00496C9B"/>
    <w:rsid w:val="00496CEF"/>
    <w:rsid w:val="00496DA0"/>
    <w:rsid w:val="00496DC7"/>
    <w:rsid w:val="00496EA8"/>
    <w:rsid w:val="00496ECC"/>
    <w:rsid w:val="00496EDF"/>
    <w:rsid w:val="00496F99"/>
    <w:rsid w:val="00496FD0"/>
    <w:rsid w:val="00497064"/>
    <w:rsid w:val="004971C5"/>
    <w:rsid w:val="0049729A"/>
    <w:rsid w:val="004973A3"/>
    <w:rsid w:val="004973E1"/>
    <w:rsid w:val="004974FF"/>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55F"/>
    <w:rsid w:val="004A05E1"/>
    <w:rsid w:val="004A077E"/>
    <w:rsid w:val="004A0827"/>
    <w:rsid w:val="004A0839"/>
    <w:rsid w:val="004A0888"/>
    <w:rsid w:val="004A0896"/>
    <w:rsid w:val="004A0A13"/>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51"/>
    <w:rsid w:val="004A15AA"/>
    <w:rsid w:val="004A1630"/>
    <w:rsid w:val="004A1636"/>
    <w:rsid w:val="004A18A1"/>
    <w:rsid w:val="004A18C1"/>
    <w:rsid w:val="004A192E"/>
    <w:rsid w:val="004A1936"/>
    <w:rsid w:val="004A19A6"/>
    <w:rsid w:val="004A1B60"/>
    <w:rsid w:val="004A1C14"/>
    <w:rsid w:val="004A1C80"/>
    <w:rsid w:val="004A1D09"/>
    <w:rsid w:val="004A1DD4"/>
    <w:rsid w:val="004A1E95"/>
    <w:rsid w:val="004A1E9A"/>
    <w:rsid w:val="004A1EFA"/>
    <w:rsid w:val="004A1F1F"/>
    <w:rsid w:val="004A1F54"/>
    <w:rsid w:val="004A1F5E"/>
    <w:rsid w:val="004A213D"/>
    <w:rsid w:val="004A21A4"/>
    <w:rsid w:val="004A22C1"/>
    <w:rsid w:val="004A2393"/>
    <w:rsid w:val="004A2434"/>
    <w:rsid w:val="004A2460"/>
    <w:rsid w:val="004A2485"/>
    <w:rsid w:val="004A249E"/>
    <w:rsid w:val="004A255F"/>
    <w:rsid w:val="004A25D1"/>
    <w:rsid w:val="004A26BC"/>
    <w:rsid w:val="004A26F8"/>
    <w:rsid w:val="004A27BC"/>
    <w:rsid w:val="004A27EB"/>
    <w:rsid w:val="004A27F0"/>
    <w:rsid w:val="004A2806"/>
    <w:rsid w:val="004A291A"/>
    <w:rsid w:val="004A2A1F"/>
    <w:rsid w:val="004A2A56"/>
    <w:rsid w:val="004A2A97"/>
    <w:rsid w:val="004A2AE8"/>
    <w:rsid w:val="004A2DB9"/>
    <w:rsid w:val="004A2E5E"/>
    <w:rsid w:val="004A2FCB"/>
    <w:rsid w:val="004A3056"/>
    <w:rsid w:val="004A30AC"/>
    <w:rsid w:val="004A30BA"/>
    <w:rsid w:val="004A3143"/>
    <w:rsid w:val="004A31A1"/>
    <w:rsid w:val="004A31C8"/>
    <w:rsid w:val="004A323B"/>
    <w:rsid w:val="004A3265"/>
    <w:rsid w:val="004A3342"/>
    <w:rsid w:val="004A33C6"/>
    <w:rsid w:val="004A33EB"/>
    <w:rsid w:val="004A3446"/>
    <w:rsid w:val="004A346F"/>
    <w:rsid w:val="004A3579"/>
    <w:rsid w:val="004A36DA"/>
    <w:rsid w:val="004A3716"/>
    <w:rsid w:val="004A3722"/>
    <w:rsid w:val="004A37C3"/>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3EB"/>
    <w:rsid w:val="004A441E"/>
    <w:rsid w:val="004A4465"/>
    <w:rsid w:val="004A4569"/>
    <w:rsid w:val="004A46FC"/>
    <w:rsid w:val="004A482F"/>
    <w:rsid w:val="004A48B3"/>
    <w:rsid w:val="004A497C"/>
    <w:rsid w:val="004A4A09"/>
    <w:rsid w:val="004A4A25"/>
    <w:rsid w:val="004A4C0C"/>
    <w:rsid w:val="004A4C5A"/>
    <w:rsid w:val="004A4C76"/>
    <w:rsid w:val="004A4CEC"/>
    <w:rsid w:val="004A4DB5"/>
    <w:rsid w:val="004A4E7C"/>
    <w:rsid w:val="004A4F04"/>
    <w:rsid w:val="004A5037"/>
    <w:rsid w:val="004A5094"/>
    <w:rsid w:val="004A515A"/>
    <w:rsid w:val="004A5173"/>
    <w:rsid w:val="004A5205"/>
    <w:rsid w:val="004A52D0"/>
    <w:rsid w:val="004A52DF"/>
    <w:rsid w:val="004A5337"/>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D1"/>
    <w:rsid w:val="004A5FF2"/>
    <w:rsid w:val="004A6076"/>
    <w:rsid w:val="004A60EC"/>
    <w:rsid w:val="004A6158"/>
    <w:rsid w:val="004A61D2"/>
    <w:rsid w:val="004A638B"/>
    <w:rsid w:val="004A6396"/>
    <w:rsid w:val="004A640B"/>
    <w:rsid w:val="004A649A"/>
    <w:rsid w:val="004A64F5"/>
    <w:rsid w:val="004A6568"/>
    <w:rsid w:val="004A6598"/>
    <w:rsid w:val="004A6625"/>
    <w:rsid w:val="004A6669"/>
    <w:rsid w:val="004A667D"/>
    <w:rsid w:val="004A687F"/>
    <w:rsid w:val="004A6881"/>
    <w:rsid w:val="004A6943"/>
    <w:rsid w:val="004A695C"/>
    <w:rsid w:val="004A69DA"/>
    <w:rsid w:val="004A6BB0"/>
    <w:rsid w:val="004A6D32"/>
    <w:rsid w:val="004A6D3B"/>
    <w:rsid w:val="004A6E14"/>
    <w:rsid w:val="004A6EA4"/>
    <w:rsid w:val="004A6EB1"/>
    <w:rsid w:val="004A6EF0"/>
    <w:rsid w:val="004A7026"/>
    <w:rsid w:val="004A7037"/>
    <w:rsid w:val="004A7054"/>
    <w:rsid w:val="004A708C"/>
    <w:rsid w:val="004A71D4"/>
    <w:rsid w:val="004A724F"/>
    <w:rsid w:val="004A728E"/>
    <w:rsid w:val="004A745B"/>
    <w:rsid w:val="004A748C"/>
    <w:rsid w:val="004A74A7"/>
    <w:rsid w:val="004A74FF"/>
    <w:rsid w:val="004A7570"/>
    <w:rsid w:val="004A7580"/>
    <w:rsid w:val="004A75FB"/>
    <w:rsid w:val="004A771C"/>
    <w:rsid w:val="004A779D"/>
    <w:rsid w:val="004A78BF"/>
    <w:rsid w:val="004A7969"/>
    <w:rsid w:val="004A7A3A"/>
    <w:rsid w:val="004A7A80"/>
    <w:rsid w:val="004A7B67"/>
    <w:rsid w:val="004A7BDA"/>
    <w:rsid w:val="004A7BDC"/>
    <w:rsid w:val="004A7CB4"/>
    <w:rsid w:val="004A7D68"/>
    <w:rsid w:val="004A7D79"/>
    <w:rsid w:val="004A7EFB"/>
    <w:rsid w:val="004A7F3F"/>
    <w:rsid w:val="004A7F43"/>
    <w:rsid w:val="004A7FC4"/>
    <w:rsid w:val="004A7FCD"/>
    <w:rsid w:val="004B0007"/>
    <w:rsid w:val="004B001D"/>
    <w:rsid w:val="004B00CF"/>
    <w:rsid w:val="004B00D4"/>
    <w:rsid w:val="004B0138"/>
    <w:rsid w:val="004B01BF"/>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935"/>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48D"/>
    <w:rsid w:val="004B164F"/>
    <w:rsid w:val="004B17AF"/>
    <w:rsid w:val="004B1832"/>
    <w:rsid w:val="004B18A1"/>
    <w:rsid w:val="004B18C0"/>
    <w:rsid w:val="004B18D0"/>
    <w:rsid w:val="004B1918"/>
    <w:rsid w:val="004B1978"/>
    <w:rsid w:val="004B1CA7"/>
    <w:rsid w:val="004B1CBD"/>
    <w:rsid w:val="004B1EF2"/>
    <w:rsid w:val="004B2058"/>
    <w:rsid w:val="004B20BF"/>
    <w:rsid w:val="004B213F"/>
    <w:rsid w:val="004B214F"/>
    <w:rsid w:val="004B21C8"/>
    <w:rsid w:val="004B22F5"/>
    <w:rsid w:val="004B23A3"/>
    <w:rsid w:val="004B23BD"/>
    <w:rsid w:val="004B23EB"/>
    <w:rsid w:val="004B243E"/>
    <w:rsid w:val="004B24CD"/>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F02"/>
    <w:rsid w:val="004B2F26"/>
    <w:rsid w:val="004B2F4F"/>
    <w:rsid w:val="004B2FD5"/>
    <w:rsid w:val="004B303D"/>
    <w:rsid w:val="004B3054"/>
    <w:rsid w:val="004B30F2"/>
    <w:rsid w:val="004B31C6"/>
    <w:rsid w:val="004B32E3"/>
    <w:rsid w:val="004B33AB"/>
    <w:rsid w:val="004B3401"/>
    <w:rsid w:val="004B3424"/>
    <w:rsid w:val="004B34D4"/>
    <w:rsid w:val="004B3500"/>
    <w:rsid w:val="004B3551"/>
    <w:rsid w:val="004B35C4"/>
    <w:rsid w:val="004B35D8"/>
    <w:rsid w:val="004B36F9"/>
    <w:rsid w:val="004B373B"/>
    <w:rsid w:val="004B3751"/>
    <w:rsid w:val="004B3848"/>
    <w:rsid w:val="004B3850"/>
    <w:rsid w:val="004B3891"/>
    <w:rsid w:val="004B38A4"/>
    <w:rsid w:val="004B38AF"/>
    <w:rsid w:val="004B3975"/>
    <w:rsid w:val="004B3A0B"/>
    <w:rsid w:val="004B3A28"/>
    <w:rsid w:val="004B3A29"/>
    <w:rsid w:val="004B3B78"/>
    <w:rsid w:val="004B3C99"/>
    <w:rsid w:val="004B3FF4"/>
    <w:rsid w:val="004B4138"/>
    <w:rsid w:val="004B4169"/>
    <w:rsid w:val="004B41BF"/>
    <w:rsid w:val="004B4344"/>
    <w:rsid w:val="004B43E2"/>
    <w:rsid w:val="004B45BC"/>
    <w:rsid w:val="004B461A"/>
    <w:rsid w:val="004B466C"/>
    <w:rsid w:val="004B46DD"/>
    <w:rsid w:val="004B47D1"/>
    <w:rsid w:val="004B47EA"/>
    <w:rsid w:val="004B4999"/>
    <w:rsid w:val="004B49BF"/>
    <w:rsid w:val="004B4A32"/>
    <w:rsid w:val="004B4AC7"/>
    <w:rsid w:val="004B4AD0"/>
    <w:rsid w:val="004B4AF5"/>
    <w:rsid w:val="004B4BD0"/>
    <w:rsid w:val="004B4C29"/>
    <w:rsid w:val="004B4C67"/>
    <w:rsid w:val="004B4DB0"/>
    <w:rsid w:val="004B4E14"/>
    <w:rsid w:val="004B4E34"/>
    <w:rsid w:val="004B4E40"/>
    <w:rsid w:val="004B5045"/>
    <w:rsid w:val="004B5056"/>
    <w:rsid w:val="004B50A7"/>
    <w:rsid w:val="004B50CF"/>
    <w:rsid w:val="004B5144"/>
    <w:rsid w:val="004B51FE"/>
    <w:rsid w:val="004B5222"/>
    <w:rsid w:val="004B5236"/>
    <w:rsid w:val="004B5294"/>
    <w:rsid w:val="004B52C8"/>
    <w:rsid w:val="004B53A6"/>
    <w:rsid w:val="004B53E5"/>
    <w:rsid w:val="004B54F4"/>
    <w:rsid w:val="004B5609"/>
    <w:rsid w:val="004B57D1"/>
    <w:rsid w:val="004B580C"/>
    <w:rsid w:val="004B58AE"/>
    <w:rsid w:val="004B58BB"/>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3E6"/>
    <w:rsid w:val="004B6482"/>
    <w:rsid w:val="004B6496"/>
    <w:rsid w:val="004B661D"/>
    <w:rsid w:val="004B66CA"/>
    <w:rsid w:val="004B66E0"/>
    <w:rsid w:val="004B6769"/>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03"/>
    <w:rsid w:val="004B703E"/>
    <w:rsid w:val="004B71F9"/>
    <w:rsid w:val="004B7235"/>
    <w:rsid w:val="004B7238"/>
    <w:rsid w:val="004B749F"/>
    <w:rsid w:val="004B7556"/>
    <w:rsid w:val="004B760F"/>
    <w:rsid w:val="004B7686"/>
    <w:rsid w:val="004B7693"/>
    <w:rsid w:val="004B76C5"/>
    <w:rsid w:val="004B76EF"/>
    <w:rsid w:val="004B7704"/>
    <w:rsid w:val="004B77A2"/>
    <w:rsid w:val="004B7829"/>
    <w:rsid w:val="004B78C4"/>
    <w:rsid w:val="004B78F2"/>
    <w:rsid w:val="004B7942"/>
    <w:rsid w:val="004B7A0C"/>
    <w:rsid w:val="004B7A0F"/>
    <w:rsid w:val="004B7A4E"/>
    <w:rsid w:val="004B7AA2"/>
    <w:rsid w:val="004B7B9F"/>
    <w:rsid w:val="004B7D6C"/>
    <w:rsid w:val="004B7DAB"/>
    <w:rsid w:val="004B7F5C"/>
    <w:rsid w:val="004B7F91"/>
    <w:rsid w:val="004C003F"/>
    <w:rsid w:val="004C00BC"/>
    <w:rsid w:val="004C016E"/>
    <w:rsid w:val="004C0196"/>
    <w:rsid w:val="004C02DA"/>
    <w:rsid w:val="004C02E3"/>
    <w:rsid w:val="004C0313"/>
    <w:rsid w:val="004C0347"/>
    <w:rsid w:val="004C03C3"/>
    <w:rsid w:val="004C058D"/>
    <w:rsid w:val="004C05D8"/>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687"/>
    <w:rsid w:val="004C173C"/>
    <w:rsid w:val="004C17BB"/>
    <w:rsid w:val="004C17F7"/>
    <w:rsid w:val="004C18DA"/>
    <w:rsid w:val="004C194A"/>
    <w:rsid w:val="004C1AD7"/>
    <w:rsid w:val="004C1B1E"/>
    <w:rsid w:val="004C1B5E"/>
    <w:rsid w:val="004C1B8F"/>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5FA"/>
    <w:rsid w:val="004C266F"/>
    <w:rsid w:val="004C26C3"/>
    <w:rsid w:val="004C27F7"/>
    <w:rsid w:val="004C2864"/>
    <w:rsid w:val="004C2922"/>
    <w:rsid w:val="004C293D"/>
    <w:rsid w:val="004C298F"/>
    <w:rsid w:val="004C29F1"/>
    <w:rsid w:val="004C2A3C"/>
    <w:rsid w:val="004C2ADE"/>
    <w:rsid w:val="004C2B1A"/>
    <w:rsid w:val="004C2B2D"/>
    <w:rsid w:val="004C2B82"/>
    <w:rsid w:val="004C2BAB"/>
    <w:rsid w:val="004C2CEF"/>
    <w:rsid w:val="004C2EA5"/>
    <w:rsid w:val="004C2F7A"/>
    <w:rsid w:val="004C2FA4"/>
    <w:rsid w:val="004C31DC"/>
    <w:rsid w:val="004C330E"/>
    <w:rsid w:val="004C355C"/>
    <w:rsid w:val="004C3593"/>
    <w:rsid w:val="004C35F6"/>
    <w:rsid w:val="004C363B"/>
    <w:rsid w:val="004C3652"/>
    <w:rsid w:val="004C3724"/>
    <w:rsid w:val="004C3859"/>
    <w:rsid w:val="004C3922"/>
    <w:rsid w:val="004C3936"/>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4AE"/>
    <w:rsid w:val="004C452B"/>
    <w:rsid w:val="004C46FD"/>
    <w:rsid w:val="004C4705"/>
    <w:rsid w:val="004C4731"/>
    <w:rsid w:val="004C47B2"/>
    <w:rsid w:val="004C4864"/>
    <w:rsid w:val="004C48B4"/>
    <w:rsid w:val="004C49EF"/>
    <w:rsid w:val="004C4A19"/>
    <w:rsid w:val="004C4A2B"/>
    <w:rsid w:val="004C4A38"/>
    <w:rsid w:val="004C4AB1"/>
    <w:rsid w:val="004C4C08"/>
    <w:rsid w:val="004C4DB3"/>
    <w:rsid w:val="004C4EA5"/>
    <w:rsid w:val="004C506A"/>
    <w:rsid w:val="004C5098"/>
    <w:rsid w:val="004C50FB"/>
    <w:rsid w:val="004C5114"/>
    <w:rsid w:val="004C5173"/>
    <w:rsid w:val="004C51E6"/>
    <w:rsid w:val="004C51F6"/>
    <w:rsid w:val="004C5247"/>
    <w:rsid w:val="004C5311"/>
    <w:rsid w:val="004C55BB"/>
    <w:rsid w:val="004C55D0"/>
    <w:rsid w:val="004C5708"/>
    <w:rsid w:val="004C5835"/>
    <w:rsid w:val="004C58A5"/>
    <w:rsid w:val="004C58CA"/>
    <w:rsid w:val="004C5903"/>
    <w:rsid w:val="004C5982"/>
    <w:rsid w:val="004C5A6E"/>
    <w:rsid w:val="004C5AC1"/>
    <w:rsid w:val="004C5ADF"/>
    <w:rsid w:val="004C5BBF"/>
    <w:rsid w:val="004C5C2A"/>
    <w:rsid w:val="004C5C3B"/>
    <w:rsid w:val="004C5C73"/>
    <w:rsid w:val="004C5CEE"/>
    <w:rsid w:val="004C5D3E"/>
    <w:rsid w:val="004C5E80"/>
    <w:rsid w:val="004C5F01"/>
    <w:rsid w:val="004C5F9B"/>
    <w:rsid w:val="004C5FE1"/>
    <w:rsid w:val="004C6032"/>
    <w:rsid w:val="004C60D3"/>
    <w:rsid w:val="004C60D8"/>
    <w:rsid w:val="004C61A5"/>
    <w:rsid w:val="004C61FD"/>
    <w:rsid w:val="004C6228"/>
    <w:rsid w:val="004C6233"/>
    <w:rsid w:val="004C63E8"/>
    <w:rsid w:val="004C659C"/>
    <w:rsid w:val="004C6786"/>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1AD"/>
    <w:rsid w:val="004C7264"/>
    <w:rsid w:val="004C7335"/>
    <w:rsid w:val="004C746B"/>
    <w:rsid w:val="004C74D6"/>
    <w:rsid w:val="004C7563"/>
    <w:rsid w:val="004C76A2"/>
    <w:rsid w:val="004C7A9A"/>
    <w:rsid w:val="004C7B31"/>
    <w:rsid w:val="004C7B4A"/>
    <w:rsid w:val="004C7B84"/>
    <w:rsid w:val="004C7D17"/>
    <w:rsid w:val="004C7D80"/>
    <w:rsid w:val="004C7E66"/>
    <w:rsid w:val="004C7E7D"/>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53"/>
    <w:rsid w:val="004D05E3"/>
    <w:rsid w:val="004D06DA"/>
    <w:rsid w:val="004D06DF"/>
    <w:rsid w:val="004D0761"/>
    <w:rsid w:val="004D07BA"/>
    <w:rsid w:val="004D084E"/>
    <w:rsid w:val="004D087A"/>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153"/>
    <w:rsid w:val="004D1237"/>
    <w:rsid w:val="004D125B"/>
    <w:rsid w:val="004D1286"/>
    <w:rsid w:val="004D12AB"/>
    <w:rsid w:val="004D133F"/>
    <w:rsid w:val="004D139D"/>
    <w:rsid w:val="004D13AD"/>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8"/>
    <w:rsid w:val="004D1DCE"/>
    <w:rsid w:val="004D1DD3"/>
    <w:rsid w:val="004D1E54"/>
    <w:rsid w:val="004D1E7C"/>
    <w:rsid w:val="004D1E87"/>
    <w:rsid w:val="004D1E8B"/>
    <w:rsid w:val="004D1F19"/>
    <w:rsid w:val="004D1FA6"/>
    <w:rsid w:val="004D1FF7"/>
    <w:rsid w:val="004D2060"/>
    <w:rsid w:val="004D213B"/>
    <w:rsid w:val="004D21AA"/>
    <w:rsid w:val="004D22A8"/>
    <w:rsid w:val="004D23A0"/>
    <w:rsid w:val="004D23CA"/>
    <w:rsid w:val="004D23D6"/>
    <w:rsid w:val="004D23E3"/>
    <w:rsid w:val="004D2457"/>
    <w:rsid w:val="004D2570"/>
    <w:rsid w:val="004D2587"/>
    <w:rsid w:val="004D27DF"/>
    <w:rsid w:val="004D29A7"/>
    <w:rsid w:val="004D29D0"/>
    <w:rsid w:val="004D29F6"/>
    <w:rsid w:val="004D2A69"/>
    <w:rsid w:val="004D2B68"/>
    <w:rsid w:val="004D2C5F"/>
    <w:rsid w:val="004D2C9B"/>
    <w:rsid w:val="004D2C9C"/>
    <w:rsid w:val="004D2CE4"/>
    <w:rsid w:val="004D2D25"/>
    <w:rsid w:val="004D2DAE"/>
    <w:rsid w:val="004D2DC9"/>
    <w:rsid w:val="004D2E4B"/>
    <w:rsid w:val="004D2ED8"/>
    <w:rsid w:val="004D2F1C"/>
    <w:rsid w:val="004D2FF9"/>
    <w:rsid w:val="004D304C"/>
    <w:rsid w:val="004D31A0"/>
    <w:rsid w:val="004D3459"/>
    <w:rsid w:val="004D34B7"/>
    <w:rsid w:val="004D34E4"/>
    <w:rsid w:val="004D3527"/>
    <w:rsid w:val="004D355C"/>
    <w:rsid w:val="004D3590"/>
    <w:rsid w:val="004D35CA"/>
    <w:rsid w:val="004D368C"/>
    <w:rsid w:val="004D37A7"/>
    <w:rsid w:val="004D3844"/>
    <w:rsid w:val="004D38B4"/>
    <w:rsid w:val="004D3A56"/>
    <w:rsid w:val="004D3C3E"/>
    <w:rsid w:val="004D3DC5"/>
    <w:rsid w:val="004D3DE7"/>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20"/>
    <w:rsid w:val="004D5EAE"/>
    <w:rsid w:val="004D5EC8"/>
    <w:rsid w:val="004D5EDC"/>
    <w:rsid w:val="004D5F76"/>
    <w:rsid w:val="004D6056"/>
    <w:rsid w:val="004D60DA"/>
    <w:rsid w:val="004D6178"/>
    <w:rsid w:val="004D621D"/>
    <w:rsid w:val="004D62E7"/>
    <w:rsid w:val="004D6393"/>
    <w:rsid w:val="004D63E9"/>
    <w:rsid w:val="004D6499"/>
    <w:rsid w:val="004D64ED"/>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5"/>
    <w:rsid w:val="004D6E26"/>
    <w:rsid w:val="004D6E4E"/>
    <w:rsid w:val="004D6E74"/>
    <w:rsid w:val="004D6E86"/>
    <w:rsid w:val="004D6EB0"/>
    <w:rsid w:val="004D6F01"/>
    <w:rsid w:val="004D6F33"/>
    <w:rsid w:val="004D7136"/>
    <w:rsid w:val="004D715A"/>
    <w:rsid w:val="004D724F"/>
    <w:rsid w:val="004D72A8"/>
    <w:rsid w:val="004D73A9"/>
    <w:rsid w:val="004D7472"/>
    <w:rsid w:val="004D74F6"/>
    <w:rsid w:val="004D7559"/>
    <w:rsid w:val="004D75B4"/>
    <w:rsid w:val="004D75DC"/>
    <w:rsid w:val="004D7615"/>
    <w:rsid w:val="004D76B0"/>
    <w:rsid w:val="004D773D"/>
    <w:rsid w:val="004D787A"/>
    <w:rsid w:val="004D787E"/>
    <w:rsid w:val="004D797E"/>
    <w:rsid w:val="004D79AD"/>
    <w:rsid w:val="004D7B62"/>
    <w:rsid w:val="004D7BB0"/>
    <w:rsid w:val="004D7BCE"/>
    <w:rsid w:val="004D7BDE"/>
    <w:rsid w:val="004D7CE9"/>
    <w:rsid w:val="004D7D67"/>
    <w:rsid w:val="004D7F91"/>
    <w:rsid w:val="004D7FE2"/>
    <w:rsid w:val="004E0085"/>
    <w:rsid w:val="004E00A3"/>
    <w:rsid w:val="004E00E2"/>
    <w:rsid w:val="004E00EE"/>
    <w:rsid w:val="004E013A"/>
    <w:rsid w:val="004E014C"/>
    <w:rsid w:val="004E017B"/>
    <w:rsid w:val="004E01E3"/>
    <w:rsid w:val="004E020C"/>
    <w:rsid w:val="004E03FE"/>
    <w:rsid w:val="004E0435"/>
    <w:rsid w:val="004E0451"/>
    <w:rsid w:val="004E050B"/>
    <w:rsid w:val="004E05EB"/>
    <w:rsid w:val="004E0648"/>
    <w:rsid w:val="004E06C6"/>
    <w:rsid w:val="004E075F"/>
    <w:rsid w:val="004E07B1"/>
    <w:rsid w:val="004E07C9"/>
    <w:rsid w:val="004E0844"/>
    <w:rsid w:val="004E0899"/>
    <w:rsid w:val="004E08DD"/>
    <w:rsid w:val="004E0939"/>
    <w:rsid w:val="004E095E"/>
    <w:rsid w:val="004E0989"/>
    <w:rsid w:val="004E098D"/>
    <w:rsid w:val="004E0997"/>
    <w:rsid w:val="004E0AAD"/>
    <w:rsid w:val="004E0ACA"/>
    <w:rsid w:val="004E0B6B"/>
    <w:rsid w:val="004E0B98"/>
    <w:rsid w:val="004E0BFF"/>
    <w:rsid w:val="004E0E12"/>
    <w:rsid w:val="004E0EBF"/>
    <w:rsid w:val="004E0ECB"/>
    <w:rsid w:val="004E0FEF"/>
    <w:rsid w:val="004E1017"/>
    <w:rsid w:val="004E1022"/>
    <w:rsid w:val="004E10B8"/>
    <w:rsid w:val="004E11B3"/>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71"/>
    <w:rsid w:val="004E27CA"/>
    <w:rsid w:val="004E2845"/>
    <w:rsid w:val="004E2920"/>
    <w:rsid w:val="004E2939"/>
    <w:rsid w:val="004E29CB"/>
    <w:rsid w:val="004E29DD"/>
    <w:rsid w:val="004E2A1E"/>
    <w:rsid w:val="004E2A98"/>
    <w:rsid w:val="004E2AC2"/>
    <w:rsid w:val="004E2B71"/>
    <w:rsid w:val="004E2BBE"/>
    <w:rsid w:val="004E2C07"/>
    <w:rsid w:val="004E2C3B"/>
    <w:rsid w:val="004E2DF3"/>
    <w:rsid w:val="004E2E36"/>
    <w:rsid w:val="004E2E46"/>
    <w:rsid w:val="004E2E5F"/>
    <w:rsid w:val="004E2EA9"/>
    <w:rsid w:val="004E2ED0"/>
    <w:rsid w:val="004E2EE4"/>
    <w:rsid w:val="004E2F1E"/>
    <w:rsid w:val="004E2F29"/>
    <w:rsid w:val="004E2F84"/>
    <w:rsid w:val="004E2FCC"/>
    <w:rsid w:val="004E30DC"/>
    <w:rsid w:val="004E3104"/>
    <w:rsid w:val="004E31AC"/>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F8"/>
    <w:rsid w:val="004E3C02"/>
    <w:rsid w:val="004E3C28"/>
    <w:rsid w:val="004E3CC7"/>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A3A"/>
    <w:rsid w:val="004E4D83"/>
    <w:rsid w:val="004E4FA5"/>
    <w:rsid w:val="004E51B5"/>
    <w:rsid w:val="004E5258"/>
    <w:rsid w:val="004E526B"/>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2A0"/>
    <w:rsid w:val="004E6364"/>
    <w:rsid w:val="004E6412"/>
    <w:rsid w:val="004E6449"/>
    <w:rsid w:val="004E6544"/>
    <w:rsid w:val="004E6585"/>
    <w:rsid w:val="004E663D"/>
    <w:rsid w:val="004E66EF"/>
    <w:rsid w:val="004E679A"/>
    <w:rsid w:val="004E681A"/>
    <w:rsid w:val="004E6914"/>
    <w:rsid w:val="004E69F1"/>
    <w:rsid w:val="004E6AAC"/>
    <w:rsid w:val="004E6ADF"/>
    <w:rsid w:val="004E6B22"/>
    <w:rsid w:val="004E6B4E"/>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0"/>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46"/>
    <w:rsid w:val="004F03B1"/>
    <w:rsid w:val="004F03D7"/>
    <w:rsid w:val="004F043C"/>
    <w:rsid w:val="004F0461"/>
    <w:rsid w:val="004F0497"/>
    <w:rsid w:val="004F064A"/>
    <w:rsid w:val="004F0693"/>
    <w:rsid w:val="004F075D"/>
    <w:rsid w:val="004F0850"/>
    <w:rsid w:val="004F0941"/>
    <w:rsid w:val="004F095E"/>
    <w:rsid w:val="004F0A8B"/>
    <w:rsid w:val="004F0ACA"/>
    <w:rsid w:val="004F0B13"/>
    <w:rsid w:val="004F0C2A"/>
    <w:rsid w:val="004F0C5F"/>
    <w:rsid w:val="004F0D61"/>
    <w:rsid w:val="004F0E0E"/>
    <w:rsid w:val="004F0E27"/>
    <w:rsid w:val="004F0E80"/>
    <w:rsid w:val="004F0EAF"/>
    <w:rsid w:val="004F0EF1"/>
    <w:rsid w:val="004F0EFA"/>
    <w:rsid w:val="004F0EFE"/>
    <w:rsid w:val="004F0F60"/>
    <w:rsid w:val="004F0FE8"/>
    <w:rsid w:val="004F0FED"/>
    <w:rsid w:val="004F1085"/>
    <w:rsid w:val="004F1095"/>
    <w:rsid w:val="004F10C8"/>
    <w:rsid w:val="004F1175"/>
    <w:rsid w:val="004F1190"/>
    <w:rsid w:val="004F1238"/>
    <w:rsid w:val="004F1289"/>
    <w:rsid w:val="004F1400"/>
    <w:rsid w:val="004F14DE"/>
    <w:rsid w:val="004F158E"/>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2AD"/>
    <w:rsid w:val="004F232C"/>
    <w:rsid w:val="004F2387"/>
    <w:rsid w:val="004F2476"/>
    <w:rsid w:val="004F256F"/>
    <w:rsid w:val="004F2740"/>
    <w:rsid w:val="004F276E"/>
    <w:rsid w:val="004F27D9"/>
    <w:rsid w:val="004F298C"/>
    <w:rsid w:val="004F29AD"/>
    <w:rsid w:val="004F2A1D"/>
    <w:rsid w:val="004F2A9F"/>
    <w:rsid w:val="004F2AC5"/>
    <w:rsid w:val="004F2B15"/>
    <w:rsid w:val="004F2D0D"/>
    <w:rsid w:val="004F2DD1"/>
    <w:rsid w:val="004F2DD5"/>
    <w:rsid w:val="004F2E07"/>
    <w:rsid w:val="004F2EDF"/>
    <w:rsid w:val="004F2F0E"/>
    <w:rsid w:val="004F2FD3"/>
    <w:rsid w:val="004F302D"/>
    <w:rsid w:val="004F30A2"/>
    <w:rsid w:val="004F31DF"/>
    <w:rsid w:val="004F3301"/>
    <w:rsid w:val="004F3347"/>
    <w:rsid w:val="004F33C2"/>
    <w:rsid w:val="004F344D"/>
    <w:rsid w:val="004F346E"/>
    <w:rsid w:val="004F34F5"/>
    <w:rsid w:val="004F356F"/>
    <w:rsid w:val="004F3587"/>
    <w:rsid w:val="004F3668"/>
    <w:rsid w:val="004F36DC"/>
    <w:rsid w:val="004F36FA"/>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1F1"/>
    <w:rsid w:val="004F42C0"/>
    <w:rsid w:val="004F4335"/>
    <w:rsid w:val="004F4410"/>
    <w:rsid w:val="004F4474"/>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1"/>
    <w:rsid w:val="004F4AAD"/>
    <w:rsid w:val="004F4B2E"/>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4FD6"/>
    <w:rsid w:val="004F5121"/>
    <w:rsid w:val="004F51B5"/>
    <w:rsid w:val="004F51BF"/>
    <w:rsid w:val="004F51D6"/>
    <w:rsid w:val="004F51E0"/>
    <w:rsid w:val="004F5358"/>
    <w:rsid w:val="004F56A5"/>
    <w:rsid w:val="004F56C1"/>
    <w:rsid w:val="004F573F"/>
    <w:rsid w:val="004F5832"/>
    <w:rsid w:val="004F5852"/>
    <w:rsid w:val="004F589D"/>
    <w:rsid w:val="004F58A4"/>
    <w:rsid w:val="004F591B"/>
    <w:rsid w:val="004F5A35"/>
    <w:rsid w:val="004F5ADB"/>
    <w:rsid w:val="004F5B6C"/>
    <w:rsid w:val="004F5B7D"/>
    <w:rsid w:val="004F5B97"/>
    <w:rsid w:val="004F5C19"/>
    <w:rsid w:val="004F5C65"/>
    <w:rsid w:val="004F5C9F"/>
    <w:rsid w:val="004F5CB1"/>
    <w:rsid w:val="004F5D4D"/>
    <w:rsid w:val="004F5D86"/>
    <w:rsid w:val="004F5E41"/>
    <w:rsid w:val="004F5E84"/>
    <w:rsid w:val="004F600F"/>
    <w:rsid w:val="004F601F"/>
    <w:rsid w:val="004F6080"/>
    <w:rsid w:val="004F6110"/>
    <w:rsid w:val="004F6120"/>
    <w:rsid w:val="004F6183"/>
    <w:rsid w:val="004F61A5"/>
    <w:rsid w:val="004F626A"/>
    <w:rsid w:val="004F6351"/>
    <w:rsid w:val="004F63FA"/>
    <w:rsid w:val="004F6432"/>
    <w:rsid w:val="004F6447"/>
    <w:rsid w:val="004F649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F68"/>
    <w:rsid w:val="004F7061"/>
    <w:rsid w:val="004F7069"/>
    <w:rsid w:val="004F7080"/>
    <w:rsid w:val="004F715A"/>
    <w:rsid w:val="004F7191"/>
    <w:rsid w:val="004F719B"/>
    <w:rsid w:val="004F71B9"/>
    <w:rsid w:val="004F7373"/>
    <w:rsid w:val="004F73FB"/>
    <w:rsid w:val="004F7410"/>
    <w:rsid w:val="004F74A6"/>
    <w:rsid w:val="004F74B3"/>
    <w:rsid w:val="004F7561"/>
    <w:rsid w:val="004F766E"/>
    <w:rsid w:val="004F76DB"/>
    <w:rsid w:val="004F77F1"/>
    <w:rsid w:val="004F77F4"/>
    <w:rsid w:val="004F780A"/>
    <w:rsid w:val="004F780C"/>
    <w:rsid w:val="004F7A07"/>
    <w:rsid w:val="004F7AAC"/>
    <w:rsid w:val="004F7AC2"/>
    <w:rsid w:val="004F7AED"/>
    <w:rsid w:val="004F7AF9"/>
    <w:rsid w:val="004F7BA4"/>
    <w:rsid w:val="004F7BB3"/>
    <w:rsid w:val="004F7BB5"/>
    <w:rsid w:val="004F7BFA"/>
    <w:rsid w:val="004F7C5F"/>
    <w:rsid w:val="004F7D3A"/>
    <w:rsid w:val="004F7DB4"/>
    <w:rsid w:val="004F7DC6"/>
    <w:rsid w:val="004F7DD1"/>
    <w:rsid w:val="004F7E77"/>
    <w:rsid w:val="004F7E98"/>
    <w:rsid w:val="004F7F1B"/>
    <w:rsid w:val="004F7FED"/>
    <w:rsid w:val="00500071"/>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7D5"/>
    <w:rsid w:val="00500802"/>
    <w:rsid w:val="00500824"/>
    <w:rsid w:val="0050091F"/>
    <w:rsid w:val="00500978"/>
    <w:rsid w:val="005009DF"/>
    <w:rsid w:val="00500A12"/>
    <w:rsid w:val="00500A23"/>
    <w:rsid w:val="00500B93"/>
    <w:rsid w:val="00500BC8"/>
    <w:rsid w:val="00500CFB"/>
    <w:rsid w:val="00500D1B"/>
    <w:rsid w:val="00500D20"/>
    <w:rsid w:val="00500DA4"/>
    <w:rsid w:val="00500DD8"/>
    <w:rsid w:val="00500EC7"/>
    <w:rsid w:val="00500F1F"/>
    <w:rsid w:val="00500F38"/>
    <w:rsid w:val="00500FC0"/>
    <w:rsid w:val="005010B8"/>
    <w:rsid w:val="00501123"/>
    <w:rsid w:val="00501168"/>
    <w:rsid w:val="0050117D"/>
    <w:rsid w:val="005011DA"/>
    <w:rsid w:val="00501276"/>
    <w:rsid w:val="00501311"/>
    <w:rsid w:val="0050135E"/>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70"/>
    <w:rsid w:val="00501BB0"/>
    <w:rsid w:val="00501BB2"/>
    <w:rsid w:val="00501BE1"/>
    <w:rsid w:val="00501DD1"/>
    <w:rsid w:val="00501E0E"/>
    <w:rsid w:val="00501E92"/>
    <w:rsid w:val="00501E9A"/>
    <w:rsid w:val="00501F34"/>
    <w:rsid w:val="00501FE8"/>
    <w:rsid w:val="0050209C"/>
    <w:rsid w:val="005020D6"/>
    <w:rsid w:val="0050214E"/>
    <w:rsid w:val="00502167"/>
    <w:rsid w:val="005021E0"/>
    <w:rsid w:val="00502325"/>
    <w:rsid w:val="005023DA"/>
    <w:rsid w:val="0050243E"/>
    <w:rsid w:val="00502507"/>
    <w:rsid w:val="00502547"/>
    <w:rsid w:val="0050259A"/>
    <w:rsid w:val="00502672"/>
    <w:rsid w:val="00502733"/>
    <w:rsid w:val="005027A9"/>
    <w:rsid w:val="005027BF"/>
    <w:rsid w:val="005027E1"/>
    <w:rsid w:val="0050291B"/>
    <w:rsid w:val="0050296F"/>
    <w:rsid w:val="00502C70"/>
    <w:rsid w:val="00502C9F"/>
    <w:rsid w:val="00502CEE"/>
    <w:rsid w:val="00502D26"/>
    <w:rsid w:val="00502DE7"/>
    <w:rsid w:val="00502E5A"/>
    <w:rsid w:val="00502ED0"/>
    <w:rsid w:val="00502F0B"/>
    <w:rsid w:val="00502F17"/>
    <w:rsid w:val="00502FC0"/>
    <w:rsid w:val="00502FE3"/>
    <w:rsid w:val="005031C0"/>
    <w:rsid w:val="00503289"/>
    <w:rsid w:val="0050332F"/>
    <w:rsid w:val="0050334D"/>
    <w:rsid w:val="005033AB"/>
    <w:rsid w:val="0050343E"/>
    <w:rsid w:val="0050344B"/>
    <w:rsid w:val="0050346D"/>
    <w:rsid w:val="00503912"/>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785"/>
    <w:rsid w:val="00504810"/>
    <w:rsid w:val="0050486A"/>
    <w:rsid w:val="0050495A"/>
    <w:rsid w:val="005049E1"/>
    <w:rsid w:val="00504ABF"/>
    <w:rsid w:val="00504B05"/>
    <w:rsid w:val="00504B1B"/>
    <w:rsid w:val="00504B2C"/>
    <w:rsid w:val="00504B58"/>
    <w:rsid w:val="00504BBD"/>
    <w:rsid w:val="00504BE4"/>
    <w:rsid w:val="00504C4A"/>
    <w:rsid w:val="00504CC2"/>
    <w:rsid w:val="00504CD0"/>
    <w:rsid w:val="00504D50"/>
    <w:rsid w:val="00504DEB"/>
    <w:rsid w:val="00504E8D"/>
    <w:rsid w:val="00504F6F"/>
    <w:rsid w:val="00504FBC"/>
    <w:rsid w:val="0050505B"/>
    <w:rsid w:val="0050512E"/>
    <w:rsid w:val="005051C8"/>
    <w:rsid w:val="005051D4"/>
    <w:rsid w:val="0050531F"/>
    <w:rsid w:val="0050541C"/>
    <w:rsid w:val="00505486"/>
    <w:rsid w:val="00505862"/>
    <w:rsid w:val="0050589F"/>
    <w:rsid w:val="005058CA"/>
    <w:rsid w:val="005058DE"/>
    <w:rsid w:val="00505900"/>
    <w:rsid w:val="00505910"/>
    <w:rsid w:val="00505A21"/>
    <w:rsid w:val="00505BCB"/>
    <w:rsid w:val="00505C89"/>
    <w:rsid w:val="00505CA0"/>
    <w:rsid w:val="00505D1B"/>
    <w:rsid w:val="00505D63"/>
    <w:rsid w:val="00505E6B"/>
    <w:rsid w:val="00505F22"/>
    <w:rsid w:val="005060CA"/>
    <w:rsid w:val="00506261"/>
    <w:rsid w:val="005062B4"/>
    <w:rsid w:val="00506393"/>
    <w:rsid w:val="005063A4"/>
    <w:rsid w:val="005063BB"/>
    <w:rsid w:val="00506428"/>
    <w:rsid w:val="005065A1"/>
    <w:rsid w:val="005065A6"/>
    <w:rsid w:val="00506780"/>
    <w:rsid w:val="005068DA"/>
    <w:rsid w:val="0050691B"/>
    <w:rsid w:val="0050692A"/>
    <w:rsid w:val="0050694C"/>
    <w:rsid w:val="00506961"/>
    <w:rsid w:val="00506A10"/>
    <w:rsid w:val="00506A5B"/>
    <w:rsid w:val="00506B3F"/>
    <w:rsid w:val="00506BAE"/>
    <w:rsid w:val="00506BCA"/>
    <w:rsid w:val="00506BFA"/>
    <w:rsid w:val="00506C18"/>
    <w:rsid w:val="00506C63"/>
    <w:rsid w:val="00506C6B"/>
    <w:rsid w:val="00506C7A"/>
    <w:rsid w:val="00506D53"/>
    <w:rsid w:val="00506D5E"/>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E2D"/>
    <w:rsid w:val="00507EC1"/>
    <w:rsid w:val="00507F35"/>
    <w:rsid w:val="00507F8A"/>
    <w:rsid w:val="00510016"/>
    <w:rsid w:val="0051018E"/>
    <w:rsid w:val="0051026D"/>
    <w:rsid w:val="005102EF"/>
    <w:rsid w:val="0051031A"/>
    <w:rsid w:val="005103B9"/>
    <w:rsid w:val="005103D5"/>
    <w:rsid w:val="005103DA"/>
    <w:rsid w:val="005105AD"/>
    <w:rsid w:val="005106C5"/>
    <w:rsid w:val="0051071B"/>
    <w:rsid w:val="005107A7"/>
    <w:rsid w:val="005107B7"/>
    <w:rsid w:val="005108FA"/>
    <w:rsid w:val="00510924"/>
    <w:rsid w:val="00510975"/>
    <w:rsid w:val="005109B2"/>
    <w:rsid w:val="00510A3B"/>
    <w:rsid w:val="00510A54"/>
    <w:rsid w:val="00510A67"/>
    <w:rsid w:val="00510B28"/>
    <w:rsid w:val="00510BA8"/>
    <w:rsid w:val="00510BB4"/>
    <w:rsid w:val="00510BF5"/>
    <w:rsid w:val="00510C1E"/>
    <w:rsid w:val="00510C7D"/>
    <w:rsid w:val="00510D26"/>
    <w:rsid w:val="00510E07"/>
    <w:rsid w:val="00510ED2"/>
    <w:rsid w:val="00510F03"/>
    <w:rsid w:val="00510F05"/>
    <w:rsid w:val="00510F36"/>
    <w:rsid w:val="005110DF"/>
    <w:rsid w:val="00511146"/>
    <w:rsid w:val="0051114E"/>
    <w:rsid w:val="00511161"/>
    <w:rsid w:val="0051116E"/>
    <w:rsid w:val="00511235"/>
    <w:rsid w:val="00511270"/>
    <w:rsid w:val="005112EF"/>
    <w:rsid w:val="005112F4"/>
    <w:rsid w:val="0051143F"/>
    <w:rsid w:val="005114AD"/>
    <w:rsid w:val="0051156E"/>
    <w:rsid w:val="00511604"/>
    <w:rsid w:val="00511668"/>
    <w:rsid w:val="0051173F"/>
    <w:rsid w:val="005117B6"/>
    <w:rsid w:val="005117C6"/>
    <w:rsid w:val="0051186B"/>
    <w:rsid w:val="005118B1"/>
    <w:rsid w:val="005118E0"/>
    <w:rsid w:val="0051193B"/>
    <w:rsid w:val="00511AD1"/>
    <w:rsid w:val="00511B09"/>
    <w:rsid w:val="00511B31"/>
    <w:rsid w:val="00511BC1"/>
    <w:rsid w:val="00511CBB"/>
    <w:rsid w:val="00511D93"/>
    <w:rsid w:val="00511D9E"/>
    <w:rsid w:val="00511E49"/>
    <w:rsid w:val="00511E79"/>
    <w:rsid w:val="00511F4A"/>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8FA"/>
    <w:rsid w:val="00512927"/>
    <w:rsid w:val="005129CE"/>
    <w:rsid w:val="00512A7B"/>
    <w:rsid w:val="00512C17"/>
    <w:rsid w:val="00512CB7"/>
    <w:rsid w:val="00512E00"/>
    <w:rsid w:val="00512E15"/>
    <w:rsid w:val="00512EDD"/>
    <w:rsid w:val="0051306C"/>
    <w:rsid w:val="00513101"/>
    <w:rsid w:val="005131A6"/>
    <w:rsid w:val="005131E4"/>
    <w:rsid w:val="00513252"/>
    <w:rsid w:val="005132D8"/>
    <w:rsid w:val="005133B7"/>
    <w:rsid w:val="005133EA"/>
    <w:rsid w:val="005133F8"/>
    <w:rsid w:val="00513405"/>
    <w:rsid w:val="0051348F"/>
    <w:rsid w:val="005136C2"/>
    <w:rsid w:val="0051398F"/>
    <w:rsid w:val="005139A2"/>
    <w:rsid w:val="005139AF"/>
    <w:rsid w:val="005139EB"/>
    <w:rsid w:val="00513A7F"/>
    <w:rsid w:val="00513AD2"/>
    <w:rsid w:val="00513ADA"/>
    <w:rsid w:val="00513B2B"/>
    <w:rsid w:val="00513C02"/>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D57"/>
    <w:rsid w:val="00514E8A"/>
    <w:rsid w:val="00514EB6"/>
    <w:rsid w:val="00514EDC"/>
    <w:rsid w:val="00514FF3"/>
    <w:rsid w:val="00514FFF"/>
    <w:rsid w:val="00515093"/>
    <w:rsid w:val="005150E9"/>
    <w:rsid w:val="0051520E"/>
    <w:rsid w:val="005152F5"/>
    <w:rsid w:val="005153E8"/>
    <w:rsid w:val="005153EB"/>
    <w:rsid w:val="005154EC"/>
    <w:rsid w:val="0051550B"/>
    <w:rsid w:val="00515569"/>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334"/>
    <w:rsid w:val="00516417"/>
    <w:rsid w:val="0051641D"/>
    <w:rsid w:val="0051645F"/>
    <w:rsid w:val="00516494"/>
    <w:rsid w:val="00516531"/>
    <w:rsid w:val="00516591"/>
    <w:rsid w:val="005165B0"/>
    <w:rsid w:val="00516693"/>
    <w:rsid w:val="00516696"/>
    <w:rsid w:val="00516842"/>
    <w:rsid w:val="005169FC"/>
    <w:rsid w:val="00516A00"/>
    <w:rsid w:val="00516A4E"/>
    <w:rsid w:val="00516A59"/>
    <w:rsid w:val="00516B24"/>
    <w:rsid w:val="00516BA0"/>
    <w:rsid w:val="00516BF5"/>
    <w:rsid w:val="00516C11"/>
    <w:rsid w:val="00516C7E"/>
    <w:rsid w:val="00516D84"/>
    <w:rsid w:val="00516DA0"/>
    <w:rsid w:val="00516EC5"/>
    <w:rsid w:val="00516F60"/>
    <w:rsid w:val="00516F8F"/>
    <w:rsid w:val="0051701B"/>
    <w:rsid w:val="0051710B"/>
    <w:rsid w:val="00517131"/>
    <w:rsid w:val="0051729B"/>
    <w:rsid w:val="00517335"/>
    <w:rsid w:val="005173E7"/>
    <w:rsid w:val="00517426"/>
    <w:rsid w:val="00517681"/>
    <w:rsid w:val="00517738"/>
    <w:rsid w:val="005177AE"/>
    <w:rsid w:val="0051789E"/>
    <w:rsid w:val="0051789F"/>
    <w:rsid w:val="005178C9"/>
    <w:rsid w:val="005178CB"/>
    <w:rsid w:val="0051792B"/>
    <w:rsid w:val="00517A1E"/>
    <w:rsid w:val="00517C26"/>
    <w:rsid w:val="00517C3A"/>
    <w:rsid w:val="00517C51"/>
    <w:rsid w:val="00517C86"/>
    <w:rsid w:val="00517C88"/>
    <w:rsid w:val="00517D34"/>
    <w:rsid w:val="00517D70"/>
    <w:rsid w:val="00517DD1"/>
    <w:rsid w:val="00517E11"/>
    <w:rsid w:val="00517F21"/>
    <w:rsid w:val="00517F47"/>
    <w:rsid w:val="00517FD5"/>
    <w:rsid w:val="00517FF9"/>
    <w:rsid w:val="00520004"/>
    <w:rsid w:val="00520054"/>
    <w:rsid w:val="0052007E"/>
    <w:rsid w:val="005200B2"/>
    <w:rsid w:val="00520153"/>
    <w:rsid w:val="005201AF"/>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931"/>
    <w:rsid w:val="00521C53"/>
    <w:rsid w:val="00521C75"/>
    <w:rsid w:val="00521C78"/>
    <w:rsid w:val="00521D32"/>
    <w:rsid w:val="00521D7D"/>
    <w:rsid w:val="00521E1F"/>
    <w:rsid w:val="0052202A"/>
    <w:rsid w:val="0052208F"/>
    <w:rsid w:val="00522129"/>
    <w:rsid w:val="005221A8"/>
    <w:rsid w:val="0052224F"/>
    <w:rsid w:val="005222EC"/>
    <w:rsid w:val="005223C5"/>
    <w:rsid w:val="0052248E"/>
    <w:rsid w:val="00522513"/>
    <w:rsid w:val="0052255E"/>
    <w:rsid w:val="0052266B"/>
    <w:rsid w:val="00522687"/>
    <w:rsid w:val="00522729"/>
    <w:rsid w:val="00522797"/>
    <w:rsid w:val="005228BF"/>
    <w:rsid w:val="005228D6"/>
    <w:rsid w:val="005228F8"/>
    <w:rsid w:val="0052291A"/>
    <w:rsid w:val="0052291E"/>
    <w:rsid w:val="0052298C"/>
    <w:rsid w:val="00522A3A"/>
    <w:rsid w:val="00522A55"/>
    <w:rsid w:val="00522AB1"/>
    <w:rsid w:val="00522B0C"/>
    <w:rsid w:val="00522B0F"/>
    <w:rsid w:val="00522CD2"/>
    <w:rsid w:val="00522DC1"/>
    <w:rsid w:val="00522DEF"/>
    <w:rsid w:val="00522E4B"/>
    <w:rsid w:val="00522ED3"/>
    <w:rsid w:val="00522FE3"/>
    <w:rsid w:val="00522FED"/>
    <w:rsid w:val="005230C4"/>
    <w:rsid w:val="005230EC"/>
    <w:rsid w:val="00523199"/>
    <w:rsid w:val="0052320D"/>
    <w:rsid w:val="00523249"/>
    <w:rsid w:val="0052327C"/>
    <w:rsid w:val="0052342D"/>
    <w:rsid w:val="00523441"/>
    <w:rsid w:val="0052345F"/>
    <w:rsid w:val="005234BC"/>
    <w:rsid w:val="00523585"/>
    <w:rsid w:val="005235B4"/>
    <w:rsid w:val="005235FD"/>
    <w:rsid w:val="005236ED"/>
    <w:rsid w:val="00523735"/>
    <w:rsid w:val="00523887"/>
    <w:rsid w:val="00523907"/>
    <w:rsid w:val="005239E6"/>
    <w:rsid w:val="005239FE"/>
    <w:rsid w:val="00523A79"/>
    <w:rsid w:val="00523AFF"/>
    <w:rsid w:val="00523B04"/>
    <w:rsid w:val="00523B85"/>
    <w:rsid w:val="00523C54"/>
    <w:rsid w:val="00523CB3"/>
    <w:rsid w:val="00523D01"/>
    <w:rsid w:val="00523D09"/>
    <w:rsid w:val="00523D94"/>
    <w:rsid w:val="00523F71"/>
    <w:rsid w:val="0052404D"/>
    <w:rsid w:val="0052407A"/>
    <w:rsid w:val="0052411A"/>
    <w:rsid w:val="005241D8"/>
    <w:rsid w:val="00524319"/>
    <w:rsid w:val="00524747"/>
    <w:rsid w:val="0052481D"/>
    <w:rsid w:val="00524835"/>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58"/>
    <w:rsid w:val="005261A4"/>
    <w:rsid w:val="005262CA"/>
    <w:rsid w:val="005263DE"/>
    <w:rsid w:val="0052642E"/>
    <w:rsid w:val="00526456"/>
    <w:rsid w:val="005266C5"/>
    <w:rsid w:val="005266DE"/>
    <w:rsid w:val="00526804"/>
    <w:rsid w:val="005268AB"/>
    <w:rsid w:val="00526969"/>
    <w:rsid w:val="005269B5"/>
    <w:rsid w:val="00526A7E"/>
    <w:rsid w:val="00526A88"/>
    <w:rsid w:val="00526B19"/>
    <w:rsid w:val="00526B66"/>
    <w:rsid w:val="00526BE0"/>
    <w:rsid w:val="00526D79"/>
    <w:rsid w:val="00526F2F"/>
    <w:rsid w:val="00526F49"/>
    <w:rsid w:val="00527043"/>
    <w:rsid w:val="00527070"/>
    <w:rsid w:val="005270AE"/>
    <w:rsid w:val="005271D2"/>
    <w:rsid w:val="00527222"/>
    <w:rsid w:val="00527261"/>
    <w:rsid w:val="005272CE"/>
    <w:rsid w:val="005272E8"/>
    <w:rsid w:val="005273F5"/>
    <w:rsid w:val="00527442"/>
    <w:rsid w:val="005274EB"/>
    <w:rsid w:val="00527554"/>
    <w:rsid w:val="0052766B"/>
    <w:rsid w:val="00527749"/>
    <w:rsid w:val="00527798"/>
    <w:rsid w:val="005277A0"/>
    <w:rsid w:val="005277C2"/>
    <w:rsid w:val="00527809"/>
    <w:rsid w:val="00527978"/>
    <w:rsid w:val="00527998"/>
    <w:rsid w:val="005279A5"/>
    <w:rsid w:val="00527A8C"/>
    <w:rsid w:val="00527AB2"/>
    <w:rsid w:val="00527AE2"/>
    <w:rsid w:val="00527B8E"/>
    <w:rsid w:val="00527B9A"/>
    <w:rsid w:val="00527BA5"/>
    <w:rsid w:val="00527C11"/>
    <w:rsid w:val="00527C39"/>
    <w:rsid w:val="00527CCF"/>
    <w:rsid w:val="00527D02"/>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32"/>
    <w:rsid w:val="00530901"/>
    <w:rsid w:val="005309BA"/>
    <w:rsid w:val="00530A3D"/>
    <w:rsid w:val="00530A99"/>
    <w:rsid w:val="00530B75"/>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97A"/>
    <w:rsid w:val="00531AC4"/>
    <w:rsid w:val="00531B56"/>
    <w:rsid w:val="00531BCE"/>
    <w:rsid w:val="00531CEA"/>
    <w:rsid w:val="00531D6A"/>
    <w:rsid w:val="00531DEF"/>
    <w:rsid w:val="00531E7E"/>
    <w:rsid w:val="00531F03"/>
    <w:rsid w:val="00531F2C"/>
    <w:rsid w:val="00531F75"/>
    <w:rsid w:val="00531FB9"/>
    <w:rsid w:val="0053206B"/>
    <w:rsid w:val="005320CF"/>
    <w:rsid w:val="0053212F"/>
    <w:rsid w:val="0053216A"/>
    <w:rsid w:val="005321FA"/>
    <w:rsid w:val="0053233E"/>
    <w:rsid w:val="0053235B"/>
    <w:rsid w:val="00532422"/>
    <w:rsid w:val="005324A5"/>
    <w:rsid w:val="00532544"/>
    <w:rsid w:val="00532546"/>
    <w:rsid w:val="0053257D"/>
    <w:rsid w:val="00532588"/>
    <w:rsid w:val="00532674"/>
    <w:rsid w:val="00532683"/>
    <w:rsid w:val="0053271C"/>
    <w:rsid w:val="0053275C"/>
    <w:rsid w:val="00532771"/>
    <w:rsid w:val="00532772"/>
    <w:rsid w:val="005327EA"/>
    <w:rsid w:val="0053290F"/>
    <w:rsid w:val="00532926"/>
    <w:rsid w:val="00532980"/>
    <w:rsid w:val="00532A12"/>
    <w:rsid w:val="00532A6E"/>
    <w:rsid w:val="00532AB7"/>
    <w:rsid w:val="00532ADF"/>
    <w:rsid w:val="00532AEE"/>
    <w:rsid w:val="00532AF9"/>
    <w:rsid w:val="00532B64"/>
    <w:rsid w:val="00532B99"/>
    <w:rsid w:val="00532C75"/>
    <w:rsid w:val="00532CDB"/>
    <w:rsid w:val="00532D9D"/>
    <w:rsid w:val="00532E48"/>
    <w:rsid w:val="00532E8E"/>
    <w:rsid w:val="00532FA0"/>
    <w:rsid w:val="00532FB8"/>
    <w:rsid w:val="00533002"/>
    <w:rsid w:val="005330F2"/>
    <w:rsid w:val="005331C1"/>
    <w:rsid w:val="005332FE"/>
    <w:rsid w:val="00533385"/>
    <w:rsid w:val="005334E2"/>
    <w:rsid w:val="005335AE"/>
    <w:rsid w:val="0053361D"/>
    <w:rsid w:val="0053364D"/>
    <w:rsid w:val="005336E5"/>
    <w:rsid w:val="00533887"/>
    <w:rsid w:val="00533894"/>
    <w:rsid w:val="005338D0"/>
    <w:rsid w:val="00533A0A"/>
    <w:rsid w:val="00533A6A"/>
    <w:rsid w:val="00533B8B"/>
    <w:rsid w:val="00533BAF"/>
    <w:rsid w:val="00533C0B"/>
    <w:rsid w:val="00533C1E"/>
    <w:rsid w:val="00533C36"/>
    <w:rsid w:val="00533C8B"/>
    <w:rsid w:val="00533C98"/>
    <w:rsid w:val="00533CCB"/>
    <w:rsid w:val="00533D17"/>
    <w:rsid w:val="00533D1A"/>
    <w:rsid w:val="00533DBC"/>
    <w:rsid w:val="00533DCB"/>
    <w:rsid w:val="00533EA7"/>
    <w:rsid w:val="00533F19"/>
    <w:rsid w:val="00533F3D"/>
    <w:rsid w:val="00533FC3"/>
    <w:rsid w:val="00533FCF"/>
    <w:rsid w:val="00534024"/>
    <w:rsid w:val="00534078"/>
    <w:rsid w:val="00534187"/>
    <w:rsid w:val="0053422B"/>
    <w:rsid w:val="005342D0"/>
    <w:rsid w:val="005342E1"/>
    <w:rsid w:val="00534388"/>
    <w:rsid w:val="0053440C"/>
    <w:rsid w:val="0053447D"/>
    <w:rsid w:val="005344A0"/>
    <w:rsid w:val="0053460A"/>
    <w:rsid w:val="005346B5"/>
    <w:rsid w:val="005346C6"/>
    <w:rsid w:val="005346E7"/>
    <w:rsid w:val="005347B5"/>
    <w:rsid w:val="005347C2"/>
    <w:rsid w:val="005347FB"/>
    <w:rsid w:val="005348A7"/>
    <w:rsid w:val="0053492E"/>
    <w:rsid w:val="005349F1"/>
    <w:rsid w:val="00534A56"/>
    <w:rsid w:val="00534AF1"/>
    <w:rsid w:val="00534BB3"/>
    <w:rsid w:val="00534C91"/>
    <w:rsid w:val="00534D2B"/>
    <w:rsid w:val="00534DED"/>
    <w:rsid w:val="00534F58"/>
    <w:rsid w:val="00535059"/>
    <w:rsid w:val="00535061"/>
    <w:rsid w:val="00535092"/>
    <w:rsid w:val="0053509A"/>
    <w:rsid w:val="005350D5"/>
    <w:rsid w:val="00535271"/>
    <w:rsid w:val="0053534E"/>
    <w:rsid w:val="00535350"/>
    <w:rsid w:val="00535399"/>
    <w:rsid w:val="005353FD"/>
    <w:rsid w:val="00535579"/>
    <w:rsid w:val="005355AE"/>
    <w:rsid w:val="0053560B"/>
    <w:rsid w:val="00535769"/>
    <w:rsid w:val="00535979"/>
    <w:rsid w:val="005359D9"/>
    <w:rsid w:val="00535A37"/>
    <w:rsid w:val="00535AC9"/>
    <w:rsid w:val="00535B2B"/>
    <w:rsid w:val="00535B2D"/>
    <w:rsid w:val="00535C3F"/>
    <w:rsid w:val="00535C8B"/>
    <w:rsid w:val="00535CB1"/>
    <w:rsid w:val="00535D3D"/>
    <w:rsid w:val="00535EE6"/>
    <w:rsid w:val="00535F03"/>
    <w:rsid w:val="005360BF"/>
    <w:rsid w:val="00536119"/>
    <w:rsid w:val="005361E8"/>
    <w:rsid w:val="0053624C"/>
    <w:rsid w:val="0053625A"/>
    <w:rsid w:val="00536273"/>
    <w:rsid w:val="005362BF"/>
    <w:rsid w:val="00536338"/>
    <w:rsid w:val="00536425"/>
    <w:rsid w:val="00536461"/>
    <w:rsid w:val="005364D2"/>
    <w:rsid w:val="0053659B"/>
    <w:rsid w:val="005366E4"/>
    <w:rsid w:val="0053681B"/>
    <w:rsid w:val="005368E3"/>
    <w:rsid w:val="00536905"/>
    <w:rsid w:val="00536939"/>
    <w:rsid w:val="0053698F"/>
    <w:rsid w:val="00536A11"/>
    <w:rsid w:val="00536AFC"/>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18"/>
    <w:rsid w:val="005377A8"/>
    <w:rsid w:val="005378C5"/>
    <w:rsid w:val="0053798E"/>
    <w:rsid w:val="00537B6B"/>
    <w:rsid w:val="00537BCB"/>
    <w:rsid w:val="00537BE0"/>
    <w:rsid w:val="00537C5F"/>
    <w:rsid w:val="00537CBD"/>
    <w:rsid w:val="00537D3E"/>
    <w:rsid w:val="00537DA2"/>
    <w:rsid w:val="00537EBE"/>
    <w:rsid w:val="00537FC6"/>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AB"/>
    <w:rsid w:val="00540AF8"/>
    <w:rsid w:val="00540B25"/>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B"/>
    <w:rsid w:val="0054187E"/>
    <w:rsid w:val="005418AD"/>
    <w:rsid w:val="0054199D"/>
    <w:rsid w:val="005419B4"/>
    <w:rsid w:val="00541A13"/>
    <w:rsid w:val="00541C86"/>
    <w:rsid w:val="00541CAC"/>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68"/>
    <w:rsid w:val="005425D0"/>
    <w:rsid w:val="00542935"/>
    <w:rsid w:val="005429DB"/>
    <w:rsid w:val="00542AD6"/>
    <w:rsid w:val="00542ADD"/>
    <w:rsid w:val="00542B4D"/>
    <w:rsid w:val="00542B51"/>
    <w:rsid w:val="00542B94"/>
    <w:rsid w:val="00542C40"/>
    <w:rsid w:val="00542CC5"/>
    <w:rsid w:val="00542D04"/>
    <w:rsid w:val="00542EA7"/>
    <w:rsid w:val="00542EEE"/>
    <w:rsid w:val="005430F4"/>
    <w:rsid w:val="005431CD"/>
    <w:rsid w:val="005431E7"/>
    <w:rsid w:val="00543234"/>
    <w:rsid w:val="00543309"/>
    <w:rsid w:val="00543354"/>
    <w:rsid w:val="0054342C"/>
    <w:rsid w:val="00543449"/>
    <w:rsid w:val="0054346B"/>
    <w:rsid w:val="005434A1"/>
    <w:rsid w:val="00543500"/>
    <w:rsid w:val="00543569"/>
    <w:rsid w:val="00543604"/>
    <w:rsid w:val="00543714"/>
    <w:rsid w:val="0054372E"/>
    <w:rsid w:val="00543A6D"/>
    <w:rsid w:val="00543A7B"/>
    <w:rsid w:val="00543AF8"/>
    <w:rsid w:val="00543B56"/>
    <w:rsid w:val="00543BCC"/>
    <w:rsid w:val="00543C04"/>
    <w:rsid w:val="00543C37"/>
    <w:rsid w:val="00543F62"/>
    <w:rsid w:val="005440B4"/>
    <w:rsid w:val="005440F7"/>
    <w:rsid w:val="00544209"/>
    <w:rsid w:val="0054429D"/>
    <w:rsid w:val="0054433F"/>
    <w:rsid w:val="00544685"/>
    <w:rsid w:val="005447F1"/>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DB5"/>
    <w:rsid w:val="00545E96"/>
    <w:rsid w:val="00545F75"/>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8C8"/>
    <w:rsid w:val="0054696A"/>
    <w:rsid w:val="00546A21"/>
    <w:rsid w:val="00546B41"/>
    <w:rsid w:val="00546B65"/>
    <w:rsid w:val="00546B6A"/>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4AE"/>
    <w:rsid w:val="005474D4"/>
    <w:rsid w:val="00547512"/>
    <w:rsid w:val="0054752A"/>
    <w:rsid w:val="005475CE"/>
    <w:rsid w:val="005475ED"/>
    <w:rsid w:val="005475F7"/>
    <w:rsid w:val="0054761E"/>
    <w:rsid w:val="005476FF"/>
    <w:rsid w:val="00547748"/>
    <w:rsid w:val="00547786"/>
    <w:rsid w:val="0054778D"/>
    <w:rsid w:val="00547A0A"/>
    <w:rsid w:val="00547AD3"/>
    <w:rsid w:val="00547B12"/>
    <w:rsid w:val="00547B56"/>
    <w:rsid w:val="00547BB4"/>
    <w:rsid w:val="00547EA3"/>
    <w:rsid w:val="00547EBB"/>
    <w:rsid w:val="00547EDC"/>
    <w:rsid w:val="00547FD0"/>
    <w:rsid w:val="005500C7"/>
    <w:rsid w:val="005500CA"/>
    <w:rsid w:val="005501CB"/>
    <w:rsid w:val="005501EA"/>
    <w:rsid w:val="00550276"/>
    <w:rsid w:val="00550300"/>
    <w:rsid w:val="0055031C"/>
    <w:rsid w:val="00550354"/>
    <w:rsid w:val="005504AB"/>
    <w:rsid w:val="005504C7"/>
    <w:rsid w:val="005504D3"/>
    <w:rsid w:val="00550552"/>
    <w:rsid w:val="00550752"/>
    <w:rsid w:val="0055082D"/>
    <w:rsid w:val="00550831"/>
    <w:rsid w:val="005508B2"/>
    <w:rsid w:val="0055094C"/>
    <w:rsid w:val="00550AA2"/>
    <w:rsid w:val="00550B94"/>
    <w:rsid w:val="00550BD6"/>
    <w:rsid w:val="00550BDD"/>
    <w:rsid w:val="00550BFD"/>
    <w:rsid w:val="00550C0A"/>
    <w:rsid w:val="00550D26"/>
    <w:rsid w:val="00550EDB"/>
    <w:rsid w:val="00550F97"/>
    <w:rsid w:val="00551071"/>
    <w:rsid w:val="005512B7"/>
    <w:rsid w:val="005513FE"/>
    <w:rsid w:val="00551518"/>
    <w:rsid w:val="0055153B"/>
    <w:rsid w:val="0055161B"/>
    <w:rsid w:val="00551732"/>
    <w:rsid w:val="00551769"/>
    <w:rsid w:val="0055184C"/>
    <w:rsid w:val="005519C6"/>
    <w:rsid w:val="00551A21"/>
    <w:rsid w:val="00551ACC"/>
    <w:rsid w:val="00551AE5"/>
    <w:rsid w:val="00551AEF"/>
    <w:rsid w:val="00551AF1"/>
    <w:rsid w:val="00551B2B"/>
    <w:rsid w:val="00551B6A"/>
    <w:rsid w:val="00551B7C"/>
    <w:rsid w:val="00551D55"/>
    <w:rsid w:val="00551E75"/>
    <w:rsid w:val="00551E7F"/>
    <w:rsid w:val="00551EAB"/>
    <w:rsid w:val="00551F78"/>
    <w:rsid w:val="00551F79"/>
    <w:rsid w:val="0055202D"/>
    <w:rsid w:val="005520B2"/>
    <w:rsid w:val="005520BD"/>
    <w:rsid w:val="005520D2"/>
    <w:rsid w:val="005520E2"/>
    <w:rsid w:val="005521F2"/>
    <w:rsid w:val="00552210"/>
    <w:rsid w:val="00552247"/>
    <w:rsid w:val="005522D4"/>
    <w:rsid w:val="005523AE"/>
    <w:rsid w:val="00552452"/>
    <w:rsid w:val="00552500"/>
    <w:rsid w:val="0055255E"/>
    <w:rsid w:val="0055271C"/>
    <w:rsid w:val="0055273D"/>
    <w:rsid w:val="005527A7"/>
    <w:rsid w:val="00552845"/>
    <w:rsid w:val="00552931"/>
    <w:rsid w:val="00552B0B"/>
    <w:rsid w:val="00552B60"/>
    <w:rsid w:val="00552C8F"/>
    <w:rsid w:val="00552DFE"/>
    <w:rsid w:val="00552E16"/>
    <w:rsid w:val="00552E45"/>
    <w:rsid w:val="005531D2"/>
    <w:rsid w:val="005531D9"/>
    <w:rsid w:val="00553314"/>
    <w:rsid w:val="00553354"/>
    <w:rsid w:val="0055338D"/>
    <w:rsid w:val="005533F9"/>
    <w:rsid w:val="00553458"/>
    <w:rsid w:val="0055347B"/>
    <w:rsid w:val="005534A3"/>
    <w:rsid w:val="00553639"/>
    <w:rsid w:val="00553765"/>
    <w:rsid w:val="005537C0"/>
    <w:rsid w:val="0055384B"/>
    <w:rsid w:val="0055394C"/>
    <w:rsid w:val="00553957"/>
    <w:rsid w:val="005539E9"/>
    <w:rsid w:val="005539F8"/>
    <w:rsid w:val="00553B18"/>
    <w:rsid w:val="00553C16"/>
    <w:rsid w:val="00553C49"/>
    <w:rsid w:val="00553C65"/>
    <w:rsid w:val="00553C9E"/>
    <w:rsid w:val="00553CF6"/>
    <w:rsid w:val="00553D77"/>
    <w:rsid w:val="00553D83"/>
    <w:rsid w:val="00553E43"/>
    <w:rsid w:val="00553EA5"/>
    <w:rsid w:val="00553F74"/>
    <w:rsid w:val="00553F9E"/>
    <w:rsid w:val="00554057"/>
    <w:rsid w:val="0055405F"/>
    <w:rsid w:val="0055418C"/>
    <w:rsid w:val="005541E9"/>
    <w:rsid w:val="0055424B"/>
    <w:rsid w:val="0055427A"/>
    <w:rsid w:val="00554330"/>
    <w:rsid w:val="0055434C"/>
    <w:rsid w:val="00554360"/>
    <w:rsid w:val="00554365"/>
    <w:rsid w:val="00554427"/>
    <w:rsid w:val="005544FC"/>
    <w:rsid w:val="00554630"/>
    <w:rsid w:val="005547EC"/>
    <w:rsid w:val="005548A2"/>
    <w:rsid w:val="005548BF"/>
    <w:rsid w:val="00554917"/>
    <w:rsid w:val="0055498F"/>
    <w:rsid w:val="005549CB"/>
    <w:rsid w:val="005549D3"/>
    <w:rsid w:val="00554A2D"/>
    <w:rsid w:val="00554B16"/>
    <w:rsid w:val="00554B61"/>
    <w:rsid w:val="00554B9E"/>
    <w:rsid w:val="00554BF2"/>
    <w:rsid w:val="00554CAE"/>
    <w:rsid w:val="00554D02"/>
    <w:rsid w:val="00554D17"/>
    <w:rsid w:val="00554D2F"/>
    <w:rsid w:val="00554F1E"/>
    <w:rsid w:val="00554F7C"/>
    <w:rsid w:val="00554F8D"/>
    <w:rsid w:val="00555011"/>
    <w:rsid w:val="005550FB"/>
    <w:rsid w:val="00555140"/>
    <w:rsid w:val="0055518A"/>
    <w:rsid w:val="00555239"/>
    <w:rsid w:val="005552F5"/>
    <w:rsid w:val="00555365"/>
    <w:rsid w:val="005554EC"/>
    <w:rsid w:val="005555BF"/>
    <w:rsid w:val="005557AB"/>
    <w:rsid w:val="005557C1"/>
    <w:rsid w:val="00555841"/>
    <w:rsid w:val="00555848"/>
    <w:rsid w:val="00555892"/>
    <w:rsid w:val="00555981"/>
    <w:rsid w:val="00555A7C"/>
    <w:rsid w:val="00555A9B"/>
    <w:rsid w:val="00555AF0"/>
    <w:rsid w:val="00555AF9"/>
    <w:rsid w:val="00555B24"/>
    <w:rsid w:val="00555B8E"/>
    <w:rsid w:val="00555C25"/>
    <w:rsid w:val="00555D77"/>
    <w:rsid w:val="00555E39"/>
    <w:rsid w:val="00555F17"/>
    <w:rsid w:val="00555FAF"/>
    <w:rsid w:val="005560D3"/>
    <w:rsid w:val="0055618F"/>
    <w:rsid w:val="00556295"/>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6"/>
    <w:rsid w:val="00556F67"/>
    <w:rsid w:val="00556F97"/>
    <w:rsid w:val="00556F9E"/>
    <w:rsid w:val="00556FAA"/>
    <w:rsid w:val="005570A3"/>
    <w:rsid w:val="00557107"/>
    <w:rsid w:val="0055714D"/>
    <w:rsid w:val="00557179"/>
    <w:rsid w:val="0055717D"/>
    <w:rsid w:val="00557429"/>
    <w:rsid w:val="005574A0"/>
    <w:rsid w:val="005574AB"/>
    <w:rsid w:val="005574D8"/>
    <w:rsid w:val="0055752D"/>
    <w:rsid w:val="00557660"/>
    <w:rsid w:val="00557677"/>
    <w:rsid w:val="005576D6"/>
    <w:rsid w:val="005576E1"/>
    <w:rsid w:val="005577D6"/>
    <w:rsid w:val="0055783D"/>
    <w:rsid w:val="0055787D"/>
    <w:rsid w:val="0055788B"/>
    <w:rsid w:val="005578CB"/>
    <w:rsid w:val="00557900"/>
    <w:rsid w:val="00557AE9"/>
    <w:rsid w:val="00557B3C"/>
    <w:rsid w:val="00557C61"/>
    <w:rsid w:val="00557C63"/>
    <w:rsid w:val="00557E23"/>
    <w:rsid w:val="00557E2A"/>
    <w:rsid w:val="00557E46"/>
    <w:rsid w:val="00557F00"/>
    <w:rsid w:val="00557F20"/>
    <w:rsid w:val="00557F77"/>
    <w:rsid w:val="00557FA6"/>
    <w:rsid w:val="00560048"/>
    <w:rsid w:val="0056020C"/>
    <w:rsid w:val="00560232"/>
    <w:rsid w:val="00560263"/>
    <w:rsid w:val="005602C9"/>
    <w:rsid w:val="005602F7"/>
    <w:rsid w:val="00560323"/>
    <w:rsid w:val="0056038E"/>
    <w:rsid w:val="0056039D"/>
    <w:rsid w:val="00560475"/>
    <w:rsid w:val="00560571"/>
    <w:rsid w:val="005605A2"/>
    <w:rsid w:val="005605AF"/>
    <w:rsid w:val="00560651"/>
    <w:rsid w:val="005606E5"/>
    <w:rsid w:val="00560738"/>
    <w:rsid w:val="00560786"/>
    <w:rsid w:val="005607CC"/>
    <w:rsid w:val="005607FE"/>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74D"/>
    <w:rsid w:val="00562819"/>
    <w:rsid w:val="005628B0"/>
    <w:rsid w:val="005628B3"/>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2"/>
    <w:rsid w:val="00562F4B"/>
    <w:rsid w:val="00562F6D"/>
    <w:rsid w:val="00562FF0"/>
    <w:rsid w:val="00563093"/>
    <w:rsid w:val="005630B7"/>
    <w:rsid w:val="005630C7"/>
    <w:rsid w:val="00563152"/>
    <w:rsid w:val="005631BB"/>
    <w:rsid w:val="005631FF"/>
    <w:rsid w:val="005632E9"/>
    <w:rsid w:val="00563345"/>
    <w:rsid w:val="00563358"/>
    <w:rsid w:val="00563363"/>
    <w:rsid w:val="005633BE"/>
    <w:rsid w:val="005636BA"/>
    <w:rsid w:val="005637DE"/>
    <w:rsid w:val="00563853"/>
    <w:rsid w:val="005639BD"/>
    <w:rsid w:val="005639F7"/>
    <w:rsid w:val="00563A3D"/>
    <w:rsid w:val="00563A97"/>
    <w:rsid w:val="00563AD4"/>
    <w:rsid w:val="00563B79"/>
    <w:rsid w:val="00563CBD"/>
    <w:rsid w:val="00563CBF"/>
    <w:rsid w:val="00563D71"/>
    <w:rsid w:val="00563D73"/>
    <w:rsid w:val="00563DFE"/>
    <w:rsid w:val="00563EAC"/>
    <w:rsid w:val="00563F69"/>
    <w:rsid w:val="0056402B"/>
    <w:rsid w:val="00564050"/>
    <w:rsid w:val="0056408D"/>
    <w:rsid w:val="0056417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4FFB"/>
    <w:rsid w:val="00565025"/>
    <w:rsid w:val="005650C7"/>
    <w:rsid w:val="005651D4"/>
    <w:rsid w:val="00565466"/>
    <w:rsid w:val="00565484"/>
    <w:rsid w:val="005654DA"/>
    <w:rsid w:val="005655A0"/>
    <w:rsid w:val="005655DA"/>
    <w:rsid w:val="005655EE"/>
    <w:rsid w:val="00565674"/>
    <w:rsid w:val="00565789"/>
    <w:rsid w:val="00565928"/>
    <w:rsid w:val="0056595F"/>
    <w:rsid w:val="00565A02"/>
    <w:rsid w:val="00565AC4"/>
    <w:rsid w:val="00565B9B"/>
    <w:rsid w:val="00565C24"/>
    <w:rsid w:val="00565E80"/>
    <w:rsid w:val="00565E87"/>
    <w:rsid w:val="00565F43"/>
    <w:rsid w:val="00565FCB"/>
    <w:rsid w:val="0056602C"/>
    <w:rsid w:val="005660F1"/>
    <w:rsid w:val="00566257"/>
    <w:rsid w:val="00566299"/>
    <w:rsid w:val="0056638F"/>
    <w:rsid w:val="005663CD"/>
    <w:rsid w:val="005663E1"/>
    <w:rsid w:val="00566433"/>
    <w:rsid w:val="0056644B"/>
    <w:rsid w:val="005664A4"/>
    <w:rsid w:val="005664E6"/>
    <w:rsid w:val="00566648"/>
    <w:rsid w:val="0056670E"/>
    <w:rsid w:val="005667B2"/>
    <w:rsid w:val="0056684E"/>
    <w:rsid w:val="0056698D"/>
    <w:rsid w:val="005669F9"/>
    <w:rsid w:val="00566AC5"/>
    <w:rsid w:val="00566BC6"/>
    <w:rsid w:val="00566C1F"/>
    <w:rsid w:val="00566C44"/>
    <w:rsid w:val="00566C8A"/>
    <w:rsid w:val="00566CE3"/>
    <w:rsid w:val="00566CF4"/>
    <w:rsid w:val="00566DF6"/>
    <w:rsid w:val="00566E8A"/>
    <w:rsid w:val="00566E92"/>
    <w:rsid w:val="00566F84"/>
    <w:rsid w:val="0056703B"/>
    <w:rsid w:val="00567050"/>
    <w:rsid w:val="00567059"/>
    <w:rsid w:val="0056707B"/>
    <w:rsid w:val="005670B8"/>
    <w:rsid w:val="005670E8"/>
    <w:rsid w:val="00567118"/>
    <w:rsid w:val="00567195"/>
    <w:rsid w:val="005671CC"/>
    <w:rsid w:val="005671EE"/>
    <w:rsid w:val="005671F5"/>
    <w:rsid w:val="00567243"/>
    <w:rsid w:val="00567255"/>
    <w:rsid w:val="005673BD"/>
    <w:rsid w:val="005674A1"/>
    <w:rsid w:val="005674F0"/>
    <w:rsid w:val="0056767E"/>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0EB"/>
    <w:rsid w:val="0057011C"/>
    <w:rsid w:val="0057015A"/>
    <w:rsid w:val="00570195"/>
    <w:rsid w:val="005701A7"/>
    <w:rsid w:val="00570259"/>
    <w:rsid w:val="0057025B"/>
    <w:rsid w:val="00570281"/>
    <w:rsid w:val="005702B0"/>
    <w:rsid w:val="005702D0"/>
    <w:rsid w:val="00570321"/>
    <w:rsid w:val="0057048B"/>
    <w:rsid w:val="00570582"/>
    <w:rsid w:val="00570595"/>
    <w:rsid w:val="0057059E"/>
    <w:rsid w:val="005705CB"/>
    <w:rsid w:val="005705DC"/>
    <w:rsid w:val="0057064C"/>
    <w:rsid w:val="00570651"/>
    <w:rsid w:val="0057070C"/>
    <w:rsid w:val="00570825"/>
    <w:rsid w:val="00570866"/>
    <w:rsid w:val="005708A4"/>
    <w:rsid w:val="00570A84"/>
    <w:rsid w:val="00570C74"/>
    <w:rsid w:val="00570CBE"/>
    <w:rsid w:val="00570D0C"/>
    <w:rsid w:val="00570DAB"/>
    <w:rsid w:val="00570DE2"/>
    <w:rsid w:val="00570E41"/>
    <w:rsid w:val="00570EFC"/>
    <w:rsid w:val="00570F22"/>
    <w:rsid w:val="00570F75"/>
    <w:rsid w:val="00570FC4"/>
    <w:rsid w:val="00571025"/>
    <w:rsid w:val="00571073"/>
    <w:rsid w:val="00571134"/>
    <w:rsid w:val="0057115D"/>
    <w:rsid w:val="005711BE"/>
    <w:rsid w:val="005711C1"/>
    <w:rsid w:val="005711DC"/>
    <w:rsid w:val="005711EC"/>
    <w:rsid w:val="005712D1"/>
    <w:rsid w:val="005713E3"/>
    <w:rsid w:val="005713EE"/>
    <w:rsid w:val="0057146A"/>
    <w:rsid w:val="005714B5"/>
    <w:rsid w:val="0057156E"/>
    <w:rsid w:val="00571700"/>
    <w:rsid w:val="00571780"/>
    <w:rsid w:val="00571796"/>
    <w:rsid w:val="005717C5"/>
    <w:rsid w:val="0057182D"/>
    <w:rsid w:val="00571835"/>
    <w:rsid w:val="00571891"/>
    <w:rsid w:val="005718FC"/>
    <w:rsid w:val="00571936"/>
    <w:rsid w:val="00571A5D"/>
    <w:rsid w:val="00571AE0"/>
    <w:rsid w:val="00571BAC"/>
    <w:rsid w:val="00571BF3"/>
    <w:rsid w:val="00571D8A"/>
    <w:rsid w:val="00571F19"/>
    <w:rsid w:val="00571FDA"/>
    <w:rsid w:val="0057208B"/>
    <w:rsid w:val="0057229D"/>
    <w:rsid w:val="005722FA"/>
    <w:rsid w:val="00572311"/>
    <w:rsid w:val="00572422"/>
    <w:rsid w:val="00572455"/>
    <w:rsid w:val="0057245B"/>
    <w:rsid w:val="00572484"/>
    <w:rsid w:val="00572602"/>
    <w:rsid w:val="0057260A"/>
    <w:rsid w:val="005726D3"/>
    <w:rsid w:val="005726F7"/>
    <w:rsid w:val="00572728"/>
    <w:rsid w:val="0057285D"/>
    <w:rsid w:val="00572991"/>
    <w:rsid w:val="00572996"/>
    <w:rsid w:val="005729D9"/>
    <w:rsid w:val="00572A10"/>
    <w:rsid w:val="00572A19"/>
    <w:rsid w:val="00572B3E"/>
    <w:rsid w:val="00572BCC"/>
    <w:rsid w:val="00572C4D"/>
    <w:rsid w:val="00572C89"/>
    <w:rsid w:val="00572DD9"/>
    <w:rsid w:val="00572EAF"/>
    <w:rsid w:val="00572EE8"/>
    <w:rsid w:val="00572F1F"/>
    <w:rsid w:val="00572F76"/>
    <w:rsid w:val="0057310A"/>
    <w:rsid w:val="00573121"/>
    <w:rsid w:val="005731A5"/>
    <w:rsid w:val="0057323A"/>
    <w:rsid w:val="00573276"/>
    <w:rsid w:val="0057344B"/>
    <w:rsid w:val="00573526"/>
    <w:rsid w:val="00573542"/>
    <w:rsid w:val="00573577"/>
    <w:rsid w:val="005735B3"/>
    <w:rsid w:val="0057374A"/>
    <w:rsid w:val="00573893"/>
    <w:rsid w:val="005738E3"/>
    <w:rsid w:val="005739FF"/>
    <w:rsid w:val="00573A51"/>
    <w:rsid w:val="00573AD8"/>
    <w:rsid w:val="00573B01"/>
    <w:rsid w:val="00573CC4"/>
    <w:rsid w:val="00573DED"/>
    <w:rsid w:val="00573E44"/>
    <w:rsid w:val="00573E6B"/>
    <w:rsid w:val="00573EAF"/>
    <w:rsid w:val="00573F67"/>
    <w:rsid w:val="00573FC1"/>
    <w:rsid w:val="0057407B"/>
    <w:rsid w:val="00574141"/>
    <w:rsid w:val="00574176"/>
    <w:rsid w:val="00574183"/>
    <w:rsid w:val="0057418E"/>
    <w:rsid w:val="00574226"/>
    <w:rsid w:val="005742DE"/>
    <w:rsid w:val="00574415"/>
    <w:rsid w:val="005744AE"/>
    <w:rsid w:val="00574551"/>
    <w:rsid w:val="005745A5"/>
    <w:rsid w:val="005745D0"/>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07D"/>
    <w:rsid w:val="00575141"/>
    <w:rsid w:val="00575178"/>
    <w:rsid w:val="0057519E"/>
    <w:rsid w:val="005751BA"/>
    <w:rsid w:val="005751C2"/>
    <w:rsid w:val="005751DE"/>
    <w:rsid w:val="0057525E"/>
    <w:rsid w:val="00575287"/>
    <w:rsid w:val="005752AC"/>
    <w:rsid w:val="00575330"/>
    <w:rsid w:val="0057533D"/>
    <w:rsid w:val="0057547B"/>
    <w:rsid w:val="005754C5"/>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C28"/>
    <w:rsid w:val="00575CC2"/>
    <w:rsid w:val="00575CD8"/>
    <w:rsid w:val="00575E03"/>
    <w:rsid w:val="00575E74"/>
    <w:rsid w:val="00575EB8"/>
    <w:rsid w:val="00575F24"/>
    <w:rsid w:val="0057600B"/>
    <w:rsid w:val="00576076"/>
    <w:rsid w:val="005760A5"/>
    <w:rsid w:val="0057616A"/>
    <w:rsid w:val="00576178"/>
    <w:rsid w:val="00576313"/>
    <w:rsid w:val="00576457"/>
    <w:rsid w:val="00576464"/>
    <w:rsid w:val="00576466"/>
    <w:rsid w:val="005764D8"/>
    <w:rsid w:val="00576521"/>
    <w:rsid w:val="005765CF"/>
    <w:rsid w:val="00576674"/>
    <w:rsid w:val="0057678C"/>
    <w:rsid w:val="005767D3"/>
    <w:rsid w:val="00576819"/>
    <w:rsid w:val="0057684C"/>
    <w:rsid w:val="0057699D"/>
    <w:rsid w:val="00576B33"/>
    <w:rsid w:val="00576C31"/>
    <w:rsid w:val="00576D5A"/>
    <w:rsid w:val="00576D83"/>
    <w:rsid w:val="00576E0F"/>
    <w:rsid w:val="00576E6E"/>
    <w:rsid w:val="00576EAE"/>
    <w:rsid w:val="0057706F"/>
    <w:rsid w:val="005770F3"/>
    <w:rsid w:val="0057711A"/>
    <w:rsid w:val="00577345"/>
    <w:rsid w:val="005773B2"/>
    <w:rsid w:val="005774C1"/>
    <w:rsid w:val="005774CA"/>
    <w:rsid w:val="0057753B"/>
    <w:rsid w:val="00577689"/>
    <w:rsid w:val="0057769F"/>
    <w:rsid w:val="005776BA"/>
    <w:rsid w:val="0057770A"/>
    <w:rsid w:val="00577716"/>
    <w:rsid w:val="00577726"/>
    <w:rsid w:val="0057782D"/>
    <w:rsid w:val="005778DC"/>
    <w:rsid w:val="005778F3"/>
    <w:rsid w:val="0057794A"/>
    <w:rsid w:val="00577977"/>
    <w:rsid w:val="00577A4D"/>
    <w:rsid w:val="00577C1C"/>
    <w:rsid w:val="00577C2C"/>
    <w:rsid w:val="00577C33"/>
    <w:rsid w:val="00577C67"/>
    <w:rsid w:val="00577C82"/>
    <w:rsid w:val="00577D44"/>
    <w:rsid w:val="00577DA4"/>
    <w:rsid w:val="00577E12"/>
    <w:rsid w:val="00577EB7"/>
    <w:rsid w:val="00577EEF"/>
    <w:rsid w:val="00577FCB"/>
    <w:rsid w:val="005800FB"/>
    <w:rsid w:val="00580163"/>
    <w:rsid w:val="00580232"/>
    <w:rsid w:val="00580307"/>
    <w:rsid w:val="005803BA"/>
    <w:rsid w:val="00580424"/>
    <w:rsid w:val="0058045F"/>
    <w:rsid w:val="005805E6"/>
    <w:rsid w:val="0058073B"/>
    <w:rsid w:val="00580740"/>
    <w:rsid w:val="005807E2"/>
    <w:rsid w:val="0058084B"/>
    <w:rsid w:val="0058086B"/>
    <w:rsid w:val="00580953"/>
    <w:rsid w:val="00580B34"/>
    <w:rsid w:val="00580C32"/>
    <w:rsid w:val="00580C33"/>
    <w:rsid w:val="00580C8F"/>
    <w:rsid w:val="00580D3A"/>
    <w:rsid w:val="00580E99"/>
    <w:rsid w:val="00580ED2"/>
    <w:rsid w:val="005810F0"/>
    <w:rsid w:val="00581147"/>
    <w:rsid w:val="005811DE"/>
    <w:rsid w:val="005811F8"/>
    <w:rsid w:val="005811F9"/>
    <w:rsid w:val="00581238"/>
    <w:rsid w:val="005813D1"/>
    <w:rsid w:val="00581435"/>
    <w:rsid w:val="00581456"/>
    <w:rsid w:val="0058148D"/>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0E1"/>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62"/>
    <w:rsid w:val="005830BC"/>
    <w:rsid w:val="005832CC"/>
    <w:rsid w:val="00583345"/>
    <w:rsid w:val="00583379"/>
    <w:rsid w:val="005833D2"/>
    <w:rsid w:val="0058344F"/>
    <w:rsid w:val="005834C1"/>
    <w:rsid w:val="00583509"/>
    <w:rsid w:val="00583570"/>
    <w:rsid w:val="005835A1"/>
    <w:rsid w:val="005835DE"/>
    <w:rsid w:val="00583603"/>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8E"/>
    <w:rsid w:val="00584091"/>
    <w:rsid w:val="00584122"/>
    <w:rsid w:val="005842E7"/>
    <w:rsid w:val="00584310"/>
    <w:rsid w:val="0058433C"/>
    <w:rsid w:val="005843AF"/>
    <w:rsid w:val="005843C0"/>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E24"/>
    <w:rsid w:val="00584ECB"/>
    <w:rsid w:val="00584F19"/>
    <w:rsid w:val="00584F3C"/>
    <w:rsid w:val="00584FA7"/>
    <w:rsid w:val="005850C3"/>
    <w:rsid w:val="00585193"/>
    <w:rsid w:val="005851D0"/>
    <w:rsid w:val="00585206"/>
    <w:rsid w:val="00585368"/>
    <w:rsid w:val="005853F1"/>
    <w:rsid w:val="0058544A"/>
    <w:rsid w:val="0058565C"/>
    <w:rsid w:val="0058566C"/>
    <w:rsid w:val="005856C0"/>
    <w:rsid w:val="00585725"/>
    <w:rsid w:val="005857B1"/>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9D"/>
    <w:rsid w:val="005865D6"/>
    <w:rsid w:val="00586634"/>
    <w:rsid w:val="00586672"/>
    <w:rsid w:val="00586771"/>
    <w:rsid w:val="005868A2"/>
    <w:rsid w:val="005868DD"/>
    <w:rsid w:val="0058692E"/>
    <w:rsid w:val="00586939"/>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43"/>
    <w:rsid w:val="00587B87"/>
    <w:rsid w:val="00587C0E"/>
    <w:rsid w:val="00587C17"/>
    <w:rsid w:val="00587D1A"/>
    <w:rsid w:val="00587D90"/>
    <w:rsid w:val="00587DC0"/>
    <w:rsid w:val="00587E45"/>
    <w:rsid w:val="00587EAC"/>
    <w:rsid w:val="00587FB8"/>
    <w:rsid w:val="00587FFB"/>
    <w:rsid w:val="0059001B"/>
    <w:rsid w:val="00590043"/>
    <w:rsid w:val="005900C5"/>
    <w:rsid w:val="005900D4"/>
    <w:rsid w:val="0059014D"/>
    <w:rsid w:val="00590194"/>
    <w:rsid w:val="00590204"/>
    <w:rsid w:val="005902CF"/>
    <w:rsid w:val="00590343"/>
    <w:rsid w:val="005903EC"/>
    <w:rsid w:val="0059042E"/>
    <w:rsid w:val="0059044F"/>
    <w:rsid w:val="005904AF"/>
    <w:rsid w:val="005904D0"/>
    <w:rsid w:val="005906E7"/>
    <w:rsid w:val="0059071E"/>
    <w:rsid w:val="005907D7"/>
    <w:rsid w:val="005907FF"/>
    <w:rsid w:val="0059080F"/>
    <w:rsid w:val="0059081B"/>
    <w:rsid w:val="005908C7"/>
    <w:rsid w:val="005909A1"/>
    <w:rsid w:val="00590A16"/>
    <w:rsid w:val="00590A73"/>
    <w:rsid w:val="00590B44"/>
    <w:rsid w:val="00590CA6"/>
    <w:rsid w:val="00590DA5"/>
    <w:rsid w:val="00590E03"/>
    <w:rsid w:val="00590E48"/>
    <w:rsid w:val="00590F12"/>
    <w:rsid w:val="00590F94"/>
    <w:rsid w:val="00590FD1"/>
    <w:rsid w:val="005910B6"/>
    <w:rsid w:val="00591160"/>
    <w:rsid w:val="00591202"/>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45D"/>
    <w:rsid w:val="0059247A"/>
    <w:rsid w:val="005924AE"/>
    <w:rsid w:val="00592675"/>
    <w:rsid w:val="00592697"/>
    <w:rsid w:val="00592836"/>
    <w:rsid w:val="005928CD"/>
    <w:rsid w:val="005928E3"/>
    <w:rsid w:val="00592942"/>
    <w:rsid w:val="00592966"/>
    <w:rsid w:val="0059298E"/>
    <w:rsid w:val="005929F5"/>
    <w:rsid w:val="00592A47"/>
    <w:rsid w:val="00592AAA"/>
    <w:rsid w:val="00592B2D"/>
    <w:rsid w:val="00592B8F"/>
    <w:rsid w:val="00592CA0"/>
    <w:rsid w:val="00592CDF"/>
    <w:rsid w:val="00592CE9"/>
    <w:rsid w:val="00592D64"/>
    <w:rsid w:val="00592EDD"/>
    <w:rsid w:val="00592FA7"/>
    <w:rsid w:val="00592FD1"/>
    <w:rsid w:val="00593007"/>
    <w:rsid w:val="00593029"/>
    <w:rsid w:val="0059302B"/>
    <w:rsid w:val="00593063"/>
    <w:rsid w:val="00593091"/>
    <w:rsid w:val="0059315B"/>
    <w:rsid w:val="0059315C"/>
    <w:rsid w:val="0059318D"/>
    <w:rsid w:val="00593217"/>
    <w:rsid w:val="00593226"/>
    <w:rsid w:val="00593264"/>
    <w:rsid w:val="005932D3"/>
    <w:rsid w:val="00593364"/>
    <w:rsid w:val="00593465"/>
    <w:rsid w:val="005934F5"/>
    <w:rsid w:val="00593512"/>
    <w:rsid w:val="0059360E"/>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0"/>
    <w:rsid w:val="0059444D"/>
    <w:rsid w:val="005944DB"/>
    <w:rsid w:val="00594511"/>
    <w:rsid w:val="00594554"/>
    <w:rsid w:val="0059457F"/>
    <w:rsid w:val="005945AA"/>
    <w:rsid w:val="00594622"/>
    <w:rsid w:val="00594699"/>
    <w:rsid w:val="0059469E"/>
    <w:rsid w:val="00594719"/>
    <w:rsid w:val="0059479E"/>
    <w:rsid w:val="005947FD"/>
    <w:rsid w:val="00594813"/>
    <w:rsid w:val="00594848"/>
    <w:rsid w:val="00594863"/>
    <w:rsid w:val="0059493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A6"/>
    <w:rsid w:val="005954B7"/>
    <w:rsid w:val="005954E1"/>
    <w:rsid w:val="00595554"/>
    <w:rsid w:val="0059556C"/>
    <w:rsid w:val="00595579"/>
    <w:rsid w:val="005955C6"/>
    <w:rsid w:val="00595620"/>
    <w:rsid w:val="0059567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EF0"/>
    <w:rsid w:val="00595F99"/>
    <w:rsid w:val="0059606F"/>
    <w:rsid w:val="0059633C"/>
    <w:rsid w:val="005963B2"/>
    <w:rsid w:val="00596406"/>
    <w:rsid w:val="00596451"/>
    <w:rsid w:val="005965C1"/>
    <w:rsid w:val="005966A2"/>
    <w:rsid w:val="00596707"/>
    <w:rsid w:val="00596759"/>
    <w:rsid w:val="00596774"/>
    <w:rsid w:val="00596949"/>
    <w:rsid w:val="00596951"/>
    <w:rsid w:val="00596984"/>
    <w:rsid w:val="00596A02"/>
    <w:rsid w:val="00596AE0"/>
    <w:rsid w:val="00596BF2"/>
    <w:rsid w:val="00596C0F"/>
    <w:rsid w:val="00596C3C"/>
    <w:rsid w:val="00596C5D"/>
    <w:rsid w:val="00596D86"/>
    <w:rsid w:val="00596DD3"/>
    <w:rsid w:val="00596E05"/>
    <w:rsid w:val="00596F09"/>
    <w:rsid w:val="00597138"/>
    <w:rsid w:val="0059716D"/>
    <w:rsid w:val="00597182"/>
    <w:rsid w:val="005971FF"/>
    <w:rsid w:val="00597212"/>
    <w:rsid w:val="00597213"/>
    <w:rsid w:val="00597251"/>
    <w:rsid w:val="00597256"/>
    <w:rsid w:val="00597259"/>
    <w:rsid w:val="0059725C"/>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BDF"/>
    <w:rsid w:val="00597C7F"/>
    <w:rsid w:val="00597CE2"/>
    <w:rsid w:val="00597CE8"/>
    <w:rsid w:val="00597D2D"/>
    <w:rsid w:val="00597D7B"/>
    <w:rsid w:val="00597E1E"/>
    <w:rsid w:val="00597F67"/>
    <w:rsid w:val="00597FA4"/>
    <w:rsid w:val="005A010A"/>
    <w:rsid w:val="005A028D"/>
    <w:rsid w:val="005A02E8"/>
    <w:rsid w:val="005A032F"/>
    <w:rsid w:val="005A0374"/>
    <w:rsid w:val="005A0383"/>
    <w:rsid w:val="005A045E"/>
    <w:rsid w:val="005A0508"/>
    <w:rsid w:val="005A062F"/>
    <w:rsid w:val="005A0642"/>
    <w:rsid w:val="005A07E7"/>
    <w:rsid w:val="005A0924"/>
    <w:rsid w:val="005A0961"/>
    <w:rsid w:val="005A09F9"/>
    <w:rsid w:val="005A0AA7"/>
    <w:rsid w:val="005A0B68"/>
    <w:rsid w:val="005A0C1B"/>
    <w:rsid w:val="005A0C3E"/>
    <w:rsid w:val="005A0D6B"/>
    <w:rsid w:val="005A0E62"/>
    <w:rsid w:val="005A0F71"/>
    <w:rsid w:val="005A1049"/>
    <w:rsid w:val="005A113C"/>
    <w:rsid w:val="005A1146"/>
    <w:rsid w:val="005A1497"/>
    <w:rsid w:val="005A1621"/>
    <w:rsid w:val="005A1678"/>
    <w:rsid w:val="005A1778"/>
    <w:rsid w:val="005A17A3"/>
    <w:rsid w:val="005A181E"/>
    <w:rsid w:val="005A1833"/>
    <w:rsid w:val="005A18A1"/>
    <w:rsid w:val="005A1975"/>
    <w:rsid w:val="005A19D5"/>
    <w:rsid w:val="005A1A63"/>
    <w:rsid w:val="005A1ACC"/>
    <w:rsid w:val="005A1B75"/>
    <w:rsid w:val="005A1B80"/>
    <w:rsid w:val="005A1BEE"/>
    <w:rsid w:val="005A1CBB"/>
    <w:rsid w:val="005A1CF9"/>
    <w:rsid w:val="005A1D09"/>
    <w:rsid w:val="005A1D49"/>
    <w:rsid w:val="005A1D78"/>
    <w:rsid w:val="005A1D94"/>
    <w:rsid w:val="005A1DA8"/>
    <w:rsid w:val="005A1E77"/>
    <w:rsid w:val="005A1E95"/>
    <w:rsid w:val="005A1F64"/>
    <w:rsid w:val="005A1FAE"/>
    <w:rsid w:val="005A1FE1"/>
    <w:rsid w:val="005A2041"/>
    <w:rsid w:val="005A2075"/>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DC9"/>
    <w:rsid w:val="005A2E92"/>
    <w:rsid w:val="005A2EF7"/>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A2F"/>
    <w:rsid w:val="005A3B38"/>
    <w:rsid w:val="005A3BB4"/>
    <w:rsid w:val="005A3BBF"/>
    <w:rsid w:val="005A3BE8"/>
    <w:rsid w:val="005A3C11"/>
    <w:rsid w:val="005A3C2A"/>
    <w:rsid w:val="005A3D92"/>
    <w:rsid w:val="005A3E9A"/>
    <w:rsid w:val="005A3EA1"/>
    <w:rsid w:val="005A3F08"/>
    <w:rsid w:val="005A3F1B"/>
    <w:rsid w:val="005A3F31"/>
    <w:rsid w:val="005A3F44"/>
    <w:rsid w:val="005A3F82"/>
    <w:rsid w:val="005A3FA1"/>
    <w:rsid w:val="005A4027"/>
    <w:rsid w:val="005A4064"/>
    <w:rsid w:val="005A40A9"/>
    <w:rsid w:val="005A420E"/>
    <w:rsid w:val="005A42FC"/>
    <w:rsid w:val="005A433E"/>
    <w:rsid w:val="005A43F4"/>
    <w:rsid w:val="005A441C"/>
    <w:rsid w:val="005A451D"/>
    <w:rsid w:val="005A46D3"/>
    <w:rsid w:val="005A47A1"/>
    <w:rsid w:val="005A4815"/>
    <w:rsid w:val="005A4890"/>
    <w:rsid w:val="005A4894"/>
    <w:rsid w:val="005A49D2"/>
    <w:rsid w:val="005A4A78"/>
    <w:rsid w:val="005A4ABB"/>
    <w:rsid w:val="005A4AD6"/>
    <w:rsid w:val="005A4BBC"/>
    <w:rsid w:val="005A4BF5"/>
    <w:rsid w:val="005A4CA7"/>
    <w:rsid w:val="005A4DA8"/>
    <w:rsid w:val="005A4E44"/>
    <w:rsid w:val="005A4EEC"/>
    <w:rsid w:val="005A4F39"/>
    <w:rsid w:val="005A4FFB"/>
    <w:rsid w:val="005A50E9"/>
    <w:rsid w:val="005A5243"/>
    <w:rsid w:val="005A529A"/>
    <w:rsid w:val="005A52E1"/>
    <w:rsid w:val="005A536E"/>
    <w:rsid w:val="005A538B"/>
    <w:rsid w:val="005A5445"/>
    <w:rsid w:val="005A549D"/>
    <w:rsid w:val="005A558D"/>
    <w:rsid w:val="005A560B"/>
    <w:rsid w:val="005A566E"/>
    <w:rsid w:val="005A5677"/>
    <w:rsid w:val="005A5710"/>
    <w:rsid w:val="005A577F"/>
    <w:rsid w:val="005A581F"/>
    <w:rsid w:val="005A5885"/>
    <w:rsid w:val="005A5892"/>
    <w:rsid w:val="005A58A3"/>
    <w:rsid w:val="005A5993"/>
    <w:rsid w:val="005A5A86"/>
    <w:rsid w:val="005A5C16"/>
    <w:rsid w:val="005A5D32"/>
    <w:rsid w:val="005A5D89"/>
    <w:rsid w:val="005A5E2A"/>
    <w:rsid w:val="005A5E67"/>
    <w:rsid w:val="005A5F75"/>
    <w:rsid w:val="005A6071"/>
    <w:rsid w:val="005A611A"/>
    <w:rsid w:val="005A611F"/>
    <w:rsid w:val="005A6188"/>
    <w:rsid w:val="005A628D"/>
    <w:rsid w:val="005A6390"/>
    <w:rsid w:val="005A63D3"/>
    <w:rsid w:val="005A6489"/>
    <w:rsid w:val="005A64CE"/>
    <w:rsid w:val="005A6507"/>
    <w:rsid w:val="005A651D"/>
    <w:rsid w:val="005A6579"/>
    <w:rsid w:val="005A666B"/>
    <w:rsid w:val="005A6731"/>
    <w:rsid w:val="005A6939"/>
    <w:rsid w:val="005A6A20"/>
    <w:rsid w:val="005A6A2B"/>
    <w:rsid w:val="005A6A53"/>
    <w:rsid w:val="005A6C1D"/>
    <w:rsid w:val="005A6D2C"/>
    <w:rsid w:val="005A6D98"/>
    <w:rsid w:val="005A6E0F"/>
    <w:rsid w:val="005A6E6B"/>
    <w:rsid w:val="005A6EAD"/>
    <w:rsid w:val="005A6F57"/>
    <w:rsid w:val="005A6F65"/>
    <w:rsid w:val="005A6FFB"/>
    <w:rsid w:val="005A702D"/>
    <w:rsid w:val="005A704E"/>
    <w:rsid w:val="005A705A"/>
    <w:rsid w:val="005A714F"/>
    <w:rsid w:val="005A7219"/>
    <w:rsid w:val="005A72AC"/>
    <w:rsid w:val="005A74F2"/>
    <w:rsid w:val="005A758B"/>
    <w:rsid w:val="005A7646"/>
    <w:rsid w:val="005A7666"/>
    <w:rsid w:val="005A76BC"/>
    <w:rsid w:val="005A76E0"/>
    <w:rsid w:val="005A76F8"/>
    <w:rsid w:val="005A7787"/>
    <w:rsid w:val="005A78E5"/>
    <w:rsid w:val="005A78E6"/>
    <w:rsid w:val="005A792C"/>
    <w:rsid w:val="005A79F5"/>
    <w:rsid w:val="005A79F7"/>
    <w:rsid w:val="005A7A27"/>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CC"/>
    <w:rsid w:val="005B03FF"/>
    <w:rsid w:val="005B0475"/>
    <w:rsid w:val="005B049B"/>
    <w:rsid w:val="005B04D1"/>
    <w:rsid w:val="005B0562"/>
    <w:rsid w:val="005B060C"/>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0B7"/>
    <w:rsid w:val="005B11A9"/>
    <w:rsid w:val="005B11D7"/>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81D"/>
    <w:rsid w:val="005B1831"/>
    <w:rsid w:val="005B1958"/>
    <w:rsid w:val="005B1A0D"/>
    <w:rsid w:val="005B1A0E"/>
    <w:rsid w:val="005B1B1A"/>
    <w:rsid w:val="005B1B3C"/>
    <w:rsid w:val="005B1BB4"/>
    <w:rsid w:val="005B1C52"/>
    <w:rsid w:val="005B1CA8"/>
    <w:rsid w:val="005B1D1B"/>
    <w:rsid w:val="005B1FA0"/>
    <w:rsid w:val="005B204B"/>
    <w:rsid w:val="005B20E0"/>
    <w:rsid w:val="005B2171"/>
    <w:rsid w:val="005B22C2"/>
    <w:rsid w:val="005B23ED"/>
    <w:rsid w:val="005B23F5"/>
    <w:rsid w:val="005B248D"/>
    <w:rsid w:val="005B2556"/>
    <w:rsid w:val="005B25D5"/>
    <w:rsid w:val="005B2644"/>
    <w:rsid w:val="005B268F"/>
    <w:rsid w:val="005B2746"/>
    <w:rsid w:val="005B27FD"/>
    <w:rsid w:val="005B28F6"/>
    <w:rsid w:val="005B2906"/>
    <w:rsid w:val="005B2907"/>
    <w:rsid w:val="005B2A24"/>
    <w:rsid w:val="005B2A30"/>
    <w:rsid w:val="005B2A98"/>
    <w:rsid w:val="005B2B02"/>
    <w:rsid w:val="005B2B37"/>
    <w:rsid w:val="005B2B45"/>
    <w:rsid w:val="005B2D79"/>
    <w:rsid w:val="005B2DE9"/>
    <w:rsid w:val="005B2E70"/>
    <w:rsid w:val="005B2E89"/>
    <w:rsid w:val="005B2F53"/>
    <w:rsid w:val="005B2F83"/>
    <w:rsid w:val="005B2F9D"/>
    <w:rsid w:val="005B2FBD"/>
    <w:rsid w:val="005B3150"/>
    <w:rsid w:val="005B3193"/>
    <w:rsid w:val="005B33BE"/>
    <w:rsid w:val="005B341E"/>
    <w:rsid w:val="005B346C"/>
    <w:rsid w:val="005B34C1"/>
    <w:rsid w:val="005B3587"/>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298"/>
    <w:rsid w:val="005B4318"/>
    <w:rsid w:val="005B4355"/>
    <w:rsid w:val="005B43AC"/>
    <w:rsid w:val="005B43FF"/>
    <w:rsid w:val="005B447C"/>
    <w:rsid w:val="005B44D2"/>
    <w:rsid w:val="005B454B"/>
    <w:rsid w:val="005B45EA"/>
    <w:rsid w:val="005B474A"/>
    <w:rsid w:val="005B47E9"/>
    <w:rsid w:val="005B49CE"/>
    <w:rsid w:val="005B4A2D"/>
    <w:rsid w:val="005B4A50"/>
    <w:rsid w:val="005B4B34"/>
    <w:rsid w:val="005B4BE3"/>
    <w:rsid w:val="005B4BF5"/>
    <w:rsid w:val="005B4C06"/>
    <w:rsid w:val="005B4DD9"/>
    <w:rsid w:val="005B4DE0"/>
    <w:rsid w:val="005B4EA3"/>
    <w:rsid w:val="005B4FCD"/>
    <w:rsid w:val="005B50BE"/>
    <w:rsid w:val="005B526A"/>
    <w:rsid w:val="005B52D9"/>
    <w:rsid w:val="005B5403"/>
    <w:rsid w:val="005B5422"/>
    <w:rsid w:val="005B5488"/>
    <w:rsid w:val="005B5542"/>
    <w:rsid w:val="005B566F"/>
    <w:rsid w:val="005B56FB"/>
    <w:rsid w:val="005B5854"/>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50"/>
    <w:rsid w:val="005B6F6C"/>
    <w:rsid w:val="005B7074"/>
    <w:rsid w:val="005B70C1"/>
    <w:rsid w:val="005B71A1"/>
    <w:rsid w:val="005B7323"/>
    <w:rsid w:val="005B733D"/>
    <w:rsid w:val="005B73B0"/>
    <w:rsid w:val="005B746C"/>
    <w:rsid w:val="005B759F"/>
    <w:rsid w:val="005B7651"/>
    <w:rsid w:val="005B76CB"/>
    <w:rsid w:val="005B76F6"/>
    <w:rsid w:val="005B77A3"/>
    <w:rsid w:val="005B781A"/>
    <w:rsid w:val="005B7860"/>
    <w:rsid w:val="005B7874"/>
    <w:rsid w:val="005B78C9"/>
    <w:rsid w:val="005B78E8"/>
    <w:rsid w:val="005B7927"/>
    <w:rsid w:val="005B798B"/>
    <w:rsid w:val="005B7BF4"/>
    <w:rsid w:val="005B7C2F"/>
    <w:rsid w:val="005B7D18"/>
    <w:rsid w:val="005B7D21"/>
    <w:rsid w:val="005B7D22"/>
    <w:rsid w:val="005B7D9F"/>
    <w:rsid w:val="005B7E74"/>
    <w:rsid w:val="005B7EE8"/>
    <w:rsid w:val="005B7FD4"/>
    <w:rsid w:val="005B7FF0"/>
    <w:rsid w:val="005C0009"/>
    <w:rsid w:val="005C0176"/>
    <w:rsid w:val="005C0293"/>
    <w:rsid w:val="005C033B"/>
    <w:rsid w:val="005C0394"/>
    <w:rsid w:val="005C040A"/>
    <w:rsid w:val="005C0457"/>
    <w:rsid w:val="005C0485"/>
    <w:rsid w:val="005C05EB"/>
    <w:rsid w:val="005C05FF"/>
    <w:rsid w:val="005C0671"/>
    <w:rsid w:val="005C0782"/>
    <w:rsid w:val="005C08BF"/>
    <w:rsid w:val="005C08C4"/>
    <w:rsid w:val="005C09DD"/>
    <w:rsid w:val="005C0A0D"/>
    <w:rsid w:val="005C0A6F"/>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33"/>
    <w:rsid w:val="005C1273"/>
    <w:rsid w:val="005C1277"/>
    <w:rsid w:val="005C127F"/>
    <w:rsid w:val="005C1400"/>
    <w:rsid w:val="005C166B"/>
    <w:rsid w:val="005C16F3"/>
    <w:rsid w:val="005C1737"/>
    <w:rsid w:val="005C1830"/>
    <w:rsid w:val="005C1850"/>
    <w:rsid w:val="005C185F"/>
    <w:rsid w:val="005C1BD6"/>
    <w:rsid w:val="005C1CAB"/>
    <w:rsid w:val="005C1D36"/>
    <w:rsid w:val="005C1F4B"/>
    <w:rsid w:val="005C1FD3"/>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CE"/>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D2"/>
    <w:rsid w:val="005C4059"/>
    <w:rsid w:val="005C406F"/>
    <w:rsid w:val="005C40C3"/>
    <w:rsid w:val="005C4116"/>
    <w:rsid w:val="005C4184"/>
    <w:rsid w:val="005C41F6"/>
    <w:rsid w:val="005C4217"/>
    <w:rsid w:val="005C42A3"/>
    <w:rsid w:val="005C43BF"/>
    <w:rsid w:val="005C4440"/>
    <w:rsid w:val="005C4515"/>
    <w:rsid w:val="005C453D"/>
    <w:rsid w:val="005C4592"/>
    <w:rsid w:val="005C45D5"/>
    <w:rsid w:val="005C460F"/>
    <w:rsid w:val="005C4614"/>
    <w:rsid w:val="005C471E"/>
    <w:rsid w:val="005C47B2"/>
    <w:rsid w:val="005C47D5"/>
    <w:rsid w:val="005C47FE"/>
    <w:rsid w:val="005C4920"/>
    <w:rsid w:val="005C4B25"/>
    <w:rsid w:val="005C4B57"/>
    <w:rsid w:val="005C4B80"/>
    <w:rsid w:val="005C4C2B"/>
    <w:rsid w:val="005C4D2D"/>
    <w:rsid w:val="005C4E24"/>
    <w:rsid w:val="005C4E64"/>
    <w:rsid w:val="005C5106"/>
    <w:rsid w:val="005C51E2"/>
    <w:rsid w:val="005C525D"/>
    <w:rsid w:val="005C53EB"/>
    <w:rsid w:val="005C5626"/>
    <w:rsid w:val="005C562C"/>
    <w:rsid w:val="005C5655"/>
    <w:rsid w:val="005C57CF"/>
    <w:rsid w:val="005C57D0"/>
    <w:rsid w:val="005C58BC"/>
    <w:rsid w:val="005C5976"/>
    <w:rsid w:val="005C5BA9"/>
    <w:rsid w:val="005C5C01"/>
    <w:rsid w:val="005C5C11"/>
    <w:rsid w:val="005C5C27"/>
    <w:rsid w:val="005C5CB3"/>
    <w:rsid w:val="005C5DBB"/>
    <w:rsid w:val="005C5DE8"/>
    <w:rsid w:val="005C5F5E"/>
    <w:rsid w:val="005C6034"/>
    <w:rsid w:val="005C60F6"/>
    <w:rsid w:val="005C6186"/>
    <w:rsid w:val="005C61C6"/>
    <w:rsid w:val="005C6209"/>
    <w:rsid w:val="005C625E"/>
    <w:rsid w:val="005C63D8"/>
    <w:rsid w:val="005C646C"/>
    <w:rsid w:val="005C6479"/>
    <w:rsid w:val="005C6595"/>
    <w:rsid w:val="005C66AD"/>
    <w:rsid w:val="005C6739"/>
    <w:rsid w:val="005C674D"/>
    <w:rsid w:val="005C693F"/>
    <w:rsid w:val="005C69D1"/>
    <w:rsid w:val="005C6A80"/>
    <w:rsid w:val="005C6B11"/>
    <w:rsid w:val="005C6E0C"/>
    <w:rsid w:val="005C6EB9"/>
    <w:rsid w:val="005C7143"/>
    <w:rsid w:val="005C714F"/>
    <w:rsid w:val="005C7160"/>
    <w:rsid w:val="005C71B8"/>
    <w:rsid w:val="005C7213"/>
    <w:rsid w:val="005C724A"/>
    <w:rsid w:val="005C72BA"/>
    <w:rsid w:val="005C7366"/>
    <w:rsid w:val="005C737F"/>
    <w:rsid w:val="005C7387"/>
    <w:rsid w:val="005C73AA"/>
    <w:rsid w:val="005C73D8"/>
    <w:rsid w:val="005C745E"/>
    <w:rsid w:val="005C74C1"/>
    <w:rsid w:val="005C7575"/>
    <w:rsid w:val="005C7657"/>
    <w:rsid w:val="005C7751"/>
    <w:rsid w:val="005C7822"/>
    <w:rsid w:val="005C784A"/>
    <w:rsid w:val="005C7902"/>
    <w:rsid w:val="005C79E5"/>
    <w:rsid w:val="005C7AE6"/>
    <w:rsid w:val="005C7B3A"/>
    <w:rsid w:val="005C7C4E"/>
    <w:rsid w:val="005C7C8D"/>
    <w:rsid w:val="005C7C9A"/>
    <w:rsid w:val="005C7D0B"/>
    <w:rsid w:val="005C7D10"/>
    <w:rsid w:val="005C7DE3"/>
    <w:rsid w:val="005C7EDD"/>
    <w:rsid w:val="005C7EFE"/>
    <w:rsid w:val="005C7F85"/>
    <w:rsid w:val="005D0027"/>
    <w:rsid w:val="005D00E0"/>
    <w:rsid w:val="005D0114"/>
    <w:rsid w:val="005D0139"/>
    <w:rsid w:val="005D0168"/>
    <w:rsid w:val="005D017A"/>
    <w:rsid w:val="005D021C"/>
    <w:rsid w:val="005D04FB"/>
    <w:rsid w:val="005D0582"/>
    <w:rsid w:val="005D05FA"/>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075"/>
    <w:rsid w:val="005D1129"/>
    <w:rsid w:val="005D1184"/>
    <w:rsid w:val="005D11BB"/>
    <w:rsid w:val="005D1232"/>
    <w:rsid w:val="005D12FC"/>
    <w:rsid w:val="005D1326"/>
    <w:rsid w:val="005D14E7"/>
    <w:rsid w:val="005D1548"/>
    <w:rsid w:val="005D158F"/>
    <w:rsid w:val="005D15F1"/>
    <w:rsid w:val="005D1653"/>
    <w:rsid w:val="005D17B8"/>
    <w:rsid w:val="005D181C"/>
    <w:rsid w:val="005D1823"/>
    <w:rsid w:val="005D1B5F"/>
    <w:rsid w:val="005D1C73"/>
    <w:rsid w:val="005D1C9C"/>
    <w:rsid w:val="005D1D78"/>
    <w:rsid w:val="005D1FA8"/>
    <w:rsid w:val="005D1FD1"/>
    <w:rsid w:val="005D200D"/>
    <w:rsid w:val="005D20EB"/>
    <w:rsid w:val="005D21E3"/>
    <w:rsid w:val="005D224E"/>
    <w:rsid w:val="005D22BE"/>
    <w:rsid w:val="005D2313"/>
    <w:rsid w:val="005D23A1"/>
    <w:rsid w:val="005D23BC"/>
    <w:rsid w:val="005D23C6"/>
    <w:rsid w:val="005D2400"/>
    <w:rsid w:val="005D2410"/>
    <w:rsid w:val="005D24C3"/>
    <w:rsid w:val="005D24D8"/>
    <w:rsid w:val="005D251B"/>
    <w:rsid w:val="005D266A"/>
    <w:rsid w:val="005D26B9"/>
    <w:rsid w:val="005D282A"/>
    <w:rsid w:val="005D284B"/>
    <w:rsid w:val="005D2AE5"/>
    <w:rsid w:val="005D2CAA"/>
    <w:rsid w:val="005D2D28"/>
    <w:rsid w:val="005D2D9D"/>
    <w:rsid w:val="005D2E8D"/>
    <w:rsid w:val="005D2E9C"/>
    <w:rsid w:val="005D2F89"/>
    <w:rsid w:val="005D2FC6"/>
    <w:rsid w:val="005D3036"/>
    <w:rsid w:val="005D306D"/>
    <w:rsid w:val="005D30DD"/>
    <w:rsid w:val="005D3120"/>
    <w:rsid w:val="005D32AC"/>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8C"/>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6B"/>
    <w:rsid w:val="005D47E8"/>
    <w:rsid w:val="005D496B"/>
    <w:rsid w:val="005D49C6"/>
    <w:rsid w:val="005D4A83"/>
    <w:rsid w:val="005D4B18"/>
    <w:rsid w:val="005D4B20"/>
    <w:rsid w:val="005D4BAC"/>
    <w:rsid w:val="005D4C1F"/>
    <w:rsid w:val="005D4C81"/>
    <w:rsid w:val="005D4C95"/>
    <w:rsid w:val="005D4D6A"/>
    <w:rsid w:val="005D4E4C"/>
    <w:rsid w:val="005D4E7A"/>
    <w:rsid w:val="005D4ECF"/>
    <w:rsid w:val="005D4F2B"/>
    <w:rsid w:val="005D4FA7"/>
    <w:rsid w:val="005D4FCB"/>
    <w:rsid w:val="005D4FE0"/>
    <w:rsid w:val="005D5006"/>
    <w:rsid w:val="005D5136"/>
    <w:rsid w:val="005D515D"/>
    <w:rsid w:val="005D51B2"/>
    <w:rsid w:val="005D51F4"/>
    <w:rsid w:val="005D52CF"/>
    <w:rsid w:val="005D538E"/>
    <w:rsid w:val="005D53AF"/>
    <w:rsid w:val="005D5412"/>
    <w:rsid w:val="005D548A"/>
    <w:rsid w:val="005D55AF"/>
    <w:rsid w:val="005D55C9"/>
    <w:rsid w:val="005D5625"/>
    <w:rsid w:val="005D57C6"/>
    <w:rsid w:val="005D57DF"/>
    <w:rsid w:val="005D582D"/>
    <w:rsid w:val="005D585D"/>
    <w:rsid w:val="005D5AA4"/>
    <w:rsid w:val="005D5BF0"/>
    <w:rsid w:val="005D5C4A"/>
    <w:rsid w:val="005D5C5D"/>
    <w:rsid w:val="005D5D51"/>
    <w:rsid w:val="005D5E25"/>
    <w:rsid w:val="005D5E30"/>
    <w:rsid w:val="005D5F8E"/>
    <w:rsid w:val="005D6028"/>
    <w:rsid w:val="005D6065"/>
    <w:rsid w:val="005D6082"/>
    <w:rsid w:val="005D610C"/>
    <w:rsid w:val="005D611E"/>
    <w:rsid w:val="005D6134"/>
    <w:rsid w:val="005D613F"/>
    <w:rsid w:val="005D61B6"/>
    <w:rsid w:val="005D620F"/>
    <w:rsid w:val="005D62AC"/>
    <w:rsid w:val="005D6304"/>
    <w:rsid w:val="005D637C"/>
    <w:rsid w:val="005D63F4"/>
    <w:rsid w:val="005D64E7"/>
    <w:rsid w:val="005D6591"/>
    <w:rsid w:val="005D6657"/>
    <w:rsid w:val="005D667E"/>
    <w:rsid w:val="005D676E"/>
    <w:rsid w:val="005D6879"/>
    <w:rsid w:val="005D689A"/>
    <w:rsid w:val="005D690D"/>
    <w:rsid w:val="005D6961"/>
    <w:rsid w:val="005D69E6"/>
    <w:rsid w:val="005D6A6D"/>
    <w:rsid w:val="005D6A7D"/>
    <w:rsid w:val="005D6A94"/>
    <w:rsid w:val="005D6BE6"/>
    <w:rsid w:val="005D6BF4"/>
    <w:rsid w:val="005D6C36"/>
    <w:rsid w:val="005D6CA6"/>
    <w:rsid w:val="005D6D24"/>
    <w:rsid w:val="005D6D3C"/>
    <w:rsid w:val="005D6D51"/>
    <w:rsid w:val="005D6D9F"/>
    <w:rsid w:val="005D6DE0"/>
    <w:rsid w:val="005D6E15"/>
    <w:rsid w:val="005D6ED1"/>
    <w:rsid w:val="005D6ED5"/>
    <w:rsid w:val="005D6F33"/>
    <w:rsid w:val="005D6F86"/>
    <w:rsid w:val="005D701F"/>
    <w:rsid w:val="005D71D0"/>
    <w:rsid w:val="005D722B"/>
    <w:rsid w:val="005D7291"/>
    <w:rsid w:val="005D72DC"/>
    <w:rsid w:val="005D7321"/>
    <w:rsid w:val="005D7343"/>
    <w:rsid w:val="005D73F0"/>
    <w:rsid w:val="005D7403"/>
    <w:rsid w:val="005D745F"/>
    <w:rsid w:val="005D74A9"/>
    <w:rsid w:val="005D74BB"/>
    <w:rsid w:val="005D7612"/>
    <w:rsid w:val="005D762C"/>
    <w:rsid w:val="005D7656"/>
    <w:rsid w:val="005D7688"/>
    <w:rsid w:val="005D7706"/>
    <w:rsid w:val="005D784D"/>
    <w:rsid w:val="005D7867"/>
    <w:rsid w:val="005D7925"/>
    <w:rsid w:val="005D7985"/>
    <w:rsid w:val="005D79D5"/>
    <w:rsid w:val="005D7AAD"/>
    <w:rsid w:val="005D7B91"/>
    <w:rsid w:val="005D7C3E"/>
    <w:rsid w:val="005D7C54"/>
    <w:rsid w:val="005D7D47"/>
    <w:rsid w:val="005D7DA1"/>
    <w:rsid w:val="005D7E93"/>
    <w:rsid w:val="005D7EA8"/>
    <w:rsid w:val="005D7F5E"/>
    <w:rsid w:val="005D7F9A"/>
    <w:rsid w:val="005E00B7"/>
    <w:rsid w:val="005E0117"/>
    <w:rsid w:val="005E0195"/>
    <w:rsid w:val="005E0249"/>
    <w:rsid w:val="005E025E"/>
    <w:rsid w:val="005E0348"/>
    <w:rsid w:val="005E05C8"/>
    <w:rsid w:val="005E05D4"/>
    <w:rsid w:val="005E05DB"/>
    <w:rsid w:val="005E05DC"/>
    <w:rsid w:val="005E05DD"/>
    <w:rsid w:val="005E0635"/>
    <w:rsid w:val="005E0814"/>
    <w:rsid w:val="005E086F"/>
    <w:rsid w:val="005E095C"/>
    <w:rsid w:val="005E097B"/>
    <w:rsid w:val="005E0A30"/>
    <w:rsid w:val="005E0A4C"/>
    <w:rsid w:val="005E0AFA"/>
    <w:rsid w:val="005E0B39"/>
    <w:rsid w:val="005E0B90"/>
    <w:rsid w:val="005E0BBB"/>
    <w:rsid w:val="005E0C05"/>
    <w:rsid w:val="005E0C2A"/>
    <w:rsid w:val="005E0C4A"/>
    <w:rsid w:val="005E0C98"/>
    <w:rsid w:val="005E0DE7"/>
    <w:rsid w:val="005E0DFB"/>
    <w:rsid w:val="005E0E8D"/>
    <w:rsid w:val="005E0ECF"/>
    <w:rsid w:val="005E0F3E"/>
    <w:rsid w:val="005E0F49"/>
    <w:rsid w:val="005E0F55"/>
    <w:rsid w:val="005E0FE1"/>
    <w:rsid w:val="005E100A"/>
    <w:rsid w:val="005E101E"/>
    <w:rsid w:val="005E10B1"/>
    <w:rsid w:val="005E113A"/>
    <w:rsid w:val="005E1144"/>
    <w:rsid w:val="005E129E"/>
    <w:rsid w:val="005E12A5"/>
    <w:rsid w:val="005E136E"/>
    <w:rsid w:val="005E1515"/>
    <w:rsid w:val="005E15B2"/>
    <w:rsid w:val="005E15C5"/>
    <w:rsid w:val="005E1843"/>
    <w:rsid w:val="005E186F"/>
    <w:rsid w:val="005E19CB"/>
    <w:rsid w:val="005E1AD0"/>
    <w:rsid w:val="005E1B09"/>
    <w:rsid w:val="005E1C6B"/>
    <w:rsid w:val="005E1D1A"/>
    <w:rsid w:val="005E1D2D"/>
    <w:rsid w:val="005E1E4E"/>
    <w:rsid w:val="005E1EA7"/>
    <w:rsid w:val="005E1F5D"/>
    <w:rsid w:val="005E1F87"/>
    <w:rsid w:val="005E1FAE"/>
    <w:rsid w:val="005E2068"/>
    <w:rsid w:val="005E210D"/>
    <w:rsid w:val="005E215F"/>
    <w:rsid w:val="005E21C7"/>
    <w:rsid w:val="005E21C9"/>
    <w:rsid w:val="005E223B"/>
    <w:rsid w:val="005E2253"/>
    <w:rsid w:val="005E22EA"/>
    <w:rsid w:val="005E2406"/>
    <w:rsid w:val="005E2438"/>
    <w:rsid w:val="005E2520"/>
    <w:rsid w:val="005E25DC"/>
    <w:rsid w:val="005E26D4"/>
    <w:rsid w:val="005E28F5"/>
    <w:rsid w:val="005E2A20"/>
    <w:rsid w:val="005E2AC7"/>
    <w:rsid w:val="005E2ACA"/>
    <w:rsid w:val="005E2BA5"/>
    <w:rsid w:val="005E2BE1"/>
    <w:rsid w:val="005E2C5F"/>
    <w:rsid w:val="005E2D52"/>
    <w:rsid w:val="005E2E34"/>
    <w:rsid w:val="005E2E9A"/>
    <w:rsid w:val="005E2F27"/>
    <w:rsid w:val="005E2F35"/>
    <w:rsid w:val="005E3094"/>
    <w:rsid w:val="005E30A2"/>
    <w:rsid w:val="005E30DA"/>
    <w:rsid w:val="005E3131"/>
    <w:rsid w:val="005E3150"/>
    <w:rsid w:val="005E31BB"/>
    <w:rsid w:val="005E31D1"/>
    <w:rsid w:val="005E32E4"/>
    <w:rsid w:val="005E3314"/>
    <w:rsid w:val="005E33B0"/>
    <w:rsid w:val="005E34E4"/>
    <w:rsid w:val="005E35F0"/>
    <w:rsid w:val="005E3613"/>
    <w:rsid w:val="005E3830"/>
    <w:rsid w:val="005E387A"/>
    <w:rsid w:val="005E38F6"/>
    <w:rsid w:val="005E39FF"/>
    <w:rsid w:val="005E3A81"/>
    <w:rsid w:val="005E3BAF"/>
    <w:rsid w:val="005E3BB2"/>
    <w:rsid w:val="005E3C08"/>
    <w:rsid w:val="005E3CB6"/>
    <w:rsid w:val="005E3D2A"/>
    <w:rsid w:val="005E3DA6"/>
    <w:rsid w:val="005E3DF6"/>
    <w:rsid w:val="005E3ECB"/>
    <w:rsid w:val="005E3F08"/>
    <w:rsid w:val="005E3F91"/>
    <w:rsid w:val="005E3FA4"/>
    <w:rsid w:val="005E3FB2"/>
    <w:rsid w:val="005E40E0"/>
    <w:rsid w:val="005E413C"/>
    <w:rsid w:val="005E4176"/>
    <w:rsid w:val="005E4277"/>
    <w:rsid w:val="005E4341"/>
    <w:rsid w:val="005E441A"/>
    <w:rsid w:val="005E44A9"/>
    <w:rsid w:val="005E44C5"/>
    <w:rsid w:val="005E4573"/>
    <w:rsid w:val="005E460A"/>
    <w:rsid w:val="005E4649"/>
    <w:rsid w:val="005E46CC"/>
    <w:rsid w:val="005E471B"/>
    <w:rsid w:val="005E4893"/>
    <w:rsid w:val="005E48F3"/>
    <w:rsid w:val="005E4923"/>
    <w:rsid w:val="005E492B"/>
    <w:rsid w:val="005E4AD4"/>
    <w:rsid w:val="005E4B8A"/>
    <w:rsid w:val="005E4BD9"/>
    <w:rsid w:val="005E4CEF"/>
    <w:rsid w:val="005E4D31"/>
    <w:rsid w:val="005E4D5C"/>
    <w:rsid w:val="005E4DE5"/>
    <w:rsid w:val="005E4DFC"/>
    <w:rsid w:val="005E4EA5"/>
    <w:rsid w:val="005E4F22"/>
    <w:rsid w:val="005E4FB1"/>
    <w:rsid w:val="005E51CC"/>
    <w:rsid w:val="005E54F3"/>
    <w:rsid w:val="005E5666"/>
    <w:rsid w:val="005E5689"/>
    <w:rsid w:val="005E573D"/>
    <w:rsid w:val="005E585B"/>
    <w:rsid w:val="005E5A3D"/>
    <w:rsid w:val="005E5B67"/>
    <w:rsid w:val="005E5BEB"/>
    <w:rsid w:val="005E5DC7"/>
    <w:rsid w:val="005E5DE9"/>
    <w:rsid w:val="005E5E25"/>
    <w:rsid w:val="005E5F0A"/>
    <w:rsid w:val="005E5F2E"/>
    <w:rsid w:val="005E5F5C"/>
    <w:rsid w:val="005E5FC1"/>
    <w:rsid w:val="005E600E"/>
    <w:rsid w:val="005E60C1"/>
    <w:rsid w:val="005E60DB"/>
    <w:rsid w:val="005E60F6"/>
    <w:rsid w:val="005E6108"/>
    <w:rsid w:val="005E61AD"/>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125"/>
    <w:rsid w:val="005E72A7"/>
    <w:rsid w:val="005E72FE"/>
    <w:rsid w:val="005E739A"/>
    <w:rsid w:val="005E7401"/>
    <w:rsid w:val="005E7429"/>
    <w:rsid w:val="005E7454"/>
    <w:rsid w:val="005E7489"/>
    <w:rsid w:val="005E7496"/>
    <w:rsid w:val="005E7499"/>
    <w:rsid w:val="005E74C7"/>
    <w:rsid w:val="005E75C3"/>
    <w:rsid w:val="005E7613"/>
    <w:rsid w:val="005E76C4"/>
    <w:rsid w:val="005E76E2"/>
    <w:rsid w:val="005E7710"/>
    <w:rsid w:val="005E7895"/>
    <w:rsid w:val="005E792C"/>
    <w:rsid w:val="005E7973"/>
    <w:rsid w:val="005E79EF"/>
    <w:rsid w:val="005E7AC6"/>
    <w:rsid w:val="005E7AFF"/>
    <w:rsid w:val="005E7CE7"/>
    <w:rsid w:val="005E7D40"/>
    <w:rsid w:val="005E7DEE"/>
    <w:rsid w:val="005E7E06"/>
    <w:rsid w:val="005E7E20"/>
    <w:rsid w:val="005E7E3B"/>
    <w:rsid w:val="005E7E49"/>
    <w:rsid w:val="005F00C6"/>
    <w:rsid w:val="005F01F7"/>
    <w:rsid w:val="005F020F"/>
    <w:rsid w:val="005F021B"/>
    <w:rsid w:val="005F02FF"/>
    <w:rsid w:val="005F0304"/>
    <w:rsid w:val="005F0353"/>
    <w:rsid w:val="005F0362"/>
    <w:rsid w:val="005F03E9"/>
    <w:rsid w:val="005F0425"/>
    <w:rsid w:val="005F04A4"/>
    <w:rsid w:val="005F061E"/>
    <w:rsid w:val="005F061F"/>
    <w:rsid w:val="005F0636"/>
    <w:rsid w:val="005F06B9"/>
    <w:rsid w:val="005F06D2"/>
    <w:rsid w:val="005F0794"/>
    <w:rsid w:val="005F0814"/>
    <w:rsid w:val="005F0865"/>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3DB"/>
    <w:rsid w:val="005F140D"/>
    <w:rsid w:val="005F1490"/>
    <w:rsid w:val="005F14D1"/>
    <w:rsid w:val="005F1507"/>
    <w:rsid w:val="005F151B"/>
    <w:rsid w:val="005F151C"/>
    <w:rsid w:val="005F151E"/>
    <w:rsid w:val="005F15F2"/>
    <w:rsid w:val="005F175E"/>
    <w:rsid w:val="005F177F"/>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81"/>
    <w:rsid w:val="005F1B84"/>
    <w:rsid w:val="005F1BD7"/>
    <w:rsid w:val="005F1C91"/>
    <w:rsid w:val="005F1CE2"/>
    <w:rsid w:val="005F1D63"/>
    <w:rsid w:val="005F1E40"/>
    <w:rsid w:val="005F1E7B"/>
    <w:rsid w:val="005F1FB0"/>
    <w:rsid w:val="005F1FED"/>
    <w:rsid w:val="005F2075"/>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F93"/>
    <w:rsid w:val="005F304D"/>
    <w:rsid w:val="005F30D0"/>
    <w:rsid w:val="005F30E4"/>
    <w:rsid w:val="005F3102"/>
    <w:rsid w:val="005F3244"/>
    <w:rsid w:val="005F341A"/>
    <w:rsid w:val="005F3453"/>
    <w:rsid w:val="005F350C"/>
    <w:rsid w:val="005F3569"/>
    <w:rsid w:val="005F35FC"/>
    <w:rsid w:val="005F364E"/>
    <w:rsid w:val="005F36C6"/>
    <w:rsid w:val="005F36C7"/>
    <w:rsid w:val="005F3741"/>
    <w:rsid w:val="005F376D"/>
    <w:rsid w:val="005F37E1"/>
    <w:rsid w:val="005F3880"/>
    <w:rsid w:val="005F38D9"/>
    <w:rsid w:val="005F3926"/>
    <w:rsid w:val="005F39AA"/>
    <w:rsid w:val="005F3A09"/>
    <w:rsid w:val="005F3A6E"/>
    <w:rsid w:val="005F3ABE"/>
    <w:rsid w:val="005F3B51"/>
    <w:rsid w:val="005F3BA9"/>
    <w:rsid w:val="005F3BCD"/>
    <w:rsid w:val="005F3CD2"/>
    <w:rsid w:val="005F3D46"/>
    <w:rsid w:val="005F3D60"/>
    <w:rsid w:val="005F3DAD"/>
    <w:rsid w:val="005F3DB6"/>
    <w:rsid w:val="005F3DD1"/>
    <w:rsid w:val="005F3EA5"/>
    <w:rsid w:val="005F3F24"/>
    <w:rsid w:val="005F3F7F"/>
    <w:rsid w:val="005F3F9A"/>
    <w:rsid w:val="005F4008"/>
    <w:rsid w:val="005F40B8"/>
    <w:rsid w:val="005F4192"/>
    <w:rsid w:val="005F42C2"/>
    <w:rsid w:val="005F43F4"/>
    <w:rsid w:val="005F4449"/>
    <w:rsid w:val="005F44D2"/>
    <w:rsid w:val="005F44F2"/>
    <w:rsid w:val="005F4532"/>
    <w:rsid w:val="005F4575"/>
    <w:rsid w:val="005F4726"/>
    <w:rsid w:val="005F47EB"/>
    <w:rsid w:val="005F48EA"/>
    <w:rsid w:val="005F4A7F"/>
    <w:rsid w:val="005F4AC8"/>
    <w:rsid w:val="005F4AE5"/>
    <w:rsid w:val="005F4AF6"/>
    <w:rsid w:val="005F4B9B"/>
    <w:rsid w:val="005F4C32"/>
    <w:rsid w:val="005F4C4A"/>
    <w:rsid w:val="005F4C7B"/>
    <w:rsid w:val="005F4C94"/>
    <w:rsid w:val="005F4D0E"/>
    <w:rsid w:val="005F4D5C"/>
    <w:rsid w:val="005F4DBD"/>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6E7"/>
    <w:rsid w:val="005F5742"/>
    <w:rsid w:val="005F57A6"/>
    <w:rsid w:val="005F58B7"/>
    <w:rsid w:val="005F59AA"/>
    <w:rsid w:val="005F5B36"/>
    <w:rsid w:val="005F5B40"/>
    <w:rsid w:val="005F5BB0"/>
    <w:rsid w:val="005F5C35"/>
    <w:rsid w:val="005F5E48"/>
    <w:rsid w:val="005F5F7F"/>
    <w:rsid w:val="005F603D"/>
    <w:rsid w:val="005F608D"/>
    <w:rsid w:val="005F60AC"/>
    <w:rsid w:val="005F60BC"/>
    <w:rsid w:val="005F61C4"/>
    <w:rsid w:val="005F6209"/>
    <w:rsid w:val="005F622C"/>
    <w:rsid w:val="005F62DF"/>
    <w:rsid w:val="005F6379"/>
    <w:rsid w:val="005F63AC"/>
    <w:rsid w:val="005F6421"/>
    <w:rsid w:val="005F6509"/>
    <w:rsid w:val="005F65DD"/>
    <w:rsid w:val="005F66D7"/>
    <w:rsid w:val="005F6812"/>
    <w:rsid w:val="005F683B"/>
    <w:rsid w:val="005F685B"/>
    <w:rsid w:val="005F689F"/>
    <w:rsid w:val="005F68B1"/>
    <w:rsid w:val="005F69CB"/>
    <w:rsid w:val="005F6A49"/>
    <w:rsid w:val="005F6A87"/>
    <w:rsid w:val="005F6C1C"/>
    <w:rsid w:val="005F6CC6"/>
    <w:rsid w:val="005F6D55"/>
    <w:rsid w:val="005F6D65"/>
    <w:rsid w:val="005F6DAC"/>
    <w:rsid w:val="005F6E20"/>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6"/>
    <w:rsid w:val="005F7B1C"/>
    <w:rsid w:val="005F7B96"/>
    <w:rsid w:val="005F7BA1"/>
    <w:rsid w:val="005F7C2A"/>
    <w:rsid w:val="005F7CBD"/>
    <w:rsid w:val="005F7CDA"/>
    <w:rsid w:val="005F7CDB"/>
    <w:rsid w:val="005F7FB2"/>
    <w:rsid w:val="006000D8"/>
    <w:rsid w:val="006001D3"/>
    <w:rsid w:val="006001E6"/>
    <w:rsid w:val="00600207"/>
    <w:rsid w:val="0060042E"/>
    <w:rsid w:val="00600557"/>
    <w:rsid w:val="0060065A"/>
    <w:rsid w:val="0060066D"/>
    <w:rsid w:val="00600676"/>
    <w:rsid w:val="006006A6"/>
    <w:rsid w:val="00600744"/>
    <w:rsid w:val="00600824"/>
    <w:rsid w:val="00600A2D"/>
    <w:rsid w:val="00600A84"/>
    <w:rsid w:val="00600AA6"/>
    <w:rsid w:val="00600BE9"/>
    <w:rsid w:val="00600CB6"/>
    <w:rsid w:val="00600CBB"/>
    <w:rsid w:val="00600D60"/>
    <w:rsid w:val="00600D74"/>
    <w:rsid w:val="00600DD1"/>
    <w:rsid w:val="00600E17"/>
    <w:rsid w:val="00600EB7"/>
    <w:rsid w:val="00600F43"/>
    <w:rsid w:val="00600FA9"/>
    <w:rsid w:val="00600FC8"/>
    <w:rsid w:val="00600FF8"/>
    <w:rsid w:val="006010AF"/>
    <w:rsid w:val="00601107"/>
    <w:rsid w:val="0060114F"/>
    <w:rsid w:val="0060117A"/>
    <w:rsid w:val="006012A1"/>
    <w:rsid w:val="006013D1"/>
    <w:rsid w:val="0060172D"/>
    <w:rsid w:val="0060186D"/>
    <w:rsid w:val="00601874"/>
    <w:rsid w:val="006018BD"/>
    <w:rsid w:val="006018FA"/>
    <w:rsid w:val="00601920"/>
    <w:rsid w:val="00601C04"/>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E"/>
    <w:rsid w:val="0060289E"/>
    <w:rsid w:val="0060297A"/>
    <w:rsid w:val="00602B18"/>
    <w:rsid w:val="00602B78"/>
    <w:rsid w:val="00602BAF"/>
    <w:rsid w:val="00602BCB"/>
    <w:rsid w:val="00602D6F"/>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195"/>
    <w:rsid w:val="0060421A"/>
    <w:rsid w:val="0060425B"/>
    <w:rsid w:val="006042A3"/>
    <w:rsid w:val="006042DA"/>
    <w:rsid w:val="00604324"/>
    <w:rsid w:val="0060441F"/>
    <w:rsid w:val="006044FE"/>
    <w:rsid w:val="00604535"/>
    <w:rsid w:val="0060456E"/>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4D"/>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60"/>
    <w:rsid w:val="006059F1"/>
    <w:rsid w:val="00605A66"/>
    <w:rsid w:val="00605A72"/>
    <w:rsid w:val="00605A91"/>
    <w:rsid w:val="00605AD4"/>
    <w:rsid w:val="00605AED"/>
    <w:rsid w:val="00605B19"/>
    <w:rsid w:val="00605B20"/>
    <w:rsid w:val="00605B3F"/>
    <w:rsid w:val="00605BC2"/>
    <w:rsid w:val="00605C0A"/>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E1"/>
    <w:rsid w:val="006063FA"/>
    <w:rsid w:val="006066A6"/>
    <w:rsid w:val="006066FF"/>
    <w:rsid w:val="00606711"/>
    <w:rsid w:val="006067BD"/>
    <w:rsid w:val="006067F0"/>
    <w:rsid w:val="0060680C"/>
    <w:rsid w:val="006068C7"/>
    <w:rsid w:val="006069A1"/>
    <w:rsid w:val="00606D50"/>
    <w:rsid w:val="00606DAE"/>
    <w:rsid w:val="00606E57"/>
    <w:rsid w:val="00606F02"/>
    <w:rsid w:val="00606FA8"/>
    <w:rsid w:val="00607076"/>
    <w:rsid w:val="006070BD"/>
    <w:rsid w:val="006070F9"/>
    <w:rsid w:val="00607134"/>
    <w:rsid w:val="0060713C"/>
    <w:rsid w:val="006071C4"/>
    <w:rsid w:val="006071CF"/>
    <w:rsid w:val="0060720A"/>
    <w:rsid w:val="0060720C"/>
    <w:rsid w:val="00607247"/>
    <w:rsid w:val="00607329"/>
    <w:rsid w:val="00607388"/>
    <w:rsid w:val="00607439"/>
    <w:rsid w:val="0060744C"/>
    <w:rsid w:val="006074DB"/>
    <w:rsid w:val="006074EE"/>
    <w:rsid w:val="006074FF"/>
    <w:rsid w:val="00607626"/>
    <w:rsid w:val="0060769F"/>
    <w:rsid w:val="00607704"/>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28"/>
    <w:rsid w:val="00610488"/>
    <w:rsid w:val="006104CE"/>
    <w:rsid w:val="006105CF"/>
    <w:rsid w:val="006106AB"/>
    <w:rsid w:val="006106CA"/>
    <w:rsid w:val="00610709"/>
    <w:rsid w:val="006107D3"/>
    <w:rsid w:val="0061088D"/>
    <w:rsid w:val="00610947"/>
    <w:rsid w:val="00610A51"/>
    <w:rsid w:val="00610A7D"/>
    <w:rsid w:val="00610C10"/>
    <w:rsid w:val="00610DF4"/>
    <w:rsid w:val="00610E0F"/>
    <w:rsid w:val="00610EDD"/>
    <w:rsid w:val="00610EF2"/>
    <w:rsid w:val="00610F4A"/>
    <w:rsid w:val="00610FA1"/>
    <w:rsid w:val="00611155"/>
    <w:rsid w:val="006113CB"/>
    <w:rsid w:val="006113FE"/>
    <w:rsid w:val="00611455"/>
    <w:rsid w:val="00611550"/>
    <w:rsid w:val="006115B2"/>
    <w:rsid w:val="006115DF"/>
    <w:rsid w:val="006115E0"/>
    <w:rsid w:val="0061169D"/>
    <w:rsid w:val="006117BC"/>
    <w:rsid w:val="0061186E"/>
    <w:rsid w:val="00611892"/>
    <w:rsid w:val="00611A2E"/>
    <w:rsid w:val="00611A57"/>
    <w:rsid w:val="00611B14"/>
    <w:rsid w:val="00611B34"/>
    <w:rsid w:val="00611B81"/>
    <w:rsid w:val="00611C34"/>
    <w:rsid w:val="00611D7A"/>
    <w:rsid w:val="00611D9A"/>
    <w:rsid w:val="00611DCB"/>
    <w:rsid w:val="0061207A"/>
    <w:rsid w:val="006120FC"/>
    <w:rsid w:val="00612376"/>
    <w:rsid w:val="0061239C"/>
    <w:rsid w:val="0061257B"/>
    <w:rsid w:val="006125F1"/>
    <w:rsid w:val="0061274A"/>
    <w:rsid w:val="00612781"/>
    <w:rsid w:val="006127BD"/>
    <w:rsid w:val="006127D6"/>
    <w:rsid w:val="006128D8"/>
    <w:rsid w:val="00612978"/>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C1"/>
    <w:rsid w:val="00612FD5"/>
    <w:rsid w:val="00612FE4"/>
    <w:rsid w:val="0061307F"/>
    <w:rsid w:val="006130AF"/>
    <w:rsid w:val="006130CE"/>
    <w:rsid w:val="0061314C"/>
    <w:rsid w:val="0061315B"/>
    <w:rsid w:val="00613340"/>
    <w:rsid w:val="00613455"/>
    <w:rsid w:val="0061357A"/>
    <w:rsid w:val="006135D9"/>
    <w:rsid w:val="00613683"/>
    <w:rsid w:val="006136CE"/>
    <w:rsid w:val="006136E5"/>
    <w:rsid w:val="0061370F"/>
    <w:rsid w:val="006137A4"/>
    <w:rsid w:val="00613801"/>
    <w:rsid w:val="00613828"/>
    <w:rsid w:val="00613863"/>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F33"/>
    <w:rsid w:val="00613F3F"/>
    <w:rsid w:val="00613F64"/>
    <w:rsid w:val="00613FCF"/>
    <w:rsid w:val="00614149"/>
    <w:rsid w:val="006141D5"/>
    <w:rsid w:val="00614249"/>
    <w:rsid w:val="00614355"/>
    <w:rsid w:val="006143AA"/>
    <w:rsid w:val="006143B2"/>
    <w:rsid w:val="00614546"/>
    <w:rsid w:val="0061469F"/>
    <w:rsid w:val="00614748"/>
    <w:rsid w:val="00614788"/>
    <w:rsid w:val="00614793"/>
    <w:rsid w:val="0061486D"/>
    <w:rsid w:val="00614994"/>
    <w:rsid w:val="00614996"/>
    <w:rsid w:val="00614A4D"/>
    <w:rsid w:val="00614A6E"/>
    <w:rsid w:val="00614A9A"/>
    <w:rsid w:val="00614C02"/>
    <w:rsid w:val="00614C17"/>
    <w:rsid w:val="00614D4B"/>
    <w:rsid w:val="00614ED9"/>
    <w:rsid w:val="00614EFF"/>
    <w:rsid w:val="00614F03"/>
    <w:rsid w:val="00614F64"/>
    <w:rsid w:val="00614F88"/>
    <w:rsid w:val="00615049"/>
    <w:rsid w:val="0061504E"/>
    <w:rsid w:val="006150D1"/>
    <w:rsid w:val="00615115"/>
    <w:rsid w:val="00615354"/>
    <w:rsid w:val="0061538D"/>
    <w:rsid w:val="006153CD"/>
    <w:rsid w:val="006153D4"/>
    <w:rsid w:val="006153FE"/>
    <w:rsid w:val="00615493"/>
    <w:rsid w:val="00615497"/>
    <w:rsid w:val="006154A6"/>
    <w:rsid w:val="006155C0"/>
    <w:rsid w:val="00615616"/>
    <w:rsid w:val="00615635"/>
    <w:rsid w:val="00615639"/>
    <w:rsid w:val="006156FE"/>
    <w:rsid w:val="00615769"/>
    <w:rsid w:val="006157A8"/>
    <w:rsid w:val="006157D4"/>
    <w:rsid w:val="00615830"/>
    <w:rsid w:val="006158CB"/>
    <w:rsid w:val="0061592D"/>
    <w:rsid w:val="00615A59"/>
    <w:rsid w:val="00615A6B"/>
    <w:rsid w:val="00615A6F"/>
    <w:rsid w:val="00615AFE"/>
    <w:rsid w:val="00615B87"/>
    <w:rsid w:val="00615BC3"/>
    <w:rsid w:val="00615CF2"/>
    <w:rsid w:val="00615D0F"/>
    <w:rsid w:val="00615D7A"/>
    <w:rsid w:val="00615DD4"/>
    <w:rsid w:val="00615E29"/>
    <w:rsid w:val="00615E4B"/>
    <w:rsid w:val="00615F68"/>
    <w:rsid w:val="00615F8B"/>
    <w:rsid w:val="00615FCD"/>
    <w:rsid w:val="0061619E"/>
    <w:rsid w:val="00616237"/>
    <w:rsid w:val="006162C0"/>
    <w:rsid w:val="00616475"/>
    <w:rsid w:val="00616579"/>
    <w:rsid w:val="00616633"/>
    <w:rsid w:val="00616652"/>
    <w:rsid w:val="0061669C"/>
    <w:rsid w:val="006166C1"/>
    <w:rsid w:val="00616762"/>
    <w:rsid w:val="00616937"/>
    <w:rsid w:val="00616952"/>
    <w:rsid w:val="006169DE"/>
    <w:rsid w:val="00616AA6"/>
    <w:rsid w:val="00616AD2"/>
    <w:rsid w:val="00616D1F"/>
    <w:rsid w:val="00616E05"/>
    <w:rsid w:val="00616E3E"/>
    <w:rsid w:val="00616ED4"/>
    <w:rsid w:val="00616F32"/>
    <w:rsid w:val="00616F36"/>
    <w:rsid w:val="00616F39"/>
    <w:rsid w:val="00616F96"/>
    <w:rsid w:val="00616FAA"/>
    <w:rsid w:val="00616FBF"/>
    <w:rsid w:val="0061712B"/>
    <w:rsid w:val="00617265"/>
    <w:rsid w:val="00617322"/>
    <w:rsid w:val="00617399"/>
    <w:rsid w:val="006173C4"/>
    <w:rsid w:val="00617443"/>
    <w:rsid w:val="006174CA"/>
    <w:rsid w:val="006174D9"/>
    <w:rsid w:val="006175F5"/>
    <w:rsid w:val="006175FA"/>
    <w:rsid w:val="00617647"/>
    <w:rsid w:val="006176D2"/>
    <w:rsid w:val="006176D9"/>
    <w:rsid w:val="006176DF"/>
    <w:rsid w:val="00617C19"/>
    <w:rsid w:val="00617C4D"/>
    <w:rsid w:val="00617C80"/>
    <w:rsid w:val="00617DE4"/>
    <w:rsid w:val="00617E21"/>
    <w:rsid w:val="00617E9B"/>
    <w:rsid w:val="00617EC5"/>
    <w:rsid w:val="00617EEE"/>
    <w:rsid w:val="00617EF7"/>
    <w:rsid w:val="00617F26"/>
    <w:rsid w:val="00620059"/>
    <w:rsid w:val="006201AB"/>
    <w:rsid w:val="006201B7"/>
    <w:rsid w:val="00620227"/>
    <w:rsid w:val="006203CA"/>
    <w:rsid w:val="0062040E"/>
    <w:rsid w:val="00620436"/>
    <w:rsid w:val="00620470"/>
    <w:rsid w:val="00620496"/>
    <w:rsid w:val="00620536"/>
    <w:rsid w:val="0062058B"/>
    <w:rsid w:val="0062059C"/>
    <w:rsid w:val="006205CD"/>
    <w:rsid w:val="006206AD"/>
    <w:rsid w:val="006207EE"/>
    <w:rsid w:val="0062087B"/>
    <w:rsid w:val="0062091C"/>
    <w:rsid w:val="00620927"/>
    <w:rsid w:val="00620A04"/>
    <w:rsid w:val="00620A54"/>
    <w:rsid w:val="00620A5D"/>
    <w:rsid w:val="00620ACD"/>
    <w:rsid w:val="00620C83"/>
    <w:rsid w:val="00620D54"/>
    <w:rsid w:val="00620DEE"/>
    <w:rsid w:val="00620E1F"/>
    <w:rsid w:val="00620E85"/>
    <w:rsid w:val="00620EC5"/>
    <w:rsid w:val="00620EE9"/>
    <w:rsid w:val="00620F0F"/>
    <w:rsid w:val="00620F26"/>
    <w:rsid w:val="00621037"/>
    <w:rsid w:val="0062106F"/>
    <w:rsid w:val="006211B1"/>
    <w:rsid w:val="00621274"/>
    <w:rsid w:val="00621337"/>
    <w:rsid w:val="00621345"/>
    <w:rsid w:val="00621575"/>
    <w:rsid w:val="00621727"/>
    <w:rsid w:val="00621741"/>
    <w:rsid w:val="00621849"/>
    <w:rsid w:val="00621887"/>
    <w:rsid w:val="006218CB"/>
    <w:rsid w:val="00621B86"/>
    <w:rsid w:val="00621BC6"/>
    <w:rsid w:val="00621D17"/>
    <w:rsid w:val="00621EA1"/>
    <w:rsid w:val="00621F71"/>
    <w:rsid w:val="00621F9B"/>
    <w:rsid w:val="0062203A"/>
    <w:rsid w:val="00622045"/>
    <w:rsid w:val="0062220D"/>
    <w:rsid w:val="0062252B"/>
    <w:rsid w:val="00622565"/>
    <w:rsid w:val="006225A5"/>
    <w:rsid w:val="0062260D"/>
    <w:rsid w:val="00622615"/>
    <w:rsid w:val="006226A6"/>
    <w:rsid w:val="0062290B"/>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F9"/>
    <w:rsid w:val="00623A8F"/>
    <w:rsid w:val="00623AFD"/>
    <w:rsid w:val="00623B9C"/>
    <w:rsid w:val="00623BE5"/>
    <w:rsid w:val="00623C3C"/>
    <w:rsid w:val="00623C74"/>
    <w:rsid w:val="00623D54"/>
    <w:rsid w:val="00623E0E"/>
    <w:rsid w:val="00623E65"/>
    <w:rsid w:val="00623F13"/>
    <w:rsid w:val="00623FE2"/>
    <w:rsid w:val="00624175"/>
    <w:rsid w:val="006241B2"/>
    <w:rsid w:val="006241DA"/>
    <w:rsid w:val="0062426B"/>
    <w:rsid w:val="0062428D"/>
    <w:rsid w:val="0062431A"/>
    <w:rsid w:val="0062439E"/>
    <w:rsid w:val="00624402"/>
    <w:rsid w:val="006244A2"/>
    <w:rsid w:val="006245BA"/>
    <w:rsid w:val="006245C3"/>
    <w:rsid w:val="0062469C"/>
    <w:rsid w:val="006246BF"/>
    <w:rsid w:val="00624702"/>
    <w:rsid w:val="00624716"/>
    <w:rsid w:val="006247EC"/>
    <w:rsid w:val="006247F2"/>
    <w:rsid w:val="00624826"/>
    <w:rsid w:val="00624942"/>
    <w:rsid w:val="006249E6"/>
    <w:rsid w:val="006249F9"/>
    <w:rsid w:val="00624A52"/>
    <w:rsid w:val="00624AD8"/>
    <w:rsid w:val="00624BCF"/>
    <w:rsid w:val="00624BD9"/>
    <w:rsid w:val="00624BDE"/>
    <w:rsid w:val="00624C58"/>
    <w:rsid w:val="00624CF0"/>
    <w:rsid w:val="00624D10"/>
    <w:rsid w:val="00624D67"/>
    <w:rsid w:val="00624E37"/>
    <w:rsid w:val="00624E75"/>
    <w:rsid w:val="00624F1F"/>
    <w:rsid w:val="00624F49"/>
    <w:rsid w:val="00624F5B"/>
    <w:rsid w:val="00624FBD"/>
    <w:rsid w:val="00624FBF"/>
    <w:rsid w:val="00625318"/>
    <w:rsid w:val="006253FB"/>
    <w:rsid w:val="00625545"/>
    <w:rsid w:val="00625560"/>
    <w:rsid w:val="006255CD"/>
    <w:rsid w:val="006256C8"/>
    <w:rsid w:val="006256FE"/>
    <w:rsid w:val="00625728"/>
    <w:rsid w:val="006257C7"/>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09"/>
    <w:rsid w:val="00626787"/>
    <w:rsid w:val="006267BC"/>
    <w:rsid w:val="00626870"/>
    <w:rsid w:val="006269AF"/>
    <w:rsid w:val="00626A03"/>
    <w:rsid w:val="00626A1D"/>
    <w:rsid w:val="00626B73"/>
    <w:rsid w:val="00626BA0"/>
    <w:rsid w:val="00626BFB"/>
    <w:rsid w:val="00626C49"/>
    <w:rsid w:val="00626C60"/>
    <w:rsid w:val="00626D23"/>
    <w:rsid w:val="00626DB0"/>
    <w:rsid w:val="00626E6B"/>
    <w:rsid w:val="006271CD"/>
    <w:rsid w:val="0062720E"/>
    <w:rsid w:val="00627274"/>
    <w:rsid w:val="006272C5"/>
    <w:rsid w:val="0062735C"/>
    <w:rsid w:val="006273DF"/>
    <w:rsid w:val="006273FA"/>
    <w:rsid w:val="006275E7"/>
    <w:rsid w:val="006275F4"/>
    <w:rsid w:val="00627699"/>
    <w:rsid w:val="006279A1"/>
    <w:rsid w:val="00627A90"/>
    <w:rsid w:val="00627AC1"/>
    <w:rsid w:val="00627B4D"/>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97"/>
    <w:rsid w:val="006304C5"/>
    <w:rsid w:val="006306B7"/>
    <w:rsid w:val="006306D1"/>
    <w:rsid w:val="0063076B"/>
    <w:rsid w:val="00630786"/>
    <w:rsid w:val="00630840"/>
    <w:rsid w:val="006308FB"/>
    <w:rsid w:val="0063095B"/>
    <w:rsid w:val="00630993"/>
    <w:rsid w:val="006309B7"/>
    <w:rsid w:val="006309E4"/>
    <w:rsid w:val="006309F6"/>
    <w:rsid w:val="00630A61"/>
    <w:rsid w:val="00630A6C"/>
    <w:rsid w:val="00630B41"/>
    <w:rsid w:val="00630B7D"/>
    <w:rsid w:val="00630C07"/>
    <w:rsid w:val="00630C58"/>
    <w:rsid w:val="00630CF9"/>
    <w:rsid w:val="00630D1A"/>
    <w:rsid w:val="00630DC3"/>
    <w:rsid w:val="00630EAF"/>
    <w:rsid w:val="00630EE3"/>
    <w:rsid w:val="00630F65"/>
    <w:rsid w:val="00630F6B"/>
    <w:rsid w:val="00630FB1"/>
    <w:rsid w:val="00630FCB"/>
    <w:rsid w:val="00631002"/>
    <w:rsid w:val="00631024"/>
    <w:rsid w:val="006310E4"/>
    <w:rsid w:val="00631130"/>
    <w:rsid w:val="006311A3"/>
    <w:rsid w:val="006312AA"/>
    <w:rsid w:val="0063136D"/>
    <w:rsid w:val="006315DE"/>
    <w:rsid w:val="006315FF"/>
    <w:rsid w:val="00631624"/>
    <w:rsid w:val="0063184E"/>
    <w:rsid w:val="006318C9"/>
    <w:rsid w:val="0063197B"/>
    <w:rsid w:val="00631A0C"/>
    <w:rsid w:val="00631A67"/>
    <w:rsid w:val="00631AB6"/>
    <w:rsid w:val="00631B4D"/>
    <w:rsid w:val="00631B74"/>
    <w:rsid w:val="00631CB0"/>
    <w:rsid w:val="00631CF1"/>
    <w:rsid w:val="00631D93"/>
    <w:rsid w:val="00631DB5"/>
    <w:rsid w:val="0063218F"/>
    <w:rsid w:val="00632229"/>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10"/>
    <w:rsid w:val="00632FD7"/>
    <w:rsid w:val="00632FEB"/>
    <w:rsid w:val="00633036"/>
    <w:rsid w:val="0063305C"/>
    <w:rsid w:val="0063312F"/>
    <w:rsid w:val="00633133"/>
    <w:rsid w:val="00633164"/>
    <w:rsid w:val="006331C4"/>
    <w:rsid w:val="006331CC"/>
    <w:rsid w:val="00633332"/>
    <w:rsid w:val="00633534"/>
    <w:rsid w:val="006335E0"/>
    <w:rsid w:val="0063360A"/>
    <w:rsid w:val="00633636"/>
    <w:rsid w:val="00633664"/>
    <w:rsid w:val="00633690"/>
    <w:rsid w:val="006336A7"/>
    <w:rsid w:val="006337F7"/>
    <w:rsid w:val="0063387E"/>
    <w:rsid w:val="00633900"/>
    <w:rsid w:val="00633926"/>
    <w:rsid w:val="00633998"/>
    <w:rsid w:val="00633AC0"/>
    <w:rsid w:val="00633AE3"/>
    <w:rsid w:val="00633CF9"/>
    <w:rsid w:val="00633D02"/>
    <w:rsid w:val="00633DC5"/>
    <w:rsid w:val="00633E02"/>
    <w:rsid w:val="00633FF9"/>
    <w:rsid w:val="00634009"/>
    <w:rsid w:val="00634093"/>
    <w:rsid w:val="00634198"/>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8D4"/>
    <w:rsid w:val="00634908"/>
    <w:rsid w:val="0063498C"/>
    <w:rsid w:val="006349DB"/>
    <w:rsid w:val="006349ED"/>
    <w:rsid w:val="00634A6A"/>
    <w:rsid w:val="00634A95"/>
    <w:rsid w:val="00634C56"/>
    <w:rsid w:val="00634DDD"/>
    <w:rsid w:val="00634DEB"/>
    <w:rsid w:val="00634E63"/>
    <w:rsid w:val="00634F05"/>
    <w:rsid w:val="0063503E"/>
    <w:rsid w:val="0063503F"/>
    <w:rsid w:val="00635064"/>
    <w:rsid w:val="00635269"/>
    <w:rsid w:val="0063549E"/>
    <w:rsid w:val="006355AD"/>
    <w:rsid w:val="00635ABA"/>
    <w:rsid w:val="00635AF0"/>
    <w:rsid w:val="00635B7D"/>
    <w:rsid w:val="00635BE8"/>
    <w:rsid w:val="00635C9B"/>
    <w:rsid w:val="00635CB4"/>
    <w:rsid w:val="00635CC9"/>
    <w:rsid w:val="006360A5"/>
    <w:rsid w:val="00636221"/>
    <w:rsid w:val="00636230"/>
    <w:rsid w:val="0063626A"/>
    <w:rsid w:val="006362B5"/>
    <w:rsid w:val="0063634C"/>
    <w:rsid w:val="006364D0"/>
    <w:rsid w:val="0063651D"/>
    <w:rsid w:val="00636619"/>
    <w:rsid w:val="00636674"/>
    <w:rsid w:val="0063667C"/>
    <w:rsid w:val="006366CE"/>
    <w:rsid w:val="0063673E"/>
    <w:rsid w:val="00636831"/>
    <w:rsid w:val="006368D3"/>
    <w:rsid w:val="006368DD"/>
    <w:rsid w:val="00636A01"/>
    <w:rsid w:val="00636BAF"/>
    <w:rsid w:val="00636CD3"/>
    <w:rsid w:val="00636D05"/>
    <w:rsid w:val="00636DAD"/>
    <w:rsid w:val="00636DB2"/>
    <w:rsid w:val="00636E19"/>
    <w:rsid w:val="00636E86"/>
    <w:rsid w:val="00636EE0"/>
    <w:rsid w:val="00636FA8"/>
    <w:rsid w:val="00636FFD"/>
    <w:rsid w:val="0063701F"/>
    <w:rsid w:val="0063706B"/>
    <w:rsid w:val="0063718F"/>
    <w:rsid w:val="006372EC"/>
    <w:rsid w:val="00637378"/>
    <w:rsid w:val="00637443"/>
    <w:rsid w:val="006374D3"/>
    <w:rsid w:val="00637791"/>
    <w:rsid w:val="006377A0"/>
    <w:rsid w:val="006378BB"/>
    <w:rsid w:val="006378E8"/>
    <w:rsid w:val="00637A68"/>
    <w:rsid w:val="00637A91"/>
    <w:rsid w:val="00637A9B"/>
    <w:rsid w:val="00637AE0"/>
    <w:rsid w:val="00637B0F"/>
    <w:rsid w:val="00637C1F"/>
    <w:rsid w:val="00637C67"/>
    <w:rsid w:val="00637CE9"/>
    <w:rsid w:val="00637D85"/>
    <w:rsid w:val="00637DA6"/>
    <w:rsid w:val="00637DCB"/>
    <w:rsid w:val="00637DFB"/>
    <w:rsid w:val="00637ED2"/>
    <w:rsid w:val="00640067"/>
    <w:rsid w:val="00640107"/>
    <w:rsid w:val="0064031B"/>
    <w:rsid w:val="00640364"/>
    <w:rsid w:val="006403B4"/>
    <w:rsid w:val="006403F7"/>
    <w:rsid w:val="006404E5"/>
    <w:rsid w:val="006404EF"/>
    <w:rsid w:val="00640537"/>
    <w:rsid w:val="00640552"/>
    <w:rsid w:val="0064055F"/>
    <w:rsid w:val="0064058A"/>
    <w:rsid w:val="006405E3"/>
    <w:rsid w:val="00640657"/>
    <w:rsid w:val="0064068E"/>
    <w:rsid w:val="00640775"/>
    <w:rsid w:val="00640947"/>
    <w:rsid w:val="0064098B"/>
    <w:rsid w:val="00640A3C"/>
    <w:rsid w:val="00640A60"/>
    <w:rsid w:val="00640AC5"/>
    <w:rsid w:val="00640BA0"/>
    <w:rsid w:val="00640BAC"/>
    <w:rsid w:val="00640C29"/>
    <w:rsid w:val="00640CB6"/>
    <w:rsid w:val="00640D3D"/>
    <w:rsid w:val="00640D6A"/>
    <w:rsid w:val="00640D82"/>
    <w:rsid w:val="00640E0A"/>
    <w:rsid w:val="00640F47"/>
    <w:rsid w:val="00641087"/>
    <w:rsid w:val="0064122B"/>
    <w:rsid w:val="00641241"/>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14"/>
    <w:rsid w:val="00642329"/>
    <w:rsid w:val="006423E1"/>
    <w:rsid w:val="00642426"/>
    <w:rsid w:val="00642439"/>
    <w:rsid w:val="0064246E"/>
    <w:rsid w:val="00642477"/>
    <w:rsid w:val="006424DD"/>
    <w:rsid w:val="006425F4"/>
    <w:rsid w:val="00642602"/>
    <w:rsid w:val="006426E8"/>
    <w:rsid w:val="006427C1"/>
    <w:rsid w:val="006428A2"/>
    <w:rsid w:val="0064291F"/>
    <w:rsid w:val="006429FF"/>
    <w:rsid w:val="00642A03"/>
    <w:rsid w:val="00642AB9"/>
    <w:rsid w:val="00642ABA"/>
    <w:rsid w:val="00642AFC"/>
    <w:rsid w:val="00642B43"/>
    <w:rsid w:val="00642BE9"/>
    <w:rsid w:val="00642CDB"/>
    <w:rsid w:val="00642D7F"/>
    <w:rsid w:val="00642D86"/>
    <w:rsid w:val="00642DE6"/>
    <w:rsid w:val="00642DF2"/>
    <w:rsid w:val="00642EDC"/>
    <w:rsid w:val="00642EEC"/>
    <w:rsid w:val="00642F02"/>
    <w:rsid w:val="00642F14"/>
    <w:rsid w:val="00643044"/>
    <w:rsid w:val="00643065"/>
    <w:rsid w:val="006430FA"/>
    <w:rsid w:val="006431A9"/>
    <w:rsid w:val="006431CD"/>
    <w:rsid w:val="0064320D"/>
    <w:rsid w:val="00643712"/>
    <w:rsid w:val="0064376A"/>
    <w:rsid w:val="006437D9"/>
    <w:rsid w:val="006438A1"/>
    <w:rsid w:val="006438B4"/>
    <w:rsid w:val="006439BB"/>
    <w:rsid w:val="00643A0B"/>
    <w:rsid w:val="00643A11"/>
    <w:rsid w:val="00643AC2"/>
    <w:rsid w:val="00643ADB"/>
    <w:rsid w:val="00643B22"/>
    <w:rsid w:val="00643B5D"/>
    <w:rsid w:val="00643BD8"/>
    <w:rsid w:val="00643BF8"/>
    <w:rsid w:val="00643D7B"/>
    <w:rsid w:val="00643DB5"/>
    <w:rsid w:val="00643FDB"/>
    <w:rsid w:val="006440E4"/>
    <w:rsid w:val="00644106"/>
    <w:rsid w:val="0064413A"/>
    <w:rsid w:val="0064430F"/>
    <w:rsid w:val="0064431D"/>
    <w:rsid w:val="006443AA"/>
    <w:rsid w:val="00644426"/>
    <w:rsid w:val="006444C3"/>
    <w:rsid w:val="00644558"/>
    <w:rsid w:val="00644648"/>
    <w:rsid w:val="00644724"/>
    <w:rsid w:val="00644793"/>
    <w:rsid w:val="006447AA"/>
    <w:rsid w:val="006447FD"/>
    <w:rsid w:val="0064491B"/>
    <w:rsid w:val="00644994"/>
    <w:rsid w:val="006449B4"/>
    <w:rsid w:val="00644A41"/>
    <w:rsid w:val="00644AD0"/>
    <w:rsid w:val="00644B0E"/>
    <w:rsid w:val="00644BBB"/>
    <w:rsid w:val="00644CF0"/>
    <w:rsid w:val="00644F62"/>
    <w:rsid w:val="00644FD5"/>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5A"/>
    <w:rsid w:val="006458A2"/>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1"/>
    <w:rsid w:val="0064669B"/>
    <w:rsid w:val="0064674E"/>
    <w:rsid w:val="006467AD"/>
    <w:rsid w:val="0064684D"/>
    <w:rsid w:val="00646923"/>
    <w:rsid w:val="0064693B"/>
    <w:rsid w:val="0064699B"/>
    <w:rsid w:val="006469EA"/>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3B"/>
    <w:rsid w:val="00647744"/>
    <w:rsid w:val="00647801"/>
    <w:rsid w:val="00647811"/>
    <w:rsid w:val="00647956"/>
    <w:rsid w:val="00647A5A"/>
    <w:rsid w:val="00647A92"/>
    <w:rsid w:val="00647AA6"/>
    <w:rsid w:val="00647ADD"/>
    <w:rsid w:val="00647C64"/>
    <w:rsid w:val="00647C7D"/>
    <w:rsid w:val="00647F1E"/>
    <w:rsid w:val="00647F22"/>
    <w:rsid w:val="00647F70"/>
    <w:rsid w:val="00650014"/>
    <w:rsid w:val="00650199"/>
    <w:rsid w:val="00650210"/>
    <w:rsid w:val="0065036C"/>
    <w:rsid w:val="006503BC"/>
    <w:rsid w:val="006508D0"/>
    <w:rsid w:val="006509DB"/>
    <w:rsid w:val="00650A81"/>
    <w:rsid w:val="00650A8B"/>
    <w:rsid w:val="00650B6F"/>
    <w:rsid w:val="00650C67"/>
    <w:rsid w:val="00650C91"/>
    <w:rsid w:val="00650CEB"/>
    <w:rsid w:val="00650D7E"/>
    <w:rsid w:val="00650DA2"/>
    <w:rsid w:val="00650DC0"/>
    <w:rsid w:val="00650EDA"/>
    <w:rsid w:val="00650EE2"/>
    <w:rsid w:val="00650F5E"/>
    <w:rsid w:val="0065112A"/>
    <w:rsid w:val="00651130"/>
    <w:rsid w:val="00651152"/>
    <w:rsid w:val="00651164"/>
    <w:rsid w:val="006511C1"/>
    <w:rsid w:val="006512FD"/>
    <w:rsid w:val="00651368"/>
    <w:rsid w:val="006514BF"/>
    <w:rsid w:val="00651525"/>
    <w:rsid w:val="00651763"/>
    <w:rsid w:val="00651770"/>
    <w:rsid w:val="0065178D"/>
    <w:rsid w:val="006517AA"/>
    <w:rsid w:val="00651894"/>
    <w:rsid w:val="006518C4"/>
    <w:rsid w:val="00651A95"/>
    <w:rsid w:val="00651C37"/>
    <w:rsid w:val="00651C43"/>
    <w:rsid w:val="00651CAC"/>
    <w:rsid w:val="00651D12"/>
    <w:rsid w:val="00651E48"/>
    <w:rsid w:val="00651E73"/>
    <w:rsid w:val="00651FEB"/>
    <w:rsid w:val="0065201A"/>
    <w:rsid w:val="00652023"/>
    <w:rsid w:val="00652051"/>
    <w:rsid w:val="006520D8"/>
    <w:rsid w:val="006520F1"/>
    <w:rsid w:val="00652242"/>
    <w:rsid w:val="006522CF"/>
    <w:rsid w:val="006522D5"/>
    <w:rsid w:val="0065235E"/>
    <w:rsid w:val="006523D9"/>
    <w:rsid w:val="0065246B"/>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37"/>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A32"/>
    <w:rsid w:val="00654A69"/>
    <w:rsid w:val="00654A7B"/>
    <w:rsid w:val="00654AB6"/>
    <w:rsid w:val="00654B13"/>
    <w:rsid w:val="00654B3E"/>
    <w:rsid w:val="00654C78"/>
    <w:rsid w:val="00654C83"/>
    <w:rsid w:val="00654D55"/>
    <w:rsid w:val="00654D59"/>
    <w:rsid w:val="00654E7E"/>
    <w:rsid w:val="00654E81"/>
    <w:rsid w:val="00654E87"/>
    <w:rsid w:val="00654EA1"/>
    <w:rsid w:val="00654F23"/>
    <w:rsid w:val="00654FAA"/>
    <w:rsid w:val="00655059"/>
    <w:rsid w:val="00655092"/>
    <w:rsid w:val="006553C3"/>
    <w:rsid w:val="00655414"/>
    <w:rsid w:val="00655538"/>
    <w:rsid w:val="0065553F"/>
    <w:rsid w:val="006556A7"/>
    <w:rsid w:val="00655771"/>
    <w:rsid w:val="006557EC"/>
    <w:rsid w:val="00655874"/>
    <w:rsid w:val="006558BA"/>
    <w:rsid w:val="00655915"/>
    <w:rsid w:val="00655941"/>
    <w:rsid w:val="0065595B"/>
    <w:rsid w:val="00655B6D"/>
    <w:rsid w:val="00655B85"/>
    <w:rsid w:val="00655BD0"/>
    <w:rsid w:val="00655D1A"/>
    <w:rsid w:val="00655DA4"/>
    <w:rsid w:val="00655DB5"/>
    <w:rsid w:val="00655E50"/>
    <w:rsid w:val="00655ECB"/>
    <w:rsid w:val="00655F58"/>
    <w:rsid w:val="00655F66"/>
    <w:rsid w:val="00655FA2"/>
    <w:rsid w:val="00655FF0"/>
    <w:rsid w:val="00655FF7"/>
    <w:rsid w:val="00656054"/>
    <w:rsid w:val="006560A5"/>
    <w:rsid w:val="0065614A"/>
    <w:rsid w:val="00656218"/>
    <w:rsid w:val="00656244"/>
    <w:rsid w:val="006562DC"/>
    <w:rsid w:val="0065639A"/>
    <w:rsid w:val="006564AE"/>
    <w:rsid w:val="006564F8"/>
    <w:rsid w:val="00656500"/>
    <w:rsid w:val="006566DD"/>
    <w:rsid w:val="006566E7"/>
    <w:rsid w:val="00656731"/>
    <w:rsid w:val="00656880"/>
    <w:rsid w:val="006568AA"/>
    <w:rsid w:val="006568AD"/>
    <w:rsid w:val="006568B7"/>
    <w:rsid w:val="006568EE"/>
    <w:rsid w:val="0065693F"/>
    <w:rsid w:val="00656976"/>
    <w:rsid w:val="00656A83"/>
    <w:rsid w:val="00656AC7"/>
    <w:rsid w:val="00656AD1"/>
    <w:rsid w:val="00656BAD"/>
    <w:rsid w:val="00656BC3"/>
    <w:rsid w:val="00656CF1"/>
    <w:rsid w:val="00656DE0"/>
    <w:rsid w:val="00656F93"/>
    <w:rsid w:val="00657010"/>
    <w:rsid w:val="00657024"/>
    <w:rsid w:val="00657025"/>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AC2"/>
    <w:rsid w:val="00657B36"/>
    <w:rsid w:val="00657B51"/>
    <w:rsid w:val="00657B62"/>
    <w:rsid w:val="00657BA6"/>
    <w:rsid w:val="00657BC0"/>
    <w:rsid w:val="00657C21"/>
    <w:rsid w:val="00657C4D"/>
    <w:rsid w:val="00657CD4"/>
    <w:rsid w:val="00657F37"/>
    <w:rsid w:val="00657F3C"/>
    <w:rsid w:val="00657F67"/>
    <w:rsid w:val="00657FF7"/>
    <w:rsid w:val="0066000C"/>
    <w:rsid w:val="00660057"/>
    <w:rsid w:val="006601B1"/>
    <w:rsid w:val="00660308"/>
    <w:rsid w:val="0066034A"/>
    <w:rsid w:val="0066038A"/>
    <w:rsid w:val="006603A0"/>
    <w:rsid w:val="006603D5"/>
    <w:rsid w:val="006605E8"/>
    <w:rsid w:val="0066064C"/>
    <w:rsid w:val="0066072C"/>
    <w:rsid w:val="00660739"/>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B8F"/>
    <w:rsid w:val="00661C08"/>
    <w:rsid w:val="00661C24"/>
    <w:rsid w:val="00661D07"/>
    <w:rsid w:val="00661D83"/>
    <w:rsid w:val="00661DD8"/>
    <w:rsid w:val="00661E55"/>
    <w:rsid w:val="00661F10"/>
    <w:rsid w:val="00661F86"/>
    <w:rsid w:val="0066200D"/>
    <w:rsid w:val="00662048"/>
    <w:rsid w:val="00662050"/>
    <w:rsid w:val="0066205F"/>
    <w:rsid w:val="006620E5"/>
    <w:rsid w:val="006620F9"/>
    <w:rsid w:val="00662111"/>
    <w:rsid w:val="00662163"/>
    <w:rsid w:val="006621CB"/>
    <w:rsid w:val="00662337"/>
    <w:rsid w:val="0066234A"/>
    <w:rsid w:val="006623B6"/>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9A"/>
    <w:rsid w:val="006637B2"/>
    <w:rsid w:val="00663920"/>
    <w:rsid w:val="00663995"/>
    <w:rsid w:val="00663A05"/>
    <w:rsid w:val="00663A3E"/>
    <w:rsid w:val="00663A94"/>
    <w:rsid w:val="00663B53"/>
    <w:rsid w:val="00663C91"/>
    <w:rsid w:val="00663D9D"/>
    <w:rsid w:val="00663E84"/>
    <w:rsid w:val="00663EA6"/>
    <w:rsid w:val="00663FF4"/>
    <w:rsid w:val="0066404A"/>
    <w:rsid w:val="00664055"/>
    <w:rsid w:val="0066415D"/>
    <w:rsid w:val="00664163"/>
    <w:rsid w:val="006642A9"/>
    <w:rsid w:val="0066430F"/>
    <w:rsid w:val="00664319"/>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EE2"/>
    <w:rsid w:val="00664F38"/>
    <w:rsid w:val="00664F6B"/>
    <w:rsid w:val="00664F7A"/>
    <w:rsid w:val="00664F85"/>
    <w:rsid w:val="00664FEE"/>
    <w:rsid w:val="0066512E"/>
    <w:rsid w:val="00665133"/>
    <w:rsid w:val="00665137"/>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9D"/>
    <w:rsid w:val="00665AC8"/>
    <w:rsid w:val="00665B04"/>
    <w:rsid w:val="00665B55"/>
    <w:rsid w:val="00665B6E"/>
    <w:rsid w:val="00665B77"/>
    <w:rsid w:val="00665BAB"/>
    <w:rsid w:val="00665CC2"/>
    <w:rsid w:val="00665D67"/>
    <w:rsid w:val="00665EB1"/>
    <w:rsid w:val="00665EC9"/>
    <w:rsid w:val="00665EDB"/>
    <w:rsid w:val="00665FF8"/>
    <w:rsid w:val="00665FFC"/>
    <w:rsid w:val="00666021"/>
    <w:rsid w:val="00666081"/>
    <w:rsid w:val="006660BE"/>
    <w:rsid w:val="006660C7"/>
    <w:rsid w:val="0066613D"/>
    <w:rsid w:val="00666143"/>
    <w:rsid w:val="0066618F"/>
    <w:rsid w:val="0066628D"/>
    <w:rsid w:val="00666339"/>
    <w:rsid w:val="00666362"/>
    <w:rsid w:val="0066661D"/>
    <w:rsid w:val="00666720"/>
    <w:rsid w:val="00666805"/>
    <w:rsid w:val="00666904"/>
    <w:rsid w:val="00666973"/>
    <w:rsid w:val="0066698F"/>
    <w:rsid w:val="00666B23"/>
    <w:rsid w:val="00666B4F"/>
    <w:rsid w:val="00666B56"/>
    <w:rsid w:val="00666B90"/>
    <w:rsid w:val="00666BDF"/>
    <w:rsid w:val="00666C29"/>
    <w:rsid w:val="00666CC0"/>
    <w:rsid w:val="00666CCE"/>
    <w:rsid w:val="00666D9F"/>
    <w:rsid w:val="00666DA2"/>
    <w:rsid w:val="00666E43"/>
    <w:rsid w:val="00666E6C"/>
    <w:rsid w:val="00666EA5"/>
    <w:rsid w:val="00666EDD"/>
    <w:rsid w:val="00666F24"/>
    <w:rsid w:val="00666FC3"/>
    <w:rsid w:val="00666FC4"/>
    <w:rsid w:val="0066707B"/>
    <w:rsid w:val="00667107"/>
    <w:rsid w:val="006671AE"/>
    <w:rsid w:val="006671D6"/>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68"/>
    <w:rsid w:val="00670492"/>
    <w:rsid w:val="006704D1"/>
    <w:rsid w:val="0067051A"/>
    <w:rsid w:val="0067074B"/>
    <w:rsid w:val="00670803"/>
    <w:rsid w:val="00670967"/>
    <w:rsid w:val="00670A81"/>
    <w:rsid w:val="00670AB1"/>
    <w:rsid w:val="00670AD8"/>
    <w:rsid w:val="00670ADF"/>
    <w:rsid w:val="00670B43"/>
    <w:rsid w:val="00670B50"/>
    <w:rsid w:val="00670BB1"/>
    <w:rsid w:val="00670C0A"/>
    <w:rsid w:val="00670DCB"/>
    <w:rsid w:val="00670DEF"/>
    <w:rsid w:val="00670F0F"/>
    <w:rsid w:val="00670F73"/>
    <w:rsid w:val="006710E2"/>
    <w:rsid w:val="0067110D"/>
    <w:rsid w:val="0067122C"/>
    <w:rsid w:val="0067130B"/>
    <w:rsid w:val="0067132B"/>
    <w:rsid w:val="00671422"/>
    <w:rsid w:val="0067153F"/>
    <w:rsid w:val="00671655"/>
    <w:rsid w:val="006717EF"/>
    <w:rsid w:val="006718D2"/>
    <w:rsid w:val="00671B99"/>
    <w:rsid w:val="00671BC8"/>
    <w:rsid w:val="00671BF2"/>
    <w:rsid w:val="00671C98"/>
    <w:rsid w:val="00671CEE"/>
    <w:rsid w:val="00671DAE"/>
    <w:rsid w:val="00671E37"/>
    <w:rsid w:val="00671E3A"/>
    <w:rsid w:val="00671E4F"/>
    <w:rsid w:val="00671EB4"/>
    <w:rsid w:val="00671EE3"/>
    <w:rsid w:val="00671F2A"/>
    <w:rsid w:val="0067203C"/>
    <w:rsid w:val="0067204F"/>
    <w:rsid w:val="006721BD"/>
    <w:rsid w:val="006721EA"/>
    <w:rsid w:val="00672247"/>
    <w:rsid w:val="0067230C"/>
    <w:rsid w:val="00672329"/>
    <w:rsid w:val="00672401"/>
    <w:rsid w:val="006724F1"/>
    <w:rsid w:val="0067250C"/>
    <w:rsid w:val="006725B2"/>
    <w:rsid w:val="00672628"/>
    <w:rsid w:val="00672780"/>
    <w:rsid w:val="00672794"/>
    <w:rsid w:val="00672838"/>
    <w:rsid w:val="0067283F"/>
    <w:rsid w:val="006729BD"/>
    <w:rsid w:val="00672ACC"/>
    <w:rsid w:val="00672B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E9"/>
    <w:rsid w:val="00673254"/>
    <w:rsid w:val="00673332"/>
    <w:rsid w:val="0067334B"/>
    <w:rsid w:val="006733E2"/>
    <w:rsid w:val="00673449"/>
    <w:rsid w:val="0067347D"/>
    <w:rsid w:val="00673498"/>
    <w:rsid w:val="006734DC"/>
    <w:rsid w:val="00673565"/>
    <w:rsid w:val="0067361F"/>
    <w:rsid w:val="006736A2"/>
    <w:rsid w:val="006736AD"/>
    <w:rsid w:val="006736C7"/>
    <w:rsid w:val="00673825"/>
    <w:rsid w:val="006738E9"/>
    <w:rsid w:val="006739DE"/>
    <w:rsid w:val="006739F9"/>
    <w:rsid w:val="00673B50"/>
    <w:rsid w:val="00673C68"/>
    <w:rsid w:val="00673C8E"/>
    <w:rsid w:val="00673CC4"/>
    <w:rsid w:val="00673D11"/>
    <w:rsid w:val="00673D42"/>
    <w:rsid w:val="00673D6E"/>
    <w:rsid w:val="00673E87"/>
    <w:rsid w:val="00673E8A"/>
    <w:rsid w:val="00673EF0"/>
    <w:rsid w:val="00673FB0"/>
    <w:rsid w:val="006741AD"/>
    <w:rsid w:val="006742B2"/>
    <w:rsid w:val="0067438D"/>
    <w:rsid w:val="006743D1"/>
    <w:rsid w:val="0067447E"/>
    <w:rsid w:val="0067449A"/>
    <w:rsid w:val="006744EA"/>
    <w:rsid w:val="0067452C"/>
    <w:rsid w:val="006747EA"/>
    <w:rsid w:val="006748D2"/>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3"/>
    <w:rsid w:val="00675038"/>
    <w:rsid w:val="006751FF"/>
    <w:rsid w:val="0067539A"/>
    <w:rsid w:val="0067539C"/>
    <w:rsid w:val="006753A0"/>
    <w:rsid w:val="0067559A"/>
    <w:rsid w:val="006755F0"/>
    <w:rsid w:val="00675605"/>
    <w:rsid w:val="0067563F"/>
    <w:rsid w:val="00675682"/>
    <w:rsid w:val="00675689"/>
    <w:rsid w:val="006756D2"/>
    <w:rsid w:val="0067574B"/>
    <w:rsid w:val="00675756"/>
    <w:rsid w:val="0067586C"/>
    <w:rsid w:val="00675A85"/>
    <w:rsid w:val="00675D1C"/>
    <w:rsid w:val="00675D80"/>
    <w:rsid w:val="00675D95"/>
    <w:rsid w:val="00675DAC"/>
    <w:rsid w:val="00675DD6"/>
    <w:rsid w:val="00675E19"/>
    <w:rsid w:val="00675E45"/>
    <w:rsid w:val="00675E87"/>
    <w:rsid w:val="00675FFF"/>
    <w:rsid w:val="0067600D"/>
    <w:rsid w:val="00676031"/>
    <w:rsid w:val="0067603F"/>
    <w:rsid w:val="00676076"/>
    <w:rsid w:val="006760C6"/>
    <w:rsid w:val="00676107"/>
    <w:rsid w:val="0067614E"/>
    <w:rsid w:val="006761A8"/>
    <w:rsid w:val="006762DA"/>
    <w:rsid w:val="00676322"/>
    <w:rsid w:val="00676392"/>
    <w:rsid w:val="00676417"/>
    <w:rsid w:val="00676443"/>
    <w:rsid w:val="00676451"/>
    <w:rsid w:val="00676518"/>
    <w:rsid w:val="00676597"/>
    <w:rsid w:val="006765E8"/>
    <w:rsid w:val="006766A5"/>
    <w:rsid w:val="006766A7"/>
    <w:rsid w:val="0067671D"/>
    <w:rsid w:val="00676778"/>
    <w:rsid w:val="0067693B"/>
    <w:rsid w:val="006769B5"/>
    <w:rsid w:val="00676AF7"/>
    <w:rsid w:val="00676B77"/>
    <w:rsid w:val="00676C90"/>
    <w:rsid w:val="00676D0A"/>
    <w:rsid w:val="00676D24"/>
    <w:rsid w:val="00676E47"/>
    <w:rsid w:val="00676F08"/>
    <w:rsid w:val="00676FA1"/>
    <w:rsid w:val="00676FA5"/>
    <w:rsid w:val="006770B3"/>
    <w:rsid w:val="006774CD"/>
    <w:rsid w:val="006774E1"/>
    <w:rsid w:val="0067750A"/>
    <w:rsid w:val="00677546"/>
    <w:rsid w:val="0067761D"/>
    <w:rsid w:val="0067768D"/>
    <w:rsid w:val="006776C4"/>
    <w:rsid w:val="006776DA"/>
    <w:rsid w:val="00677721"/>
    <w:rsid w:val="0067785B"/>
    <w:rsid w:val="006778A4"/>
    <w:rsid w:val="00677934"/>
    <w:rsid w:val="0067797A"/>
    <w:rsid w:val="006779AD"/>
    <w:rsid w:val="00677A28"/>
    <w:rsid w:val="00677A9C"/>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341"/>
    <w:rsid w:val="00680428"/>
    <w:rsid w:val="0068043E"/>
    <w:rsid w:val="00680460"/>
    <w:rsid w:val="0068056D"/>
    <w:rsid w:val="006805A8"/>
    <w:rsid w:val="0068073E"/>
    <w:rsid w:val="00680748"/>
    <w:rsid w:val="00680849"/>
    <w:rsid w:val="0068085F"/>
    <w:rsid w:val="00680956"/>
    <w:rsid w:val="00680AA2"/>
    <w:rsid w:val="00680AB2"/>
    <w:rsid w:val="00680BBF"/>
    <w:rsid w:val="00680C18"/>
    <w:rsid w:val="00680C51"/>
    <w:rsid w:val="00680D7C"/>
    <w:rsid w:val="00680DA0"/>
    <w:rsid w:val="00680E3E"/>
    <w:rsid w:val="00680E7C"/>
    <w:rsid w:val="00680F9F"/>
    <w:rsid w:val="00681150"/>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14"/>
    <w:rsid w:val="00681858"/>
    <w:rsid w:val="0068189B"/>
    <w:rsid w:val="006818FC"/>
    <w:rsid w:val="00681920"/>
    <w:rsid w:val="00681958"/>
    <w:rsid w:val="006819CE"/>
    <w:rsid w:val="00681A9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5F3"/>
    <w:rsid w:val="006836A1"/>
    <w:rsid w:val="0068387A"/>
    <w:rsid w:val="00683A04"/>
    <w:rsid w:val="00683AE6"/>
    <w:rsid w:val="00683B59"/>
    <w:rsid w:val="00683C65"/>
    <w:rsid w:val="00683D58"/>
    <w:rsid w:val="00683E71"/>
    <w:rsid w:val="00683E83"/>
    <w:rsid w:val="00683F2F"/>
    <w:rsid w:val="00683F39"/>
    <w:rsid w:val="00683F6E"/>
    <w:rsid w:val="00683FA2"/>
    <w:rsid w:val="0068417C"/>
    <w:rsid w:val="006841B2"/>
    <w:rsid w:val="006841D8"/>
    <w:rsid w:val="006841FE"/>
    <w:rsid w:val="0068426C"/>
    <w:rsid w:val="0068429E"/>
    <w:rsid w:val="0068434F"/>
    <w:rsid w:val="00684383"/>
    <w:rsid w:val="00684408"/>
    <w:rsid w:val="00684460"/>
    <w:rsid w:val="006844F3"/>
    <w:rsid w:val="00684588"/>
    <w:rsid w:val="006846E0"/>
    <w:rsid w:val="00684789"/>
    <w:rsid w:val="0068485A"/>
    <w:rsid w:val="0068498F"/>
    <w:rsid w:val="006849B6"/>
    <w:rsid w:val="006849D1"/>
    <w:rsid w:val="006849D9"/>
    <w:rsid w:val="00684A0D"/>
    <w:rsid w:val="00684DAF"/>
    <w:rsid w:val="00684DCE"/>
    <w:rsid w:val="00684DF2"/>
    <w:rsid w:val="00684E76"/>
    <w:rsid w:val="00684E82"/>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27"/>
    <w:rsid w:val="00685DB6"/>
    <w:rsid w:val="00685EF8"/>
    <w:rsid w:val="00685F74"/>
    <w:rsid w:val="00686110"/>
    <w:rsid w:val="00686196"/>
    <w:rsid w:val="006861D7"/>
    <w:rsid w:val="006861F9"/>
    <w:rsid w:val="00686265"/>
    <w:rsid w:val="006862B5"/>
    <w:rsid w:val="006863A6"/>
    <w:rsid w:val="006864CE"/>
    <w:rsid w:val="006864FC"/>
    <w:rsid w:val="0068654B"/>
    <w:rsid w:val="00686624"/>
    <w:rsid w:val="00686633"/>
    <w:rsid w:val="0068671F"/>
    <w:rsid w:val="006867EB"/>
    <w:rsid w:val="00686832"/>
    <w:rsid w:val="00686887"/>
    <w:rsid w:val="006868DE"/>
    <w:rsid w:val="006868FE"/>
    <w:rsid w:val="00686944"/>
    <w:rsid w:val="00686B3A"/>
    <w:rsid w:val="00686B62"/>
    <w:rsid w:val="00686CDB"/>
    <w:rsid w:val="00686D21"/>
    <w:rsid w:val="00686D2E"/>
    <w:rsid w:val="00686EB4"/>
    <w:rsid w:val="00686EDF"/>
    <w:rsid w:val="00686F5A"/>
    <w:rsid w:val="00686FE2"/>
    <w:rsid w:val="006870C9"/>
    <w:rsid w:val="0068713B"/>
    <w:rsid w:val="00687167"/>
    <w:rsid w:val="006872E0"/>
    <w:rsid w:val="00687368"/>
    <w:rsid w:val="006873D6"/>
    <w:rsid w:val="006873E3"/>
    <w:rsid w:val="00687552"/>
    <w:rsid w:val="00687586"/>
    <w:rsid w:val="00687634"/>
    <w:rsid w:val="00687679"/>
    <w:rsid w:val="006876D3"/>
    <w:rsid w:val="006879AF"/>
    <w:rsid w:val="00687A5B"/>
    <w:rsid w:val="00687A8E"/>
    <w:rsid w:val="00687A9E"/>
    <w:rsid w:val="00687AB4"/>
    <w:rsid w:val="00687AEE"/>
    <w:rsid w:val="00687BB8"/>
    <w:rsid w:val="00687C7D"/>
    <w:rsid w:val="00687CD8"/>
    <w:rsid w:val="00687CF2"/>
    <w:rsid w:val="00687E42"/>
    <w:rsid w:val="00687E76"/>
    <w:rsid w:val="0069001D"/>
    <w:rsid w:val="00690023"/>
    <w:rsid w:val="00690032"/>
    <w:rsid w:val="006900B9"/>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3DA"/>
    <w:rsid w:val="00691433"/>
    <w:rsid w:val="00691446"/>
    <w:rsid w:val="006914CF"/>
    <w:rsid w:val="006915A5"/>
    <w:rsid w:val="0069163C"/>
    <w:rsid w:val="006916A8"/>
    <w:rsid w:val="006916D6"/>
    <w:rsid w:val="00691702"/>
    <w:rsid w:val="00691721"/>
    <w:rsid w:val="00691784"/>
    <w:rsid w:val="00691806"/>
    <w:rsid w:val="00691859"/>
    <w:rsid w:val="0069189A"/>
    <w:rsid w:val="006918DB"/>
    <w:rsid w:val="00691A30"/>
    <w:rsid w:val="00691A8E"/>
    <w:rsid w:val="00691AA4"/>
    <w:rsid w:val="00691AC3"/>
    <w:rsid w:val="00691B0B"/>
    <w:rsid w:val="00691D72"/>
    <w:rsid w:val="00691D9C"/>
    <w:rsid w:val="00691DC0"/>
    <w:rsid w:val="00691E1A"/>
    <w:rsid w:val="00691EE4"/>
    <w:rsid w:val="00691F20"/>
    <w:rsid w:val="00691F57"/>
    <w:rsid w:val="00691FB7"/>
    <w:rsid w:val="00692088"/>
    <w:rsid w:val="006920A2"/>
    <w:rsid w:val="0069215D"/>
    <w:rsid w:val="0069219E"/>
    <w:rsid w:val="006921FF"/>
    <w:rsid w:val="006922EA"/>
    <w:rsid w:val="00692371"/>
    <w:rsid w:val="00692483"/>
    <w:rsid w:val="006924E9"/>
    <w:rsid w:val="006925E3"/>
    <w:rsid w:val="00692634"/>
    <w:rsid w:val="0069263A"/>
    <w:rsid w:val="00692663"/>
    <w:rsid w:val="0069266F"/>
    <w:rsid w:val="0069270A"/>
    <w:rsid w:val="00692721"/>
    <w:rsid w:val="0069278F"/>
    <w:rsid w:val="00692887"/>
    <w:rsid w:val="00692979"/>
    <w:rsid w:val="006929D0"/>
    <w:rsid w:val="00692C25"/>
    <w:rsid w:val="00692C5F"/>
    <w:rsid w:val="00692CF0"/>
    <w:rsid w:val="00692D74"/>
    <w:rsid w:val="00692D91"/>
    <w:rsid w:val="00692DE4"/>
    <w:rsid w:val="00692E36"/>
    <w:rsid w:val="00692E59"/>
    <w:rsid w:val="00692EA6"/>
    <w:rsid w:val="00692EE7"/>
    <w:rsid w:val="00692EF3"/>
    <w:rsid w:val="0069305F"/>
    <w:rsid w:val="00693181"/>
    <w:rsid w:val="006931AF"/>
    <w:rsid w:val="006931DC"/>
    <w:rsid w:val="00693474"/>
    <w:rsid w:val="0069351A"/>
    <w:rsid w:val="0069360D"/>
    <w:rsid w:val="00693642"/>
    <w:rsid w:val="006937F3"/>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0E2"/>
    <w:rsid w:val="006941BB"/>
    <w:rsid w:val="006941E2"/>
    <w:rsid w:val="006941EF"/>
    <w:rsid w:val="0069424D"/>
    <w:rsid w:val="006942A1"/>
    <w:rsid w:val="006942D0"/>
    <w:rsid w:val="0069434D"/>
    <w:rsid w:val="00694359"/>
    <w:rsid w:val="00694676"/>
    <w:rsid w:val="006946A0"/>
    <w:rsid w:val="0069475B"/>
    <w:rsid w:val="00694798"/>
    <w:rsid w:val="0069479F"/>
    <w:rsid w:val="00694811"/>
    <w:rsid w:val="006948AC"/>
    <w:rsid w:val="006948AD"/>
    <w:rsid w:val="00694932"/>
    <w:rsid w:val="006949C9"/>
    <w:rsid w:val="00694A8D"/>
    <w:rsid w:val="00694AD1"/>
    <w:rsid w:val="00694DDF"/>
    <w:rsid w:val="00694E74"/>
    <w:rsid w:val="00694FA5"/>
    <w:rsid w:val="00694FD2"/>
    <w:rsid w:val="00695096"/>
    <w:rsid w:val="0069514B"/>
    <w:rsid w:val="0069514E"/>
    <w:rsid w:val="00695157"/>
    <w:rsid w:val="00695332"/>
    <w:rsid w:val="00695395"/>
    <w:rsid w:val="006953EB"/>
    <w:rsid w:val="00695466"/>
    <w:rsid w:val="006954E9"/>
    <w:rsid w:val="00695589"/>
    <w:rsid w:val="00695596"/>
    <w:rsid w:val="00695604"/>
    <w:rsid w:val="00695793"/>
    <w:rsid w:val="006957D6"/>
    <w:rsid w:val="00695863"/>
    <w:rsid w:val="00695961"/>
    <w:rsid w:val="00695A65"/>
    <w:rsid w:val="00695B5D"/>
    <w:rsid w:val="00695C0D"/>
    <w:rsid w:val="00695CFA"/>
    <w:rsid w:val="00695D42"/>
    <w:rsid w:val="00695D62"/>
    <w:rsid w:val="00695E07"/>
    <w:rsid w:val="00695EE2"/>
    <w:rsid w:val="00695F24"/>
    <w:rsid w:val="00695F4A"/>
    <w:rsid w:val="00695FAE"/>
    <w:rsid w:val="00695FD0"/>
    <w:rsid w:val="00695FD2"/>
    <w:rsid w:val="006960FC"/>
    <w:rsid w:val="0069617B"/>
    <w:rsid w:val="0069625E"/>
    <w:rsid w:val="00696340"/>
    <w:rsid w:val="00696394"/>
    <w:rsid w:val="006963A0"/>
    <w:rsid w:val="0069646C"/>
    <w:rsid w:val="0069648B"/>
    <w:rsid w:val="00696497"/>
    <w:rsid w:val="00696509"/>
    <w:rsid w:val="006967A9"/>
    <w:rsid w:val="00696805"/>
    <w:rsid w:val="0069684F"/>
    <w:rsid w:val="0069693E"/>
    <w:rsid w:val="00696A87"/>
    <w:rsid w:val="00696ADF"/>
    <w:rsid w:val="00696B77"/>
    <w:rsid w:val="00696BE6"/>
    <w:rsid w:val="00696C0C"/>
    <w:rsid w:val="00696C40"/>
    <w:rsid w:val="00696D7F"/>
    <w:rsid w:val="00696E49"/>
    <w:rsid w:val="00696E7E"/>
    <w:rsid w:val="00696E8E"/>
    <w:rsid w:val="00696E9F"/>
    <w:rsid w:val="00696EF2"/>
    <w:rsid w:val="0069714C"/>
    <w:rsid w:val="00697224"/>
    <w:rsid w:val="006972E6"/>
    <w:rsid w:val="006973A8"/>
    <w:rsid w:val="006974D9"/>
    <w:rsid w:val="00697867"/>
    <w:rsid w:val="00697885"/>
    <w:rsid w:val="00697909"/>
    <w:rsid w:val="006979AE"/>
    <w:rsid w:val="00697A7E"/>
    <w:rsid w:val="00697A84"/>
    <w:rsid w:val="00697B0E"/>
    <w:rsid w:val="00697B79"/>
    <w:rsid w:val="00697BAF"/>
    <w:rsid w:val="00697BB3"/>
    <w:rsid w:val="00697BC9"/>
    <w:rsid w:val="00697C7E"/>
    <w:rsid w:val="00697E1D"/>
    <w:rsid w:val="00697E5B"/>
    <w:rsid w:val="00697E7A"/>
    <w:rsid w:val="00697E97"/>
    <w:rsid w:val="00697EB9"/>
    <w:rsid w:val="00697EE3"/>
    <w:rsid w:val="00697F94"/>
    <w:rsid w:val="00697FE0"/>
    <w:rsid w:val="006A00B7"/>
    <w:rsid w:val="006A0138"/>
    <w:rsid w:val="006A019D"/>
    <w:rsid w:val="006A021B"/>
    <w:rsid w:val="006A024D"/>
    <w:rsid w:val="006A0277"/>
    <w:rsid w:val="006A0372"/>
    <w:rsid w:val="006A04AA"/>
    <w:rsid w:val="006A04C5"/>
    <w:rsid w:val="006A04D2"/>
    <w:rsid w:val="006A0540"/>
    <w:rsid w:val="006A0555"/>
    <w:rsid w:val="006A06C0"/>
    <w:rsid w:val="006A076C"/>
    <w:rsid w:val="006A0831"/>
    <w:rsid w:val="006A09AF"/>
    <w:rsid w:val="006A0A31"/>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0D6"/>
    <w:rsid w:val="006A1121"/>
    <w:rsid w:val="006A11F0"/>
    <w:rsid w:val="006A1229"/>
    <w:rsid w:val="006A1254"/>
    <w:rsid w:val="006A1273"/>
    <w:rsid w:val="006A1385"/>
    <w:rsid w:val="006A13D8"/>
    <w:rsid w:val="006A1435"/>
    <w:rsid w:val="006A1442"/>
    <w:rsid w:val="006A1488"/>
    <w:rsid w:val="006A148F"/>
    <w:rsid w:val="006A1513"/>
    <w:rsid w:val="006A1523"/>
    <w:rsid w:val="006A16C3"/>
    <w:rsid w:val="006A1754"/>
    <w:rsid w:val="006A1797"/>
    <w:rsid w:val="006A1806"/>
    <w:rsid w:val="006A1850"/>
    <w:rsid w:val="006A1891"/>
    <w:rsid w:val="006A1892"/>
    <w:rsid w:val="006A1909"/>
    <w:rsid w:val="006A1956"/>
    <w:rsid w:val="006A19C8"/>
    <w:rsid w:val="006A1A3B"/>
    <w:rsid w:val="006A1C33"/>
    <w:rsid w:val="006A1CED"/>
    <w:rsid w:val="006A1D05"/>
    <w:rsid w:val="006A1D21"/>
    <w:rsid w:val="006A1D5B"/>
    <w:rsid w:val="006A1D8C"/>
    <w:rsid w:val="006A1E15"/>
    <w:rsid w:val="006A1F03"/>
    <w:rsid w:val="006A1F53"/>
    <w:rsid w:val="006A1FD1"/>
    <w:rsid w:val="006A1FE3"/>
    <w:rsid w:val="006A20B6"/>
    <w:rsid w:val="006A2118"/>
    <w:rsid w:val="006A228D"/>
    <w:rsid w:val="006A22B2"/>
    <w:rsid w:val="006A2320"/>
    <w:rsid w:val="006A2553"/>
    <w:rsid w:val="006A2672"/>
    <w:rsid w:val="006A2722"/>
    <w:rsid w:val="006A27DA"/>
    <w:rsid w:val="006A2866"/>
    <w:rsid w:val="006A2898"/>
    <w:rsid w:val="006A289F"/>
    <w:rsid w:val="006A29BB"/>
    <w:rsid w:val="006A2A17"/>
    <w:rsid w:val="006A2B0C"/>
    <w:rsid w:val="006A2C1C"/>
    <w:rsid w:val="006A2C91"/>
    <w:rsid w:val="006A2CE6"/>
    <w:rsid w:val="006A2D4F"/>
    <w:rsid w:val="006A2DF3"/>
    <w:rsid w:val="006A2E04"/>
    <w:rsid w:val="006A2E21"/>
    <w:rsid w:val="006A2E33"/>
    <w:rsid w:val="006A2EEE"/>
    <w:rsid w:val="006A2FB8"/>
    <w:rsid w:val="006A2FF4"/>
    <w:rsid w:val="006A3079"/>
    <w:rsid w:val="006A316F"/>
    <w:rsid w:val="006A3259"/>
    <w:rsid w:val="006A3290"/>
    <w:rsid w:val="006A32FC"/>
    <w:rsid w:val="006A331A"/>
    <w:rsid w:val="006A33F3"/>
    <w:rsid w:val="006A3485"/>
    <w:rsid w:val="006A3486"/>
    <w:rsid w:val="006A34A2"/>
    <w:rsid w:val="006A34BB"/>
    <w:rsid w:val="006A34C3"/>
    <w:rsid w:val="006A35BF"/>
    <w:rsid w:val="006A3608"/>
    <w:rsid w:val="006A36CD"/>
    <w:rsid w:val="006A36DB"/>
    <w:rsid w:val="006A38B9"/>
    <w:rsid w:val="006A39A2"/>
    <w:rsid w:val="006A39FD"/>
    <w:rsid w:val="006A3A4E"/>
    <w:rsid w:val="006A3BD6"/>
    <w:rsid w:val="006A3BFD"/>
    <w:rsid w:val="006A3CCF"/>
    <w:rsid w:val="006A3CD9"/>
    <w:rsid w:val="006A3D71"/>
    <w:rsid w:val="006A3E10"/>
    <w:rsid w:val="006A3E6A"/>
    <w:rsid w:val="006A4026"/>
    <w:rsid w:val="006A413B"/>
    <w:rsid w:val="006A41DD"/>
    <w:rsid w:val="006A4259"/>
    <w:rsid w:val="006A4281"/>
    <w:rsid w:val="006A4377"/>
    <w:rsid w:val="006A443D"/>
    <w:rsid w:val="006A44EF"/>
    <w:rsid w:val="006A45CE"/>
    <w:rsid w:val="006A4610"/>
    <w:rsid w:val="006A4718"/>
    <w:rsid w:val="006A4751"/>
    <w:rsid w:val="006A47C9"/>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348"/>
    <w:rsid w:val="006A5361"/>
    <w:rsid w:val="006A5391"/>
    <w:rsid w:val="006A5416"/>
    <w:rsid w:val="006A547C"/>
    <w:rsid w:val="006A549F"/>
    <w:rsid w:val="006A54C9"/>
    <w:rsid w:val="006A5623"/>
    <w:rsid w:val="006A5633"/>
    <w:rsid w:val="006A5693"/>
    <w:rsid w:val="006A56E6"/>
    <w:rsid w:val="006A56EE"/>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D31"/>
    <w:rsid w:val="006A6DA2"/>
    <w:rsid w:val="006A6F3F"/>
    <w:rsid w:val="006A6F6C"/>
    <w:rsid w:val="006A6F74"/>
    <w:rsid w:val="006A6FBD"/>
    <w:rsid w:val="006A70A3"/>
    <w:rsid w:val="006A70E9"/>
    <w:rsid w:val="006A7132"/>
    <w:rsid w:val="006A71C7"/>
    <w:rsid w:val="006A7251"/>
    <w:rsid w:val="006A7295"/>
    <w:rsid w:val="006A73B4"/>
    <w:rsid w:val="006A7542"/>
    <w:rsid w:val="006A7735"/>
    <w:rsid w:val="006A773A"/>
    <w:rsid w:val="006A77A9"/>
    <w:rsid w:val="006A7818"/>
    <w:rsid w:val="006A7823"/>
    <w:rsid w:val="006A7827"/>
    <w:rsid w:val="006A790C"/>
    <w:rsid w:val="006A7957"/>
    <w:rsid w:val="006A7A27"/>
    <w:rsid w:val="006A7B4C"/>
    <w:rsid w:val="006A7C27"/>
    <w:rsid w:val="006A7C32"/>
    <w:rsid w:val="006A7E47"/>
    <w:rsid w:val="006A7EB8"/>
    <w:rsid w:val="006A7F45"/>
    <w:rsid w:val="006A7FA9"/>
    <w:rsid w:val="006B023B"/>
    <w:rsid w:val="006B02F2"/>
    <w:rsid w:val="006B02F4"/>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68"/>
    <w:rsid w:val="006B1074"/>
    <w:rsid w:val="006B123D"/>
    <w:rsid w:val="006B1306"/>
    <w:rsid w:val="006B136E"/>
    <w:rsid w:val="006B1386"/>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058"/>
    <w:rsid w:val="006B235C"/>
    <w:rsid w:val="006B237A"/>
    <w:rsid w:val="006B23C2"/>
    <w:rsid w:val="006B244E"/>
    <w:rsid w:val="006B24D7"/>
    <w:rsid w:val="006B250D"/>
    <w:rsid w:val="006B26D2"/>
    <w:rsid w:val="006B26EC"/>
    <w:rsid w:val="006B2772"/>
    <w:rsid w:val="006B2874"/>
    <w:rsid w:val="006B2898"/>
    <w:rsid w:val="006B28D8"/>
    <w:rsid w:val="006B290B"/>
    <w:rsid w:val="006B29B7"/>
    <w:rsid w:val="006B29F2"/>
    <w:rsid w:val="006B2A05"/>
    <w:rsid w:val="006B2C13"/>
    <w:rsid w:val="006B2CAA"/>
    <w:rsid w:val="006B2DDD"/>
    <w:rsid w:val="006B2F85"/>
    <w:rsid w:val="006B30A9"/>
    <w:rsid w:val="006B30AF"/>
    <w:rsid w:val="006B3151"/>
    <w:rsid w:val="006B3159"/>
    <w:rsid w:val="006B31DB"/>
    <w:rsid w:val="006B3265"/>
    <w:rsid w:val="006B330B"/>
    <w:rsid w:val="006B332B"/>
    <w:rsid w:val="006B3490"/>
    <w:rsid w:val="006B362D"/>
    <w:rsid w:val="006B3636"/>
    <w:rsid w:val="006B367C"/>
    <w:rsid w:val="006B36C3"/>
    <w:rsid w:val="006B36DE"/>
    <w:rsid w:val="006B38CD"/>
    <w:rsid w:val="006B397F"/>
    <w:rsid w:val="006B39E7"/>
    <w:rsid w:val="006B3C74"/>
    <w:rsid w:val="006B3CC8"/>
    <w:rsid w:val="006B3D29"/>
    <w:rsid w:val="006B3E7A"/>
    <w:rsid w:val="006B3E80"/>
    <w:rsid w:val="006B3EA1"/>
    <w:rsid w:val="006B3EDA"/>
    <w:rsid w:val="006B3F36"/>
    <w:rsid w:val="006B3F88"/>
    <w:rsid w:val="006B400A"/>
    <w:rsid w:val="006B4048"/>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8A1"/>
    <w:rsid w:val="006B49C1"/>
    <w:rsid w:val="006B4A07"/>
    <w:rsid w:val="006B4AE4"/>
    <w:rsid w:val="006B4BE7"/>
    <w:rsid w:val="006B4C11"/>
    <w:rsid w:val="006B4C3E"/>
    <w:rsid w:val="006B4C81"/>
    <w:rsid w:val="006B4C8F"/>
    <w:rsid w:val="006B4D1D"/>
    <w:rsid w:val="006B4E6F"/>
    <w:rsid w:val="006B4F2B"/>
    <w:rsid w:val="006B500D"/>
    <w:rsid w:val="006B5094"/>
    <w:rsid w:val="006B50B1"/>
    <w:rsid w:val="006B50DC"/>
    <w:rsid w:val="006B51D1"/>
    <w:rsid w:val="006B51DB"/>
    <w:rsid w:val="006B528B"/>
    <w:rsid w:val="006B5485"/>
    <w:rsid w:val="006B548D"/>
    <w:rsid w:val="006B55A2"/>
    <w:rsid w:val="006B561A"/>
    <w:rsid w:val="006B566F"/>
    <w:rsid w:val="006B56A2"/>
    <w:rsid w:val="006B56BE"/>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429"/>
    <w:rsid w:val="006B656B"/>
    <w:rsid w:val="006B65B1"/>
    <w:rsid w:val="006B678F"/>
    <w:rsid w:val="006B67BB"/>
    <w:rsid w:val="006B67D9"/>
    <w:rsid w:val="006B684F"/>
    <w:rsid w:val="006B69BD"/>
    <w:rsid w:val="006B6AD3"/>
    <w:rsid w:val="006B6B7C"/>
    <w:rsid w:val="006B6D0A"/>
    <w:rsid w:val="006B6E31"/>
    <w:rsid w:val="006B6E4C"/>
    <w:rsid w:val="006B6E9F"/>
    <w:rsid w:val="006B6EB5"/>
    <w:rsid w:val="006B6F47"/>
    <w:rsid w:val="006B6F5B"/>
    <w:rsid w:val="006B6FCB"/>
    <w:rsid w:val="006B709B"/>
    <w:rsid w:val="006B70F8"/>
    <w:rsid w:val="006B710B"/>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31"/>
    <w:rsid w:val="006B7BA3"/>
    <w:rsid w:val="006B7C77"/>
    <w:rsid w:val="006B7C85"/>
    <w:rsid w:val="006B7DC6"/>
    <w:rsid w:val="006B7DDD"/>
    <w:rsid w:val="006B7E4E"/>
    <w:rsid w:val="006B7EEB"/>
    <w:rsid w:val="006C0038"/>
    <w:rsid w:val="006C0068"/>
    <w:rsid w:val="006C009D"/>
    <w:rsid w:val="006C00CA"/>
    <w:rsid w:val="006C00E9"/>
    <w:rsid w:val="006C01C1"/>
    <w:rsid w:val="006C0301"/>
    <w:rsid w:val="006C0395"/>
    <w:rsid w:val="006C04DA"/>
    <w:rsid w:val="006C057D"/>
    <w:rsid w:val="006C0635"/>
    <w:rsid w:val="006C0643"/>
    <w:rsid w:val="006C0654"/>
    <w:rsid w:val="006C0769"/>
    <w:rsid w:val="006C07D4"/>
    <w:rsid w:val="006C08F6"/>
    <w:rsid w:val="006C09A5"/>
    <w:rsid w:val="006C09E5"/>
    <w:rsid w:val="006C0A13"/>
    <w:rsid w:val="006C0A4B"/>
    <w:rsid w:val="006C0AB4"/>
    <w:rsid w:val="006C0B2A"/>
    <w:rsid w:val="006C0C1D"/>
    <w:rsid w:val="006C0CAA"/>
    <w:rsid w:val="006C0CD0"/>
    <w:rsid w:val="006C0CE0"/>
    <w:rsid w:val="006C0D8C"/>
    <w:rsid w:val="006C0DB9"/>
    <w:rsid w:val="006C0F26"/>
    <w:rsid w:val="006C0FB6"/>
    <w:rsid w:val="006C10A3"/>
    <w:rsid w:val="006C10EF"/>
    <w:rsid w:val="006C131D"/>
    <w:rsid w:val="006C136B"/>
    <w:rsid w:val="006C149D"/>
    <w:rsid w:val="006C14B8"/>
    <w:rsid w:val="006C1509"/>
    <w:rsid w:val="006C15BA"/>
    <w:rsid w:val="006C1620"/>
    <w:rsid w:val="006C164C"/>
    <w:rsid w:val="006C17B7"/>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14"/>
    <w:rsid w:val="006C2954"/>
    <w:rsid w:val="006C295E"/>
    <w:rsid w:val="006C2A5E"/>
    <w:rsid w:val="006C2A85"/>
    <w:rsid w:val="006C2AC5"/>
    <w:rsid w:val="006C2AD5"/>
    <w:rsid w:val="006C2B41"/>
    <w:rsid w:val="006C2BB2"/>
    <w:rsid w:val="006C2C02"/>
    <w:rsid w:val="006C2C68"/>
    <w:rsid w:val="006C2C99"/>
    <w:rsid w:val="006C2C9C"/>
    <w:rsid w:val="006C2E51"/>
    <w:rsid w:val="006C2E99"/>
    <w:rsid w:val="006C3083"/>
    <w:rsid w:val="006C312D"/>
    <w:rsid w:val="006C31D9"/>
    <w:rsid w:val="006C3384"/>
    <w:rsid w:val="006C34E5"/>
    <w:rsid w:val="006C351B"/>
    <w:rsid w:val="006C35B8"/>
    <w:rsid w:val="006C3751"/>
    <w:rsid w:val="006C3808"/>
    <w:rsid w:val="006C3850"/>
    <w:rsid w:val="006C390A"/>
    <w:rsid w:val="006C3981"/>
    <w:rsid w:val="006C3A02"/>
    <w:rsid w:val="006C3B01"/>
    <w:rsid w:val="006C3B67"/>
    <w:rsid w:val="006C3BD3"/>
    <w:rsid w:val="006C3DF0"/>
    <w:rsid w:val="006C3E22"/>
    <w:rsid w:val="006C3E6B"/>
    <w:rsid w:val="006C3EC5"/>
    <w:rsid w:val="006C3EE9"/>
    <w:rsid w:val="006C3F8D"/>
    <w:rsid w:val="006C40A7"/>
    <w:rsid w:val="006C4129"/>
    <w:rsid w:val="006C427C"/>
    <w:rsid w:val="006C42F2"/>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233"/>
    <w:rsid w:val="006C5341"/>
    <w:rsid w:val="006C536C"/>
    <w:rsid w:val="006C53CF"/>
    <w:rsid w:val="006C541F"/>
    <w:rsid w:val="006C543A"/>
    <w:rsid w:val="006C54A6"/>
    <w:rsid w:val="006C556F"/>
    <w:rsid w:val="006C55DF"/>
    <w:rsid w:val="006C560C"/>
    <w:rsid w:val="006C5629"/>
    <w:rsid w:val="006C56AC"/>
    <w:rsid w:val="006C5738"/>
    <w:rsid w:val="006C580C"/>
    <w:rsid w:val="006C5947"/>
    <w:rsid w:val="006C5964"/>
    <w:rsid w:val="006C59D9"/>
    <w:rsid w:val="006C5A0C"/>
    <w:rsid w:val="006C5A7A"/>
    <w:rsid w:val="006C5BFC"/>
    <w:rsid w:val="006C5CC2"/>
    <w:rsid w:val="006C5DE8"/>
    <w:rsid w:val="006C5F84"/>
    <w:rsid w:val="006C5FD2"/>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B7"/>
    <w:rsid w:val="006C6FE8"/>
    <w:rsid w:val="006C70B2"/>
    <w:rsid w:val="006C72D0"/>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45"/>
    <w:rsid w:val="006C7F63"/>
    <w:rsid w:val="006C7FC5"/>
    <w:rsid w:val="006D0027"/>
    <w:rsid w:val="006D0068"/>
    <w:rsid w:val="006D00E3"/>
    <w:rsid w:val="006D0169"/>
    <w:rsid w:val="006D01A9"/>
    <w:rsid w:val="006D024C"/>
    <w:rsid w:val="006D026D"/>
    <w:rsid w:val="006D02C2"/>
    <w:rsid w:val="006D0395"/>
    <w:rsid w:val="006D03B2"/>
    <w:rsid w:val="006D040E"/>
    <w:rsid w:val="006D0419"/>
    <w:rsid w:val="006D04C3"/>
    <w:rsid w:val="006D05E4"/>
    <w:rsid w:val="006D07B2"/>
    <w:rsid w:val="006D07CF"/>
    <w:rsid w:val="006D0849"/>
    <w:rsid w:val="006D086A"/>
    <w:rsid w:val="006D08DF"/>
    <w:rsid w:val="006D0981"/>
    <w:rsid w:val="006D09C3"/>
    <w:rsid w:val="006D09CA"/>
    <w:rsid w:val="006D0B1B"/>
    <w:rsid w:val="006D0B4D"/>
    <w:rsid w:val="006D0C0C"/>
    <w:rsid w:val="006D0CC0"/>
    <w:rsid w:val="006D0CED"/>
    <w:rsid w:val="006D0D35"/>
    <w:rsid w:val="006D0D48"/>
    <w:rsid w:val="006D0EA0"/>
    <w:rsid w:val="006D0EBB"/>
    <w:rsid w:val="006D0F3C"/>
    <w:rsid w:val="006D0F49"/>
    <w:rsid w:val="006D0FBF"/>
    <w:rsid w:val="006D0FF4"/>
    <w:rsid w:val="006D1045"/>
    <w:rsid w:val="006D10A5"/>
    <w:rsid w:val="006D11A7"/>
    <w:rsid w:val="006D11EF"/>
    <w:rsid w:val="006D121C"/>
    <w:rsid w:val="006D1234"/>
    <w:rsid w:val="006D1251"/>
    <w:rsid w:val="006D125A"/>
    <w:rsid w:val="006D1262"/>
    <w:rsid w:val="006D1355"/>
    <w:rsid w:val="006D156A"/>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011"/>
    <w:rsid w:val="006D209D"/>
    <w:rsid w:val="006D210B"/>
    <w:rsid w:val="006D2132"/>
    <w:rsid w:val="006D2201"/>
    <w:rsid w:val="006D2203"/>
    <w:rsid w:val="006D2207"/>
    <w:rsid w:val="006D2269"/>
    <w:rsid w:val="006D2292"/>
    <w:rsid w:val="006D22FA"/>
    <w:rsid w:val="006D23A8"/>
    <w:rsid w:val="006D2473"/>
    <w:rsid w:val="006D25B0"/>
    <w:rsid w:val="006D25D8"/>
    <w:rsid w:val="006D2680"/>
    <w:rsid w:val="006D26B1"/>
    <w:rsid w:val="006D28A1"/>
    <w:rsid w:val="006D2AED"/>
    <w:rsid w:val="006D2BD9"/>
    <w:rsid w:val="006D2BEC"/>
    <w:rsid w:val="006D2CB4"/>
    <w:rsid w:val="006D2CB8"/>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784"/>
    <w:rsid w:val="006D37B3"/>
    <w:rsid w:val="006D383D"/>
    <w:rsid w:val="006D3866"/>
    <w:rsid w:val="006D386D"/>
    <w:rsid w:val="006D388E"/>
    <w:rsid w:val="006D38B0"/>
    <w:rsid w:val="006D391F"/>
    <w:rsid w:val="006D3A12"/>
    <w:rsid w:val="006D3B94"/>
    <w:rsid w:val="006D3CC5"/>
    <w:rsid w:val="006D3CCD"/>
    <w:rsid w:val="006D3D4F"/>
    <w:rsid w:val="006D3D8A"/>
    <w:rsid w:val="006D3D8C"/>
    <w:rsid w:val="006D3DC4"/>
    <w:rsid w:val="006D3E76"/>
    <w:rsid w:val="006D3E80"/>
    <w:rsid w:val="006D3F07"/>
    <w:rsid w:val="006D3F1B"/>
    <w:rsid w:val="006D4001"/>
    <w:rsid w:val="006D407E"/>
    <w:rsid w:val="006D4082"/>
    <w:rsid w:val="006D40AF"/>
    <w:rsid w:val="006D41E3"/>
    <w:rsid w:val="006D4261"/>
    <w:rsid w:val="006D42D8"/>
    <w:rsid w:val="006D42E7"/>
    <w:rsid w:val="006D42F1"/>
    <w:rsid w:val="006D4315"/>
    <w:rsid w:val="006D4437"/>
    <w:rsid w:val="006D444A"/>
    <w:rsid w:val="006D459F"/>
    <w:rsid w:val="006D4999"/>
    <w:rsid w:val="006D49E1"/>
    <w:rsid w:val="006D4B20"/>
    <w:rsid w:val="006D4B2C"/>
    <w:rsid w:val="006D4BB3"/>
    <w:rsid w:val="006D4E98"/>
    <w:rsid w:val="006D4EA4"/>
    <w:rsid w:val="006D4F32"/>
    <w:rsid w:val="006D4FA9"/>
    <w:rsid w:val="006D5067"/>
    <w:rsid w:val="006D516A"/>
    <w:rsid w:val="006D518A"/>
    <w:rsid w:val="006D51DE"/>
    <w:rsid w:val="006D5202"/>
    <w:rsid w:val="006D5216"/>
    <w:rsid w:val="006D5324"/>
    <w:rsid w:val="006D573D"/>
    <w:rsid w:val="006D5906"/>
    <w:rsid w:val="006D5999"/>
    <w:rsid w:val="006D59D3"/>
    <w:rsid w:val="006D5A62"/>
    <w:rsid w:val="006D5A7A"/>
    <w:rsid w:val="006D5B61"/>
    <w:rsid w:val="006D5B6F"/>
    <w:rsid w:val="006D5C06"/>
    <w:rsid w:val="006D5C2C"/>
    <w:rsid w:val="006D5C2D"/>
    <w:rsid w:val="006D5C74"/>
    <w:rsid w:val="006D5CFC"/>
    <w:rsid w:val="006D5D87"/>
    <w:rsid w:val="006D5D94"/>
    <w:rsid w:val="006D5DA8"/>
    <w:rsid w:val="006D5DC8"/>
    <w:rsid w:val="006D5DEC"/>
    <w:rsid w:val="006D5EC6"/>
    <w:rsid w:val="006D5F49"/>
    <w:rsid w:val="006D5FB2"/>
    <w:rsid w:val="006D6007"/>
    <w:rsid w:val="006D6022"/>
    <w:rsid w:val="006D6057"/>
    <w:rsid w:val="006D6063"/>
    <w:rsid w:val="006D609F"/>
    <w:rsid w:val="006D619A"/>
    <w:rsid w:val="006D62BC"/>
    <w:rsid w:val="006D637E"/>
    <w:rsid w:val="006D65B9"/>
    <w:rsid w:val="006D67B2"/>
    <w:rsid w:val="006D67D7"/>
    <w:rsid w:val="006D681D"/>
    <w:rsid w:val="006D68B6"/>
    <w:rsid w:val="006D6A00"/>
    <w:rsid w:val="006D6B69"/>
    <w:rsid w:val="006D6B8C"/>
    <w:rsid w:val="006D6DCE"/>
    <w:rsid w:val="006D6DD2"/>
    <w:rsid w:val="006D6E27"/>
    <w:rsid w:val="006D6E35"/>
    <w:rsid w:val="006D6EFD"/>
    <w:rsid w:val="006D6FE7"/>
    <w:rsid w:val="006D6FFF"/>
    <w:rsid w:val="006D7061"/>
    <w:rsid w:val="006D70CF"/>
    <w:rsid w:val="006D7153"/>
    <w:rsid w:val="006D721C"/>
    <w:rsid w:val="006D721F"/>
    <w:rsid w:val="006D729F"/>
    <w:rsid w:val="006D73B0"/>
    <w:rsid w:val="006D741B"/>
    <w:rsid w:val="006D74A1"/>
    <w:rsid w:val="006D75F4"/>
    <w:rsid w:val="006D7610"/>
    <w:rsid w:val="006D772C"/>
    <w:rsid w:val="006D77C6"/>
    <w:rsid w:val="006D7807"/>
    <w:rsid w:val="006D789B"/>
    <w:rsid w:val="006D7919"/>
    <w:rsid w:val="006D79E4"/>
    <w:rsid w:val="006D7A18"/>
    <w:rsid w:val="006D7AB2"/>
    <w:rsid w:val="006D7B38"/>
    <w:rsid w:val="006D7D90"/>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2B"/>
    <w:rsid w:val="006E04A6"/>
    <w:rsid w:val="006E04F3"/>
    <w:rsid w:val="006E0560"/>
    <w:rsid w:val="006E0737"/>
    <w:rsid w:val="006E0844"/>
    <w:rsid w:val="006E08F7"/>
    <w:rsid w:val="006E090B"/>
    <w:rsid w:val="006E095A"/>
    <w:rsid w:val="006E097B"/>
    <w:rsid w:val="006E099C"/>
    <w:rsid w:val="006E09F1"/>
    <w:rsid w:val="006E0A0F"/>
    <w:rsid w:val="006E0A42"/>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6"/>
    <w:rsid w:val="006E156E"/>
    <w:rsid w:val="006E15F0"/>
    <w:rsid w:val="006E1657"/>
    <w:rsid w:val="006E1670"/>
    <w:rsid w:val="006E167D"/>
    <w:rsid w:val="006E1701"/>
    <w:rsid w:val="006E17B5"/>
    <w:rsid w:val="006E17F4"/>
    <w:rsid w:val="006E1825"/>
    <w:rsid w:val="006E18C5"/>
    <w:rsid w:val="006E1981"/>
    <w:rsid w:val="006E1989"/>
    <w:rsid w:val="006E19B4"/>
    <w:rsid w:val="006E1A10"/>
    <w:rsid w:val="006E1A38"/>
    <w:rsid w:val="006E1AF6"/>
    <w:rsid w:val="006E1BB2"/>
    <w:rsid w:val="006E1CAF"/>
    <w:rsid w:val="006E1D10"/>
    <w:rsid w:val="006E1D30"/>
    <w:rsid w:val="006E1DBE"/>
    <w:rsid w:val="006E1FF8"/>
    <w:rsid w:val="006E2005"/>
    <w:rsid w:val="006E2030"/>
    <w:rsid w:val="006E2114"/>
    <w:rsid w:val="006E2183"/>
    <w:rsid w:val="006E21BA"/>
    <w:rsid w:val="006E24A8"/>
    <w:rsid w:val="006E24BE"/>
    <w:rsid w:val="006E24F8"/>
    <w:rsid w:val="006E2549"/>
    <w:rsid w:val="006E25CA"/>
    <w:rsid w:val="006E2759"/>
    <w:rsid w:val="006E2787"/>
    <w:rsid w:val="006E27CE"/>
    <w:rsid w:val="006E283E"/>
    <w:rsid w:val="006E2861"/>
    <w:rsid w:val="006E2867"/>
    <w:rsid w:val="006E28C8"/>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69"/>
    <w:rsid w:val="006E2F90"/>
    <w:rsid w:val="006E3022"/>
    <w:rsid w:val="006E3064"/>
    <w:rsid w:val="006E30BD"/>
    <w:rsid w:val="006E3156"/>
    <w:rsid w:val="006E31D2"/>
    <w:rsid w:val="006E32C3"/>
    <w:rsid w:val="006E32E9"/>
    <w:rsid w:val="006E330D"/>
    <w:rsid w:val="006E3366"/>
    <w:rsid w:val="006E3374"/>
    <w:rsid w:val="006E338C"/>
    <w:rsid w:val="006E34A7"/>
    <w:rsid w:val="006E35D3"/>
    <w:rsid w:val="006E365A"/>
    <w:rsid w:val="006E3697"/>
    <w:rsid w:val="006E3747"/>
    <w:rsid w:val="006E3823"/>
    <w:rsid w:val="006E392E"/>
    <w:rsid w:val="006E3945"/>
    <w:rsid w:val="006E3993"/>
    <w:rsid w:val="006E3A7D"/>
    <w:rsid w:val="006E3ACF"/>
    <w:rsid w:val="006E3BE8"/>
    <w:rsid w:val="006E3C50"/>
    <w:rsid w:val="006E3C95"/>
    <w:rsid w:val="006E3D2D"/>
    <w:rsid w:val="006E3D6C"/>
    <w:rsid w:val="006E3E51"/>
    <w:rsid w:val="006E3F13"/>
    <w:rsid w:val="006E3F1F"/>
    <w:rsid w:val="006E3F2D"/>
    <w:rsid w:val="006E40D4"/>
    <w:rsid w:val="006E41D0"/>
    <w:rsid w:val="006E424E"/>
    <w:rsid w:val="006E4285"/>
    <w:rsid w:val="006E42EB"/>
    <w:rsid w:val="006E4453"/>
    <w:rsid w:val="006E44E1"/>
    <w:rsid w:val="006E4544"/>
    <w:rsid w:val="006E45A0"/>
    <w:rsid w:val="006E463D"/>
    <w:rsid w:val="006E46BB"/>
    <w:rsid w:val="006E4706"/>
    <w:rsid w:val="006E4709"/>
    <w:rsid w:val="006E4711"/>
    <w:rsid w:val="006E472F"/>
    <w:rsid w:val="006E4739"/>
    <w:rsid w:val="006E481A"/>
    <w:rsid w:val="006E48E5"/>
    <w:rsid w:val="006E4934"/>
    <w:rsid w:val="006E496C"/>
    <w:rsid w:val="006E4975"/>
    <w:rsid w:val="006E4A32"/>
    <w:rsid w:val="006E4A37"/>
    <w:rsid w:val="006E4A67"/>
    <w:rsid w:val="006E4B6B"/>
    <w:rsid w:val="006E4C3F"/>
    <w:rsid w:val="006E4C46"/>
    <w:rsid w:val="006E4C4D"/>
    <w:rsid w:val="006E4D74"/>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12"/>
    <w:rsid w:val="006E543B"/>
    <w:rsid w:val="006E5498"/>
    <w:rsid w:val="006E54BB"/>
    <w:rsid w:val="006E5522"/>
    <w:rsid w:val="006E560E"/>
    <w:rsid w:val="006E5639"/>
    <w:rsid w:val="006E56B7"/>
    <w:rsid w:val="006E56BA"/>
    <w:rsid w:val="006E5748"/>
    <w:rsid w:val="006E5900"/>
    <w:rsid w:val="006E5959"/>
    <w:rsid w:val="006E5A37"/>
    <w:rsid w:val="006E5A57"/>
    <w:rsid w:val="006E5B80"/>
    <w:rsid w:val="006E5B86"/>
    <w:rsid w:val="006E5BAD"/>
    <w:rsid w:val="006E5C05"/>
    <w:rsid w:val="006E5C3D"/>
    <w:rsid w:val="006E5CE3"/>
    <w:rsid w:val="006E5D39"/>
    <w:rsid w:val="006E5D3E"/>
    <w:rsid w:val="006E5DAE"/>
    <w:rsid w:val="006E5E40"/>
    <w:rsid w:val="006E5F24"/>
    <w:rsid w:val="006E5F36"/>
    <w:rsid w:val="006E6049"/>
    <w:rsid w:val="006E60D7"/>
    <w:rsid w:val="006E61BE"/>
    <w:rsid w:val="006E6200"/>
    <w:rsid w:val="006E63F9"/>
    <w:rsid w:val="006E6415"/>
    <w:rsid w:val="006E6480"/>
    <w:rsid w:val="006E64DD"/>
    <w:rsid w:val="006E652B"/>
    <w:rsid w:val="006E681D"/>
    <w:rsid w:val="006E6895"/>
    <w:rsid w:val="006E68A5"/>
    <w:rsid w:val="006E6930"/>
    <w:rsid w:val="006E6940"/>
    <w:rsid w:val="006E6942"/>
    <w:rsid w:val="006E69AB"/>
    <w:rsid w:val="006E69B2"/>
    <w:rsid w:val="006E6A2B"/>
    <w:rsid w:val="006E6AB9"/>
    <w:rsid w:val="006E6B39"/>
    <w:rsid w:val="006E6BBC"/>
    <w:rsid w:val="006E6CE1"/>
    <w:rsid w:val="006E6D26"/>
    <w:rsid w:val="006E6D3A"/>
    <w:rsid w:val="006E6F7D"/>
    <w:rsid w:val="006E6FCD"/>
    <w:rsid w:val="006E7013"/>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BA"/>
    <w:rsid w:val="006E7CF6"/>
    <w:rsid w:val="006E7DAE"/>
    <w:rsid w:val="006E7E8B"/>
    <w:rsid w:val="006E7EAD"/>
    <w:rsid w:val="006E7FF3"/>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9D"/>
    <w:rsid w:val="006F07A5"/>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5B"/>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897"/>
    <w:rsid w:val="006F1A84"/>
    <w:rsid w:val="006F1A94"/>
    <w:rsid w:val="006F1B30"/>
    <w:rsid w:val="006F1B5E"/>
    <w:rsid w:val="006F1BD4"/>
    <w:rsid w:val="006F1C6A"/>
    <w:rsid w:val="006F1C6F"/>
    <w:rsid w:val="006F1C89"/>
    <w:rsid w:val="006F1CE5"/>
    <w:rsid w:val="006F1D48"/>
    <w:rsid w:val="006F1DB0"/>
    <w:rsid w:val="006F1ED3"/>
    <w:rsid w:val="006F1EDD"/>
    <w:rsid w:val="006F1F05"/>
    <w:rsid w:val="006F1FFF"/>
    <w:rsid w:val="006F2099"/>
    <w:rsid w:val="006F20A3"/>
    <w:rsid w:val="006F20F0"/>
    <w:rsid w:val="006F211D"/>
    <w:rsid w:val="006F218A"/>
    <w:rsid w:val="006F21B7"/>
    <w:rsid w:val="006F21E0"/>
    <w:rsid w:val="006F21F6"/>
    <w:rsid w:val="006F2254"/>
    <w:rsid w:val="006F238D"/>
    <w:rsid w:val="006F23C4"/>
    <w:rsid w:val="006F2410"/>
    <w:rsid w:val="006F247F"/>
    <w:rsid w:val="006F25C7"/>
    <w:rsid w:val="006F25E2"/>
    <w:rsid w:val="006F2635"/>
    <w:rsid w:val="006F2687"/>
    <w:rsid w:val="006F26E9"/>
    <w:rsid w:val="006F26F9"/>
    <w:rsid w:val="006F271B"/>
    <w:rsid w:val="006F274C"/>
    <w:rsid w:val="006F2802"/>
    <w:rsid w:val="006F2986"/>
    <w:rsid w:val="006F298F"/>
    <w:rsid w:val="006F29D5"/>
    <w:rsid w:val="006F2ADE"/>
    <w:rsid w:val="006F2B29"/>
    <w:rsid w:val="006F2B8C"/>
    <w:rsid w:val="006F2C3E"/>
    <w:rsid w:val="006F2C70"/>
    <w:rsid w:val="006F2CBC"/>
    <w:rsid w:val="006F2EA2"/>
    <w:rsid w:val="006F2F90"/>
    <w:rsid w:val="006F2FA3"/>
    <w:rsid w:val="006F308F"/>
    <w:rsid w:val="006F30C3"/>
    <w:rsid w:val="006F3132"/>
    <w:rsid w:val="006F3160"/>
    <w:rsid w:val="006F31B9"/>
    <w:rsid w:val="006F32B5"/>
    <w:rsid w:val="006F32E5"/>
    <w:rsid w:val="006F3311"/>
    <w:rsid w:val="006F3334"/>
    <w:rsid w:val="006F33A2"/>
    <w:rsid w:val="006F344E"/>
    <w:rsid w:val="006F3493"/>
    <w:rsid w:val="006F355C"/>
    <w:rsid w:val="006F3623"/>
    <w:rsid w:val="006F3629"/>
    <w:rsid w:val="006F372D"/>
    <w:rsid w:val="006F3749"/>
    <w:rsid w:val="006F37D1"/>
    <w:rsid w:val="006F3981"/>
    <w:rsid w:val="006F39F2"/>
    <w:rsid w:val="006F3A08"/>
    <w:rsid w:val="006F3A24"/>
    <w:rsid w:val="006F3A26"/>
    <w:rsid w:val="006F3AD9"/>
    <w:rsid w:val="006F3BBE"/>
    <w:rsid w:val="006F3C30"/>
    <w:rsid w:val="006F3C7F"/>
    <w:rsid w:val="006F3DE6"/>
    <w:rsid w:val="006F3E68"/>
    <w:rsid w:val="006F3E8E"/>
    <w:rsid w:val="006F3EA4"/>
    <w:rsid w:val="006F3ECA"/>
    <w:rsid w:val="006F3EEF"/>
    <w:rsid w:val="006F3F6B"/>
    <w:rsid w:val="006F3F84"/>
    <w:rsid w:val="006F3FDA"/>
    <w:rsid w:val="006F3FE4"/>
    <w:rsid w:val="006F4012"/>
    <w:rsid w:val="006F4040"/>
    <w:rsid w:val="006F4216"/>
    <w:rsid w:val="006F421D"/>
    <w:rsid w:val="006F423D"/>
    <w:rsid w:val="006F4257"/>
    <w:rsid w:val="006F42D6"/>
    <w:rsid w:val="006F42F0"/>
    <w:rsid w:val="006F4304"/>
    <w:rsid w:val="006F43B8"/>
    <w:rsid w:val="006F4493"/>
    <w:rsid w:val="006F456F"/>
    <w:rsid w:val="006F45C8"/>
    <w:rsid w:val="006F461E"/>
    <w:rsid w:val="006F465A"/>
    <w:rsid w:val="006F4790"/>
    <w:rsid w:val="006F49A1"/>
    <w:rsid w:val="006F4A24"/>
    <w:rsid w:val="006F4A33"/>
    <w:rsid w:val="006F4AE0"/>
    <w:rsid w:val="006F4BEF"/>
    <w:rsid w:val="006F4C8F"/>
    <w:rsid w:val="006F4C9B"/>
    <w:rsid w:val="006F4CA9"/>
    <w:rsid w:val="006F4CDC"/>
    <w:rsid w:val="006F4CE2"/>
    <w:rsid w:val="006F4D56"/>
    <w:rsid w:val="006F4D64"/>
    <w:rsid w:val="006F4DBF"/>
    <w:rsid w:val="006F4FE6"/>
    <w:rsid w:val="006F4FEE"/>
    <w:rsid w:val="006F503A"/>
    <w:rsid w:val="006F50B2"/>
    <w:rsid w:val="006F50EF"/>
    <w:rsid w:val="006F5194"/>
    <w:rsid w:val="006F519D"/>
    <w:rsid w:val="006F523A"/>
    <w:rsid w:val="006F5385"/>
    <w:rsid w:val="006F551A"/>
    <w:rsid w:val="006F5532"/>
    <w:rsid w:val="006F557A"/>
    <w:rsid w:val="006F55B5"/>
    <w:rsid w:val="006F55BA"/>
    <w:rsid w:val="006F568C"/>
    <w:rsid w:val="006F5798"/>
    <w:rsid w:val="006F59BE"/>
    <w:rsid w:val="006F5A69"/>
    <w:rsid w:val="006F5C32"/>
    <w:rsid w:val="006F5CBF"/>
    <w:rsid w:val="006F5CE0"/>
    <w:rsid w:val="006F5D82"/>
    <w:rsid w:val="006F5DC6"/>
    <w:rsid w:val="006F5DE4"/>
    <w:rsid w:val="006F5E3C"/>
    <w:rsid w:val="006F5E5F"/>
    <w:rsid w:val="006F5FD8"/>
    <w:rsid w:val="006F604E"/>
    <w:rsid w:val="006F60DD"/>
    <w:rsid w:val="006F60F3"/>
    <w:rsid w:val="006F6170"/>
    <w:rsid w:val="006F61B6"/>
    <w:rsid w:val="006F6220"/>
    <w:rsid w:val="006F6241"/>
    <w:rsid w:val="006F632A"/>
    <w:rsid w:val="006F640F"/>
    <w:rsid w:val="006F642B"/>
    <w:rsid w:val="006F6529"/>
    <w:rsid w:val="006F6697"/>
    <w:rsid w:val="006F66D3"/>
    <w:rsid w:val="006F6791"/>
    <w:rsid w:val="006F67CD"/>
    <w:rsid w:val="006F6907"/>
    <w:rsid w:val="006F69FA"/>
    <w:rsid w:val="006F6AFC"/>
    <w:rsid w:val="006F6B51"/>
    <w:rsid w:val="006F6B86"/>
    <w:rsid w:val="006F6C27"/>
    <w:rsid w:val="006F6C3F"/>
    <w:rsid w:val="006F6C96"/>
    <w:rsid w:val="006F6D0C"/>
    <w:rsid w:val="006F6D99"/>
    <w:rsid w:val="006F6E76"/>
    <w:rsid w:val="006F6E97"/>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D7"/>
    <w:rsid w:val="006F79EF"/>
    <w:rsid w:val="006F79F2"/>
    <w:rsid w:val="006F7A48"/>
    <w:rsid w:val="006F7B05"/>
    <w:rsid w:val="006F7B07"/>
    <w:rsid w:val="006F7C50"/>
    <w:rsid w:val="006F7D10"/>
    <w:rsid w:val="006F7E1A"/>
    <w:rsid w:val="006F7F38"/>
    <w:rsid w:val="006F7F71"/>
    <w:rsid w:val="00700074"/>
    <w:rsid w:val="007000C3"/>
    <w:rsid w:val="0070013C"/>
    <w:rsid w:val="00700189"/>
    <w:rsid w:val="00700268"/>
    <w:rsid w:val="00700306"/>
    <w:rsid w:val="0070039E"/>
    <w:rsid w:val="0070045A"/>
    <w:rsid w:val="00700488"/>
    <w:rsid w:val="007004D8"/>
    <w:rsid w:val="0070054D"/>
    <w:rsid w:val="007005F6"/>
    <w:rsid w:val="00700775"/>
    <w:rsid w:val="007007AA"/>
    <w:rsid w:val="007007DF"/>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B1"/>
    <w:rsid w:val="007014BA"/>
    <w:rsid w:val="007015A3"/>
    <w:rsid w:val="007015C9"/>
    <w:rsid w:val="007016CE"/>
    <w:rsid w:val="0070187A"/>
    <w:rsid w:val="007018E6"/>
    <w:rsid w:val="00701A5B"/>
    <w:rsid w:val="00701A6E"/>
    <w:rsid w:val="00701C0E"/>
    <w:rsid w:val="00701C37"/>
    <w:rsid w:val="00701C54"/>
    <w:rsid w:val="00701C85"/>
    <w:rsid w:val="00701D2F"/>
    <w:rsid w:val="00701D48"/>
    <w:rsid w:val="00701DA5"/>
    <w:rsid w:val="00701F70"/>
    <w:rsid w:val="00701FD4"/>
    <w:rsid w:val="00702064"/>
    <w:rsid w:val="007021BE"/>
    <w:rsid w:val="00702202"/>
    <w:rsid w:val="007022DE"/>
    <w:rsid w:val="007023BF"/>
    <w:rsid w:val="00702430"/>
    <w:rsid w:val="00702451"/>
    <w:rsid w:val="00702452"/>
    <w:rsid w:val="00702482"/>
    <w:rsid w:val="0070248F"/>
    <w:rsid w:val="007024B4"/>
    <w:rsid w:val="007025CB"/>
    <w:rsid w:val="007025CF"/>
    <w:rsid w:val="00702677"/>
    <w:rsid w:val="007026CE"/>
    <w:rsid w:val="007026D7"/>
    <w:rsid w:val="007026F4"/>
    <w:rsid w:val="0070274A"/>
    <w:rsid w:val="00702752"/>
    <w:rsid w:val="00702816"/>
    <w:rsid w:val="00702916"/>
    <w:rsid w:val="00702A1D"/>
    <w:rsid w:val="00702ABC"/>
    <w:rsid w:val="00702AF8"/>
    <w:rsid w:val="00702BE3"/>
    <w:rsid w:val="00702BF1"/>
    <w:rsid w:val="00702C0F"/>
    <w:rsid w:val="00702C19"/>
    <w:rsid w:val="00702C20"/>
    <w:rsid w:val="00702C6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BE0"/>
    <w:rsid w:val="00704CB6"/>
    <w:rsid w:val="00704CFB"/>
    <w:rsid w:val="00704E79"/>
    <w:rsid w:val="00704F0E"/>
    <w:rsid w:val="00704F5F"/>
    <w:rsid w:val="00705008"/>
    <w:rsid w:val="0070511B"/>
    <w:rsid w:val="00705123"/>
    <w:rsid w:val="00705168"/>
    <w:rsid w:val="0070519C"/>
    <w:rsid w:val="007054BC"/>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10"/>
    <w:rsid w:val="00706077"/>
    <w:rsid w:val="007060AE"/>
    <w:rsid w:val="007061C8"/>
    <w:rsid w:val="007061E7"/>
    <w:rsid w:val="007062FA"/>
    <w:rsid w:val="0070630F"/>
    <w:rsid w:val="00706318"/>
    <w:rsid w:val="00706405"/>
    <w:rsid w:val="00706646"/>
    <w:rsid w:val="00706768"/>
    <w:rsid w:val="00706841"/>
    <w:rsid w:val="007068A7"/>
    <w:rsid w:val="00706936"/>
    <w:rsid w:val="00706A04"/>
    <w:rsid w:val="00706A6B"/>
    <w:rsid w:val="00706B2B"/>
    <w:rsid w:val="00706DB2"/>
    <w:rsid w:val="00706F1F"/>
    <w:rsid w:val="00706F72"/>
    <w:rsid w:val="00707052"/>
    <w:rsid w:val="00707082"/>
    <w:rsid w:val="00707096"/>
    <w:rsid w:val="0070710B"/>
    <w:rsid w:val="0070710E"/>
    <w:rsid w:val="00707120"/>
    <w:rsid w:val="00707197"/>
    <w:rsid w:val="00707234"/>
    <w:rsid w:val="0070725B"/>
    <w:rsid w:val="0070736F"/>
    <w:rsid w:val="00707401"/>
    <w:rsid w:val="007074EA"/>
    <w:rsid w:val="007074F6"/>
    <w:rsid w:val="00707616"/>
    <w:rsid w:val="00707714"/>
    <w:rsid w:val="00707756"/>
    <w:rsid w:val="007077C2"/>
    <w:rsid w:val="00707A7B"/>
    <w:rsid w:val="00707BF2"/>
    <w:rsid w:val="00707C1F"/>
    <w:rsid w:val="00707C2A"/>
    <w:rsid w:val="00707C8C"/>
    <w:rsid w:val="00707CED"/>
    <w:rsid w:val="00707D53"/>
    <w:rsid w:val="00707DA5"/>
    <w:rsid w:val="00707E14"/>
    <w:rsid w:val="00707E79"/>
    <w:rsid w:val="00707ECD"/>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68"/>
    <w:rsid w:val="007109D5"/>
    <w:rsid w:val="00710AB2"/>
    <w:rsid w:val="00710ABD"/>
    <w:rsid w:val="00710AD3"/>
    <w:rsid w:val="00710B4F"/>
    <w:rsid w:val="00710E0D"/>
    <w:rsid w:val="00710E78"/>
    <w:rsid w:val="00710E8C"/>
    <w:rsid w:val="00710F24"/>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0A1"/>
    <w:rsid w:val="00712168"/>
    <w:rsid w:val="00712281"/>
    <w:rsid w:val="007123D1"/>
    <w:rsid w:val="0071240A"/>
    <w:rsid w:val="0071251A"/>
    <w:rsid w:val="00712555"/>
    <w:rsid w:val="00712616"/>
    <w:rsid w:val="00712626"/>
    <w:rsid w:val="00712736"/>
    <w:rsid w:val="007127AA"/>
    <w:rsid w:val="007127E5"/>
    <w:rsid w:val="007128EB"/>
    <w:rsid w:val="00712962"/>
    <w:rsid w:val="00712A62"/>
    <w:rsid w:val="00712A93"/>
    <w:rsid w:val="00712D11"/>
    <w:rsid w:val="00712DD8"/>
    <w:rsid w:val="00712ED4"/>
    <w:rsid w:val="00712FA1"/>
    <w:rsid w:val="007130DA"/>
    <w:rsid w:val="0071317C"/>
    <w:rsid w:val="007131EC"/>
    <w:rsid w:val="00713271"/>
    <w:rsid w:val="00713366"/>
    <w:rsid w:val="0071337E"/>
    <w:rsid w:val="007133C0"/>
    <w:rsid w:val="00713434"/>
    <w:rsid w:val="0071347E"/>
    <w:rsid w:val="00713513"/>
    <w:rsid w:val="0071354D"/>
    <w:rsid w:val="00713597"/>
    <w:rsid w:val="007135DD"/>
    <w:rsid w:val="00713604"/>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D46"/>
    <w:rsid w:val="00713E9B"/>
    <w:rsid w:val="00713F32"/>
    <w:rsid w:val="00713F82"/>
    <w:rsid w:val="00713FB3"/>
    <w:rsid w:val="00714002"/>
    <w:rsid w:val="00714073"/>
    <w:rsid w:val="007141BE"/>
    <w:rsid w:val="007141DB"/>
    <w:rsid w:val="00714223"/>
    <w:rsid w:val="0071422B"/>
    <w:rsid w:val="007142A7"/>
    <w:rsid w:val="00714305"/>
    <w:rsid w:val="007143E6"/>
    <w:rsid w:val="00714412"/>
    <w:rsid w:val="00714509"/>
    <w:rsid w:val="00714510"/>
    <w:rsid w:val="00714587"/>
    <w:rsid w:val="007145B2"/>
    <w:rsid w:val="007145FA"/>
    <w:rsid w:val="00714663"/>
    <w:rsid w:val="007146E7"/>
    <w:rsid w:val="00714721"/>
    <w:rsid w:val="00714781"/>
    <w:rsid w:val="007147DE"/>
    <w:rsid w:val="0071481B"/>
    <w:rsid w:val="007148DF"/>
    <w:rsid w:val="007149C1"/>
    <w:rsid w:val="00714A90"/>
    <w:rsid w:val="00714C29"/>
    <w:rsid w:val="00714C75"/>
    <w:rsid w:val="00714CED"/>
    <w:rsid w:val="00714D8D"/>
    <w:rsid w:val="00714DA0"/>
    <w:rsid w:val="00714E89"/>
    <w:rsid w:val="00714F3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D19"/>
    <w:rsid w:val="00715E18"/>
    <w:rsid w:val="00715E1F"/>
    <w:rsid w:val="00715EAF"/>
    <w:rsid w:val="00715F6A"/>
    <w:rsid w:val="00715F8D"/>
    <w:rsid w:val="00715FC7"/>
    <w:rsid w:val="00715FF5"/>
    <w:rsid w:val="00716065"/>
    <w:rsid w:val="00716121"/>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2C"/>
    <w:rsid w:val="00717559"/>
    <w:rsid w:val="00717656"/>
    <w:rsid w:val="007176FA"/>
    <w:rsid w:val="007177D6"/>
    <w:rsid w:val="00717846"/>
    <w:rsid w:val="00717873"/>
    <w:rsid w:val="007179D4"/>
    <w:rsid w:val="00717A2A"/>
    <w:rsid w:val="00717AEA"/>
    <w:rsid w:val="00717B51"/>
    <w:rsid w:val="00717C8A"/>
    <w:rsid w:val="00717C90"/>
    <w:rsid w:val="00717C91"/>
    <w:rsid w:val="00717DC3"/>
    <w:rsid w:val="00717DDC"/>
    <w:rsid w:val="00717E69"/>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456"/>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296"/>
    <w:rsid w:val="00721331"/>
    <w:rsid w:val="00721393"/>
    <w:rsid w:val="00721440"/>
    <w:rsid w:val="007214B4"/>
    <w:rsid w:val="007214D5"/>
    <w:rsid w:val="00721550"/>
    <w:rsid w:val="0072164C"/>
    <w:rsid w:val="00721684"/>
    <w:rsid w:val="007217CC"/>
    <w:rsid w:val="00721810"/>
    <w:rsid w:val="0072187D"/>
    <w:rsid w:val="007219BD"/>
    <w:rsid w:val="00721A31"/>
    <w:rsid w:val="00721B10"/>
    <w:rsid w:val="00721B1C"/>
    <w:rsid w:val="00721B5D"/>
    <w:rsid w:val="00721B9D"/>
    <w:rsid w:val="00721BD7"/>
    <w:rsid w:val="00721BEA"/>
    <w:rsid w:val="00721E56"/>
    <w:rsid w:val="00721E6C"/>
    <w:rsid w:val="00721F3D"/>
    <w:rsid w:val="00721FB9"/>
    <w:rsid w:val="00722080"/>
    <w:rsid w:val="007220A1"/>
    <w:rsid w:val="007220AF"/>
    <w:rsid w:val="007220F2"/>
    <w:rsid w:val="007220FB"/>
    <w:rsid w:val="0072229B"/>
    <w:rsid w:val="0072236C"/>
    <w:rsid w:val="007223E6"/>
    <w:rsid w:val="0072244F"/>
    <w:rsid w:val="007225BD"/>
    <w:rsid w:val="00722759"/>
    <w:rsid w:val="0072288D"/>
    <w:rsid w:val="007228D3"/>
    <w:rsid w:val="007228E3"/>
    <w:rsid w:val="00722938"/>
    <w:rsid w:val="00722A6F"/>
    <w:rsid w:val="00722A8A"/>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40"/>
    <w:rsid w:val="007233C9"/>
    <w:rsid w:val="007234C4"/>
    <w:rsid w:val="007234E4"/>
    <w:rsid w:val="00723501"/>
    <w:rsid w:val="00723649"/>
    <w:rsid w:val="007236BB"/>
    <w:rsid w:val="0072375A"/>
    <w:rsid w:val="00723828"/>
    <w:rsid w:val="00723869"/>
    <w:rsid w:val="00723877"/>
    <w:rsid w:val="0072395B"/>
    <w:rsid w:val="00723A7B"/>
    <w:rsid w:val="00723B2B"/>
    <w:rsid w:val="00723B3C"/>
    <w:rsid w:val="00723B4A"/>
    <w:rsid w:val="00723BA1"/>
    <w:rsid w:val="00723C0C"/>
    <w:rsid w:val="00723C28"/>
    <w:rsid w:val="00723C8A"/>
    <w:rsid w:val="00723D38"/>
    <w:rsid w:val="00723DFA"/>
    <w:rsid w:val="00723E3D"/>
    <w:rsid w:val="00723E8C"/>
    <w:rsid w:val="00723EEB"/>
    <w:rsid w:val="00723F58"/>
    <w:rsid w:val="00723FA7"/>
    <w:rsid w:val="00724045"/>
    <w:rsid w:val="007240B0"/>
    <w:rsid w:val="007240C2"/>
    <w:rsid w:val="0072415B"/>
    <w:rsid w:val="00724250"/>
    <w:rsid w:val="00724256"/>
    <w:rsid w:val="00724277"/>
    <w:rsid w:val="007242A2"/>
    <w:rsid w:val="007242D5"/>
    <w:rsid w:val="007243A3"/>
    <w:rsid w:val="00724401"/>
    <w:rsid w:val="00724442"/>
    <w:rsid w:val="00724509"/>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B"/>
    <w:rsid w:val="0072505C"/>
    <w:rsid w:val="00725077"/>
    <w:rsid w:val="00725086"/>
    <w:rsid w:val="007250EF"/>
    <w:rsid w:val="00725170"/>
    <w:rsid w:val="007251C6"/>
    <w:rsid w:val="007251E6"/>
    <w:rsid w:val="007252F5"/>
    <w:rsid w:val="007252FC"/>
    <w:rsid w:val="00725406"/>
    <w:rsid w:val="0072547E"/>
    <w:rsid w:val="007254AC"/>
    <w:rsid w:val="0072553D"/>
    <w:rsid w:val="007255B8"/>
    <w:rsid w:val="007255C4"/>
    <w:rsid w:val="007255C7"/>
    <w:rsid w:val="00725642"/>
    <w:rsid w:val="00725711"/>
    <w:rsid w:val="00725752"/>
    <w:rsid w:val="00725757"/>
    <w:rsid w:val="00725770"/>
    <w:rsid w:val="007257A5"/>
    <w:rsid w:val="0072580E"/>
    <w:rsid w:val="0072581B"/>
    <w:rsid w:val="00725867"/>
    <w:rsid w:val="0072588F"/>
    <w:rsid w:val="00725929"/>
    <w:rsid w:val="0072594A"/>
    <w:rsid w:val="00725989"/>
    <w:rsid w:val="00725997"/>
    <w:rsid w:val="007259B3"/>
    <w:rsid w:val="00725B41"/>
    <w:rsid w:val="00725B72"/>
    <w:rsid w:val="00725B91"/>
    <w:rsid w:val="00725BB4"/>
    <w:rsid w:val="00725C60"/>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835"/>
    <w:rsid w:val="0072783D"/>
    <w:rsid w:val="00727C4F"/>
    <w:rsid w:val="00727D21"/>
    <w:rsid w:val="00727D46"/>
    <w:rsid w:val="00727DDA"/>
    <w:rsid w:val="00727DE0"/>
    <w:rsid w:val="00727E44"/>
    <w:rsid w:val="00727F35"/>
    <w:rsid w:val="00727F9D"/>
    <w:rsid w:val="00727FBE"/>
    <w:rsid w:val="00730001"/>
    <w:rsid w:val="0073011A"/>
    <w:rsid w:val="007302AF"/>
    <w:rsid w:val="00730324"/>
    <w:rsid w:val="007303A3"/>
    <w:rsid w:val="007303AC"/>
    <w:rsid w:val="0073045A"/>
    <w:rsid w:val="0073048F"/>
    <w:rsid w:val="0073055F"/>
    <w:rsid w:val="007305AD"/>
    <w:rsid w:val="00730602"/>
    <w:rsid w:val="0073062B"/>
    <w:rsid w:val="00730685"/>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F25"/>
    <w:rsid w:val="00730F82"/>
    <w:rsid w:val="00731120"/>
    <w:rsid w:val="00731157"/>
    <w:rsid w:val="007312E3"/>
    <w:rsid w:val="007313AB"/>
    <w:rsid w:val="00731414"/>
    <w:rsid w:val="00731446"/>
    <w:rsid w:val="00731562"/>
    <w:rsid w:val="00731602"/>
    <w:rsid w:val="00731710"/>
    <w:rsid w:val="0073173B"/>
    <w:rsid w:val="00731754"/>
    <w:rsid w:val="007317C3"/>
    <w:rsid w:val="00731850"/>
    <w:rsid w:val="00731865"/>
    <w:rsid w:val="00731A04"/>
    <w:rsid w:val="00731B5F"/>
    <w:rsid w:val="00731CDC"/>
    <w:rsid w:val="00731CDE"/>
    <w:rsid w:val="00732021"/>
    <w:rsid w:val="007320B9"/>
    <w:rsid w:val="007320EA"/>
    <w:rsid w:val="00732159"/>
    <w:rsid w:val="00732211"/>
    <w:rsid w:val="0073221D"/>
    <w:rsid w:val="00732286"/>
    <w:rsid w:val="0073230B"/>
    <w:rsid w:val="0073241A"/>
    <w:rsid w:val="007327C7"/>
    <w:rsid w:val="00732800"/>
    <w:rsid w:val="00732824"/>
    <w:rsid w:val="00732833"/>
    <w:rsid w:val="00732857"/>
    <w:rsid w:val="0073285F"/>
    <w:rsid w:val="007328A9"/>
    <w:rsid w:val="007328E2"/>
    <w:rsid w:val="00732934"/>
    <w:rsid w:val="0073297B"/>
    <w:rsid w:val="0073297C"/>
    <w:rsid w:val="007329D9"/>
    <w:rsid w:val="00732A40"/>
    <w:rsid w:val="00732AC7"/>
    <w:rsid w:val="00732B40"/>
    <w:rsid w:val="00732BA1"/>
    <w:rsid w:val="00732BC8"/>
    <w:rsid w:val="00732BD2"/>
    <w:rsid w:val="00732D1D"/>
    <w:rsid w:val="00732D2C"/>
    <w:rsid w:val="00732EBE"/>
    <w:rsid w:val="00732EE1"/>
    <w:rsid w:val="00732EE6"/>
    <w:rsid w:val="0073303D"/>
    <w:rsid w:val="0073312B"/>
    <w:rsid w:val="0073318A"/>
    <w:rsid w:val="007331E5"/>
    <w:rsid w:val="007331EC"/>
    <w:rsid w:val="007332A9"/>
    <w:rsid w:val="007332DF"/>
    <w:rsid w:val="00733312"/>
    <w:rsid w:val="00733409"/>
    <w:rsid w:val="0073343A"/>
    <w:rsid w:val="007334EF"/>
    <w:rsid w:val="0073350D"/>
    <w:rsid w:val="0073350F"/>
    <w:rsid w:val="0073366E"/>
    <w:rsid w:val="0073367D"/>
    <w:rsid w:val="007336E5"/>
    <w:rsid w:val="007337A9"/>
    <w:rsid w:val="007337C7"/>
    <w:rsid w:val="00733828"/>
    <w:rsid w:val="00733952"/>
    <w:rsid w:val="00733B0A"/>
    <w:rsid w:val="00733B0C"/>
    <w:rsid w:val="00733B5E"/>
    <w:rsid w:val="00733E0A"/>
    <w:rsid w:val="00733E36"/>
    <w:rsid w:val="00733E51"/>
    <w:rsid w:val="00733FEA"/>
    <w:rsid w:val="0073415A"/>
    <w:rsid w:val="00734212"/>
    <w:rsid w:val="00734268"/>
    <w:rsid w:val="007342BF"/>
    <w:rsid w:val="00734359"/>
    <w:rsid w:val="0073444B"/>
    <w:rsid w:val="00734631"/>
    <w:rsid w:val="00734745"/>
    <w:rsid w:val="00734808"/>
    <w:rsid w:val="0073482D"/>
    <w:rsid w:val="00734864"/>
    <w:rsid w:val="00734889"/>
    <w:rsid w:val="0073488C"/>
    <w:rsid w:val="0073495E"/>
    <w:rsid w:val="00734BA4"/>
    <w:rsid w:val="00734BC0"/>
    <w:rsid w:val="00734D12"/>
    <w:rsid w:val="00734DF0"/>
    <w:rsid w:val="00734EFB"/>
    <w:rsid w:val="00734F66"/>
    <w:rsid w:val="00734F81"/>
    <w:rsid w:val="00735045"/>
    <w:rsid w:val="0073512F"/>
    <w:rsid w:val="00735267"/>
    <w:rsid w:val="0073546E"/>
    <w:rsid w:val="007355E3"/>
    <w:rsid w:val="0073567F"/>
    <w:rsid w:val="007357FE"/>
    <w:rsid w:val="00735814"/>
    <w:rsid w:val="007358D3"/>
    <w:rsid w:val="0073594C"/>
    <w:rsid w:val="00735998"/>
    <w:rsid w:val="00735AE4"/>
    <w:rsid w:val="00735C97"/>
    <w:rsid w:val="00735CC0"/>
    <w:rsid w:val="00735E0A"/>
    <w:rsid w:val="00735EDB"/>
    <w:rsid w:val="00735F0A"/>
    <w:rsid w:val="00735F25"/>
    <w:rsid w:val="00735F82"/>
    <w:rsid w:val="00735FBD"/>
    <w:rsid w:val="00736161"/>
    <w:rsid w:val="007361C2"/>
    <w:rsid w:val="00736246"/>
    <w:rsid w:val="0073624D"/>
    <w:rsid w:val="0073625A"/>
    <w:rsid w:val="007363A5"/>
    <w:rsid w:val="00736408"/>
    <w:rsid w:val="0073644C"/>
    <w:rsid w:val="007364FC"/>
    <w:rsid w:val="007365E9"/>
    <w:rsid w:val="00736673"/>
    <w:rsid w:val="00736678"/>
    <w:rsid w:val="0073667B"/>
    <w:rsid w:val="007366E3"/>
    <w:rsid w:val="00736730"/>
    <w:rsid w:val="00736766"/>
    <w:rsid w:val="007367E8"/>
    <w:rsid w:val="0073690B"/>
    <w:rsid w:val="00736989"/>
    <w:rsid w:val="007369B7"/>
    <w:rsid w:val="00736B5C"/>
    <w:rsid w:val="00736B5F"/>
    <w:rsid w:val="00736CA4"/>
    <w:rsid w:val="00736D08"/>
    <w:rsid w:val="00736D2F"/>
    <w:rsid w:val="00736DA3"/>
    <w:rsid w:val="00736E97"/>
    <w:rsid w:val="00736F2F"/>
    <w:rsid w:val="00737069"/>
    <w:rsid w:val="0073708F"/>
    <w:rsid w:val="00737109"/>
    <w:rsid w:val="00737199"/>
    <w:rsid w:val="007371F5"/>
    <w:rsid w:val="0073730F"/>
    <w:rsid w:val="00737360"/>
    <w:rsid w:val="00737379"/>
    <w:rsid w:val="00737391"/>
    <w:rsid w:val="007373C1"/>
    <w:rsid w:val="0073744B"/>
    <w:rsid w:val="00737461"/>
    <w:rsid w:val="00737633"/>
    <w:rsid w:val="007376C7"/>
    <w:rsid w:val="007378F8"/>
    <w:rsid w:val="007379CF"/>
    <w:rsid w:val="00737B58"/>
    <w:rsid w:val="00737C96"/>
    <w:rsid w:val="00737D07"/>
    <w:rsid w:val="00737D0A"/>
    <w:rsid w:val="00737DF8"/>
    <w:rsid w:val="00737E18"/>
    <w:rsid w:val="00737E1F"/>
    <w:rsid w:val="00737FD5"/>
    <w:rsid w:val="00740002"/>
    <w:rsid w:val="00740091"/>
    <w:rsid w:val="007400F7"/>
    <w:rsid w:val="0074027A"/>
    <w:rsid w:val="00740280"/>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28F"/>
    <w:rsid w:val="0074130E"/>
    <w:rsid w:val="007413E2"/>
    <w:rsid w:val="00741481"/>
    <w:rsid w:val="007414BF"/>
    <w:rsid w:val="007415A4"/>
    <w:rsid w:val="007416BA"/>
    <w:rsid w:val="00741706"/>
    <w:rsid w:val="00741710"/>
    <w:rsid w:val="00741717"/>
    <w:rsid w:val="007417E4"/>
    <w:rsid w:val="0074181F"/>
    <w:rsid w:val="00741879"/>
    <w:rsid w:val="007419C6"/>
    <w:rsid w:val="007419C7"/>
    <w:rsid w:val="00741A4C"/>
    <w:rsid w:val="00741A52"/>
    <w:rsid w:val="00741AC0"/>
    <w:rsid w:val="00741CD1"/>
    <w:rsid w:val="00741EC5"/>
    <w:rsid w:val="00741F3A"/>
    <w:rsid w:val="00742001"/>
    <w:rsid w:val="0074218E"/>
    <w:rsid w:val="00742207"/>
    <w:rsid w:val="00742208"/>
    <w:rsid w:val="0074228F"/>
    <w:rsid w:val="007422B4"/>
    <w:rsid w:val="00742395"/>
    <w:rsid w:val="007423C5"/>
    <w:rsid w:val="0074252A"/>
    <w:rsid w:val="00742533"/>
    <w:rsid w:val="0074261B"/>
    <w:rsid w:val="0074263A"/>
    <w:rsid w:val="0074267D"/>
    <w:rsid w:val="007426C8"/>
    <w:rsid w:val="0074270B"/>
    <w:rsid w:val="0074278B"/>
    <w:rsid w:val="007427A1"/>
    <w:rsid w:val="007427B5"/>
    <w:rsid w:val="007427EC"/>
    <w:rsid w:val="00742801"/>
    <w:rsid w:val="00742890"/>
    <w:rsid w:val="0074289E"/>
    <w:rsid w:val="007428B6"/>
    <w:rsid w:val="007428C1"/>
    <w:rsid w:val="007428C8"/>
    <w:rsid w:val="00742950"/>
    <w:rsid w:val="007429E1"/>
    <w:rsid w:val="00742A0F"/>
    <w:rsid w:val="00742A8B"/>
    <w:rsid w:val="00742BAD"/>
    <w:rsid w:val="00742BDD"/>
    <w:rsid w:val="00742CF4"/>
    <w:rsid w:val="00742E75"/>
    <w:rsid w:val="00742E7B"/>
    <w:rsid w:val="00742F00"/>
    <w:rsid w:val="00743133"/>
    <w:rsid w:val="007432CC"/>
    <w:rsid w:val="0074337A"/>
    <w:rsid w:val="007435E0"/>
    <w:rsid w:val="007435FC"/>
    <w:rsid w:val="00743606"/>
    <w:rsid w:val="0074366A"/>
    <w:rsid w:val="007436A6"/>
    <w:rsid w:val="007436DE"/>
    <w:rsid w:val="00743796"/>
    <w:rsid w:val="0074379D"/>
    <w:rsid w:val="007437F5"/>
    <w:rsid w:val="00743825"/>
    <w:rsid w:val="0074390C"/>
    <w:rsid w:val="00743988"/>
    <w:rsid w:val="00743B70"/>
    <w:rsid w:val="00743B7C"/>
    <w:rsid w:val="00743BB9"/>
    <w:rsid w:val="00743C0B"/>
    <w:rsid w:val="00743C26"/>
    <w:rsid w:val="00743D1B"/>
    <w:rsid w:val="00743FA4"/>
    <w:rsid w:val="00743FB1"/>
    <w:rsid w:val="00743FD5"/>
    <w:rsid w:val="00744176"/>
    <w:rsid w:val="00744186"/>
    <w:rsid w:val="007441BE"/>
    <w:rsid w:val="007441D1"/>
    <w:rsid w:val="0074430F"/>
    <w:rsid w:val="00744324"/>
    <w:rsid w:val="0074432D"/>
    <w:rsid w:val="00744363"/>
    <w:rsid w:val="0074436F"/>
    <w:rsid w:val="00744386"/>
    <w:rsid w:val="00744392"/>
    <w:rsid w:val="0074448A"/>
    <w:rsid w:val="007444D8"/>
    <w:rsid w:val="0074458D"/>
    <w:rsid w:val="007446AB"/>
    <w:rsid w:val="007449ED"/>
    <w:rsid w:val="00744BD6"/>
    <w:rsid w:val="00744C07"/>
    <w:rsid w:val="007450EA"/>
    <w:rsid w:val="007450F9"/>
    <w:rsid w:val="00745140"/>
    <w:rsid w:val="007451FA"/>
    <w:rsid w:val="00745206"/>
    <w:rsid w:val="0074520F"/>
    <w:rsid w:val="00745237"/>
    <w:rsid w:val="0074529A"/>
    <w:rsid w:val="00745311"/>
    <w:rsid w:val="00745328"/>
    <w:rsid w:val="0074532F"/>
    <w:rsid w:val="0074548C"/>
    <w:rsid w:val="007454CD"/>
    <w:rsid w:val="00745533"/>
    <w:rsid w:val="0074553E"/>
    <w:rsid w:val="00745555"/>
    <w:rsid w:val="0074559F"/>
    <w:rsid w:val="007455DC"/>
    <w:rsid w:val="00745672"/>
    <w:rsid w:val="007456AE"/>
    <w:rsid w:val="007456CF"/>
    <w:rsid w:val="00745799"/>
    <w:rsid w:val="007457B1"/>
    <w:rsid w:val="00745946"/>
    <w:rsid w:val="00745A72"/>
    <w:rsid w:val="00745B08"/>
    <w:rsid w:val="00745C53"/>
    <w:rsid w:val="00745C77"/>
    <w:rsid w:val="00745D26"/>
    <w:rsid w:val="00745D46"/>
    <w:rsid w:val="00745DD8"/>
    <w:rsid w:val="00745E23"/>
    <w:rsid w:val="00745E88"/>
    <w:rsid w:val="00745EFA"/>
    <w:rsid w:val="00745F5F"/>
    <w:rsid w:val="00745F73"/>
    <w:rsid w:val="00745FAF"/>
    <w:rsid w:val="00746013"/>
    <w:rsid w:val="00746057"/>
    <w:rsid w:val="00746113"/>
    <w:rsid w:val="0074622C"/>
    <w:rsid w:val="00746252"/>
    <w:rsid w:val="007462E5"/>
    <w:rsid w:val="007462FC"/>
    <w:rsid w:val="00746305"/>
    <w:rsid w:val="0074638B"/>
    <w:rsid w:val="007463AB"/>
    <w:rsid w:val="0074644E"/>
    <w:rsid w:val="0074645C"/>
    <w:rsid w:val="0074645F"/>
    <w:rsid w:val="00746586"/>
    <w:rsid w:val="007465F0"/>
    <w:rsid w:val="007466F8"/>
    <w:rsid w:val="00746725"/>
    <w:rsid w:val="00746726"/>
    <w:rsid w:val="0074672D"/>
    <w:rsid w:val="00746B53"/>
    <w:rsid w:val="00746B85"/>
    <w:rsid w:val="00746C3A"/>
    <w:rsid w:val="00746D08"/>
    <w:rsid w:val="00746D1C"/>
    <w:rsid w:val="00746E66"/>
    <w:rsid w:val="00746FDD"/>
    <w:rsid w:val="0074704E"/>
    <w:rsid w:val="007470CC"/>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45"/>
    <w:rsid w:val="0075039E"/>
    <w:rsid w:val="00750457"/>
    <w:rsid w:val="0075047F"/>
    <w:rsid w:val="007504DA"/>
    <w:rsid w:val="00750551"/>
    <w:rsid w:val="00750857"/>
    <w:rsid w:val="00750887"/>
    <w:rsid w:val="007508AD"/>
    <w:rsid w:val="007509C0"/>
    <w:rsid w:val="00750A1B"/>
    <w:rsid w:val="00750A70"/>
    <w:rsid w:val="00750AEB"/>
    <w:rsid w:val="00750B03"/>
    <w:rsid w:val="00750B74"/>
    <w:rsid w:val="00750C22"/>
    <w:rsid w:val="00750CCD"/>
    <w:rsid w:val="00750D91"/>
    <w:rsid w:val="00750DFA"/>
    <w:rsid w:val="00750E56"/>
    <w:rsid w:val="00750EA7"/>
    <w:rsid w:val="00750EBC"/>
    <w:rsid w:val="00750F1E"/>
    <w:rsid w:val="007511BF"/>
    <w:rsid w:val="007513FE"/>
    <w:rsid w:val="00751427"/>
    <w:rsid w:val="007514A0"/>
    <w:rsid w:val="0075157C"/>
    <w:rsid w:val="007516B9"/>
    <w:rsid w:val="007516F0"/>
    <w:rsid w:val="0075186A"/>
    <w:rsid w:val="00751902"/>
    <w:rsid w:val="00751B21"/>
    <w:rsid w:val="00751D5B"/>
    <w:rsid w:val="00751E41"/>
    <w:rsid w:val="00751EFB"/>
    <w:rsid w:val="00751F25"/>
    <w:rsid w:val="00751FD2"/>
    <w:rsid w:val="00751FEF"/>
    <w:rsid w:val="00752047"/>
    <w:rsid w:val="00752075"/>
    <w:rsid w:val="0075208A"/>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BC"/>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BA"/>
    <w:rsid w:val="00753478"/>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D1"/>
    <w:rsid w:val="00753E8C"/>
    <w:rsid w:val="00753F25"/>
    <w:rsid w:val="00754058"/>
    <w:rsid w:val="0075408F"/>
    <w:rsid w:val="00754175"/>
    <w:rsid w:val="0075434A"/>
    <w:rsid w:val="0075435C"/>
    <w:rsid w:val="007543D0"/>
    <w:rsid w:val="0075444C"/>
    <w:rsid w:val="0075444F"/>
    <w:rsid w:val="007544A2"/>
    <w:rsid w:val="00754524"/>
    <w:rsid w:val="0075452F"/>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5000"/>
    <w:rsid w:val="00755151"/>
    <w:rsid w:val="0075534A"/>
    <w:rsid w:val="00755352"/>
    <w:rsid w:val="007553C2"/>
    <w:rsid w:val="00755466"/>
    <w:rsid w:val="0075551B"/>
    <w:rsid w:val="00755530"/>
    <w:rsid w:val="007555DF"/>
    <w:rsid w:val="00755733"/>
    <w:rsid w:val="007557CA"/>
    <w:rsid w:val="00755878"/>
    <w:rsid w:val="007558C6"/>
    <w:rsid w:val="00755A9C"/>
    <w:rsid w:val="00755B89"/>
    <w:rsid w:val="00755C11"/>
    <w:rsid w:val="00755C93"/>
    <w:rsid w:val="00755DBE"/>
    <w:rsid w:val="00755F4F"/>
    <w:rsid w:val="00755F88"/>
    <w:rsid w:val="00756068"/>
    <w:rsid w:val="00756164"/>
    <w:rsid w:val="007561F5"/>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3A"/>
    <w:rsid w:val="00756F24"/>
    <w:rsid w:val="007570F0"/>
    <w:rsid w:val="0075710A"/>
    <w:rsid w:val="0075718B"/>
    <w:rsid w:val="007571C5"/>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A9"/>
    <w:rsid w:val="00760046"/>
    <w:rsid w:val="007600FE"/>
    <w:rsid w:val="0076024C"/>
    <w:rsid w:val="00760347"/>
    <w:rsid w:val="007603C9"/>
    <w:rsid w:val="00760603"/>
    <w:rsid w:val="00760679"/>
    <w:rsid w:val="00760715"/>
    <w:rsid w:val="00760749"/>
    <w:rsid w:val="0076075F"/>
    <w:rsid w:val="00760807"/>
    <w:rsid w:val="007608A7"/>
    <w:rsid w:val="00760931"/>
    <w:rsid w:val="00760C95"/>
    <w:rsid w:val="00760DA7"/>
    <w:rsid w:val="00760E0C"/>
    <w:rsid w:val="00760EC8"/>
    <w:rsid w:val="00760F9D"/>
    <w:rsid w:val="00761108"/>
    <w:rsid w:val="00761499"/>
    <w:rsid w:val="0076152E"/>
    <w:rsid w:val="00761559"/>
    <w:rsid w:val="007615A0"/>
    <w:rsid w:val="007617C9"/>
    <w:rsid w:val="007618B0"/>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1FC9"/>
    <w:rsid w:val="0076206D"/>
    <w:rsid w:val="007620DE"/>
    <w:rsid w:val="0076212B"/>
    <w:rsid w:val="00762252"/>
    <w:rsid w:val="007622B4"/>
    <w:rsid w:val="00762301"/>
    <w:rsid w:val="00762353"/>
    <w:rsid w:val="007624B0"/>
    <w:rsid w:val="00762557"/>
    <w:rsid w:val="007625AF"/>
    <w:rsid w:val="007625D4"/>
    <w:rsid w:val="007625E1"/>
    <w:rsid w:val="0076270C"/>
    <w:rsid w:val="007627D4"/>
    <w:rsid w:val="0076292B"/>
    <w:rsid w:val="007629F8"/>
    <w:rsid w:val="00762A1A"/>
    <w:rsid w:val="00762A27"/>
    <w:rsid w:val="00762B50"/>
    <w:rsid w:val="00762BDA"/>
    <w:rsid w:val="00762C94"/>
    <w:rsid w:val="00762CCA"/>
    <w:rsid w:val="00762D4D"/>
    <w:rsid w:val="00762D74"/>
    <w:rsid w:val="00762D8B"/>
    <w:rsid w:val="00762E82"/>
    <w:rsid w:val="00763015"/>
    <w:rsid w:val="0076301E"/>
    <w:rsid w:val="00763063"/>
    <w:rsid w:val="007630C4"/>
    <w:rsid w:val="007630EC"/>
    <w:rsid w:val="00763111"/>
    <w:rsid w:val="00763119"/>
    <w:rsid w:val="0076319C"/>
    <w:rsid w:val="007631A7"/>
    <w:rsid w:val="007631C3"/>
    <w:rsid w:val="007631DA"/>
    <w:rsid w:val="0076324A"/>
    <w:rsid w:val="00763282"/>
    <w:rsid w:val="0076346C"/>
    <w:rsid w:val="00763502"/>
    <w:rsid w:val="007636A7"/>
    <w:rsid w:val="007636E2"/>
    <w:rsid w:val="0076370E"/>
    <w:rsid w:val="0076383A"/>
    <w:rsid w:val="0076393E"/>
    <w:rsid w:val="0076399D"/>
    <w:rsid w:val="00763A00"/>
    <w:rsid w:val="00763A15"/>
    <w:rsid w:val="00763AE4"/>
    <w:rsid w:val="00763AFE"/>
    <w:rsid w:val="00763B08"/>
    <w:rsid w:val="00763C5A"/>
    <w:rsid w:val="00763CB7"/>
    <w:rsid w:val="00763DA1"/>
    <w:rsid w:val="00763DD2"/>
    <w:rsid w:val="00763E94"/>
    <w:rsid w:val="00763E9B"/>
    <w:rsid w:val="00763F82"/>
    <w:rsid w:val="007641A9"/>
    <w:rsid w:val="007641FD"/>
    <w:rsid w:val="0076420B"/>
    <w:rsid w:val="00764283"/>
    <w:rsid w:val="007642D8"/>
    <w:rsid w:val="007642DB"/>
    <w:rsid w:val="00764373"/>
    <w:rsid w:val="0076448A"/>
    <w:rsid w:val="00764494"/>
    <w:rsid w:val="007644C9"/>
    <w:rsid w:val="0076451B"/>
    <w:rsid w:val="0076454E"/>
    <w:rsid w:val="0076470B"/>
    <w:rsid w:val="00764762"/>
    <w:rsid w:val="007647AA"/>
    <w:rsid w:val="007647FF"/>
    <w:rsid w:val="0076482A"/>
    <w:rsid w:val="00764853"/>
    <w:rsid w:val="007648B3"/>
    <w:rsid w:val="007648D1"/>
    <w:rsid w:val="00764965"/>
    <w:rsid w:val="007649D0"/>
    <w:rsid w:val="00764A76"/>
    <w:rsid w:val="00764B2B"/>
    <w:rsid w:val="00764CE4"/>
    <w:rsid w:val="00764CF8"/>
    <w:rsid w:val="00764F51"/>
    <w:rsid w:val="00765057"/>
    <w:rsid w:val="00765109"/>
    <w:rsid w:val="00765150"/>
    <w:rsid w:val="007651F6"/>
    <w:rsid w:val="007652D9"/>
    <w:rsid w:val="0076543E"/>
    <w:rsid w:val="0076548F"/>
    <w:rsid w:val="007654DC"/>
    <w:rsid w:val="00765502"/>
    <w:rsid w:val="00765696"/>
    <w:rsid w:val="007656EB"/>
    <w:rsid w:val="00765709"/>
    <w:rsid w:val="00765724"/>
    <w:rsid w:val="00765795"/>
    <w:rsid w:val="0076581E"/>
    <w:rsid w:val="007658BF"/>
    <w:rsid w:val="007658C5"/>
    <w:rsid w:val="007658D6"/>
    <w:rsid w:val="007659C5"/>
    <w:rsid w:val="00765C2E"/>
    <w:rsid w:val="00765E3D"/>
    <w:rsid w:val="00765EBC"/>
    <w:rsid w:val="00765F11"/>
    <w:rsid w:val="00765F6F"/>
    <w:rsid w:val="00765FB3"/>
    <w:rsid w:val="00765FF2"/>
    <w:rsid w:val="0076600D"/>
    <w:rsid w:val="0076604E"/>
    <w:rsid w:val="00766082"/>
    <w:rsid w:val="007660CE"/>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AC"/>
    <w:rsid w:val="00766AEC"/>
    <w:rsid w:val="00766AED"/>
    <w:rsid w:val="00766B04"/>
    <w:rsid w:val="00766D01"/>
    <w:rsid w:val="00766D5E"/>
    <w:rsid w:val="00766DDC"/>
    <w:rsid w:val="00766E99"/>
    <w:rsid w:val="00766FB6"/>
    <w:rsid w:val="00767016"/>
    <w:rsid w:val="007671C3"/>
    <w:rsid w:val="0076728D"/>
    <w:rsid w:val="0076728F"/>
    <w:rsid w:val="00767421"/>
    <w:rsid w:val="007674B7"/>
    <w:rsid w:val="0076750F"/>
    <w:rsid w:val="007675E1"/>
    <w:rsid w:val="00767629"/>
    <w:rsid w:val="00767718"/>
    <w:rsid w:val="0076772E"/>
    <w:rsid w:val="00767737"/>
    <w:rsid w:val="0076785B"/>
    <w:rsid w:val="0076787D"/>
    <w:rsid w:val="007678B5"/>
    <w:rsid w:val="00767947"/>
    <w:rsid w:val="007679A5"/>
    <w:rsid w:val="00767A9B"/>
    <w:rsid w:val="00767B3A"/>
    <w:rsid w:val="00767BBB"/>
    <w:rsid w:val="00767C0F"/>
    <w:rsid w:val="00767CA6"/>
    <w:rsid w:val="00767CD9"/>
    <w:rsid w:val="00767D0A"/>
    <w:rsid w:val="00767D14"/>
    <w:rsid w:val="00767D4B"/>
    <w:rsid w:val="00767EEF"/>
    <w:rsid w:val="007701F3"/>
    <w:rsid w:val="00770203"/>
    <w:rsid w:val="00770294"/>
    <w:rsid w:val="0077030E"/>
    <w:rsid w:val="0077035D"/>
    <w:rsid w:val="007703B2"/>
    <w:rsid w:val="0077048D"/>
    <w:rsid w:val="0077051A"/>
    <w:rsid w:val="0077051F"/>
    <w:rsid w:val="00770525"/>
    <w:rsid w:val="00770599"/>
    <w:rsid w:val="00770743"/>
    <w:rsid w:val="0077076A"/>
    <w:rsid w:val="0077082A"/>
    <w:rsid w:val="0077090F"/>
    <w:rsid w:val="00770923"/>
    <w:rsid w:val="00770A0E"/>
    <w:rsid w:val="00770C0E"/>
    <w:rsid w:val="00770C76"/>
    <w:rsid w:val="00770CAA"/>
    <w:rsid w:val="00770D51"/>
    <w:rsid w:val="00770E43"/>
    <w:rsid w:val="00770E6D"/>
    <w:rsid w:val="00770ECE"/>
    <w:rsid w:val="00770FEA"/>
    <w:rsid w:val="00770FF0"/>
    <w:rsid w:val="0077102B"/>
    <w:rsid w:val="00771074"/>
    <w:rsid w:val="007711E6"/>
    <w:rsid w:val="0077127C"/>
    <w:rsid w:val="00771296"/>
    <w:rsid w:val="00771340"/>
    <w:rsid w:val="007714B9"/>
    <w:rsid w:val="00771588"/>
    <w:rsid w:val="007715C1"/>
    <w:rsid w:val="007716AE"/>
    <w:rsid w:val="00771760"/>
    <w:rsid w:val="00771888"/>
    <w:rsid w:val="00771A6F"/>
    <w:rsid w:val="00771C0B"/>
    <w:rsid w:val="00771CCF"/>
    <w:rsid w:val="00771E03"/>
    <w:rsid w:val="00771E56"/>
    <w:rsid w:val="00771F3A"/>
    <w:rsid w:val="00771F45"/>
    <w:rsid w:val="00771FFB"/>
    <w:rsid w:val="00772102"/>
    <w:rsid w:val="00772187"/>
    <w:rsid w:val="0077238F"/>
    <w:rsid w:val="007723A2"/>
    <w:rsid w:val="007724E5"/>
    <w:rsid w:val="0077254F"/>
    <w:rsid w:val="00772593"/>
    <w:rsid w:val="007725A3"/>
    <w:rsid w:val="007725E8"/>
    <w:rsid w:val="00772683"/>
    <w:rsid w:val="0077277D"/>
    <w:rsid w:val="007727BE"/>
    <w:rsid w:val="0077295F"/>
    <w:rsid w:val="00772970"/>
    <w:rsid w:val="007729E4"/>
    <w:rsid w:val="00772A15"/>
    <w:rsid w:val="00772B43"/>
    <w:rsid w:val="00772C15"/>
    <w:rsid w:val="00772DC1"/>
    <w:rsid w:val="00772E0C"/>
    <w:rsid w:val="00772E1E"/>
    <w:rsid w:val="00772E3B"/>
    <w:rsid w:val="00772F42"/>
    <w:rsid w:val="0077300B"/>
    <w:rsid w:val="00773040"/>
    <w:rsid w:val="0077305F"/>
    <w:rsid w:val="007730C0"/>
    <w:rsid w:val="00773182"/>
    <w:rsid w:val="007732E6"/>
    <w:rsid w:val="00773335"/>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87"/>
    <w:rsid w:val="007740C5"/>
    <w:rsid w:val="007741F0"/>
    <w:rsid w:val="00774396"/>
    <w:rsid w:val="0077439D"/>
    <w:rsid w:val="007743AB"/>
    <w:rsid w:val="0077444E"/>
    <w:rsid w:val="00774519"/>
    <w:rsid w:val="00774587"/>
    <w:rsid w:val="00774597"/>
    <w:rsid w:val="007745B9"/>
    <w:rsid w:val="007745E6"/>
    <w:rsid w:val="0077462E"/>
    <w:rsid w:val="007747A3"/>
    <w:rsid w:val="007747DC"/>
    <w:rsid w:val="00774886"/>
    <w:rsid w:val="0077490B"/>
    <w:rsid w:val="0077497A"/>
    <w:rsid w:val="007749A5"/>
    <w:rsid w:val="00774A0B"/>
    <w:rsid w:val="00774A94"/>
    <w:rsid w:val="00774B06"/>
    <w:rsid w:val="00774BDE"/>
    <w:rsid w:val="00774BDF"/>
    <w:rsid w:val="00774C02"/>
    <w:rsid w:val="00774C1E"/>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90"/>
    <w:rsid w:val="007756A8"/>
    <w:rsid w:val="00775700"/>
    <w:rsid w:val="0077578F"/>
    <w:rsid w:val="00775844"/>
    <w:rsid w:val="00775A8D"/>
    <w:rsid w:val="00775AC4"/>
    <w:rsid w:val="00775B0B"/>
    <w:rsid w:val="00775B5C"/>
    <w:rsid w:val="00775B86"/>
    <w:rsid w:val="00775BDC"/>
    <w:rsid w:val="00775F38"/>
    <w:rsid w:val="00775F6A"/>
    <w:rsid w:val="00775FA5"/>
    <w:rsid w:val="00776112"/>
    <w:rsid w:val="00776152"/>
    <w:rsid w:val="00776174"/>
    <w:rsid w:val="00776195"/>
    <w:rsid w:val="007763DE"/>
    <w:rsid w:val="00776485"/>
    <w:rsid w:val="007765CC"/>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47A"/>
    <w:rsid w:val="007775ED"/>
    <w:rsid w:val="0077764D"/>
    <w:rsid w:val="0077765C"/>
    <w:rsid w:val="00777689"/>
    <w:rsid w:val="0077768C"/>
    <w:rsid w:val="007776AE"/>
    <w:rsid w:val="007776E4"/>
    <w:rsid w:val="007777B6"/>
    <w:rsid w:val="0077787E"/>
    <w:rsid w:val="0077789E"/>
    <w:rsid w:val="0077794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17F"/>
    <w:rsid w:val="00780264"/>
    <w:rsid w:val="007802DE"/>
    <w:rsid w:val="0078035F"/>
    <w:rsid w:val="00780456"/>
    <w:rsid w:val="0078049A"/>
    <w:rsid w:val="007804B7"/>
    <w:rsid w:val="007804CB"/>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108"/>
    <w:rsid w:val="0078126E"/>
    <w:rsid w:val="0078127E"/>
    <w:rsid w:val="007813B4"/>
    <w:rsid w:val="007813D8"/>
    <w:rsid w:val="007813EE"/>
    <w:rsid w:val="00781444"/>
    <w:rsid w:val="00781552"/>
    <w:rsid w:val="0078168C"/>
    <w:rsid w:val="007816C8"/>
    <w:rsid w:val="007816F7"/>
    <w:rsid w:val="00781710"/>
    <w:rsid w:val="0078174F"/>
    <w:rsid w:val="007817FF"/>
    <w:rsid w:val="0078185F"/>
    <w:rsid w:val="00781896"/>
    <w:rsid w:val="007818D5"/>
    <w:rsid w:val="00781984"/>
    <w:rsid w:val="00781985"/>
    <w:rsid w:val="007819A3"/>
    <w:rsid w:val="00781A07"/>
    <w:rsid w:val="00781A1D"/>
    <w:rsid w:val="00781A60"/>
    <w:rsid w:val="00781A97"/>
    <w:rsid w:val="00781AF0"/>
    <w:rsid w:val="00781BC2"/>
    <w:rsid w:val="00781D2F"/>
    <w:rsid w:val="00781DBC"/>
    <w:rsid w:val="00781F0D"/>
    <w:rsid w:val="00781F5C"/>
    <w:rsid w:val="00781F7E"/>
    <w:rsid w:val="00781F86"/>
    <w:rsid w:val="00781FEE"/>
    <w:rsid w:val="007820E9"/>
    <w:rsid w:val="00782108"/>
    <w:rsid w:val="00782190"/>
    <w:rsid w:val="0078219E"/>
    <w:rsid w:val="007821AD"/>
    <w:rsid w:val="007821C0"/>
    <w:rsid w:val="007822D2"/>
    <w:rsid w:val="00782367"/>
    <w:rsid w:val="00782385"/>
    <w:rsid w:val="00782484"/>
    <w:rsid w:val="007824BB"/>
    <w:rsid w:val="00782504"/>
    <w:rsid w:val="00782576"/>
    <w:rsid w:val="00782598"/>
    <w:rsid w:val="007825D6"/>
    <w:rsid w:val="0078266F"/>
    <w:rsid w:val="00782691"/>
    <w:rsid w:val="00782739"/>
    <w:rsid w:val="0078275A"/>
    <w:rsid w:val="00782760"/>
    <w:rsid w:val="0078278C"/>
    <w:rsid w:val="00782811"/>
    <w:rsid w:val="007829E0"/>
    <w:rsid w:val="00782B42"/>
    <w:rsid w:val="00782B61"/>
    <w:rsid w:val="00782B98"/>
    <w:rsid w:val="00782BB0"/>
    <w:rsid w:val="00782C6F"/>
    <w:rsid w:val="00782DC5"/>
    <w:rsid w:val="00782F6A"/>
    <w:rsid w:val="00782FDB"/>
    <w:rsid w:val="007830AA"/>
    <w:rsid w:val="00783181"/>
    <w:rsid w:val="007831BC"/>
    <w:rsid w:val="0078320E"/>
    <w:rsid w:val="007832BD"/>
    <w:rsid w:val="007832F7"/>
    <w:rsid w:val="00783383"/>
    <w:rsid w:val="007833F0"/>
    <w:rsid w:val="00783440"/>
    <w:rsid w:val="0078351A"/>
    <w:rsid w:val="00783559"/>
    <w:rsid w:val="00783643"/>
    <w:rsid w:val="00783661"/>
    <w:rsid w:val="00783862"/>
    <w:rsid w:val="007838D5"/>
    <w:rsid w:val="007838F0"/>
    <w:rsid w:val="00783A3C"/>
    <w:rsid w:val="00783A55"/>
    <w:rsid w:val="00783BDF"/>
    <w:rsid w:val="00783BF1"/>
    <w:rsid w:val="00783C40"/>
    <w:rsid w:val="00783C86"/>
    <w:rsid w:val="00783D59"/>
    <w:rsid w:val="00783D5A"/>
    <w:rsid w:val="00783D71"/>
    <w:rsid w:val="00783EDD"/>
    <w:rsid w:val="00783EE8"/>
    <w:rsid w:val="00783EF7"/>
    <w:rsid w:val="00783F0E"/>
    <w:rsid w:val="00783F84"/>
    <w:rsid w:val="00784065"/>
    <w:rsid w:val="00784156"/>
    <w:rsid w:val="00784177"/>
    <w:rsid w:val="007843B0"/>
    <w:rsid w:val="007843BD"/>
    <w:rsid w:val="00784672"/>
    <w:rsid w:val="00784689"/>
    <w:rsid w:val="007847AD"/>
    <w:rsid w:val="00784849"/>
    <w:rsid w:val="00784886"/>
    <w:rsid w:val="00784A24"/>
    <w:rsid w:val="00784A6C"/>
    <w:rsid w:val="00784B48"/>
    <w:rsid w:val="00784C61"/>
    <w:rsid w:val="00784D69"/>
    <w:rsid w:val="00784DCA"/>
    <w:rsid w:val="00784DF9"/>
    <w:rsid w:val="00784E84"/>
    <w:rsid w:val="00785056"/>
    <w:rsid w:val="0078508C"/>
    <w:rsid w:val="007850C6"/>
    <w:rsid w:val="007850D2"/>
    <w:rsid w:val="007851E7"/>
    <w:rsid w:val="0078521D"/>
    <w:rsid w:val="0078530C"/>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8E"/>
    <w:rsid w:val="007862A1"/>
    <w:rsid w:val="0078642A"/>
    <w:rsid w:val="007864C9"/>
    <w:rsid w:val="0078652B"/>
    <w:rsid w:val="0078657A"/>
    <w:rsid w:val="00786655"/>
    <w:rsid w:val="007866A0"/>
    <w:rsid w:val="007866DF"/>
    <w:rsid w:val="00786831"/>
    <w:rsid w:val="00786893"/>
    <w:rsid w:val="00786911"/>
    <w:rsid w:val="007869FA"/>
    <w:rsid w:val="00786A04"/>
    <w:rsid w:val="00786A67"/>
    <w:rsid w:val="00786A9B"/>
    <w:rsid w:val="00786AC4"/>
    <w:rsid w:val="00786AEF"/>
    <w:rsid w:val="00786B4E"/>
    <w:rsid w:val="00786BA4"/>
    <w:rsid w:val="00786C4F"/>
    <w:rsid w:val="00786C60"/>
    <w:rsid w:val="00786CCA"/>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A0B"/>
    <w:rsid w:val="00787A1E"/>
    <w:rsid w:val="00787ADD"/>
    <w:rsid w:val="00787B89"/>
    <w:rsid w:val="00787BCE"/>
    <w:rsid w:val="00787D10"/>
    <w:rsid w:val="00787E3E"/>
    <w:rsid w:val="00787E56"/>
    <w:rsid w:val="00787EBD"/>
    <w:rsid w:val="00787FD8"/>
    <w:rsid w:val="0079018A"/>
    <w:rsid w:val="00790266"/>
    <w:rsid w:val="007902AE"/>
    <w:rsid w:val="0079039D"/>
    <w:rsid w:val="007903B4"/>
    <w:rsid w:val="00790468"/>
    <w:rsid w:val="007904D0"/>
    <w:rsid w:val="007904F4"/>
    <w:rsid w:val="00790510"/>
    <w:rsid w:val="00790520"/>
    <w:rsid w:val="00790638"/>
    <w:rsid w:val="0079068C"/>
    <w:rsid w:val="007906F0"/>
    <w:rsid w:val="00790728"/>
    <w:rsid w:val="007909B9"/>
    <w:rsid w:val="00790B79"/>
    <w:rsid w:val="00790BDE"/>
    <w:rsid w:val="00790C0B"/>
    <w:rsid w:val="00790CC5"/>
    <w:rsid w:val="00790D54"/>
    <w:rsid w:val="00790E66"/>
    <w:rsid w:val="00790E89"/>
    <w:rsid w:val="00790F25"/>
    <w:rsid w:val="00790F4A"/>
    <w:rsid w:val="00791066"/>
    <w:rsid w:val="00791135"/>
    <w:rsid w:val="0079121F"/>
    <w:rsid w:val="00791239"/>
    <w:rsid w:val="00791383"/>
    <w:rsid w:val="007913EE"/>
    <w:rsid w:val="0079151D"/>
    <w:rsid w:val="0079153C"/>
    <w:rsid w:val="00791587"/>
    <w:rsid w:val="0079162A"/>
    <w:rsid w:val="00791686"/>
    <w:rsid w:val="00791695"/>
    <w:rsid w:val="007916AB"/>
    <w:rsid w:val="00791732"/>
    <w:rsid w:val="007918FD"/>
    <w:rsid w:val="007919B9"/>
    <w:rsid w:val="00791A93"/>
    <w:rsid w:val="00791AC2"/>
    <w:rsid w:val="00791B04"/>
    <w:rsid w:val="00791C06"/>
    <w:rsid w:val="00791D17"/>
    <w:rsid w:val="00791D19"/>
    <w:rsid w:val="00791D94"/>
    <w:rsid w:val="00791DB3"/>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91C"/>
    <w:rsid w:val="00792934"/>
    <w:rsid w:val="00792987"/>
    <w:rsid w:val="00792A00"/>
    <w:rsid w:val="00792A01"/>
    <w:rsid w:val="00792BC3"/>
    <w:rsid w:val="00792CEA"/>
    <w:rsid w:val="00792CEB"/>
    <w:rsid w:val="00792D1A"/>
    <w:rsid w:val="00792E2E"/>
    <w:rsid w:val="00792E54"/>
    <w:rsid w:val="00792E6C"/>
    <w:rsid w:val="00792E73"/>
    <w:rsid w:val="00792EC6"/>
    <w:rsid w:val="00792F47"/>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DC"/>
    <w:rsid w:val="00793904"/>
    <w:rsid w:val="007939DA"/>
    <w:rsid w:val="007939EC"/>
    <w:rsid w:val="00793A09"/>
    <w:rsid w:val="00793A9F"/>
    <w:rsid w:val="00793B02"/>
    <w:rsid w:val="00793B91"/>
    <w:rsid w:val="00793C34"/>
    <w:rsid w:val="00793C4B"/>
    <w:rsid w:val="00793CC8"/>
    <w:rsid w:val="00793CF0"/>
    <w:rsid w:val="00793CF8"/>
    <w:rsid w:val="00793D5B"/>
    <w:rsid w:val="00793D71"/>
    <w:rsid w:val="00793F16"/>
    <w:rsid w:val="00793F26"/>
    <w:rsid w:val="00793F4E"/>
    <w:rsid w:val="00793FEF"/>
    <w:rsid w:val="0079416A"/>
    <w:rsid w:val="007941D5"/>
    <w:rsid w:val="00794284"/>
    <w:rsid w:val="00794357"/>
    <w:rsid w:val="00794424"/>
    <w:rsid w:val="00794480"/>
    <w:rsid w:val="0079451F"/>
    <w:rsid w:val="00794611"/>
    <w:rsid w:val="00794688"/>
    <w:rsid w:val="007946AA"/>
    <w:rsid w:val="00794789"/>
    <w:rsid w:val="007948C8"/>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6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D"/>
    <w:rsid w:val="00795F38"/>
    <w:rsid w:val="00795F68"/>
    <w:rsid w:val="00796028"/>
    <w:rsid w:val="00796114"/>
    <w:rsid w:val="00796157"/>
    <w:rsid w:val="00796169"/>
    <w:rsid w:val="00796190"/>
    <w:rsid w:val="00796235"/>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20"/>
    <w:rsid w:val="00797084"/>
    <w:rsid w:val="007970CA"/>
    <w:rsid w:val="007970CD"/>
    <w:rsid w:val="0079721D"/>
    <w:rsid w:val="007972FF"/>
    <w:rsid w:val="00797388"/>
    <w:rsid w:val="007973C8"/>
    <w:rsid w:val="00797453"/>
    <w:rsid w:val="007974D5"/>
    <w:rsid w:val="007976BC"/>
    <w:rsid w:val="007976F3"/>
    <w:rsid w:val="00797715"/>
    <w:rsid w:val="00797858"/>
    <w:rsid w:val="00797883"/>
    <w:rsid w:val="00797924"/>
    <w:rsid w:val="007979F1"/>
    <w:rsid w:val="00797A4A"/>
    <w:rsid w:val="00797AEB"/>
    <w:rsid w:val="00797B8E"/>
    <w:rsid w:val="00797BE7"/>
    <w:rsid w:val="00797C6F"/>
    <w:rsid w:val="00797C77"/>
    <w:rsid w:val="00797D61"/>
    <w:rsid w:val="00797DC1"/>
    <w:rsid w:val="00797DCE"/>
    <w:rsid w:val="00797EB1"/>
    <w:rsid w:val="007A0001"/>
    <w:rsid w:val="007A003D"/>
    <w:rsid w:val="007A00F1"/>
    <w:rsid w:val="007A0192"/>
    <w:rsid w:val="007A01BD"/>
    <w:rsid w:val="007A020B"/>
    <w:rsid w:val="007A02F6"/>
    <w:rsid w:val="007A0336"/>
    <w:rsid w:val="007A0464"/>
    <w:rsid w:val="007A04BC"/>
    <w:rsid w:val="007A04C4"/>
    <w:rsid w:val="007A04C6"/>
    <w:rsid w:val="007A0725"/>
    <w:rsid w:val="007A072B"/>
    <w:rsid w:val="007A0796"/>
    <w:rsid w:val="007A07C0"/>
    <w:rsid w:val="007A07C3"/>
    <w:rsid w:val="007A086F"/>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1F61"/>
    <w:rsid w:val="007A1FAE"/>
    <w:rsid w:val="007A201F"/>
    <w:rsid w:val="007A209C"/>
    <w:rsid w:val="007A20EA"/>
    <w:rsid w:val="007A2105"/>
    <w:rsid w:val="007A225A"/>
    <w:rsid w:val="007A2331"/>
    <w:rsid w:val="007A2452"/>
    <w:rsid w:val="007A247A"/>
    <w:rsid w:val="007A2580"/>
    <w:rsid w:val="007A25F6"/>
    <w:rsid w:val="007A27CC"/>
    <w:rsid w:val="007A27E5"/>
    <w:rsid w:val="007A292B"/>
    <w:rsid w:val="007A29BB"/>
    <w:rsid w:val="007A2A48"/>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63F"/>
    <w:rsid w:val="007A38BB"/>
    <w:rsid w:val="007A392E"/>
    <w:rsid w:val="007A3941"/>
    <w:rsid w:val="007A39D9"/>
    <w:rsid w:val="007A3A2B"/>
    <w:rsid w:val="007A3D25"/>
    <w:rsid w:val="007A3D59"/>
    <w:rsid w:val="007A3D83"/>
    <w:rsid w:val="007A3DCE"/>
    <w:rsid w:val="007A3E89"/>
    <w:rsid w:val="007A3EE5"/>
    <w:rsid w:val="007A3F16"/>
    <w:rsid w:val="007A3F24"/>
    <w:rsid w:val="007A3F6B"/>
    <w:rsid w:val="007A3F89"/>
    <w:rsid w:val="007A40EA"/>
    <w:rsid w:val="007A40FD"/>
    <w:rsid w:val="007A4162"/>
    <w:rsid w:val="007A41F2"/>
    <w:rsid w:val="007A41F5"/>
    <w:rsid w:val="007A4270"/>
    <w:rsid w:val="007A4300"/>
    <w:rsid w:val="007A430D"/>
    <w:rsid w:val="007A4415"/>
    <w:rsid w:val="007A44D5"/>
    <w:rsid w:val="007A44FD"/>
    <w:rsid w:val="007A4542"/>
    <w:rsid w:val="007A45CC"/>
    <w:rsid w:val="007A465E"/>
    <w:rsid w:val="007A46B4"/>
    <w:rsid w:val="007A4739"/>
    <w:rsid w:val="007A47A7"/>
    <w:rsid w:val="007A4893"/>
    <w:rsid w:val="007A49C6"/>
    <w:rsid w:val="007A4A45"/>
    <w:rsid w:val="007A4ADA"/>
    <w:rsid w:val="007A4AE3"/>
    <w:rsid w:val="007A4B72"/>
    <w:rsid w:val="007A4BE5"/>
    <w:rsid w:val="007A4C10"/>
    <w:rsid w:val="007A4C6A"/>
    <w:rsid w:val="007A4C8A"/>
    <w:rsid w:val="007A4D3D"/>
    <w:rsid w:val="007A4D9B"/>
    <w:rsid w:val="007A4DCE"/>
    <w:rsid w:val="007A4EE1"/>
    <w:rsid w:val="007A4F0F"/>
    <w:rsid w:val="007A4F41"/>
    <w:rsid w:val="007A4FEE"/>
    <w:rsid w:val="007A50CC"/>
    <w:rsid w:val="007A519E"/>
    <w:rsid w:val="007A51C4"/>
    <w:rsid w:val="007A5211"/>
    <w:rsid w:val="007A5297"/>
    <w:rsid w:val="007A52E5"/>
    <w:rsid w:val="007A5387"/>
    <w:rsid w:val="007A54C6"/>
    <w:rsid w:val="007A54D2"/>
    <w:rsid w:val="007A553E"/>
    <w:rsid w:val="007A5789"/>
    <w:rsid w:val="007A57AE"/>
    <w:rsid w:val="007A596B"/>
    <w:rsid w:val="007A599A"/>
    <w:rsid w:val="007A59AD"/>
    <w:rsid w:val="007A5A65"/>
    <w:rsid w:val="007A5AB3"/>
    <w:rsid w:val="007A5B52"/>
    <w:rsid w:val="007A5B7B"/>
    <w:rsid w:val="007A5C81"/>
    <w:rsid w:val="007A5CDF"/>
    <w:rsid w:val="007A5CE6"/>
    <w:rsid w:val="007A5CF0"/>
    <w:rsid w:val="007A5D39"/>
    <w:rsid w:val="007A5DE4"/>
    <w:rsid w:val="007A5E31"/>
    <w:rsid w:val="007A5FC4"/>
    <w:rsid w:val="007A606F"/>
    <w:rsid w:val="007A60D5"/>
    <w:rsid w:val="007A610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AD1"/>
    <w:rsid w:val="007A6B16"/>
    <w:rsid w:val="007A6B6C"/>
    <w:rsid w:val="007A6BA4"/>
    <w:rsid w:val="007A6CAE"/>
    <w:rsid w:val="007A6DB5"/>
    <w:rsid w:val="007A6DCA"/>
    <w:rsid w:val="007A6E4D"/>
    <w:rsid w:val="007A6FEC"/>
    <w:rsid w:val="007A7084"/>
    <w:rsid w:val="007A70BB"/>
    <w:rsid w:val="007A7210"/>
    <w:rsid w:val="007A7486"/>
    <w:rsid w:val="007A74C5"/>
    <w:rsid w:val="007A7622"/>
    <w:rsid w:val="007A7636"/>
    <w:rsid w:val="007A768B"/>
    <w:rsid w:val="007A76A6"/>
    <w:rsid w:val="007A76F2"/>
    <w:rsid w:val="007A77F2"/>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30"/>
    <w:rsid w:val="007B0842"/>
    <w:rsid w:val="007B09A6"/>
    <w:rsid w:val="007B09EC"/>
    <w:rsid w:val="007B0A22"/>
    <w:rsid w:val="007B0AC3"/>
    <w:rsid w:val="007B0AE2"/>
    <w:rsid w:val="007B0B2A"/>
    <w:rsid w:val="007B0BD6"/>
    <w:rsid w:val="007B0C01"/>
    <w:rsid w:val="007B0C27"/>
    <w:rsid w:val="007B0C28"/>
    <w:rsid w:val="007B0CCC"/>
    <w:rsid w:val="007B0D37"/>
    <w:rsid w:val="007B0D9B"/>
    <w:rsid w:val="007B0DAB"/>
    <w:rsid w:val="007B0DF1"/>
    <w:rsid w:val="007B0F26"/>
    <w:rsid w:val="007B1020"/>
    <w:rsid w:val="007B1077"/>
    <w:rsid w:val="007B1143"/>
    <w:rsid w:val="007B118B"/>
    <w:rsid w:val="007B1195"/>
    <w:rsid w:val="007B1270"/>
    <w:rsid w:val="007B1359"/>
    <w:rsid w:val="007B1388"/>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1C3"/>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D4C"/>
    <w:rsid w:val="007B3FBD"/>
    <w:rsid w:val="007B3FE7"/>
    <w:rsid w:val="007B402F"/>
    <w:rsid w:val="007B42F1"/>
    <w:rsid w:val="007B439E"/>
    <w:rsid w:val="007B43AD"/>
    <w:rsid w:val="007B4519"/>
    <w:rsid w:val="007B4553"/>
    <w:rsid w:val="007B46F9"/>
    <w:rsid w:val="007B4757"/>
    <w:rsid w:val="007B4761"/>
    <w:rsid w:val="007B47E4"/>
    <w:rsid w:val="007B490F"/>
    <w:rsid w:val="007B494A"/>
    <w:rsid w:val="007B4A07"/>
    <w:rsid w:val="007B4A2C"/>
    <w:rsid w:val="007B4AAF"/>
    <w:rsid w:val="007B4AF5"/>
    <w:rsid w:val="007B4B0F"/>
    <w:rsid w:val="007B4B6C"/>
    <w:rsid w:val="007B4B6E"/>
    <w:rsid w:val="007B4CCC"/>
    <w:rsid w:val="007B4CF9"/>
    <w:rsid w:val="007B4D55"/>
    <w:rsid w:val="007B4DCB"/>
    <w:rsid w:val="007B4E23"/>
    <w:rsid w:val="007B4FA3"/>
    <w:rsid w:val="007B4FFA"/>
    <w:rsid w:val="007B516A"/>
    <w:rsid w:val="007B51C3"/>
    <w:rsid w:val="007B5256"/>
    <w:rsid w:val="007B53B4"/>
    <w:rsid w:val="007B5498"/>
    <w:rsid w:val="007B55BC"/>
    <w:rsid w:val="007B5659"/>
    <w:rsid w:val="007B5736"/>
    <w:rsid w:val="007B57CA"/>
    <w:rsid w:val="007B5943"/>
    <w:rsid w:val="007B5972"/>
    <w:rsid w:val="007B5991"/>
    <w:rsid w:val="007B59E2"/>
    <w:rsid w:val="007B5B1D"/>
    <w:rsid w:val="007B5C54"/>
    <w:rsid w:val="007B5CAD"/>
    <w:rsid w:val="007B5CFE"/>
    <w:rsid w:val="007B5D07"/>
    <w:rsid w:val="007B5D16"/>
    <w:rsid w:val="007B5D89"/>
    <w:rsid w:val="007B5EB7"/>
    <w:rsid w:val="007B5EC9"/>
    <w:rsid w:val="007B5F38"/>
    <w:rsid w:val="007B6015"/>
    <w:rsid w:val="007B601A"/>
    <w:rsid w:val="007B6022"/>
    <w:rsid w:val="007B60BF"/>
    <w:rsid w:val="007B6163"/>
    <w:rsid w:val="007B616D"/>
    <w:rsid w:val="007B6195"/>
    <w:rsid w:val="007B6227"/>
    <w:rsid w:val="007B63B3"/>
    <w:rsid w:val="007B640D"/>
    <w:rsid w:val="007B6593"/>
    <w:rsid w:val="007B662C"/>
    <w:rsid w:val="007B6658"/>
    <w:rsid w:val="007B6789"/>
    <w:rsid w:val="007B69DC"/>
    <w:rsid w:val="007B6A3B"/>
    <w:rsid w:val="007B6A4F"/>
    <w:rsid w:val="007B6A6C"/>
    <w:rsid w:val="007B6B20"/>
    <w:rsid w:val="007B6C31"/>
    <w:rsid w:val="007B6CCE"/>
    <w:rsid w:val="007B6CF0"/>
    <w:rsid w:val="007B6E95"/>
    <w:rsid w:val="007B6EE9"/>
    <w:rsid w:val="007B6F3C"/>
    <w:rsid w:val="007B6FD9"/>
    <w:rsid w:val="007B700D"/>
    <w:rsid w:val="007B70E8"/>
    <w:rsid w:val="007B710A"/>
    <w:rsid w:val="007B7151"/>
    <w:rsid w:val="007B722B"/>
    <w:rsid w:val="007B7273"/>
    <w:rsid w:val="007B72E0"/>
    <w:rsid w:val="007B72EA"/>
    <w:rsid w:val="007B74D7"/>
    <w:rsid w:val="007B75E2"/>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5A"/>
    <w:rsid w:val="007C00C5"/>
    <w:rsid w:val="007C00FF"/>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14"/>
    <w:rsid w:val="007C0A39"/>
    <w:rsid w:val="007C0A83"/>
    <w:rsid w:val="007C0AF6"/>
    <w:rsid w:val="007C0BB8"/>
    <w:rsid w:val="007C0C27"/>
    <w:rsid w:val="007C0C9B"/>
    <w:rsid w:val="007C0E8E"/>
    <w:rsid w:val="007C101E"/>
    <w:rsid w:val="007C10C2"/>
    <w:rsid w:val="007C1152"/>
    <w:rsid w:val="007C132F"/>
    <w:rsid w:val="007C13B8"/>
    <w:rsid w:val="007C1454"/>
    <w:rsid w:val="007C1484"/>
    <w:rsid w:val="007C14AD"/>
    <w:rsid w:val="007C14C2"/>
    <w:rsid w:val="007C1521"/>
    <w:rsid w:val="007C160D"/>
    <w:rsid w:val="007C1618"/>
    <w:rsid w:val="007C1659"/>
    <w:rsid w:val="007C16C4"/>
    <w:rsid w:val="007C1711"/>
    <w:rsid w:val="007C17E8"/>
    <w:rsid w:val="007C17F0"/>
    <w:rsid w:val="007C1813"/>
    <w:rsid w:val="007C1872"/>
    <w:rsid w:val="007C188F"/>
    <w:rsid w:val="007C18E9"/>
    <w:rsid w:val="007C190F"/>
    <w:rsid w:val="007C192E"/>
    <w:rsid w:val="007C1934"/>
    <w:rsid w:val="007C195B"/>
    <w:rsid w:val="007C1A12"/>
    <w:rsid w:val="007C1B73"/>
    <w:rsid w:val="007C1C3C"/>
    <w:rsid w:val="007C1CAB"/>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AC"/>
    <w:rsid w:val="007C27DD"/>
    <w:rsid w:val="007C27F3"/>
    <w:rsid w:val="007C2807"/>
    <w:rsid w:val="007C287E"/>
    <w:rsid w:val="007C293A"/>
    <w:rsid w:val="007C2958"/>
    <w:rsid w:val="007C2B2E"/>
    <w:rsid w:val="007C2C1F"/>
    <w:rsid w:val="007C2C22"/>
    <w:rsid w:val="007C2C55"/>
    <w:rsid w:val="007C2C62"/>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C1D"/>
    <w:rsid w:val="007C3C92"/>
    <w:rsid w:val="007C3C9C"/>
    <w:rsid w:val="007C3D8D"/>
    <w:rsid w:val="007C3DFD"/>
    <w:rsid w:val="007C3E47"/>
    <w:rsid w:val="007C3E78"/>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E4"/>
    <w:rsid w:val="007C46FE"/>
    <w:rsid w:val="007C47A7"/>
    <w:rsid w:val="007C4828"/>
    <w:rsid w:val="007C4A68"/>
    <w:rsid w:val="007C4B50"/>
    <w:rsid w:val="007C4C07"/>
    <w:rsid w:val="007C4ED0"/>
    <w:rsid w:val="007C4F48"/>
    <w:rsid w:val="007C4F91"/>
    <w:rsid w:val="007C5011"/>
    <w:rsid w:val="007C507E"/>
    <w:rsid w:val="007C51F4"/>
    <w:rsid w:val="007C52F7"/>
    <w:rsid w:val="007C541B"/>
    <w:rsid w:val="007C5429"/>
    <w:rsid w:val="007C5494"/>
    <w:rsid w:val="007C54E3"/>
    <w:rsid w:val="007C54E6"/>
    <w:rsid w:val="007C5504"/>
    <w:rsid w:val="007C5576"/>
    <w:rsid w:val="007C55DD"/>
    <w:rsid w:val="007C5604"/>
    <w:rsid w:val="007C566A"/>
    <w:rsid w:val="007C5678"/>
    <w:rsid w:val="007C576F"/>
    <w:rsid w:val="007C57E9"/>
    <w:rsid w:val="007C589B"/>
    <w:rsid w:val="007C58EF"/>
    <w:rsid w:val="007C5A70"/>
    <w:rsid w:val="007C5ACB"/>
    <w:rsid w:val="007C5EB6"/>
    <w:rsid w:val="007C5EC1"/>
    <w:rsid w:val="007C5F04"/>
    <w:rsid w:val="007C5FEC"/>
    <w:rsid w:val="007C6104"/>
    <w:rsid w:val="007C6186"/>
    <w:rsid w:val="007C6312"/>
    <w:rsid w:val="007C635E"/>
    <w:rsid w:val="007C65BB"/>
    <w:rsid w:val="007C65E8"/>
    <w:rsid w:val="007C666C"/>
    <w:rsid w:val="007C66D9"/>
    <w:rsid w:val="007C66EF"/>
    <w:rsid w:val="007C67B4"/>
    <w:rsid w:val="007C67DE"/>
    <w:rsid w:val="007C6A90"/>
    <w:rsid w:val="007C6B20"/>
    <w:rsid w:val="007C6B5D"/>
    <w:rsid w:val="007C6B87"/>
    <w:rsid w:val="007C6C4F"/>
    <w:rsid w:val="007C6D1F"/>
    <w:rsid w:val="007C6D35"/>
    <w:rsid w:val="007C6D8F"/>
    <w:rsid w:val="007C6DD4"/>
    <w:rsid w:val="007C6DF2"/>
    <w:rsid w:val="007C6DF4"/>
    <w:rsid w:val="007C6E6A"/>
    <w:rsid w:val="007C6E6C"/>
    <w:rsid w:val="007C6FD7"/>
    <w:rsid w:val="007C7024"/>
    <w:rsid w:val="007C70A1"/>
    <w:rsid w:val="007C70B1"/>
    <w:rsid w:val="007C71D6"/>
    <w:rsid w:val="007C734B"/>
    <w:rsid w:val="007C7495"/>
    <w:rsid w:val="007C75E3"/>
    <w:rsid w:val="007C7656"/>
    <w:rsid w:val="007C76E9"/>
    <w:rsid w:val="007C7730"/>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D84"/>
    <w:rsid w:val="007D0E04"/>
    <w:rsid w:val="007D0E40"/>
    <w:rsid w:val="007D0E71"/>
    <w:rsid w:val="007D0E8A"/>
    <w:rsid w:val="007D0E9F"/>
    <w:rsid w:val="007D0F13"/>
    <w:rsid w:val="007D0F65"/>
    <w:rsid w:val="007D101F"/>
    <w:rsid w:val="007D107A"/>
    <w:rsid w:val="007D1204"/>
    <w:rsid w:val="007D1250"/>
    <w:rsid w:val="007D1293"/>
    <w:rsid w:val="007D12A4"/>
    <w:rsid w:val="007D12B5"/>
    <w:rsid w:val="007D137E"/>
    <w:rsid w:val="007D1578"/>
    <w:rsid w:val="007D16D8"/>
    <w:rsid w:val="007D174B"/>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29A"/>
    <w:rsid w:val="007D22C4"/>
    <w:rsid w:val="007D2379"/>
    <w:rsid w:val="007D23F7"/>
    <w:rsid w:val="007D246E"/>
    <w:rsid w:val="007D2770"/>
    <w:rsid w:val="007D2798"/>
    <w:rsid w:val="007D2818"/>
    <w:rsid w:val="007D28E3"/>
    <w:rsid w:val="007D2AA4"/>
    <w:rsid w:val="007D2B01"/>
    <w:rsid w:val="007D2C23"/>
    <w:rsid w:val="007D2C4D"/>
    <w:rsid w:val="007D2E3C"/>
    <w:rsid w:val="007D2EC9"/>
    <w:rsid w:val="007D2F9F"/>
    <w:rsid w:val="007D3031"/>
    <w:rsid w:val="007D3049"/>
    <w:rsid w:val="007D30AE"/>
    <w:rsid w:val="007D3178"/>
    <w:rsid w:val="007D3286"/>
    <w:rsid w:val="007D328D"/>
    <w:rsid w:val="007D3332"/>
    <w:rsid w:val="007D33AE"/>
    <w:rsid w:val="007D33DB"/>
    <w:rsid w:val="007D343D"/>
    <w:rsid w:val="007D3440"/>
    <w:rsid w:val="007D345E"/>
    <w:rsid w:val="007D34DC"/>
    <w:rsid w:val="007D35CD"/>
    <w:rsid w:val="007D364D"/>
    <w:rsid w:val="007D36F6"/>
    <w:rsid w:val="007D37DC"/>
    <w:rsid w:val="007D39D1"/>
    <w:rsid w:val="007D39F8"/>
    <w:rsid w:val="007D3A65"/>
    <w:rsid w:val="007D3B01"/>
    <w:rsid w:val="007D3BCF"/>
    <w:rsid w:val="007D3BE6"/>
    <w:rsid w:val="007D3D20"/>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70"/>
    <w:rsid w:val="007D42B9"/>
    <w:rsid w:val="007D42F0"/>
    <w:rsid w:val="007D43B9"/>
    <w:rsid w:val="007D44A5"/>
    <w:rsid w:val="007D44DC"/>
    <w:rsid w:val="007D4594"/>
    <w:rsid w:val="007D459F"/>
    <w:rsid w:val="007D46FE"/>
    <w:rsid w:val="007D47F2"/>
    <w:rsid w:val="007D4890"/>
    <w:rsid w:val="007D48A5"/>
    <w:rsid w:val="007D4968"/>
    <w:rsid w:val="007D49F8"/>
    <w:rsid w:val="007D4B75"/>
    <w:rsid w:val="007D4BBB"/>
    <w:rsid w:val="007D4BC3"/>
    <w:rsid w:val="007D4BDF"/>
    <w:rsid w:val="007D4C48"/>
    <w:rsid w:val="007D4CE0"/>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9F1"/>
    <w:rsid w:val="007D5A77"/>
    <w:rsid w:val="007D5ABE"/>
    <w:rsid w:val="007D5B7B"/>
    <w:rsid w:val="007D5BB9"/>
    <w:rsid w:val="007D5BC8"/>
    <w:rsid w:val="007D5C43"/>
    <w:rsid w:val="007D5CD6"/>
    <w:rsid w:val="007D5CDE"/>
    <w:rsid w:val="007D5D2A"/>
    <w:rsid w:val="007D5DED"/>
    <w:rsid w:val="007D5E16"/>
    <w:rsid w:val="007D5E91"/>
    <w:rsid w:val="007D5F1C"/>
    <w:rsid w:val="007D6020"/>
    <w:rsid w:val="007D6061"/>
    <w:rsid w:val="007D608E"/>
    <w:rsid w:val="007D61CC"/>
    <w:rsid w:val="007D633E"/>
    <w:rsid w:val="007D63F8"/>
    <w:rsid w:val="007D6438"/>
    <w:rsid w:val="007D6444"/>
    <w:rsid w:val="007D64E9"/>
    <w:rsid w:val="007D65FC"/>
    <w:rsid w:val="007D66A2"/>
    <w:rsid w:val="007D66C0"/>
    <w:rsid w:val="007D6718"/>
    <w:rsid w:val="007D6783"/>
    <w:rsid w:val="007D67B4"/>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DD4"/>
    <w:rsid w:val="007D6E95"/>
    <w:rsid w:val="007D6ED1"/>
    <w:rsid w:val="007D6F26"/>
    <w:rsid w:val="007D6F5E"/>
    <w:rsid w:val="007D6FD9"/>
    <w:rsid w:val="007D6FEE"/>
    <w:rsid w:val="007D707D"/>
    <w:rsid w:val="007D711D"/>
    <w:rsid w:val="007D711E"/>
    <w:rsid w:val="007D7176"/>
    <w:rsid w:val="007D7244"/>
    <w:rsid w:val="007D72D6"/>
    <w:rsid w:val="007D7339"/>
    <w:rsid w:val="007D7347"/>
    <w:rsid w:val="007D745E"/>
    <w:rsid w:val="007D7464"/>
    <w:rsid w:val="007D7486"/>
    <w:rsid w:val="007D7579"/>
    <w:rsid w:val="007D77B6"/>
    <w:rsid w:val="007D77DF"/>
    <w:rsid w:val="007D78B1"/>
    <w:rsid w:val="007D7990"/>
    <w:rsid w:val="007D79F5"/>
    <w:rsid w:val="007D7AB0"/>
    <w:rsid w:val="007D7AF0"/>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4F8"/>
    <w:rsid w:val="007E059B"/>
    <w:rsid w:val="007E06D3"/>
    <w:rsid w:val="007E0736"/>
    <w:rsid w:val="007E0763"/>
    <w:rsid w:val="007E07F0"/>
    <w:rsid w:val="007E0826"/>
    <w:rsid w:val="007E0844"/>
    <w:rsid w:val="007E0877"/>
    <w:rsid w:val="007E08D6"/>
    <w:rsid w:val="007E0959"/>
    <w:rsid w:val="007E0988"/>
    <w:rsid w:val="007E0996"/>
    <w:rsid w:val="007E0A09"/>
    <w:rsid w:val="007E0A73"/>
    <w:rsid w:val="007E0ABD"/>
    <w:rsid w:val="007E0B05"/>
    <w:rsid w:val="007E0BD1"/>
    <w:rsid w:val="007E0D0F"/>
    <w:rsid w:val="007E0E07"/>
    <w:rsid w:val="007E0E6C"/>
    <w:rsid w:val="007E0FC4"/>
    <w:rsid w:val="007E1112"/>
    <w:rsid w:val="007E11E2"/>
    <w:rsid w:val="007E1229"/>
    <w:rsid w:val="007E127A"/>
    <w:rsid w:val="007E12F9"/>
    <w:rsid w:val="007E130B"/>
    <w:rsid w:val="007E13D7"/>
    <w:rsid w:val="007E13E9"/>
    <w:rsid w:val="007E1421"/>
    <w:rsid w:val="007E143A"/>
    <w:rsid w:val="007E144F"/>
    <w:rsid w:val="007E1486"/>
    <w:rsid w:val="007E1488"/>
    <w:rsid w:val="007E1521"/>
    <w:rsid w:val="007E15BB"/>
    <w:rsid w:val="007E1631"/>
    <w:rsid w:val="007E166C"/>
    <w:rsid w:val="007E17B5"/>
    <w:rsid w:val="007E192F"/>
    <w:rsid w:val="007E1998"/>
    <w:rsid w:val="007E19E3"/>
    <w:rsid w:val="007E1A04"/>
    <w:rsid w:val="007E1AA6"/>
    <w:rsid w:val="007E1ACD"/>
    <w:rsid w:val="007E1B7F"/>
    <w:rsid w:val="007E1C39"/>
    <w:rsid w:val="007E1C80"/>
    <w:rsid w:val="007E1CF3"/>
    <w:rsid w:val="007E1D4B"/>
    <w:rsid w:val="007E1DDE"/>
    <w:rsid w:val="007E1E8D"/>
    <w:rsid w:val="007E1E97"/>
    <w:rsid w:val="007E1EF4"/>
    <w:rsid w:val="007E1F29"/>
    <w:rsid w:val="007E1F51"/>
    <w:rsid w:val="007E1FD9"/>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4"/>
    <w:rsid w:val="007E2A99"/>
    <w:rsid w:val="007E2B22"/>
    <w:rsid w:val="007E2B7F"/>
    <w:rsid w:val="007E2C26"/>
    <w:rsid w:val="007E2C2E"/>
    <w:rsid w:val="007E2C2F"/>
    <w:rsid w:val="007E2D46"/>
    <w:rsid w:val="007E2DB5"/>
    <w:rsid w:val="007E2E22"/>
    <w:rsid w:val="007E2E9E"/>
    <w:rsid w:val="007E307C"/>
    <w:rsid w:val="007E308E"/>
    <w:rsid w:val="007E3096"/>
    <w:rsid w:val="007E3116"/>
    <w:rsid w:val="007E316C"/>
    <w:rsid w:val="007E3219"/>
    <w:rsid w:val="007E32CE"/>
    <w:rsid w:val="007E334D"/>
    <w:rsid w:val="007E33AF"/>
    <w:rsid w:val="007E3426"/>
    <w:rsid w:val="007E36DD"/>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A7"/>
    <w:rsid w:val="007E3CC5"/>
    <w:rsid w:val="007E3D38"/>
    <w:rsid w:val="007E3DDD"/>
    <w:rsid w:val="007E3E61"/>
    <w:rsid w:val="007E3E74"/>
    <w:rsid w:val="007E3EA3"/>
    <w:rsid w:val="007E3F4B"/>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DA"/>
    <w:rsid w:val="007E4738"/>
    <w:rsid w:val="007E494D"/>
    <w:rsid w:val="007E499C"/>
    <w:rsid w:val="007E4A90"/>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9"/>
    <w:rsid w:val="007E528A"/>
    <w:rsid w:val="007E528B"/>
    <w:rsid w:val="007E5318"/>
    <w:rsid w:val="007E531E"/>
    <w:rsid w:val="007E534F"/>
    <w:rsid w:val="007E53CD"/>
    <w:rsid w:val="007E542B"/>
    <w:rsid w:val="007E5494"/>
    <w:rsid w:val="007E54F3"/>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93"/>
    <w:rsid w:val="007E5DA0"/>
    <w:rsid w:val="007E5DB1"/>
    <w:rsid w:val="007E5E7F"/>
    <w:rsid w:val="007E5EAD"/>
    <w:rsid w:val="007E5ECB"/>
    <w:rsid w:val="007E5F31"/>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736"/>
    <w:rsid w:val="007E68D7"/>
    <w:rsid w:val="007E696E"/>
    <w:rsid w:val="007E69E1"/>
    <w:rsid w:val="007E69F5"/>
    <w:rsid w:val="007E6AFF"/>
    <w:rsid w:val="007E6C25"/>
    <w:rsid w:val="007E6CB3"/>
    <w:rsid w:val="007E6D62"/>
    <w:rsid w:val="007E6E4B"/>
    <w:rsid w:val="007E6E8F"/>
    <w:rsid w:val="007E6EE2"/>
    <w:rsid w:val="007E6F46"/>
    <w:rsid w:val="007E6F7C"/>
    <w:rsid w:val="007E6FC2"/>
    <w:rsid w:val="007E6FF1"/>
    <w:rsid w:val="007E7076"/>
    <w:rsid w:val="007E7112"/>
    <w:rsid w:val="007E7293"/>
    <w:rsid w:val="007E7316"/>
    <w:rsid w:val="007E73A1"/>
    <w:rsid w:val="007E7471"/>
    <w:rsid w:val="007E74CC"/>
    <w:rsid w:val="007E7513"/>
    <w:rsid w:val="007E7645"/>
    <w:rsid w:val="007E7650"/>
    <w:rsid w:val="007E76A1"/>
    <w:rsid w:val="007E7714"/>
    <w:rsid w:val="007E7789"/>
    <w:rsid w:val="007E78FA"/>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4D0"/>
    <w:rsid w:val="007F0571"/>
    <w:rsid w:val="007F0572"/>
    <w:rsid w:val="007F058D"/>
    <w:rsid w:val="007F065B"/>
    <w:rsid w:val="007F0744"/>
    <w:rsid w:val="007F0751"/>
    <w:rsid w:val="007F0840"/>
    <w:rsid w:val="007F08FA"/>
    <w:rsid w:val="007F094A"/>
    <w:rsid w:val="007F096E"/>
    <w:rsid w:val="007F09FA"/>
    <w:rsid w:val="007F0A2F"/>
    <w:rsid w:val="007F0AB3"/>
    <w:rsid w:val="007F0AC1"/>
    <w:rsid w:val="007F0B07"/>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3E1"/>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2"/>
    <w:rsid w:val="007F1E2B"/>
    <w:rsid w:val="007F1F04"/>
    <w:rsid w:val="007F1F3F"/>
    <w:rsid w:val="007F202F"/>
    <w:rsid w:val="007F2099"/>
    <w:rsid w:val="007F21CE"/>
    <w:rsid w:val="007F2245"/>
    <w:rsid w:val="007F23DD"/>
    <w:rsid w:val="007F243B"/>
    <w:rsid w:val="007F2453"/>
    <w:rsid w:val="007F2474"/>
    <w:rsid w:val="007F2495"/>
    <w:rsid w:val="007F24A7"/>
    <w:rsid w:val="007F24C6"/>
    <w:rsid w:val="007F252B"/>
    <w:rsid w:val="007F253B"/>
    <w:rsid w:val="007F26BA"/>
    <w:rsid w:val="007F26ED"/>
    <w:rsid w:val="007F279B"/>
    <w:rsid w:val="007F27ED"/>
    <w:rsid w:val="007F2828"/>
    <w:rsid w:val="007F28BF"/>
    <w:rsid w:val="007F28FC"/>
    <w:rsid w:val="007F290A"/>
    <w:rsid w:val="007F2917"/>
    <w:rsid w:val="007F2BA2"/>
    <w:rsid w:val="007F2BF4"/>
    <w:rsid w:val="007F2C16"/>
    <w:rsid w:val="007F2C9D"/>
    <w:rsid w:val="007F2D6D"/>
    <w:rsid w:val="007F2E57"/>
    <w:rsid w:val="007F2E76"/>
    <w:rsid w:val="007F2ED7"/>
    <w:rsid w:val="007F2F43"/>
    <w:rsid w:val="007F30BB"/>
    <w:rsid w:val="007F3217"/>
    <w:rsid w:val="007F32EE"/>
    <w:rsid w:val="007F33D7"/>
    <w:rsid w:val="007F346E"/>
    <w:rsid w:val="007F34F5"/>
    <w:rsid w:val="007F3661"/>
    <w:rsid w:val="007F3677"/>
    <w:rsid w:val="007F3691"/>
    <w:rsid w:val="007F3696"/>
    <w:rsid w:val="007F370C"/>
    <w:rsid w:val="007F3835"/>
    <w:rsid w:val="007F38F8"/>
    <w:rsid w:val="007F3960"/>
    <w:rsid w:val="007F39C4"/>
    <w:rsid w:val="007F3A35"/>
    <w:rsid w:val="007F3AD3"/>
    <w:rsid w:val="007F3B11"/>
    <w:rsid w:val="007F3D4F"/>
    <w:rsid w:val="007F3D52"/>
    <w:rsid w:val="007F3DEF"/>
    <w:rsid w:val="007F40F7"/>
    <w:rsid w:val="007F4197"/>
    <w:rsid w:val="007F41A1"/>
    <w:rsid w:val="007F43F2"/>
    <w:rsid w:val="007F442B"/>
    <w:rsid w:val="007F4486"/>
    <w:rsid w:val="007F453B"/>
    <w:rsid w:val="007F4583"/>
    <w:rsid w:val="007F45BE"/>
    <w:rsid w:val="007F45C9"/>
    <w:rsid w:val="007F4681"/>
    <w:rsid w:val="007F46FA"/>
    <w:rsid w:val="007F4706"/>
    <w:rsid w:val="007F4716"/>
    <w:rsid w:val="007F47A3"/>
    <w:rsid w:val="007F483B"/>
    <w:rsid w:val="007F4856"/>
    <w:rsid w:val="007F485F"/>
    <w:rsid w:val="007F49FD"/>
    <w:rsid w:val="007F4AB1"/>
    <w:rsid w:val="007F4ACD"/>
    <w:rsid w:val="007F4BE3"/>
    <w:rsid w:val="007F4D83"/>
    <w:rsid w:val="007F4EEC"/>
    <w:rsid w:val="007F4F0B"/>
    <w:rsid w:val="007F5016"/>
    <w:rsid w:val="007F5050"/>
    <w:rsid w:val="007F5063"/>
    <w:rsid w:val="007F535A"/>
    <w:rsid w:val="007F5376"/>
    <w:rsid w:val="007F5394"/>
    <w:rsid w:val="007F5658"/>
    <w:rsid w:val="007F571F"/>
    <w:rsid w:val="007F57C7"/>
    <w:rsid w:val="007F598A"/>
    <w:rsid w:val="007F5A43"/>
    <w:rsid w:val="007F5AA0"/>
    <w:rsid w:val="007F5B9E"/>
    <w:rsid w:val="007F5CC0"/>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068"/>
    <w:rsid w:val="007F7086"/>
    <w:rsid w:val="007F73B8"/>
    <w:rsid w:val="007F73D0"/>
    <w:rsid w:val="007F7458"/>
    <w:rsid w:val="007F74A7"/>
    <w:rsid w:val="007F75E0"/>
    <w:rsid w:val="007F7602"/>
    <w:rsid w:val="007F76BE"/>
    <w:rsid w:val="007F7797"/>
    <w:rsid w:val="007F77A7"/>
    <w:rsid w:val="007F7835"/>
    <w:rsid w:val="007F7981"/>
    <w:rsid w:val="007F7A59"/>
    <w:rsid w:val="007F7B86"/>
    <w:rsid w:val="007F7C08"/>
    <w:rsid w:val="007F7C0C"/>
    <w:rsid w:val="007F7CB7"/>
    <w:rsid w:val="007F7D49"/>
    <w:rsid w:val="007F7D8B"/>
    <w:rsid w:val="007F7DA6"/>
    <w:rsid w:val="007F7E63"/>
    <w:rsid w:val="007F7E89"/>
    <w:rsid w:val="007F7F61"/>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0F28"/>
    <w:rsid w:val="0080100D"/>
    <w:rsid w:val="0080115F"/>
    <w:rsid w:val="00801297"/>
    <w:rsid w:val="008012E3"/>
    <w:rsid w:val="00801300"/>
    <w:rsid w:val="00801456"/>
    <w:rsid w:val="0080147D"/>
    <w:rsid w:val="0080147F"/>
    <w:rsid w:val="008014A8"/>
    <w:rsid w:val="008014E5"/>
    <w:rsid w:val="008015BC"/>
    <w:rsid w:val="00801632"/>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EC2"/>
    <w:rsid w:val="00801F9C"/>
    <w:rsid w:val="008020A1"/>
    <w:rsid w:val="008020CB"/>
    <w:rsid w:val="0080225A"/>
    <w:rsid w:val="008022D2"/>
    <w:rsid w:val="008023C3"/>
    <w:rsid w:val="008023D2"/>
    <w:rsid w:val="008023F3"/>
    <w:rsid w:val="00802493"/>
    <w:rsid w:val="0080256C"/>
    <w:rsid w:val="00802599"/>
    <w:rsid w:val="008025C2"/>
    <w:rsid w:val="00802657"/>
    <w:rsid w:val="008027A3"/>
    <w:rsid w:val="00802837"/>
    <w:rsid w:val="00802874"/>
    <w:rsid w:val="0080296D"/>
    <w:rsid w:val="00802971"/>
    <w:rsid w:val="00802A95"/>
    <w:rsid w:val="00802B01"/>
    <w:rsid w:val="00802BF0"/>
    <w:rsid w:val="00802D17"/>
    <w:rsid w:val="00802D54"/>
    <w:rsid w:val="00802E24"/>
    <w:rsid w:val="00802E3F"/>
    <w:rsid w:val="00802E8D"/>
    <w:rsid w:val="00802EC7"/>
    <w:rsid w:val="00802F99"/>
    <w:rsid w:val="0080307A"/>
    <w:rsid w:val="008030F8"/>
    <w:rsid w:val="00803105"/>
    <w:rsid w:val="008032BB"/>
    <w:rsid w:val="0080337E"/>
    <w:rsid w:val="00803441"/>
    <w:rsid w:val="00803454"/>
    <w:rsid w:val="00803491"/>
    <w:rsid w:val="00803520"/>
    <w:rsid w:val="00803815"/>
    <w:rsid w:val="00803836"/>
    <w:rsid w:val="00803914"/>
    <w:rsid w:val="00803938"/>
    <w:rsid w:val="00803A46"/>
    <w:rsid w:val="00803AD1"/>
    <w:rsid w:val="00803C10"/>
    <w:rsid w:val="00803CA6"/>
    <w:rsid w:val="00803E10"/>
    <w:rsid w:val="00803EA9"/>
    <w:rsid w:val="00803F5C"/>
    <w:rsid w:val="00803F69"/>
    <w:rsid w:val="00803F74"/>
    <w:rsid w:val="00803FB0"/>
    <w:rsid w:val="008040A5"/>
    <w:rsid w:val="008041B4"/>
    <w:rsid w:val="008043A0"/>
    <w:rsid w:val="008043CC"/>
    <w:rsid w:val="0080447B"/>
    <w:rsid w:val="008044AF"/>
    <w:rsid w:val="008045E5"/>
    <w:rsid w:val="008046C1"/>
    <w:rsid w:val="008048CE"/>
    <w:rsid w:val="008049BB"/>
    <w:rsid w:val="00804A90"/>
    <w:rsid w:val="00804AF4"/>
    <w:rsid w:val="00804B3E"/>
    <w:rsid w:val="00804BB9"/>
    <w:rsid w:val="00804BDC"/>
    <w:rsid w:val="00804C4E"/>
    <w:rsid w:val="00804C69"/>
    <w:rsid w:val="00804CA1"/>
    <w:rsid w:val="00804D9D"/>
    <w:rsid w:val="00804ED0"/>
    <w:rsid w:val="00804F0E"/>
    <w:rsid w:val="00804F15"/>
    <w:rsid w:val="00804F43"/>
    <w:rsid w:val="00804F63"/>
    <w:rsid w:val="00804FDA"/>
    <w:rsid w:val="00805003"/>
    <w:rsid w:val="00805041"/>
    <w:rsid w:val="0080509F"/>
    <w:rsid w:val="00805137"/>
    <w:rsid w:val="00805173"/>
    <w:rsid w:val="00805225"/>
    <w:rsid w:val="0080522E"/>
    <w:rsid w:val="008053B2"/>
    <w:rsid w:val="008054D2"/>
    <w:rsid w:val="0080551A"/>
    <w:rsid w:val="0080562D"/>
    <w:rsid w:val="0080584F"/>
    <w:rsid w:val="00805889"/>
    <w:rsid w:val="0080588C"/>
    <w:rsid w:val="008058CD"/>
    <w:rsid w:val="0080590F"/>
    <w:rsid w:val="0080598B"/>
    <w:rsid w:val="00805B1F"/>
    <w:rsid w:val="00805C0E"/>
    <w:rsid w:val="00805C6F"/>
    <w:rsid w:val="00805EA7"/>
    <w:rsid w:val="00805EDB"/>
    <w:rsid w:val="008060C9"/>
    <w:rsid w:val="008061CA"/>
    <w:rsid w:val="00806291"/>
    <w:rsid w:val="00806398"/>
    <w:rsid w:val="00806457"/>
    <w:rsid w:val="00806516"/>
    <w:rsid w:val="00806528"/>
    <w:rsid w:val="00806552"/>
    <w:rsid w:val="00806561"/>
    <w:rsid w:val="008065CB"/>
    <w:rsid w:val="0080661F"/>
    <w:rsid w:val="00806627"/>
    <w:rsid w:val="0080667A"/>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CE"/>
    <w:rsid w:val="008071D2"/>
    <w:rsid w:val="0080720E"/>
    <w:rsid w:val="0080739F"/>
    <w:rsid w:val="00807495"/>
    <w:rsid w:val="0080750C"/>
    <w:rsid w:val="0080751B"/>
    <w:rsid w:val="00807552"/>
    <w:rsid w:val="0080764B"/>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66"/>
    <w:rsid w:val="00807FA7"/>
    <w:rsid w:val="00807FD5"/>
    <w:rsid w:val="00807FFA"/>
    <w:rsid w:val="00810046"/>
    <w:rsid w:val="0081014C"/>
    <w:rsid w:val="00810184"/>
    <w:rsid w:val="00810200"/>
    <w:rsid w:val="00810256"/>
    <w:rsid w:val="0081030A"/>
    <w:rsid w:val="0081030C"/>
    <w:rsid w:val="008103A6"/>
    <w:rsid w:val="008103F1"/>
    <w:rsid w:val="00810474"/>
    <w:rsid w:val="008104D6"/>
    <w:rsid w:val="0081055F"/>
    <w:rsid w:val="008107DA"/>
    <w:rsid w:val="00810853"/>
    <w:rsid w:val="008108C7"/>
    <w:rsid w:val="00810903"/>
    <w:rsid w:val="00810947"/>
    <w:rsid w:val="00810A77"/>
    <w:rsid w:val="00810BD3"/>
    <w:rsid w:val="00810CE1"/>
    <w:rsid w:val="00810DBD"/>
    <w:rsid w:val="00810F17"/>
    <w:rsid w:val="00810FE2"/>
    <w:rsid w:val="00810FF5"/>
    <w:rsid w:val="00811043"/>
    <w:rsid w:val="0081126F"/>
    <w:rsid w:val="0081136B"/>
    <w:rsid w:val="00811482"/>
    <w:rsid w:val="008114D3"/>
    <w:rsid w:val="008115B7"/>
    <w:rsid w:val="008115E7"/>
    <w:rsid w:val="00811843"/>
    <w:rsid w:val="00811919"/>
    <w:rsid w:val="00811A9F"/>
    <w:rsid w:val="00811ADF"/>
    <w:rsid w:val="00811AF0"/>
    <w:rsid w:val="00811B3F"/>
    <w:rsid w:val="00811CC6"/>
    <w:rsid w:val="00811CFA"/>
    <w:rsid w:val="00811CFD"/>
    <w:rsid w:val="00811E4F"/>
    <w:rsid w:val="00811E75"/>
    <w:rsid w:val="00811F2A"/>
    <w:rsid w:val="00811F61"/>
    <w:rsid w:val="0081201C"/>
    <w:rsid w:val="008120AF"/>
    <w:rsid w:val="008120FF"/>
    <w:rsid w:val="0081212B"/>
    <w:rsid w:val="008122C7"/>
    <w:rsid w:val="008122E9"/>
    <w:rsid w:val="00812326"/>
    <w:rsid w:val="008124CB"/>
    <w:rsid w:val="008124FF"/>
    <w:rsid w:val="008125DD"/>
    <w:rsid w:val="00812749"/>
    <w:rsid w:val="00812762"/>
    <w:rsid w:val="00812791"/>
    <w:rsid w:val="008127DB"/>
    <w:rsid w:val="008128F5"/>
    <w:rsid w:val="0081298C"/>
    <w:rsid w:val="00812B1E"/>
    <w:rsid w:val="00812B87"/>
    <w:rsid w:val="00812C25"/>
    <w:rsid w:val="00812CBC"/>
    <w:rsid w:val="00812CF2"/>
    <w:rsid w:val="00812D69"/>
    <w:rsid w:val="00812DB3"/>
    <w:rsid w:val="00812E26"/>
    <w:rsid w:val="00812E43"/>
    <w:rsid w:val="00812E96"/>
    <w:rsid w:val="00812F0F"/>
    <w:rsid w:val="00812FE3"/>
    <w:rsid w:val="00813016"/>
    <w:rsid w:val="0081304E"/>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6C"/>
    <w:rsid w:val="008137FA"/>
    <w:rsid w:val="00813833"/>
    <w:rsid w:val="00813854"/>
    <w:rsid w:val="0081385C"/>
    <w:rsid w:val="0081390C"/>
    <w:rsid w:val="00813A13"/>
    <w:rsid w:val="00813A3E"/>
    <w:rsid w:val="00813A80"/>
    <w:rsid w:val="00813B6A"/>
    <w:rsid w:val="00813D1F"/>
    <w:rsid w:val="00813D4F"/>
    <w:rsid w:val="00813D78"/>
    <w:rsid w:val="00813EF1"/>
    <w:rsid w:val="00813F12"/>
    <w:rsid w:val="00813F3E"/>
    <w:rsid w:val="00814169"/>
    <w:rsid w:val="00814356"/>
    <w:rsid w:val="008143BE"/>
    <w:rsid w:val="0081440C"/>
    <w:rsid w:val="00814498"/>
    <w:rsid w:val="008144CA"/>
    <w:rsid w:val="00814511"/>
    <w:rsid w:val="00814632"/>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232"/>
    <w:rsid w:val="00815234"/>
    <w:rsid w:val="00815260"/>
    <w:rsid w:val="008152AA"/>
    <w:rsid w:val="008152B4"/>
    <w:rsid w:val="008152D7"/>
    <w:rsid w:val="0081543F"/>
    <w:rsid w:val="00815667"/>
    <w:rsid w:val="00815669"/>
    <w:rsid w:val="008156F0"/>
    <w:rsid w:val="00815753"/>
    <w:rsid w:val="0081589B"/>
    <w:rsid w:val="00815911"/>
    <w:rsid w:val="0081596E"/>
    <w:rsid w:val="00815983"/>
    <w:rsid w:val="00815A80"/>
    <w:rsid w:val="00815C1E"/>
    <w:rsid w:val="00815C51"/>
    <w:rsid w:val="00815DEC"/>
    <w:rsid w:val="00815E8B"/>
    <w:rsid w:val="00815FB6"/>
    <w:rsid w:val="00816076"/>
    <w:rsid w:val="00816093"/>
    <w:rsid w:val="008161C8"/>
    <w:rsid w:val="008161FD"/>
    <w:rsid w:val="00816282"/>
    <w:rsid w:val="008163B0"/>
    <w:rsid w:val="008163C3"/>
    <w:rsid w:val="0081644E"/>
    <w:rsid w:val="0081652F"/>
    <w:rsid w:val="008165C5"/>
    <w:rsid w:val="00816620"/>
    <w:rsid w:val="00816685"/>
    <w:rsid w:val="008166D5"/>
    <w:rsid w:val="0081676A"/>
    <w:rsid w:val="008167CC"/>
    <w:rsid w:val="008168D6"/>
    <w:rsid w:val="008168F0"/>
    <w:rsid w:val="00816979"/>
    <w:rsid w:val="00816A22"/>
    <w:rsid w:val="00816A7D"/>
    <w:rsid w:val="00816B40"/>
    <w:rsid w:val="00816B93"/>
    <w:rsid w:val="00816B95"/>
    <w:rsid w:val="00816D0F"/>
    <w:rsid w:val="00816DAB"/>
    <w:rsid w:val="00816DCA"/>
    <w:rsid w:val="00816DDA"/>
    <w:rsid w:val="00816F14"/>
    <w:rsid w:val="00816F43"/>
    <w:rsid w:val="0081710E"/>
    <w:rsid w:val="0081711C"/>
    <w:rsid w:val="00817180"/>
    <w:rsid w:val="008171AA"/>
    <w:rsid w:val="008171E0"/>
    <w:rsid w:val="00817356"/>
    <w:rsid w:val="00817366"/>
    <w:rsid w:val="00817402"/>
    <w:rsid w:val="008175A0"/>
    <w:rsid w:val="00817719"/>
    <w:rsid w:val="00817750"/>
    <w:rsid w:val="0081775D"/>
    <w:rsid w:val="00817791"/>
    <w:rsid w:val="008177EB"/>
    <w:rsid w:val="00817850"/>
    <w:rsid w:val="008178B9"/>
    <w:rsid w:val="008178C5"/>
    <w:rsid w:val="008178DF"/>
    <w:rsid w:val="008178EE"/>
    <w:rsid w:val="008179B1"/>
    <w:rsid w:val="00817A09"/>
    <w:rsid w:val="00817AA6"/>
    <w:rsid w:val="00817B51"/>
    <w:rsid w:val="00817B78"/>
    <w:rsid w:val="00817B8E"/>
    <w:rsid w:val="00817BC4"/>
    <w:rsid w:val="00817C2C"/>
    <w:rsid w:val="00817D93"/>
    <w:rsid w:val="00817F97"/>
    <w:rsid w:val="00817FB2"/>
    <w:rsid w:val="00820040"/>
    <w:rsid w:val="00820145"/>
    <w:rsid w:val="0082021B"/>
    <w:rsid w:val="00820282"/>
    <w:rsid w:val="0082033A"/>
    <w:rsid w:val="008203EC"/>
    <w:rsid w:val="00820435"/>
    <w:rsid w:val="00820451"/>
    <w:rsid w:val="00820568"/>
    <w:rsid w:val="0082056D"/>
    <w:rsid w:val="00820707"/>
    <w:rsid w:val="00820738"/>
    <w:rsid w:val="008207D0"/>
    <w:rsid w:val="00820836"/>
    <w:rsid w:val="00820884"/>
    <w:rsid w:val="00820A01"/>
    <w:rsid w:val="00820A03"/>
    <w:rsid w:val="00820A2E"/>
    <w:rsid w:val="00820A3A"/>
    <w:rsid w:val="00820A9E"/>
    <w:rsid w:val="00820ACE"/>
    <w:rsid w:val="00820AF0"/>
    <w:rsid w:val="00820B2B"/>
    <w:rsid w:val="00820BBD"/>
    <w:rsid w:val="00820BD2"/>
    <w:rsid w:val="00820D87"/>
    <w:rsid w:val="00820D8B"/>
    <w:rsid w:val="00820E80"/>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6C4"/>
    <w:rsid w:val="008216E3"/>
    <w:rsid w:val="00821718"/>
    <w:rsid w:val="00821796"/>
    <w:rsid w:val="00821821"/>
    <w:rsid w:val="008218D7"/>
    <w:rsid w:val="00821923"/>
    <w:rsid w:val="008219F5"/>
    <w:rsid w:val="00821A8E"/>
    <w:rsid w:val="00821AD2"/>
    <w:rsid w:val="00821AE4"/>
    <w:rsid w:val="00821B34"/>
    <w:rsid w:val="00821B5C"/>
    <w:rsid w:val="00821D7D"/>
    <w:rsid w:val="00821E3F"/>
    <w:rsid w:val="00821EDC"/>
    <w:rsid w:val="00821EE4"/>
    <w:rsid w:val="00822030"/>
    <w:rsid w:val="0082205F"/>
    <w:rsid w:val="0082208C"/>
    <w:rsid w:val="008220E5"/>
    <w:rsid w:val="008220EB"/>
    <w:rsid w:val="0082228A"/>
    <w:rsid w:val="008223EE"/>
    <w:rsid w:val="0082242B"/>
    <w:rsid w:val="00822497"/>
    <w:rsid w:val="008224D9"/>
    <w:rsid w:val="008224F7"/>
    <w:rsid w:val="00822533"/>
    <w:rsid w:val="00822540"/>
    <w:rsid w:val="00822745"/>
    <w:rsid w:val="00822781"/>
    <w:rsid w:val="00822821"/>
    <w:rsid w:val="008228BE"/>
    <w:rsid w:val="008228C2"/>
    <w:rsid w:val="008228D1"/>
    <w:rsid w:val="00822920"/>
    <w:rsid w:val="0082296F"/>
    <w:rsid w:val="00822990"/>
    <w:rsid w:val="008229D4"/>
    <w:rsid w:val="00822BF8"/>
    <w:rsid w:val="00822C1D"/>
    <w:rsid w:val="00822C70"/>
    <w:rsid w:val="00822CA4"/>
    <w:rsid w:val="00822DA0"/>
    <w:rsid w:val="00822EAF"/>
    <w:rsid w:val="00822FBA"/>
    <w:rsid w:val="008230DA"/>
    <w:rsid w:val="00823104"/>
    <w:rsid w:val="0082321A"/>
    <w:rsid w:val="008232BE"/>
    <w:rsid w:val="008233F7"/>
    <w:rsid w:val="00823416"/>
    <w:rsid w:val="0082346D"/>
    <w:rsid w:val="00823527"/>
    <w:rsid w:val="00823578"/>
    <w:rsid w:val="00823656"/>
    <w:rsid w:val="0082375A"/>
    <w:rsid w:val="00823885"/>
    <w:rsid w:val="008238B5"/>
    <w:rsid w:val="008238D7"/>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7A"/>
    <w:rsid w:val="00824490"/>
    <w:rsid w:val="008245EC"/>
    <w:rsid w:val="0082465B"/>
    <w:rsid w:val="0082470D"/>
    <w:rsid w:val="00824744"/>
    <w:rsid w:val="008247F3"/>
    <w:rsid w:val="00824AB9"/>
    <w:rsid w:val="00824AE2"/>
    <w:rsid w:val="00824E27"/>
    <w:rsid w:val="00824ED6"/>
    <w:rsid w:val="008250A7"/>
    <w:rsid w:val="00825152"/>
    <w:rsid w:val="0082518A"/>
    <w:rsid w:val="00825292"/>
    <w:rsid w:val="008252D1"/>
    <w:rsid w:val="00825329"/>
    <w:rsid w:val="008253E0"/>
    <w:rsid w:val="00825451"/>
    <w:rsid w:val="00825468"/>
    <w:rsid w:val="008255FB"/>
    <w:rsid w:val="008255FF"/>
    <w:rsid w:val="00825840"/>
    <w:rsid w:val="0082586F"/>
    <w:rsid w:val="008258FD"/>
    <w:rsid w:val="0082593F"/>
    <w:rsid w:val="00825961"/>
    <w:rsid w:val="0082597D"/>
    <w:rsid w:val="00825988"/>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20"/>
    <w:rsid w:val="008267FB"/>
    <w:rsid w:val="00826986"/>
    <w:rsid w:val="00826A47"/>
    <w:rsid w:val="00826A94"/>
    <w:rsid w:val="00826AD9"/>
    <w:rsid w:val="00826B99"/>
    <w:rsid w:val="00826C28"/>
    <w:rsid w:val="00826C40"/>
    <w:rsid w:val="00826E9F"/>
    <w:rsid w:val="00826EF1"/>
    <w:rsid w:val="00826F3E"/>
    <w:rsid w:val="00826FDC"/>
    <w:rsid w:val="00827023"/>
    <w:rsid w:val="00827057"/>
    <w:rsid w:val="00827117"/>
    <w:rsid w:val="00827132"/>
    <w:rsid w:val="00827181"/>
    <w:rsid w:val="008271BD"/>
    <w:rsid w:val="008271CA"/>
    <w:rsid w:val="0082724C"/>
    <w:rsid w:val="00827306"/>
    <w:rsid w:val="008273E7"/>
    <w:rsid w:val="00827470"/>
    <w:rsid w:val="008275B0"/>
    <w:rsid w:val="00827646"/>
    <w:rsid w:val="00827669"/>
    <w:rsid w:val="008276BC"/>
    <w:rsid w:val="0082776F"/>
    <w:rsid w:val="008278A3"/>
    <w:rsid w:val="0082791B"/>
    <w:rsid w:val="00827977"/>
    <w:rsid w:val="00827AAD"/>
    <w:rsid w:val="00827AB3"/>
    <w:rsid w:val="00827B1F"/>
    <w:rsid w:val="00827B8B"/>
    <w:rsid w:val="00827C42"/>
    <w:rsid w:val="00827C7F"/>
    <w:rsid w:val="00827C8C"/>
    <w:rsid w:val="00827D76"/>
    <w:rsid w:val="00827D81"/>
    <w:rsid w:val="00827F80"/>
    <w:rsid w:val="00830117"/>
    <w:rsid w:val="008301BC"/>
    <w:rsid w:val="0083033A"/>
    <w:rsid w:val="00830417"/>
    <w:rsid w:val="0083046E"/>
    <w:rsid w:val="00830509"/>
    <w:rsid w:val="00830595"/>
    <w:rsid w:val="008305D0"/>
    <w:rsid w:val="008306E7"/>
    <w:rsid w:val="008306FE"/>
    <w:rsid w:val="0083074C"/>
    <w:rsid w:val="0083078B"/>
    <w:rsid w:val="0083082A"/>
    <w:rsid w:val="00830838"/>
    <w:rsid w:val="00830863"/>
    <w:rsid w:val="0083099C"/>
    <w:rsid w:val="00830A0E"/>
    <w:rsid w:val="00830C06"/>
    <w:rsid w:val="00830C75"/>
    <w:rsid w:val="00830CDD"/>
    <w:rsid w:val="00830D08"/>
    <w:rsid w:val="00830D0F"/>
    <w:rsid w:val="00830D3F"/>
    <w:rsid w:val="00830D85"/>
    <w:rsid w:val="00830E1B"/>
    <w:rsid w:val="00830EAE"/>
    <w:rsid w:val="00830EBC"/>
    <w:rsid w:val="00830F67"/>
    <w:rsid w:val="00831186"/>
    <w:rsid w:val="0083123F"/>
    <w:rsid w:val="00831377"/>
    <w:rsid w:val="008313A1"/>
    <w:rsid w:val="0083142B"/>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7B"/>
    <w:rsid w:val="00831CDE"/>
    <w:rsid w:val="00831DEB"/>
    <w:rsid w:val="00831E63"/>
    <w:rsid w:val="00831F04"/>
    <w:rsid w:val="00831F19"/>
    <w:rsid w:val="00831F2A"/>
    <w:rsid w:val="00831FE3"/>
    <w:rsid w:val="00832094"/>
    <w:rsid w:val="00832151"/>
    <w:rsid w:val="008321E5"/>
    <w:rsid w:val="008322D5"/>
    <w:rsid w:val="0083244F"/>
    <w:rsid w:val="00832452"/>
    <w:rsid w:val="0083249C"/>
    <w:rsid w:val="00832543"/>
    <w:rsid w:val="00832588"/>
    <w:rsid w:val="008325D3"/>
    <w:rsid w:val="0083265D"/>
    <w:rsid w:val="00832685"/>
    <w:rsid w:val="008326B4"/>
    <w:rsid w:val="008328E7"/>
    <w:rsid w:val="00832909"/>
    <w:rsid w:val="0083296E"/>
    <w:rsid w:val="008329CE"/>
    <w:rsid w:val="00832ABF"/>
    <w:rsid w:val="00832B13"/>
    <w:rsid w:val="00832B25"/>
    <w:rsid w:val="00832BDE"/>
    <w:rsid w:val="00832C53"/>
    <w:rsid w:val="00832CFE"/>
    <w:rsid w:val="00832D98"/>
    <w:rsid w:val="00832DE4"/>
    <w:rsid w:val="00832E4B"/>
    <w:rsid w:val="00832EC7"/>
    <w:rsid w:val="00833072"/>
    <w:rsid w:val="00833158"/>
    <w:rsid w:val="00833164"/>
    <w:rsid w:val="00833254"/>
    <w:rsid w:val="00833349"/>
    <w:rsid w:val="0083336F"/>
    <w:rsid w:val="00833409"/>
    <w:rsid w:val="0083343B"/>
    <w:rsid w:val="008334ED"/>
    <w:rsid w:val="0083351D"/>
    <w:rsid w:val="00833535"/>
    <w:rsid w:val="008335C3"/>
    <w:rsid w:val="008335E7"/>
    <w:rsid w:val="00833678"/>
    <w:rsid w:val="00833844"/>
    <w:rsid w:val="00833856"/>
    <w:rsid w:val="008338DF"/>
    <w:rsid w:val="00833907"/>
    <w:rsid w:val="0083394C"/>
    <w:rsid w:val="00833B96"/>
    <w:rsid w:val="00833C62"/>
    <w:rsid w:val="00833CA2"/>
    <w:rsid w:val="00833CD9"/>
    <w:rsid w:val="00833DA9"/>
    <w:rsid w:val="00833E01"/>
    <w:rsid w:val="00833E1F"/>
    <w:rsid w:val="00833E8C"/>
    <w:rsid w:val="00833EE0"/>
    <w:rsid w:val="00834024"/>
    <w:rsid w:val="0083406A"/>
    <w:rsid w:val="008340D7"/>
    <w:rsid w:val="00834129"/>
    <w:rsid w:val="008341CA"/>
    <w:rsid w:val="008342A0"/>
    <w:rsid w:val="0083430F"/>
    <w:rsid w:val="00834318"/>
    <w:rsid w:val="008343CE"/>
    <w:rsid w:val="00834444"/>
    <w:rsid w:val="00834465"/>
    <w:rsid w:val="008344C3"/>
    <w:rsid w:val="008344D2"/>
    <w:rsid w:val="008345DC"/>
    <w:rsid w:val="00834813"/>
    <w:rsid w:val="00834841"/>
    <w:rsid w:val="008348D3"/>
    <w:rsid w:val="008349AE"/>
    <w:rsid w:val="008349EC"/>
    <w:rsid w:val="00834A78"/>
    <w:rsid w:val="00834A9A"/>
    <w:rsid w:val="00834ABA"/>
    <w:rsid w:val="00834B68"/>
    <w:rsid w:val="00834B7A"/>
    <w:rsid w:val="00834B7E"/>
    <w:rsid w:val="00834C53"/>
    <w:rsid w:val="00834DB7"/>
    <w:rsid w:val="00834E16"/>
    <w:rsid w:val="00834EC0"/>
    <w:rsid w:val="00834EE8"/>
    <w:rsid w:val="00834F7B"/>
    <w:rsid w:val="0083501C"/>
    <w:rsid w:val="0083504D"/>
    <w:rsid w:val="00835183"/>
    <w:rsid w:val="00835244"/>
    <w:rsid w:val="00835299"/>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DDC"/>
    <w:rsid w:val="00835E29"/>
    <w:rsid w:val="00835E93"/>
    <w:rsid w:val="00835F2A"/>
    <w:rsid w:val="00835FE1"/>
    <w:rsid w:val="00836144"/>
    <w:rsid w:val="00836168"/>
    <w:rsid w:val="008364C6"/>
    <w:rsid w:val="00836563"/>
    <w:rsid w:val="008365A9"/>
    <w:rsid w:val="008365E2"/>
    <w:rsid w:val="00836609"/>
    <w:rsid w:val="00836700"/>
    <w:rsid w:val="0083670B"/>
    <w:rsid w:val="008367BB"/>
    <w:rsid w:val="008367CA"/>
    <w:rsid w:val="008367E8"/>
    <w:rsid w:val="008368C4"/>
    <w:rsid w:val="00836918"/>
    <w:rsid w:val="00836A73"/>
    <w:rsid w:val="00836B5C"/>
    <w:rsid w:val="00836BF3"/>
    <w:rsid w:val="00836C02"/>
    <w:rsid w:val="00836C7B"/>
    <w:rsid w:val="00836C8E"/>
    <w:rsid w:val="00836CB3"/>
    <w:rsid w:val="00836DD2"/>
    <w:rsid w:val="00836E4B"/>
    <w:rsid w:val="00836EA5"/>
    <w:rsid w:val="00836F0E"/>
    <w:rsid w:val="00836F10"/>
    <w:rsid w:val="00836F7D"/>
    <w:rsid w:val="008370B4"/>
    <w:rsid w:val="00837150"/>
    <w:rsid w:val="008371C8"/>
    <w:rsid w:val="008371FF"/>
    <w:rsid w:val="00837298"/>
    <w:rsid w:val="008372CF"/>
    <w:rsid w:val="0083733B"/>
    <w:rsid w:val="00837390"/>
    <w:rsid w:val="0083747B"/>
    <w:rsid w:val="0083748A"/>
    <w:rsid w:val="0083752F"/>
    <w:rsid w:val="008375B2"/>
    <w:rsid w:val="0083761B"/>
    <w:rsid w:val="008376F1"/>
    <w:rsid w:val="008377E0"/>
    <w:rsid w:val="00837872"/>
    <w:rsid w:val="008378AD"/>
    <w:rsid w:val="0083795A"/>
    <w:rsid w:val="00837995"/>
    <w:rsid w:val="00837BBE"/>
    <w:rsid w:val="00837CED"/>
    <w:rsid w:val="00837D7D"/>
    <w:rsid w:val="00837DDD"/>
    <w:rsid w:val="00837E10"/>
    <w:rsid w:val="00837E22"/>
    <w:rsid w:val="00837EBC"/>
    <w:rsid w:val="00840040"/>
    <w:rsid w:val="00840080"/>
    <w:rsid w:val="008400E6"/>
    <w:rsid w:val="00840102"/>
    <w:rsid w:val="008401A5"/>
    <w:rsid w:val="008401D3"/>
    <w:rsid w:val="00840279"/>
    <w:rsid w:val="00840330"/>
    <w:rsid w:val="008403B0"/>
    <w:rsid w:val="008403D7"/>
    <w:rsid w:val="00840425"/>
    <w:rsid w:val="0084046A"/>
    <w:rsid w:val="00840539"/>
    <w:rsid w:val="00840601"/>
    <w:rsid w:val="00840619"/>
    <w:rsid w:val="00840661"/>
    <w:rsid w:val="0084069D"/>
    <w:rsid w:val="008406AE"/>
    <w:rsid w:val="00840736"/>
    <w:rsid w:val="0084086F"/>
    <w:rsid w:val="00840BED"/>
    <w:rsid w:val="00840CBB"/>
    <w:rsid w:val="00840D36"/>
    <w:rsid w:val="00840DA2"/>
    <w:rsid w:val="00840DE2"/>
    <w:rsid w:val="00840DF5"/>
    <w:rsid w:val="00840F0D"/>
    <w:rsid w:val="00841040"/>
    <w:rsid w:val="00841101"/>
    <w:rsid w:val="00841180"/>
    <w:rsid w:val="008411C1"/>
    <w:rsid w:val="0084122A"/>
    <w:rsid w:val="0084127A"/>
    <w:rsid w:val="008412B9"/>
    <w:rsid w:val="00841320"/>
    <w:rsid w:val="0084132E"/>
    <w:rsid w:val="00841330"/>
    <w:rsid w:val="00841338"/>
    <w:rsid w:val="00841376"/>
    <w:rsid w:val="00841394"/>
    <w:rsid w:val="0084141C"/>
    <w:rsid w:val="008414B7"/>
    <w:rsid w:val="0084157B"/>
    <w:rsid w:val="00841659"/>
    <w:rsid w:val="008416BA"/>
    <w:rsid w:val="00841729"/>
    <w:rsid w:val="0084175E"/>
    <w:rsid w:val="008417D8"/>
    <w:rsid w:val="008417EC"/>
    <w:rsid w:val="00841809"/>
    <w:rsid w:val="0084183D"/>
    <w:rsid w:val="008418A3"/>
    <w:rsid w:val="00841995"/>
    <w:rsid w:val="00841ACF"/>
    <w:rsid w:val="00841B6F"/>
    <w:rsid w:val="00841D70"/>
    <w:rsid w:val="00841F87"/>
    <w:rsid w:val="008420DF"/>
    <w:rsid w:val="008420E4"/>
    <w:rsid w:val="008421D2"/>
    <w:rsid w:val="008421DD"/>
    <w:rsid w:val="008422ED"/>
    <w:rsid w:val="0084230C"/>
    <w:rsid w:val="00842311"/>
    <w:rsid w:val="008424B7"/>
    <w:rsid w:val="0084253C"/>
    <w:rsid w:val="008425BB"/>
    <w:rsid w:val="008425F3"/>
    <w:rsid w:val="00842614"/>
    <w:rsid w:val="008426F8"/>
    <w:rsid w:val="0084297A"/>
    <w:rsid w:val="00842A78"/>
    <w:rsid w:val="00842AB2"/>
    <w:rsid w:val="00842B70"/>
    <w:rsid w:val="00842BC5"/>
    <w:rsid w:val="00842C4C"/>
    <w:rsid w:val="00842CB6"/>
    <w:rsid w:val="00842D5B"/>
    <w:rsid w:val="00842E3C"/>
    <w:rsid w:val="00842EF5"/>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93"/>
    <w:rsid w:val="008439C8"/>
    <w:rsid w:val="00843AAB"/>
    <w:rsid w:val="00843AB4"/>
    <w:rsid w:val="00843AEB"/>
    <w:rsid w:val="00843B05"/>
    <w:rsid w:val="00843B46"/>
    <w:rsid w:val="00843C8C"/>
    <w:rsid w:val="00843C92"/>
    <w:rsid w:val="00843D21"/>
    <w:rsid w:val="00843E5C"/>
    <w:rsid w:val="00843F36"/>
    <w:rsid w:val="00843F42"/>
    <w:rsid w:val="0084411D"/>
    <w:rsid w:val="008443AB"/>
    <w:rsid w:val="008444B1"/>
    <w:rsid w:val="008444CF"/>
    <w:rsid w:val="0084456D"/>
    <w:rsid w:val="00844614"/>
    <w:rsid w:val="00844654"/>
    <w:rsid w:val="0084475F"/>
    <w:rsid w:val="008447F2"/>
    <w:rsid w:val="00844876"/>
    <w:rsid w:val="008449E6"/>
    <w:rsid w:val="008449FA"/>
    <w:rsid w:val="00844A06"/>
    <w:rsid w:val="00844B83"/>
    <w:rsid w:val="00844BB1"/>
    <w:rsid w:val="00844C53"/>
    <w:rsid w:val="00844DCD"/>
    <w:rsid w:val="00844E21"/>
    <w:rsid w:val="00844E6F"/>
    <w:rsid w:val="00844F3E"/>
    <w:rsid w:val="008450F7"/>
    <w:rsid w:val="0084511D"/>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A85"/>
    <w:rsid w:val="00845AC8"/>
    <w:rsid w:val="00845B8F"/>
    <w:rsid w:val="00845C5D"/>
    <w:rsid w:val="00845C74"/>
    <w:rsid w:val="00845D91"/>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61"/>
    <w:rsid w:val="008466CE"/>
    <w:rsid w:val="00846714"/>
    <w:rsid w:val="008467CB"/>
    <w:rsid w:val="00846A7C"/>
    <w:rsid w:val="00846AA9"/>
    <w:rsid w:val="00846AE3"/>
    <w:rsid w:val="00846B56"/>
    <w:rsid w:val="00846BFD"/>
    <w:rsid w:val="00846C13"/>
    <w:rsid w:val="00846CA3"/>
    <w:rsid w:val="00846CD5"/>
    <w:rsid w:val="00846D46"/>
    <w:rsid w:val="00846D64"/>
    <w:rsid w:val="00846DE4"/>
    <w:rsid w:val="00846E6A"/>
    <w:rsid w:val="00846F61"/>
    <w:rsid w:val="00846F94"/>
    <w:rsid w:val="00846FAA"/>
    <w:rsid w:val="00847022"/>
    <w:rsid w:val="00847076"/>
    <w:rsid w:val="00847148"/>
    <w:rsid w:val="008471AE"/>
    <w:rsid w:val="00847222"/>
    <w:rsid w:val="0084727F"/>
    <w:rsid w:val="0084735C"/>
    <w:rsid w:val="00847385"/>
    <w:rsid w:val="008473C8"/>
    <w:rsid w:val="008473EF"/>
    <w:rsid w:val="008473F7"/>
    <w:rsid w:val="00847464"/>
    <w:rsid w:val="008474F5"/>
    <w:rsid w:val="0084763B"/>
    <w:rsid w:val="0084763D"/>
    <w:rsid w:val="00847767"/>
    <w:rsid w:val="00847819"/>
    <w:rsid w:val="00847928"/>
    <w:rsid w:val="0084793E"/>
    <w:rsid w:val="00847A16"/>
    <w:rsid w:val="00847A5B"/>
    <w:rsid w:val="00847A5E"/>
    <w:rsid w:val="00847A71"/>
    <w:rsid w:val="00847AD3"/>
    <w:rsid w:val="00847C53"/>
    <w:rsid w:val="00847CB1"/>
    <w:rsid w:val="00847CCD"/>
    <w:rsid w:val="00847D1A"/>
    <w:rsid w:val="00847D4B"/>
    <w:rsid w:val="00847DA4"/>
    <w:rsid w:val="00847E3A"/>
    <w:rsid w:val="00847E5D"/>
    <w:rsid w:val="00847E98"/>
    <w:rsid w:val="00847F8F"/>
    <w:rsid w:val="008500D4"/>
    <w:rsid w:val="008500DF"/>
    <w:rsid w:val="0085015F"/>
    <w:rsid w:val="008501B0"/>
    <w:rsid w:val="008501C0"/>
    <w:rsid w:val="0085043F"/>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DB"/>
    <w:rsid w:val="0085106A"/>
    <w:rsid w:val="008511A6"/>
    <w:rsid w:val="00851299"/>
    <w:rsid w:val="008513F2"/>
    <w:rsid w:val="00851479"/>
    <w:rsid w:val="0085151A"/>
    <w:rsid w:val="00851596"/>
    <w:rsid w:val="008515E6"/>
    <w:rsid w:val="0085164A"/>
    <w:rsid w:val="00851839"/>
    <w:rsid w:val="00851874"/>
    <w:rsid w:val="0085198E"/>
    <w:rsid w:val="008519A0"/>
    <w:rsid w:val="008519CD"/>
    <w:rsid w:val="008519E9"/>
    <w:rsid w:val="00851A89"/>
    <w:rsid w:val="00851B0F"/>
    <w:rsid w:val="00851B60"/>
    <w:rsid w:val="00851BA9"/>
    <w:rsid w:val="00851BE4"/>
    <w:rsid w:val="00851CBA"/>
    <w:rsid w:val="00851CFF"/>
    <w:rsid w:val="00851D70"/>
    <w:rsid w:val="00851DF6"/>
    <w:rsid w:val="00851E68"/>
    <w:rsid w:val="00851F1C"/>
    <w:rsid w:val="00851FD8"/>
    <w:rsid w:val="008520A1"/>
    <w:rsid w:val="00852172"/>
    <w:rsid w:val="008521F7"/>
    <w:rsid w:val="008522A7"/>
    <w:rsid w:val="008522F6"/>
    <w:rsid w:val="00852362"/>
    <w:rsid w:val="008523C9"/>
    <w:rsid w:val="008523D9"/>
    <w:rsid w:val="008523E7"/>
    <w:rsid w:val="0085243C"/>
    <w:rsid w:val="00852565"/>
    <w:rsid w:val="008525C5"/>
    <w:rsid w:val="00852997"/>
    <w:rsid w:val="00852A12"/>
    <w:rsid w:val="00852AB9"/>
    <w:rsid w:val="00852B0C"/>
    <w:rsid w:val="00852B67"/>
    <w:rsid w:val="00852B97"/>
    <w:rsid w:val="00852BBE"/>
    <w:rsid w:val="00852D0E"/>
    <w:rsid w:val="00852E21"/>
    <w:rsid w:val="00852EE1"/>
    <w:rsid w:val="00852F3C"/>
    <w:rsid w:val="00852FA1"/>
    <w:rsid w:val="00852FDC"/>
    <w:rsid w:val="00852FE5"/>
    <w:rsid w:val="00853055"/>
    <w:rsid w:val="008530D4"/>
    <w:rsid w:val="00853315"/>
    <w:rsid w:val="0085341B"/>
    <w:rsid w:val="00853835"/>
    <w:rsid w:val="008538CD"/>
    <w:rsid w:val="008538DD"/>
    <w:rsid w:val="00853944"/>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0DC"/>
    <w:rsid w:val="008541B9"/>
    <w:rsid w:val="008541F4"/>
    <w:rsid w:val="00854204"/>
    <w:rsid w:val="0085422C"/>
    <w:rsid w:val="00854235"/>
    <w:rsid w:val="008542FE"/>
    <w:rsid w:val="00854358"/>
    <w:rsid w:val="008544BB"/>
    <w:rsid w:val="008544EC"/>
    <w:rsid w:val="00854525"/>
    <w:rsid w:val="00854564"/>
    <w:rsid w:val="008545B5"/>
    <w:rsid w:val="008546D9"/>
    <w:rsid w:val="008546E5"/>
    <w:rsid w:val="00854731"/>
    <w:rsid w:val="008548D5"/>
    <w:rsid w:val="008548F7"/>
    <w:rsid w:val="00854941"/>
    <w:rsid w:val="008549C0"/>
    <w:rsid w:val="008549C1"/>
    <w:rsid w:val="00854A56"/>
    <w:rsid w:val="00854A91"/>
    <w:rsid w:val="00854B33"/>
    <w:rsid w:val="00854BB2"/>
    <w:rsid w:val="00854BD8"/>
    <w:rsid w:val="00854C29"/>
    <w:rsid w:val="00854C6E"/>
    <w:rsid w:val="00854D31"/>
    <w:rsid w:val="00854D65"/>
    <w:rsid w:val="00854DB5"/>
    <w:rsid w:val="00854E27"/>
    <w:rsid w:val="00854EC4"/>
    <w:rsid w:val="00854F50"/>
    <w:rsid w:val="00854F5B"/>
    <w:rsid w:val="0085506D"/>
    <w:rsid w:val="00855084"/>
    <w:rsid w:val="00855104"/>
    <w:rsid w:val="00855126"/>
    <w:rsid w:val="0085514F"/>
    <w:rsid w:val="00855493"/>
    <w:rsid w:val="008554DB"/>
    <w:rsid w:val="00855525"/>
    <w:rsid w:val="008555D4"/>
    <w:rsid w:val="008556E0"/>
    <w:rsid w:val="008556FA"/>
    <w:rsid w:val="0085576F"/>
    <w:rsid w:val="0085579C"/>
    <w:rsid w:val="0085581D"/>
    <w:rsid w:val="0085582F"/>
    <w:rsid w:val="008558F4"/>
    <w:rsid w:val="0085594D"/>
    <w:rsid w:val="00855998"/>
    <w:rsid w:val="00855A11"/>
    <w:rsid w:val="00855A2B"/>
    <w:rsid w:val="00855A3B"/>
    <w:rsid w:val="00855A92"/>
    <w:rsid w:val="00855AD6"/>
    <w:rsid w:val="00855B61"/>
    <w:rsid w:val="00855B6C"/>
    <w:rsid w:val="00855B9F"/>
    <w:rsid w:val="00855C24"/>
    <w:rsid w:val="00855C3B"/>
    <w:rsid w:val="00855CF8"/>
    <w:rsid w:val="00855D0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A"/>
    <w:rsid w:val="00856CED"/>
    <w:rsid w:val="00856D49"/>
    <w:rsid w:val="00856F73"/>
    <w:rsid w:val="00857112"/>
    <w:rsid w:val="0085730F"/>
    <w:rsid w:val="00857313"/>
    <w:rsid w:val="008573BE"/>
    <w:rsid w:val="008574CD"/>
    <w:rsid w:val="0085759E"/>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22"/>
    <w:rsid w:val="00861088"/>
    <w:rsid w:val="00861138"/>
    <w:rsid w:val="0086126F"/>
    <w:rsid w:val="008612D4"/>
    <w:rsid w:val="0086144C"/>
    <w:rsid w:val="00861493"/>
    <w:rsid w:val="0086155E"/>
    <w:rsid w:val="0086168D"/>
    <w:rsid w:val="00861780"/>
    <w:rsid w:val="0086183F"/>
    <w:rsid w:val="00861884"/>
    <w:rsid w:val="008619C4"/>
    <w:rsid w:val="00861A86"/>
    <w:rsid w:val="00861AD1"/>
    <w:rsid w:val="00861AEB"/>
    <w:rsid w:val="00861AF1"/>
    <w:rsid w:val="00861C02"/>
    <w:rsid w:val="00861C90"/>
    <w:rsid w:val="00861EF3"/>
    <w:rsid w:val="0086205F"/>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1D4"/>
    <w:rsid w:val="00863270"/>
    <w:rsid w:val="00863318"/>
    <w:rsid w:val="008633B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0E2"/>
    <w:rsid w:val="008641F1"/>
    <w:rsid w:val="0086422C"/>
    <w:rsid w:val="00864231"/>
    <w:rsid w:val="00864249"/>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D10"/>
    <w:rsid w:val="00865D1C"/>
    <w:rsid w:val="00865D46"/>
    <w:rsid w:val="00865E0E"/>
    <w:rsid w:val="00865FD7"/>
    <w:rsid w:val="00866045"/>
    <w:rsid w:val="0086612C"/>
    <w:rsid w:val="0086614B"/>
    <w:rsid w:val="008661B7"/>
    <w:rsid w:val="008661EF"/>
    <w:rsid w:val="008662A8"/>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94D"/>
    <w:rsid w:val="00866A86"/>
    <w:rsid w:val="00866ADD"/>
    <w:rsid w:val="00866B1C"/>
    <w:rsid w:val="00866CCD"/>
    <w:rsid w:val="00866CE4"/>
    <w:rsid w:val="00866D60"/>
    <w:rsid w:val="00866DEF"/>
    <w:rsid w:val="00866F38"/>
    <w:rsid w:val="00866F53"/>
    <w:rsid w:val="00866F8A"/>
    <w:rsid w:val="00866F8B"/>
    <w:rsid w:val="00866FB1"/>
    <w:rsid w:val="00867004"/>
    <w:rsid w:val="008670C8"/>
    <w:rsid w:val="00867231"/>
    <w:rsid w:val="00867236"/>
    <w:rsid w:val="00867256"/>
    <w:rsid w:val="00867320"/>
    <w:rsid w:val="0086737D"/>
    <w:rsid w:val="0086751E"/>
    <w:rsid w:val="0086756B"/>
    <w:rsid w:val="0086756E"/>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9"/>
    <w:rsid w:val="0087070E"/>
    <w:rsid w:val="00870753"/>
    <w:rsid w:val="00870849"/>
    <w:rsid w:val="0087087E"/>
    <w:rsid w:val="00870A31"/>
    <w:rsid w:val="00870A5F"/>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5BA"/>
    <w:rsid w:val="008715D3"/>
    <w:rsid w:val="008715FE"/>
    <w:rsid w:val="00871643"/>
    <w:rsid w:val="008718F2"/>
    <w:rsid w:val="00871A3E"/>
    <w:rsid w:val="00871AC5"/>
    <w:rsid w:val="00871ACF"/>
    <w:rsid w:val="00871B40"/>
    <w:rsid w:val="00871BEE"/>
    <w:rsid w:val="00871BFE"/>
    <w:rsid w:val="00871CFA"/>
    <w:rsid w:val="00871D46"/>
    <w:rsid w:val="00871D5B"/>
    <w:rsid w:val="00871E00"/>
    <w:rsid w:val="00871E9C"/>
    <w:rsid w:val="0087204A"/>
    <w:rsid w:val="00872107"/>
    <w:rsid w:val="00872113"/>
    <w:rsid w:val="00872213"/>
    <w:rsid w:val="0087222A"/>
    <w:rsid w:val="0087227E"/>
    <w:rsid w:val="008722B0"/>
    <w:rsid w:val="00872391"/>
    <w:rsid w:val="00872516"/>
    <w:rsid w:val="00872563"/>
    <w:rsid w:val="0087258D"/>
    <w:rsid w:val="008725A3"/>
    <w:rsid w:val="008725AD"/>
    <w:rsid w:val="008725D6"/>
    <w:rsid w:val="008725DE"/>
    <w:rsid w:val="00872672"/>
    <w:rsid w:val="00872674"/>
    <w:rsid w:val="00872683"/>
    <w:rsid w:val="008726B9"/>
    <w:rsid w:val="0087274B"/>
    <w:rsid w:val="00872768"/>
    <w:rsid w:val="008727EF"/>
    <w:rsid w:val="008728A7"/>
    <w:rsid w:val="00872969"/>
    <w:rsid w:val="008729FE"/>
    <w:rsid w:val="00872A51"/>
    <w:rsid w:val="00872ABB"/>
    <w:rsid w:val="00872BFF"/>
    <w:rsid w:val="00872CCA"/>
    <w:rsid w:val="00872D08"/>
    <w:rsid w:val="00872D1E"/>
    <w:rsid w:val="00872D64"/>
    <w:rsid w:val="00872D88"/>
    <w:rsid w:val="00872E7E"/>
    <w:rsid w:val="00872FAF"/>
    <w:rsid w:val="008730D9"/>
    <w:rsid w:val="008730DD"/>
    <w:rsid w:val="00873144"/>
    <w:rsid w:val="0087330D"/>
    <w:rsid w:val="00873426"/>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13"/>
    <w:rsid w:val="00873C20"/>
    <w:rsid w:val="00873CE0"/>
    <w:rsid w:val="00873D80"/>
    <w:rsid w:val="00873DC1"/>
    <w:rsid w:val="00873DDB"/>
    <w:rsid w:val="00873EFF"/>
    <w:rsid w:val="00874045"/>
    <w:rsid w:val="00874048"/>
    <w:rsid w:val="00874123"/>
    <w:rsid w:val="00874168"/>
    <w:rsid w:val="00874183"/>
    <w:rsid w:val="00874275"/>
    <w:rsid w:val="008742E2"/>
    <w:rsid w:val="008743BB"/>
    <w:rsid w:val="008743FC"/>
    <w:rsid w:val="00874410"/>
    <w:rsid w:val="008744A4"/>
    <w:rsid w:val="008748C8"/>
    <w:rsid w:val="00874913"/>
    <w:rsid w:val="00874986"/>
    <w:rsid w:val="00874A9F"/>
    <w:rsid w:val="00874B38"/>
    <w:rsid w:val="00874BB5"/>
    <w:rsid w:val="00874BC7"/>
    <w:rsid w:val="00874BE3"/>
    <w:rsid w:val="00874C90"/>
    <w:rsid w:val="00874CAC"/>
    <w:rsid w:val="00874CED"/>
    <w:rsid w:val="00874D23"/>
    <w:rsid w:val="00874D68"/>
    <w:rsid w:val="00874E02"/>
    <w:rsid w:val="00874E44"/>
    <w:rsid w:val="00874E75"/>
    <w:rsid w:val="00875046"/>
    <w:rsid w:val="0087509D"/>
    <w:rsid w:val="00875144"/>
    <w:rsid w:val="008751EB"/>
    <w:rsid w:val="008752A5"/>
    <w:rsid w:val="008752C6"/>
    <w:rsid w:val="008752EA"/>
    <w:rsid w:val="00875354"/>
    <w:rsid w:val="008754B2"/>
    <w:rsid w:val="00875550"/>
    <w:rsid w:val="0087557C"/>
    <w:rsid w:val="00875620"/>
    <w:rsid w:val="008756D7"/>
    <w:rsid w:val="008756FE"/>
    <w:rsid w:val="00875727"/>
    <w:rsid w:val="00875761"/>
    <w:rsid w:val="008757F7"/>
    <w:rsid w:val="008758DF"/>
    <w:rsid w:val="008758E5"/>
    <w:rsid w:val="00875924"/>
    <w:rsid w:val="00875A76"/>
    <w:rsid w:val="00875AC1"/>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4B0"/>
    <w:rsid w:val="00876507"/>
    <w:rsid w:val="008765B5"/>
    <w:rsid w:val="0087664A"/>
    <w:rsid w:val="00876687"/>
    <w:rsid w:val="008766C6"/>
    <w:rsid w:val="00876726"/>
    <w:rsid w:val="00876746"/>
    <w:rsid w:val="008768A3"/>
    <w:rsid w:val="0087698A"/>
    <w:rsid w:val="008769D2"/>
    <w:rsid w:val="008769FA"/>
    <w:rsid w:val="00876A38"/>
    <w:rsid w:val="00876BA3"/>
    <w:rsid w:val="00876BA8"/>
    <w:rsid w:val="00876C76"/>
    <w:rsid w:val="00876D09"/>
    <w:rsid w:val="00876D5F"/>
    <w:rsid w:val="00876E20"/>
    <w:rsid w:val="00876E4C"/>
    <w:rsid w:val="00876FED"/>
    <w:rsid w:val="00876FFE"/>
    <w:rsid w:val="0087705B"/>
    <w:rsid w:val="00877134"/>
    <w:rsid w:val="008771B2"/>
    <w:rsid w:val="008771BC"/>
    <w:rsid w:val="0087738F"/>
    <w:rsid w:val="008773F3"/>
    <w:rsid w:val="0087769E"/>
    <w:rsid w:val="008777A2"/>
    <w:rsid w:val="008777B6"/>
    <w:rsid w:val="008777C6"/>
    <w:rsid w:val="00877878"/>
    <w:rsid w:val="0087787B"/>
    <w:rsid w:val="008778C6"/>
    <w:rsid w:val="008778D9"/>
    <w:rsid w:val="0087790F"/>
    <w:rsid w:val="0087792F"/>
    <w:rsid w:val="00877B67"/>
    <w:rsid w:val="00877BBC"/>
    <w:rsid w:val="00877D39"/>
    <w:rsid w:val="00877D97"/>
    <w:rsid w:val="00877DC4"/>
    <w:rsid w:val="00877DEB"/>
    <w:rsid w:val="00877F54"/>
    <w:rsid w:val="00877F55"/>
    <w:rsid w:val="00877F7C"/>
    <w:rsid w:val="00877F8E"/>
    <w:rsid w:val="00877FED"/>
    <w:rsid w:val="0088000B"/>
    <w:rsid w:val="00880100"/>
    <w:rsid w:val="00880119"/>
    <w:rsid w:val="00880187"/>
    <w:rsid w:val="00880270"/>
    <w:rsid w:val="0088033D"/>
    <w:rsid w:val="00880379"/>
    <w:rsid w:val="00880449"/>
    <w:rsid w:val="00880469"/>
    <w:rsid w:val="008804E5"/>
    <w:rsid w:val="00880547"/>
    <w:rsid w:val="008805BF"/>
    <w:rsid w:val="0088062B"/>
    <w:rsid w:val="00880684"/>
    <w:rsid w:val="008807BE"/>
    <w:rsid w:val="008807EB"/>
    <w:rsid w:val="0088083E"/>
    <w:rsid w:val="008808D2"/>
    <w:rsid w:val="008808F3"/>
    <w:rsid w:val="00880914"/>
    <w:rsid w:val="00880BAF"/>
    <w:rsid w:val="00880BF5"/>
    <w:rsid w:val="00880BF8"/>
    <w:rsid w:val="00880D1E"/>
    <w:rsid w:val="00880D28"/>
    <w:rsid w:val="00880F1E"/>
    <w:rsid w:val="00880FC1"/>
    <w:rsid w:val="00880FCD"/>
    <w:rsid w:val="008810A4"/>
    <w:rsid w:val="00881153"/>
    <w:rsid w:val="008811EA"/>
    <w:rsid w:val="00881399"/>
    <w:rsid w:val="00881470"/>
    <w:rsid w:val="008815C4"/>
    <w:rsid w:val="00881675"/>
    <w:rsid w:val="0088168C"/>
    <w:rsid w:val="008816EA"/>
    <w:rsid w:val="008817B4"/>
    <w:rsid w:val="00881870"/>
    <w:rsid w:val="00881876"/>
    <w:rsid w:val="008819A0"/>
    <w:rsid w:val="00881B45"/>
    <w:rsid w:val="00881BA6"/>
    <w:rsid w:val="00881C6C"/>
    <w:rsid w:val="00881D61"/>
    <w:rsid w:val="00881E0D"/>
    <w:rsid w:val="00881E67"/>
    <w:rsid w:val="00881F02"/>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CB"/>
    <w:rsid w:val="008825E4"/>
    <w:rsid w:val="008825F6"/>
    <w:rsid w:val="00882607"/>
    <w:rsid w:val="00882693"/>
    <w:rsid w:val="0088272A"/>
    <w:rsid w:val="0088276F"/>
    <w:rsid w:val="00882786"/>
    <w:rsid w:val="0088281C"/>
    <w:rsid w:val="00882849"/>
    <w:rsid w:val="00882881"/>
    <w:rsid w:val="008828ED"/>
    <w:rsid w:val="0088291D"/>
    <w:rsid w:val="00882A7D"/>
    <w:rsid w:val="00882AC6"/>
    <w:rsid w:val="00882B46"/>
    <w:rsid w:val="00882BC0"/>
    <w:rsid w:val="00882C1B"/>
    <w:rsid w:val="00882C2D"/>
    <w:rsid w:val="00882D48"/>
    <w:rsid w:val="00882D69"/>
    <w:rsid w:val="00882E10"/>
    <w:rsid w:val="00882E90"/>
    <w:rsid w:val="00882EC3"/>
    <w:rsid w:val="00882F6E"/>
    <w:rsid w:val="00882FFF"/>
    <w:rsid w:val="00883043"/>
    <w:rsid w:val="0088318A"/>
    <w:rsid w:val="008831F3"/>
    <w:rsid w:val="00883242"/>
    <w:rsid w:val="00883412"/>
    <w:rsid w:val="0088349F"/>
    <w:rsid w:val="008835F3"/>
    <w:rsid w:val="0088360F"/>
    <w:rsid w:val="00883632"/>
    <w:rsid w:val="008836B6"/>
    <w:rsid w:val="00883848"/>
    <w:rsid w:val="00883890"/>
    <w:rsid w:val="00883CA1"/>
    <w:rsid w:val="00883D41"/>
    <w:rsid w:val="00883D91"/>
    <w:rsid w:val="00883DA2"/>
    <w:rsid w:val="00883E3A"/>
    <w:rsid w:val="00883E8C"/>
    <w:rsid w:val="00883F00"/>
    <w:rsid w:val="00883F47"/>
    <w:rsid w:val="00883F8F"/>
    <w:rsid w:val="008840FE"/>
    <w:rsid w:val="008841BE"/>
    <w:rsid w:val="008841BF"/>
    <w:rsid w:val="00884218"/>
    <w:rsid w:val="0088431C"/>
    <w:rsid w:val="00884396"/>
    <w:rsid w:val="008843F6"/>
    <w:rsid w:val="008845AA"/>
    <w:rsid w:val="0088465C"/>
    <w:rsid w:val="0088469B"/>
    <w:rsid w:val="00884759"/>
    <w:rsid w:val="00884790"/>
    <w:rsid w:val="008847A1"/>
    <w:rsid w:val="008848AF"/>
    <w:rsid w:val="008848BE"/>
    <w:rsid w:val="00884ADD"/>
    <w:rsid w:val="00884AF3"/>
    <w:rsid w:val="00884B32"/>
    <w:rsid w:val="00884B6F"/>
    <w:rsid w:val="00884BC6"/>
    <w:rsid w:val="00884BCE"/>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D9"/>
    <w:rsid w:val="00885DF8"/>
    <w:rsid w:val="00885E21"/>
    <w:rsid w:val="00885E34"/>
    <w:rsid w:val="00885E50"/>
    <w:rsid w:val="00885EB3"/>
    <w:rsid w:val="00885F2D"/>
    <w:rsid w:val="00885F5B"/>
    <w:rsid w:val="00885F69"/>
    <w:rsid w:val="00885FC4"/>
    <w:rsid w:val="0088605C"/>
    <w:rsid w:val="00886067"/>
    <w:rsid w:val="008860B2"/>
    <w:rsid w:val="008860D4"/>
    <w:rsid w:val="008861FF"/>
    <w:rsid w:val="00886231"/>
    <w:rsid w:val="00886252"/>
    <w:rsid w:val="00886294"/>
    <w:rsid w:val="008864EF"/>
    <w:rsid w:val="008864FC"/>
    <w:rsid w:val="0088650F"/>
    <w:rsid w:val="00886554"/>
    <w:rsid w:val="008865D9"/>
    <w:rsid w:val="00886644"/>
    <w:rsid w:val="00886711"/>
    <w:rsid w:val="008867D8"/>
    <w:rsid w:val="00886826"/>
    <w:rsid w:val="00886841"/>
    <w:rsid w:val="008868D5"/>
    <w:rsid w:val="00886971"/>
    <w:rsid w:val="008869BE"/>
    <w:rsid w:val="00886A11"/>
    <w:rsid w:val="00886A91"/>
    <w:rsid w:val="00886B3F"/>
    <w:rsid w:val="00886B65"/>
    <w:rsid w:val="00886BA0"/>
    <w:rsid w:val="00886BB0"/>
    <w:rsid w:val="00886BE6"/>
    <w:rsid w:val="00886C70"/>
    <w:rsid w:val="00886D2C"/>
    <w:rsid w:val="00886D35"/>
    <w:rsid w:val="00886D5C"/>
    <w:rsid w:val="00886DB5"/>
    <w:rsid w:val="00886DE0"/>
    <w:rsid w:val="00886E09"/>
    <w:rsid w:val="00886F15"/>
    <w:rsid w:val="0088705F"/>
    <w:rsid w:val="008871E7"/>
    <w:rsid w:val="0088728C"/>
    <w:rsid w:val="008872FC"/>
    <w:rsid w:val="00887329"/>
    <w:rsid w:val="00887338"/>
    <w:rsid w:val="008873EA"/>
    <w:rsid w:val="00887472"/>
    <w:rsid w:val="00887514"/>
    <w:rsid w:val="008875EF"/>
    <w:rsid w:val="00887618"/>
    <w:rsid w:val="0088770A"/>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861"/>
    <w:rsid w:val="00890921"/>
    <w:rsid w:val="00890A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6D8"/>
    <w:rsid w:val="00891718"/>
    <w:rsid w:val="00891738"/>
    <w:rsid w:val="0089175E"/>
    <w:rsid w:val="008917FB"/>
    <w:rsid w:val="0089187F"/>
    <w:rsid w:val="008918BF"/>
    <w:rsid w:val="008918FF"/>
    <w:rsid w:val="008919C4"/>
    <w:rsid w:val="00891A29"/>
    <w:rsid w:val="00891A2E"/>
    <w:rsid w:val="00891A7E"/>
    <w:rsid w:val="00891B35"/>
    <w:rsid w:val="00891BF3"/>
    <w:rsid w:val="00891FD6"/>
    <w:rsid w:val="008920E8"/>
    <w:rsid w:val="00892101"/>
    <w:rsid w:val="0089216C"/>
    <w:rsid w:val="00892240"/>
    <w:rsid w:val="008922B3"/>
    <w:rsid w:val="00892362"/>
    <w:rsid w:val="0089239A"/>
    <w:rsid w:val="008923B7"/>
    <w:rsid w:val="008924E4"/>
    <w:rsid w:val="0089258A"/>
    <w:rsid w:val="008925A3"/>
    <w:rsid w:val="008925A7"/>
    <w:rsid w:val="008925E2"/>
    <w:rsid w:val="00892671"/>
    <w:rsid w:val="008926B6"/>
    <w:rsid w:val="00892784"/>
    <w:rsid w:val="008927A5"/>
    <w:rsid w:val="00892800"/>
    <w:rsid w:val="00892808"/>
    <w:rsid w:val="00892840"/>
    <w:rsid w:val="00892876"/>
    <w:rsid w:val="008928BB"/>
    <w:rsid w:val="00892952"/>
    <w:rsid w:val="00892996"/>
    <w:rsid w:val="00892A59"/>
    <w:rsid w:val="00892C33"/>
    <w:rsid w:val="00892D5C"/>
    <w:rsid w:val="00892E06"/>
    <w:rsid w:val="00892E49"/>
    <w:rsid w:val="00892E78"/>
    <w:rsid w:val="00892E89"/>
    <w:rsid w:val="00892F7D"/>
    <w:rsid w:val="008930BC"/>
    <w:rsid w:val="00893125"/>
    <w:rsid w:val="008931A3"/>
    <w:rsid w:val="008931D4"/>
    <w:rsid w:val="00893233"/>
    <w:rsid w:val="0089323B"/>
    <w:rsid w:val="008932F1"/>
    <w:rsid w:val="00893365"/>
    <w:rsid w:val="00893394"/>
    <w:rsid w:val="008933EC"/>
    <w:rsid w:val="00893416"/>
    <w:rsid w:val="008934D7"/>
    <w:rsid w:val="0089357B"/>
    <w:rsid w:val="00893591"/>
    <w:rsid w:val="008935C2"/>
    <w:rsid w:val="008935F7"/>
    <w:rsid w:val="00893643"/>
    <w:rsid w:val="0089368C"/>
    <w:rsid w:val="0089379F"/>
    <w:rsid w:val="00893836"/>
    <w:rsid w:val="00893921"/>
    <w:rsid w:val="00893994"/>
    <w:rsid w:val="008939C2"/>
    <w:rsid w:val="008939F6"/>
    <w:rsid w:val="00893A67"/>
    <w:rsid w:val="00893C16"/>
    <w:rsid w:val="00893E77"/>
    <w:rsid w:val="00893F8A"/>
    <w:rsid w:val="0089405A"/>
    <w:rsid w:val="0089407D"/>
    <w:rsid w:val="008940D8"/>
    <w:rsid w:val="00894128"/>
    <w:rsid w:val="0089412F"/>
    <w:rsid w:val="008941A5"/>
    <w:rsid w:val="0089422C"/>
    <w:rsid w:val="0089422E"/>
    <w:rsid w:val="008942DE"/>
    <w:rsid w:val="00894332"/>
    <w:rsid w:val="00894382"/>
    <w:rsid w:val="008943B2"/>
    <w:rsid w:val="00894416"/>
    <w:rsid w:val="0089441D"/>
    <w:rsid w:val="008944A7"/>
    <w:rsid w:val="008944F8"/>
    <w:rsid w:val="00894771"/>
    <w:rsid w:val="0089478B"/>
    <w:rsid w:val="0089478D"/>
    <w:rsid w:val="008947A1"/>
    <w:rsid w:val="008947D4"/>
    <w:rsid w:val="008947D6"/>
    <w:rsid w:val="008948FF"/>
    <w:rsid w:val="00894930"/>
    <w:rsid w:val="00894ADF"/>
    <w:rsid w:val="00894B02"/>
    <w:rsid w:val="00894BA4"/>
    <w:rsid w:val="00894C48"/>
    <w:rsid w:val="00894C9D"/>
    <w:rsid w:val="00894DF1"/>
    <w:rsid w:val="00894E21"/>
    <w:rsid w:val="00894E3F"/>
    <w:rsid w:val="00894F69"/>
    <w:rsid w:val="008950F4"/>
    <w:rsid w:val="00895146"/>
    <w:rsid w:val="00895189"/>
    <w:rsid w:val="008952ED"/>
    <w:rsid w:val="0089530A"/>
    <w:rsid w:val="0089541A"/>
    <w:rsid w:val="008954CD"/>
    <w:rsid w:val="00895527"/>
    <w:rsid w:val="00895562"/>
    <w:rsid w:val="0089558A"/>
    <w:rsid w:val="008955BE"/>
    <w:rsid w:val="00895859"/>
    <w:rsid w:val="008959B8"/>
    <w:rsid w:val="00895A4F"/>
    <w:rsid w:val="00895A7D"/>
    <w:rsid w:val="00895A98"/>
    <w:rsid w:val="00895B14"/>
    <w:rsid w:val="00895B90"/>
    <w:rsid w:val="00895BDE"/>
    <w:rsid w:val="00895C4A"/>
    <w:rsid w:val="00895D5B"/>
    <w:rsid w:val="00895D8F"/>
    <w:rsid w:val="00895DB4"/>
    <w:rsid w:val="00895DD1"/>
    <w:rsid w:val="00895FA7"/>
    <w:rsid w:val="00895FB1"/>
    <w:rsid w:val="00896068"/>
    <w:rsid w:val="00896075"/>
    <w:rsid w:val="008960F9"/>
    <w:rsid w:val="00896160"/>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58"/>
    <w:rsid w:val="00896EA9"/>
    <w:rsid w:val="00896EF2"/>
    <w:rsid w:val="00896F29"/>
    <w:rsid w:val="008970FF"/>
    <w:rsid w:val="0089717E"/>
    <w:rsid w:val="0089718D"/>
    <w:rsid w:val="00897345"/>
    <w:rsid w:val="008973FB"/>
    <w:rsid w:val="00897439"/>
    <w:rsid w:val="008974A5"/>
    <w:rsid w:val="0089752B"/>
    <w:rsid w:val="008975A0"/>
    <w:rsid w:val="008976A1"/>
    <w:rsid w:val="00897717"/>
    <w:rsid w:val="00897770"/>
    <w:rsid w:val="00897778"/>
    <w:rsid w:val="008977D9"/>
    <w:rsid w:val="0089780F"/>
    <w:rsid w:val="008978FF"/>
    <w:rsid w:val="008979C9"/>
    <w:rsid w:val="008979E5"/>
    <w:rsid w:val="00897A00"/>
    <w:rsid w:val="00897A5B"/>
    <w:rsid w:val="00897BEE"/>
    <w:rsid w:val="00897D1D"/>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20"/>
    <w:rsid w:val="008A0749"/>
    <w:rsid w:val="008A075C"/>
    <w:rsid w:val="008A0772"/>
    <w:rsid w:val="008A079B"/>
    <w:rsid w:val="008A089C"/>
    <w:rsid w:val="008A08B1"/>
    <w:rsid w:val="008A08B7"/>
    <w:rsid w:val="008A0907"/>
    <w:rsid w:val="008A0941"/>
    <w:rsid w:val="008A09B8"/>
    <w:rsid w:val="008A0A4D"/>
    <w:rsid w:val="008A0B72"/>
    <w:rsid w:val="008A0B97"/>
    <w:rsid w:val="008A0C04"/>
    <w:rsid w:val="008A0C57"/>
    <w:rsid w:val="008A0DEC"/>
    <w:rsid w:val="008A0E01"/>
    <w:rsid w:val="008A0F54"/>
    <w:rsid w:val="008A0FAC"/>
    <w:rsid w:val="008A100D"/>
    <w:rsid w:val="008A1012"/>
    <w:rsid w:val="008A103C"/>
    <w:rsid w:val="008A10C2"/>
    <w:rsid w:val="008A1129"/>
    <w:rsid w:val="008A11A3"/>
    <w:rsid w:val="008A12AD"/>
    <w:rsid w:val="008A12E1"/>
    <w:rsid w:val="008A13DD"/>
    <w:rsid w:val="008A141E"/>
    <w:rsid w:val="008A1427"/>
    <w:rsid w:val="008A1495"/>
    <w:rsid w:val="008A1512"/>
    <w:rsid w:val="008A1549"/>
    <w:rsid w:val="008A1555"/>
    <w:rsid w:val="008A1673"/>
    <w:rsid w:val="008A1760"/>
    <w:rsid w:val="008A18AF"/>
    <w:rsid w:val="008A18DF"/>
    <w:rsid w:val="008A1938"/>
    <w:rsid w:val="008A193B"/>
    <w:rsid w:val="008A196E"/>
    <w:rsid w:val="008A19C6"/>
    <w:rsid w:val="008A1AAC"/>
    <w:rsid w:val="008A1ABE"/>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8E4"/>
    <w:rsid w:val="008A2914"/>
    <w:rsid w:val="008A29A1"/>
    <w:rsid w:val="008A29BD"/>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4FE"/>
    <w:rsid w:val="008A35A9"/>
    <w:rsid w:val="008A35BC"/>
    <w:rsid w:val="008A3660"/>
    <w:rsid w:val="008A3715"/>
    <w:rsid w:val="008A374C"/>
    <w:rsid w:val="008A3788"/>
    <w:rsid w:val="008A37EC"/>
    <w:rsid w:val="008A380A"/>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334"/>
    <w:rsid w:val="008A4680"/>
    <w:rsid w:val="008A46DE"/>
    <w:rsid w:val="008A481C"/>
    <w:rsid w:val="008A482E"/>
    <w:rsid w:val="008A49F6"/>
    <w:rsid w:val="008A4A3A"/>
    <w:rsid w:val="008A4BE1"/>
    <w:rsid w:val="008A4C7D"/>
    <w:rsid w:val="008A4CDC"/>
    <w:rsid w:val="008A4CE4"/>
    <w:rsid w:val="008A4D07"/>
    <w:rsid w:val="008A4DA7"/>
    <w:rsid w:val="008A4E18"/>
    <w:rsid w:val="008A4E66"/>
    <w:rsid w:val="008A4EDC"/>
    <w:rsid w:val="008A4F70"/>
    <w:rsid w:val="008A4FE0"/>
    <w:rsid w:val="008A5006"/>
    <w:rsid w:val="008A5068"/>
    <w:rsid w:val="008A511A"/>
    <w:rsid w:val="008A513C"/>
    <w:rsid w:val="008A5194"/>
    <w:rsid w:val="008A51CA"/>
    <w:rsid w:val="008A5431"/>
    <w:rsid w:val="008A548D"/>
    <w:rsid w:val="008A553D"/>
    <w:rsid w:val="008A5553"/>
    <w:rsid w:val="008A5594"/>
    <w:rsid w:val="008A5646"/>
    <w:rsid w:val="008A56D7"/>
    <w:rsid w:val="008A5709"/>
    <w:rsid w:val="008A5721"/>
    <w:rsid w:val="008A5808"/>
    <w:rsid w:val="008A5826"/>
    <w:rsid w:val="008A58A2"/>
    <w:rsid w:val="008A58EF"/>
    <w:rsid w:val="008A5BA2"/>
    <w:rsid w:val="008A5BDC"/>
    <w:rsid w:val="008A5C0C"/>
    <w:rsid w:val="008A5C6C"/>
    <w:rsid w:val="008A5C8D"/>
    <w:rsid w:val="008A5D03"/>
    <w:rsid w:val="008A5D41"/>
    <w:rsid w:val="008A5D9A"/>
    <w:rsid w:val="008A5DA2"/>
    <w:rsid w:val="008A5DAD"/>
    <w:rsid w:val="008A5DC8"/>
    <w:rsid w:val="008A5E2D"/>
    <w:rsid w:val="008A5E7B"/>
    <w:rsid w:val="008A5ED5"/>
    <w:rsid w:val="008A5ED9"/>
    <w:rsid w:val="008A5F0B"/>
    <w:rsid w:val="008A6000"/>
    <w:rsid w:val="008A60B6"/>
    <w:rsid w:val="008A619C"/>
    <w:rsid w:val="008A61CE"/>
    <w:rsid w:val="008A61E4"/>
    <w:rsid w:val="008A622E"/>
    <w:rsid w:val="008A6283"/>
    <w:rsid w:val="008A63B7"/>
    <w:rsid w:val="008A63E8"/>
    <w:rsid w:val="008A63FA"/>
    <w:rsid w:val="008A652E"/>
    <w:rsid w:val="008A6531"/>
    <w:rsid w:val="008A65D4"/>
    <w:rsid w:val="008A66B5"/>
    <w:rsid w:val="008A66C7"/>
    <w:rsid w:val="008A671D"/>
    <w:rsid w:val="008A67B3"/>
    <w:rsid w:val="008A67B7"/>
    <w:rsid w:val="008A68A9"/>
    <w:rsid w:val="008A68F6"/>
    <w:rsid w:val="008A6905"/>
    <w:rsid w:val="008A6946"/>
    <w:rsid w:val="008A69BC"/>
    <w:rsid w:val="008A6A59"/>
    <w:rsid w:val="008A6AFB"/>
    <w:rsid w:val="008A6B68"/>
    <w:rsid w:val="008A6B9E"/>
    <w:rsid w:val="008A6C1D"/>
    <w:rsid w:val="008A6C45"/>
    <w:rsid w:val="008A6C61"/>
    <w:rsid w:val="008A6CC1"/>
    <w:rsid w:val="008A6D3F"/>
    <w:rsid w:val="008A71CA"/>
    <w:rsid w:val="008A72F4"/>
    <w:rsid w:val="008A73D9"/>
    <w:rsid w:val="008A73E9"/>
    <w:rsid w:val="008A73F1"/>
    <w:rsid w:val="008A74ED"/>
    <w:rsid w:val="008A761C"/>
    <w:rsid w:val="008A766E"/>
    <w:rsid w:val="008A76F6"/>
    <w:rsid w:val="008A77C7"/>
    <w:rsid w:val="008A7838"/>
    <w:rsid w:val="008A789E"/>
    <w:rsid w:val="008A7A1B"/>
    <w:rsid w:val="008A7A4F"/>
    <w:rsid w:val="008A7A5F"/>
    <w:rsid w:val="008A7AC9"/>
    <w:rsid w:val="008A7B4D"/>
    <w:rsid w:val="008A7B81"/>
    <w:rsid w:val="008A7C20"/>
    <w:rsid w:val="008A7CEA"/>
    <w:rsid w:val="008A7DB4"/>
    <w:rsid w:val="008A7E89"/>
    <w:rsid w:val="008A7EB7"/>
    <w:rsid w:val="008A7ECE"/>
    <w:rsid w:val="008A7F44"/>
    <w:rsid w:val="008B008B"/>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0"/>
    <w:rsid w:val="008B0A01"/>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514"/>
    <w:rsid w:val="008B15F5"/>
    <w:rsid w:val="008B16DE"/>
    <w:rsid w:val="008B16E3"/>
    <w:rsid w:val="008B18B2"/>
    <w:rsid w:val="008B18BA"/>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335"/>
    <w:rsid w:val="008B2409"/>
    <w:rsid w:val="008B2561"/>
    <w:rsid w:val="008B25F1"/>
    <w:rsid w:val="008B25F8"/>
    <w:rsid w:val="008B26CC"/>
    <w:rsid w:val="008B26F3"/>
    <w:rsid w:val="008B271C"/>
    <w:rsid w:val="008B2737"/>
    <w:rsid w:val="008B28B1"/>
    <w:rsid w:val="008B28C4"/>
    <w:rsid w:val="008B2C2B"/>
    <w:rsid w:val="008B2C39"/>
    <w:rsid w:val="008B2C5B"/>
    <w:rsid w:val="008B2C9B"/>
    <w:rsid w:val="008B2CBA"/>
    <w:rsid w:val="008B2D61"/>
    <w:rsid w:val="008B2DD3"/>
    <w:rsid w:val="008B2E07"/>
    <w:rsid w:val="008B2E31"/>
    <w:rsid w:val="008B2E57"/>
    <w:rsid w:val="008B2EA5"/>
    <w:rsid w:val="008B2EE0"/>
    <w:rsid w:val="008B2F1B"/>
    <w:rsid w:val="008B2FAE"/>
    <w:rsid w:val="008B3087"/>
    <w:rsid w:val="008B311D"/>
    <w:rsid w:val="008B323D"/>
    <w:rsid w:val="008B3383"/>
    <w:rsid w:val="008B348E"/>
    <w:rsid w:val="008B3505"/>
    <w:rsid w:val="008B3572"/>
    <w:rsid w:val="008B35B0"/>
    <w:rsid w:val="008B35E7"/>
    <w:rsid w:val="008B3691"/>
    <w:rsid w:val="008B38FA"/>
    <w:rsid w:val="008B3902"/>
    <w:rsid w:val="008B390B"/>
    <w:rsid w:val="008B3931"/>
    <w:rsid w:val="008B39C4"/>
    <w:rsid w:val="008B3A28"/>
    <w:rsid w:val="008B3B34"/>
    <w:rsid w:val="008B3D83"/>
    <w:rsid w:val="008B3DC8"/>
    <w:rsid w:val="008B3E20"/>
    <w:rsid w:val="008B3EB0"/>
    <w:rsid w:val="008B3EBA"/>
    <w:rsid w:val="008B3ED3"/>
    <w:rsid w:val="008B3FD0"/>
    <w:rsid w:val="008B4072"/>
    <w:rsid w:val="008B40D5"/>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7F8"/>
    <w:rsid w:val="008B48A7"/>
    <w:rsid w:val="008B4933"/>
    <w:rsid w:val="008B4978"/>
    <w:rsid w:val="008B49D7"/>
    <w:rsid w:val="008B4A5B"/>
    <w:rsid w:val="008B4A85"/>
    <w:rsid w:val="008B4A96"/>
    <w:rsid w:val="008B4B55"/>
    <w:rsid w:val="008B4BA4"/>
    <w:rsid w:val="008B4C3A"/>
    <w:rsid w:val="008B4D8F"/>
    <w:rsid w:val="008B4DF2"/>
    <w:rsid w:val="008B4EE4"/>
    <w:rsid w:val="008B4F5D"/>
    <w:rsid w:val="008B4F64"/>
    <w:rsid w:val="008B4F7B"/>
    <w:rsid w:val="008B5048"/>
    <w:rsid w:val="008B50B0"/>
    <w:rsid w:val="008B5109"/>
    <w:rsid w:val="008B51C8"/>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76"/>
    <w:rsid w:val="008B59B4"/>
    <w:rsid w:val="008B5A07"/>
    <w:rsid w:val="008B5ABF"/>
    <w:rsid w:val="008B5AD9"/>
    <w:rsid w:val="008B5AF1"/>
    <w:rsid w:val="008B5CC7"/>
    <w:rsid w:val="008B5CED"/>
    <w:rsid w:val="008B5D18"/>
    <w:rsid w:val="008B5DEA"/>
    <w:rsid w:val="008B5F58"/>
    <w:rsid w:val="008B5F70"/>
    <w:rsid w:val="008B602C"/>
    <w:rsid w:val="008B608D"/>
    <w:rsid w:val="008B6220"/>
    <w:rsid w:val="008B628B"/>
    <w:rsid w:val="008B62C5"/>
    <w:rsid w:val="008B6375"/>
    <w:rsid w:val="008B64DB"/>
    <w:rsid w:val="008B64E5"/>
    <w:rsid w:val="008B6556"/>
    <w:rsid w:val="008B6595"/>
    <w:rsid w:val="008B65B7"/>
    <w:rsid w:val="008B66C2"/>
    <w:rsid w:val="008B66C6"/>
    <w:rsid w:val="008B6796"/>
    <w:rsid w:val="008B67EA"/>
    <w:rsid w:val="008B6858"/>
    <w:rsid w:val="008B6AC8"/>
    <w:rsid w:val="008B6B62"/>
    <w:rsid w:val="008B6BDC"/>
    <w:rsid w:val="008B6C6B"/>
    <w:rsid w:val="008B6C8C"/>
    <w:rsid w:val="008B6CC7"/>
    <w:rsid w:val="008B6D54"/>
    <w:rsid w:val="008B6E75"/>
    <w:rsid w:val="008B6ED5"/>
    <w:rsid w:val="008B6EE9"/>
    <w:rsid w:val="008B6FAB"/>
    <w:rsid w:val="008B6FD6"/>
    <w:rsid w:val="008B7035"/>
    <w:rsid w:val="008B71FE"/>
    <w:rsid w:val="008B7200"/>
    <w:rsid w:val="008B7298"/>
    <w:rsid w:val="008B72EC"/>
    <w:rsid w:val="008B7352"/>
    <w:rsid w:val="008B7418"/>
    <w:rsid w:val="008B744E"/>
    <w:rsid w:val="008B7576"/>
    <w:rsid w:val="008B75C6"/>
    <w:rsid w:val="008B7643"/>
    <w:rsid w:val="008B76C5"/>
    <w:rsid w:val="008B7791"/>
    <w:rsid w:val="008B77DF"/>
    <w:rsid w:val="008B78A9"/>
    <w:rsid w:val="008B79EA"/>
    <w:rsid w:val="008B7A4E"/>
    <w:rsid w:val="008B7AF5"/>
    <w:rsid w:val="008B7C66"/>
    <w:rsid w:val="008B7CB2"/>
    <w:rsid w:val="008B7D33"/>
    <w:rsid w:val="008B7D61"/>
    <w:rsid w:val="008B7D99"/>
    <w:rsid w:val="008B7E11"/>
    <w:rsid w:val="008B7E3D"/>
    <w:rsid w:val="008B7EE7"/>
    <w:rsid w:val="008B7F19"/>
    <w:rsid w:val="008B7F55"/>
    <w:rsid w:val="008B7F8C"/>
    <w:rsid w:val="008C005F"/>
    <w:rsid w:val="008C0060"/>
    <w:rsid w:val="008C00F3"/>
    <w:rsid w:val="008C00FE"/>
    <w:rsid w:val="008C0108"/>
    <w:rsid w:val="008C0114"/>
    <w:rsid w:val="008C0189"/>
    <w:rsid w:val="008C021F"/>
    <w:rsid w:val="008C0288"/>
    <w:rsid w:val="008C02E0"/>
    <w:rsid w:val="008C0354"/>
    <w:rsid w:val="008C035E"/>
    <w:rsid w:val="008C0467"/>
    <w:rsid w:val="008C0499"/>
    <w:rsid w:val="008C04D6"/>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4A"/>
    <w:rsid w:val="008C1355"/>
    <w:rsid w:val="008C1396"/>
    <w:rsid w:val="008C147F"/>
    <w:rsid w:val="008C15FD"/>
    <w:rsid w:val="008C1603"/>
    <w:rsid w:val="008C160B"/>
    <w:rsid w:val="008C164A"/>
    <w:rsid w:val="008C179E"/>
    <w:rsid w:val="008C17A6"/>
    <w:rsid w:val="008C1868"/>
    <w:rsid w:val="008C1896"/>
    <w:rsid w:val="008C1946"/>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24"/>
    <w:rsid w:val="008C2067"/>
    <w:rsid w:val="008C20F8"/>
    <w:rsid w:val="008C2179"/>
    <w:rsid w:val="008C2187"/>
    <w:rsid w:val="008C221E"/>
    <w:rsid w:val="008C2247"/>
    <w:rsid w:val="008C226D"/>
    <w:rsid w:val="008C2320"/>
    <w:rsid w:val="008C233B"/>
    <w:rsid w:val="008C233F"/>
    <w:rsid w:val="008C23BE"/>
    <w:rsid w:val="008C2421"/>
    <w:rsid w:val="008C2567"/>
    <w:rsid w:val="008C26F8"/>
    <w:rsid w:val="008C287A"/>
    <w:rsid w:val="008C28C7"/>
    <w:rsid w:val="008C28DA"/>
    <w:rsid w:val="008C28E6"/>
    <w:rsid w:val="008C29D7"/>
    <w:rsid w:val="008C2A25"/>
    <w:rsid w:val="008C2A68"/>
    <w:rsid w:val="008C2ACA"/>
    <w:rsid w:val="008C2B1C"/>
    <w:rsid w:val="008C2C58"/>
    <w:rsid w:val="008C2E14"/>
    <w:rsid w:val="008C2E5B"/>
    <w:rsid w:val="008C2F4D"/>
    <w:rsid w:val="008C2F66"/>
    <w:rsid w:val="008C2FC4"/>
    <w:rsid w:val="008C3006"/>
    <w:rsid w:val="008C301F"/>
    <w:rsid w:val="008C3077"/>
    <w:rsid w:val="008C309F"/>
    <w:rsid w:val="008C318A"/>
    <w:rsid w:val="008C31EF"/>
    <w:rsid w:val="008C325B"/>
    <w:rsid w:val="008C32AB"/>
    <w:rsid w:val="008C3304"/>
    <w:rsid w:val="008C33B1"/>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3E82"/>
    <w:rsid w:val="008C4075"/>
    <w:rsid w:val="008C413F"/>
    <w:rsid w:val="008C4148"/>
    <w:rsid w:val="008C426A"/>
    <w:rsid w:val="008C42DA"/>
    <w:rsid w:val="008C42E8"/>
    <w:rsid w:val="008C4472"/>
    <w:rsid w:val="008C44B1"/>
    <w:rsid w:val="008C4565"/>
    <w:rsid w:val="008C4583"/>
    <w:rsid w:val="008C45D4"/>
    <w:rsid w:val="008C464A"/>
    <w:rsid w:val="008C46A4"/>
    <w:rsid w:val="008C46B4"/>
    <w:rsid w:val="008C46BC"/>
    <w:rsid w:val="008C4796"/>
    <w:rsid w:val="008C47C5"/>
    <w:rsid w:val="008C482B"/>
    <w:rsid w:val="008C4914"/>
    <w:rsid w:val="008C492E"/>
    <w:rsid w:val="008C49E4"/>
    <w:rsid w:val="008C4A45"/>
    <w:rsid w:val="008C4A87"/>
    <w:rsid w:val="008C4B2D"/>
    <w:rsid w:val="008C4C24"/>
    <w:rsid w:val="008C4C26"/>
    <w:rsid w:val="008C4C86"/>
    <w:rsid w:val="008C4CAA"/>
    <w:rsid w:val="008C4F29"/>
    <w:rsid w:val="008C4FF2"/>
    <w:rsid w:val="008C5143"/>
    <w:rsid w:val="008C519B"/>
    <w:rsid w:val="008C51D2"/>
    <w:rsid w:val="008C51E9"/>
    <w:rsid w:val="008C51F7"/>
    <w:rsid w:val="008C5244"/>
    <w:rsid w:val="008C5433"/>
    <w:rsid w:val="008C54AF"/>
    <w:rsid w:val="008C55BA"/>
    <w:rsid w:val="008C5706"/>
    <w:rsid w:val="008C57CE"/>
    <w:rsid w:val="008C5805"/>
    <w:rsid w:val="008C581E"/>
    <w:rsid w:val="008C5890"/>
    <w:rsid w:val="008C58FA"/>
    <w:rsid w:val="008C5951"/>
    <w:rsid w:val="008C59C6"/>
    <w:rsid w:val="008C5A68"/>
    <w:rsid w:val="008C5A96"/>
    <w:rsid w:val="008C5AC0"/>
    <w:rsid w:val="008C5B1B"/>
    <w:rsid w:val="008C5B22"/>
    <w:rsid w:val="008C5B24"/>
    <w:rsid w:val="008C5BAE"/>
    <w:rsid w:val="008C5D52"/>
    <w:rsid w:val="008C5E9E"/>
    <w:rsid w:val="008C6109"/>
    <w:rsid w:val="008C6160"/>
    <w:rsid w:val="008C6183"/>
    <w:rsid w:val="008C6205"/>
    <w:rsid w:val="008C636F"/>
    <w:rsid w:val="008C6472"/>
    <w:rsid w:val="008C647E"/>
    <w:rsid w:val="008C64A6"/>
    <w:rsid w:val="008C64D4"/>
    <w:rsid w:val="008C651F"/>
    <w:rsid w:val="008C656E"/>
    <w:rsid w:val="008C6623"/>
    <w:rsid w:val="008C6630"/>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43"/>
    <w:rsid w:val="008C704A"/>
    <w:rsid w:val="008C70C5"/>
    <w:rsid w:val="008C7165"/>
    <w:rsid w:val="008C71C2"/>
    <w:rsid w:val="008C71C6"/>
    <w:rsid w:val="008C722D"/>
    <w:rsid w:val="008C7277"/>
    <w:rsid w:val="008C72FD"/>
    <w:rsid w:val="008C734E"/>
    <w:rsid w:val="008C7396"/>
    <w:rsid w:val="008C73CA"/>
    <w:rsid w:val="008C741F"/>
    <w:rsid w:val="008C747E"/>
    <w:rsid w:val="008C7637"/>
    <w:rsid w:val="008C763B"/>
    <w:rsid w:val="008C76C6"/>
    <w:rsid w:val="008C76F8"/>
    <w:rsid w:val="008C77AF"/>
    <w:rsid w:val="008C7890"/>
    <w:rsid w:val="008C79A5"/>
    <w:rsid w:val="008C7A47"/>
    <w:rsid w:val="008C7B1A"/>
    <w:rsid w:val="008C7B65"/>
    <w:rsid w:val="008C7BCA"/>
    <w:rsid w:val="008C7BFD"/>
    <w:rsid w:val="008C7C23"/>
    <w:rsid w:val="008C7D9C"/>
    <w:rsid w:val="008C7E27"/>
    <w:rsid w:val="008C7E94"/>
    <w:rsid w:val="008C7EFB"/>
    <w:rsid w:val="008C7F31"/>
    <w:rsid w:val="008C7F85"/>
    <w:rsid w:val="008D001E"/>
    <w:rsid w:val="008D00A5"/>
    <w:rsid w:val="008D02CB"/>
    <w:rsid w:val="008D034B"/>
    <w:rsid w:val="008D03B1"/>
    <w:rsid w:val="008D0425"/>
    <w:rsid w:val="008D04D5"/>
    <w:rsid w:val="008D0632"/>
    <w:rsid w:val="008D0640"/>
    <w:rsid w:val="008D0649"/>
    <w:rsid w:val="008D080D"/>
    <w:rsid w:val="008D0838"/>
    <w:rsid w:val="008D086D"/>
    <w:rsid w:val="008D08CB"/>
    <w:rsid w:val="008D0975"/>
    <w:rsid w:val="008D0AC7"/>
    <w:rsid w:val="008D0BDC"/>
    <w:rsid w:val="008D0DC2"/>
    <w:rsid w:val="008D0F54"/>
    <w:rsid w:val="008D0F91"/>
    <w:rsid w:val="008D0FEB"/>
    <w:rsid w:val="008D1155"/>
    <w:rsid w:val="008D1166"/>
    <w:rsid w:val="008D11E4"/>
    <w:rsid w:val="008D1377"/>
    <w:rsid w:val="008D13A0"/>
    <w:rsid w:val="008D13C7"/>
    <w:rsid w:val="008D14FE"/>
    <w:rsid w:val="008D171C"/>
    <w:rsid w:val="008D17B2"/>
    <w:rsid w:val="008D182B"/>
    <w:rsid w:val="008D18F0"/>
    <w:rsid w:val="008D195B"/>
    <w:rsid w:val="008D19FE"/>
    <w:rsid w:val="008D1A57"/>
    <w:rsid w:val="008D1C32"/>
    <w:rsid w:val="008D1C7E"/>
    <w:rsid w:val="008D1CB3"/>
    <w:rsid w:val="008D1D2C"/>
    <w:rsid w:val="008D1D90"/>
    <w:rsid w:val="008D1FF7"/>
    <w:rsid w:val="008D20C3"/>
    <w:rsid w:val="008D210A"/>
    <w:rsid w:val="008D21EE"/>
    <w:rsid w:val="008D22AF"/>
    <w:rsid w:val="008D22C1"/>
    <w:rsid w:val="008D2381"/>
    <w:rsid w:val="008D23D3"/>
    <w:rsid w:val="008D2681"/>
    <w:rsid w:val="008D26A4"/>
    <w:rsid w:val="008D26AF"/>
    <w:rsid w:val="008D26BF"/>
    <w:rsid w:val="008D26EC"/>
    <w:rsid w:val="008D2874"/>
    <w:rsid w:val="008D28AA"/>
    <w:rsid w:val="008D28DD"/>
    <w:rsid w:val="008D2981"/>
    <w:rsid w:val="008D2B1A"/>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AA"/>
    <w:rsid w:val="008D37E5"/>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18"/>
    <w:rsid w:val="008D42CD"/>
    <w:rsid w:val="008D4418"/>
    <w:rsid w:val="008D44CD"/>
    <w:rsid w:val="008D4555"/>
    <w:rsid w:val="008D455F"/>
    <w:rsid w:val="008D4584"/>
    <w:rsid w:val="008D4639"/>
    <w:rsid w:val="008D4640"/>
    <w:rsid w:val="008D46C6"/>
    <w:rsid w:val="008D474A"/>
    <w:rsid w:val="008D4793"/>
    <w:rsid w:val="008D486B"/>
    <w:rsid w:val="008D4959"/>
    <w:rsid w:val="008D49DE"/>
    <w:rsid w:val="008D4A37"/>
    <w:rsid w:val="008D4A56"/>
    <w:rsid w:val="008D4AF4"/>
    <w:rsid w:val="008D4B2D"/>
    <w:rsid w:val="008D4B55"/>
    <w:rsid w:val="008D4C78"/>
    <w:rsid w:val="008D4C82"/>
    <w:rsid w:val="008D4CC0"/>
    <w:rsid w:val="008D4D7A"/>
    <w:rsid w:val="008D4DCB"/>
    <w:rsid w:val="008D4E52"/>
    <w:rsid w:val="008D4E94"/>
    <w:rsid w:val="008D4FFC"/>
    <w:rsid w:val="008D514B"/>
    <w:rsid w:val="008D51AA"/>
    <w:rsid w:val="008D51D6"/>
    <w:rsid w:val="008D5218"/>
    <w:rsid w:val="008D5271"/>
    <w:rsid w:val="008D530C"/>
    <w:rsid w:val="008D5534"/>
    <w:rsid w:val="008D55C7"/>
    <w:rsid w:val="008D55D9"/>
    <w:rsid w:val="008D55DD"/>
    <w:rsid w:val="008D57B0"/>
    <w:rsid w:val="008D5909"/>
    <w:rsid w:val="008D5984"/>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0B"/>
    <w:rsid w:val="008D61A7"/>
    <w:rsid w:val="008D61FA"/>
    <w:rsid w:val="008D627E"/>
    <w:rsid w:val="008D62D7"/>
    <w:rsid w:val="008D63D5"/>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BA6"/>
    <w:rsid w:val="008D6C0F"/>
    <w:rsid w:val="008D6F92"/>
    <w:rsid w:val="008D700C"/>
    <w:rsid w:val="008D70AD"/>
    <w:rsid w:val="008D70E8"/>
    <w:rsid w:val="008D7102"/>
    <w:rsid w:val="008D714F"/>
    <w:rsid w:val="008D71E2"/>
    <w:rsid w:val="008D7259"/>
    <w:rsid w:val="008D73A4"/>
    <w:rsid w:val="008D74C7"/>
    <w:rsid w:val="008D7540"/>
    <w:rsid w:val="008D7543"/>
    <w:rsid w:val="008D756D"/>
    <w:rsid w:val="008D75ED"/>
    <w:rsid w:val="008D763D"/>
    <w:rsid w:val="008D7665"/>
    <w:rsid w:val="008D766B"/>
    <w:rsid w:val="008D76FC"/>
    <w:rsid w:val="008D77DC"/>
    <w:rsid w:val="008D7814"/>
    <w:rsid w:val="008D7829"/>
    <w:rsid w:val="008D784A"/>
    <w:rsid w:val="008D784D"/>
    <w:rsid w:val="008D786B"/>
    <w:rsid w:val="008D78BF"/>
    <w:rsid w:val="008D793B"/>
    <w:rsid w:val="008D795A"/>
    <w:rsid w:val="008D7971"/>
    <w:rsid w:val="008D7A59"/>
    <w:rsid w:val="008D7AA2"/>
    <w:rsid w:val="008D7C99"/>
    <w:rsid w:val="008D7DED"/>
    <w:rsid w:val="008D7E1F"/>
    <w:rsid w:val="008D7FE7"/>
    <w:rsid w:val="008E0081"/>
    <w:rsid w:val="008E0097"/>
    <w:rsid w:val="008E00EC"/>
    <w:rsid w:val="008E019D"/>
    <w:rsid w:val="008E02F9"/>
    <w:rsid w:val="008E0339"/>
    <w:rsid w:val="008E036F"/>
    <w:rsid w:val="008E0572"/>
    <w:rsid w:val="008E0574"/>
    <w:rsid w:val="008E05D0"/>
    <w:rsid w:val="008E0670"/>
    <w:rsid w:val="008E06B4"/>
    <w:rsid w:val="008E0798"/>
    <w:rsid w:val="008E093F"/>
    <w:rsid w:val="008E09F0"/>
    <w:rsid w:val="008E09F7"/>
    <w:rsid w:val="008E09FD"/>
    <w:rsid w:val="008E0C18"/>
    <w:rsid w:val="008E0C2A"/>
    <w:rsid w:val="008E0C7E"/>
    <w:rsid w:val="008E0CA4"/>
    <w:rsid w:val="008E0F08"/>
    <w:rsid w:val="008E0F99"/>
    <w:rsid w:val="008E0FBA"/>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79E"/>
    <w:rsid w:val="008E1813"/>
    <w:rsid w:val="008E1816"/>
    <w:rsid w:val="008E18FC"/>
    <w:rsid w:val="008E199B"/>
    <w:rsid w:val="008E1AB2"/>
    <w:rsid w:val="008E1AEA"/>
    <w:rsid w:val="008E1AF8"/>
    <w:rsid w:val="008E1BC3"/>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F1E"/>
    <w:rsid w:val="008E2F2A"/>
    <w:rsid w:val="008E2F57"/>
    <w:rsid w:val="008E301B"/>
    <w:rsid w:val="008E3074"/>
    <w:rsid w:val="008E30C5"/>
    <w:rsid w:val="008E3154"/>
    <w:rsid w:val="008E33FE"/>
    <w:rsid w:val="008E345E"/>
    <w:rsid w:val="008E3464"/>
    <w:rsid w:val="008E347F"/>
    <w:rsid w:val="008E3585"/>
    <w:rsid w:val="008E35CC"/>
    <w:rsid w:val="008E368C"/>
    <w:rsid w:val="008E36A5"/>
    <w:rsid w:val="008E370D"/>
    <w:rsid w:val="008E372F"/>
    <w:rsid w:val="008E37D7"/>
    <w:rsid w:val="008E3928"/>
    <w:rsid w:val="008E3A05"/>
    <w:rsid w:val="008E3A5D"/>
    <w:rsid w:val="008E3A5F"/>
    <w:rsid w:val="008E3AA7"/>
    <w:rsid w:val="008E3B20"/>
    <w:rsid w:val="008E3BE5"/>
    <w:rsid w:val="008E3C4D"/>
    <w:rsid w:val="008E3CA5"/>
    <w:rsid w:val="008E3E84"/>
    <w:rsid w:val="008E3F83"/>
    <w:rsid w:val="008E4192"/>
    <w:rsid w:val="008E4264"/>
    <w:rsid w:val="008E453A"/>
    <w:rsid w:val="008E4543"/>
    <w:rsid w:val="008E454B"/>
    <w:rsid w:val="008E45DB"/>
    <w:rsid w:val="008E46F7"/>
    <w:rsid w:val="008E4803"/>
    <w:rsid w:val="008E4896"/>
    <w:rsid w:val="008E49FF"/>
    <w:rsid w:val="008E4A82"/>
    <w:rsid w:val="008E4ABD"/>
    <w:rsid w:val="008E4DCD"/>
    <w:rsid w:val="008E4F3F"/>
    <w:rsid w:val="008E4F95"/>
    <w:rsid w:val="008E4FB8"/>
    <w:rsid w:val="008E505C"/>
    <w:rsid w:val="008E5066"/>
    <w:rsid w:val="008E506A"/>
    <w:rsid w:val="008E519A"/>
    <w:rsid w:val="008E52B6"/>
    <w:rsid w:val="008E5301"/>
    <w:rsid w:val="008E5309"/>
    <w:rsid w:val="008E5319"/>
    <w:rsid w:val="008E5350"/>
    <w:rsid w:val="008E5488"/>
    <w:rsid w:val="008E5520"/>
    <w:rsid w:val="008E5566"/>
    <w:rsid w:val="008E57C1"/>
    <w:rsid w:val="008E57D9"/>
    <w:rsid w:val="008E57E6"/>
    <w:rsid w:val="008E5852"/>
    <w:rsid w:val="008E587F"/>
    <w:rsid w:val="008E58F6"/>
    <w:rsid w:val="008E5C83"/>
    <w:rsid w:val="008E5C97"/>
    <w:rsid w:val="008E5D25"/>
    <w:rsid w:val="008E5DBF"/>
    <w:rsid w:val="008E5FC3"/>
    <w:rsid w:val="008E5FF8"/>
    <w:rsid w:val="008E6169"/>
    <w:rsid w:val="008E6203"/>
    <w:rsid w:val="008E621A"/>
    <w:rsid w:val="008E62FA"/>
    <w:rsid w:val="008E63CC"/>
    <w:rsid w:val="008E640B"/>
    <w:rsid w:val="008E6528"/>
    <w:rsid w:val="008E662A"/>
    <w:rsid w:val="008E662F"/>
    <w:rsid w:val="008E6675"/>
    <w:rsid w:val="008E6686"/>
    <w:rsid w:val="008E66C5"/>
    <w:rsid w:val="008E6AD8"/>
    <w:rsid w:val="008E6B24"/>
    <w:rsid w:val="008E6B8A"/>
    <w:rsid w:val="008E6B9B"/>
    <w:rsid w:val="008E6C37"/>
    <w:rsid w:val="008E6D07"/>
    <w:rsid w:val="008E6DE5"/>
    <w:rsid w:val="008E6E07"/>
    <w:rsid w:val="008E6EB2"/>
    <w:rsid w:val="008E6F0D"/>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9F4"/>
    <w:rsid w:val="008E7A6A"/>
    <w:rsid w:val="008E7B0F"/>
    <w:rsid w:val="008E7BA6"/>
    <w:rsid w:val="008E7C04"/>
    <w:rsid w:val="008E7C38"/>
    <w:rsid w:val="008E7E43"/>
    <w:rsid w:val="008E7E53"/>
    <w:rsid w:val="008E7E7B"/>
    <w:rsid w:val="008E7EA7"/>
    <w:rsid w:val="008E7F10"/>
    <w:rsid w:val="008E7F40"/>
    <w:rsid w:val="008E7F5B"/>
    <w:rsid w:val="008E7FEA"/>
    <w:rsid w:val="008F005D"/>
    <w:rsid w:val="008F0105"/>
    <w:rsid w:val="008F01B3"/>
    <w:rsid w:val="008F029C"/>
    <w:rsid w:val="008F03F8"/>
    <w:rsid w:val="008F057D"/>
    <w:rsid w:val="008F062C"/>
    <w:rsid w:val="008F0676"/>
    <w:rsid w:val="008F0709"/>
    <w:rsid w:val="008F0771"/>
    <w:rsid w:val="008F085D"/>
    <w:rsid w:val="008F0959"/>
    <w:rsid w:val="008F0B31"/>
    <w:rsid w:val="008F0B4D"/>
    <w:rsid w:val="008F0C14"/>
    <w:rsid w:val="008F0C37"/>
    <w:rsid w:val="008F0CE1"/>
    <w:rsid w:val="008F0D6B"/>
    <w:rsid w:val="008F0DFF"/>
    <w:rsid w:val="008F0E01"/>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59"/>
    <w:rsid w:val="008F1666"/>
    <w:rsid w:val="008F19FF"/>
    <w:rsid w:val="008F1B57"/>
    <w:rsid w:val="008F1B5C"/>
    <w:rsid w:val="008F1C1A"/>
    <w:rsid w:val="008F1C21"/>
    <w:rsid w:val="008F1CCE"/>
    <w:rsid w:val="008F1D7C"/>
    <w:rsid w:val="008F20DE"/>
    <w:rsid w:val="008F2197"/>
    <w:rsid w:val="008F22DA"/>
    <w:rsid w:val="008F22ED"/>
    <w:rsid w:val="008F23B1"/>
    <w:rsid w:val="008F240C"/>
    <w:rsid w:val="008F24C8"/>
    <w:rsid w:val="008F2555"/>
    <w:rsid w:val="008F25BA"/>
    <w:rsid w:val="008F2684"/>
    <w:rsid w:val="008F2687"/>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301A"/>
    <w:rsid w:val="008F30B2"/>
    <w:rsid w:val="008F30C3"/>
    <w:rsid w:val="008F30F1"/>
    <w:rsid w:val="008F314B"/>
    <w:rsid w:val="008F31A7"/>
    <w:rsid w:val="008F3268"/>
    <w:rsid w:val="008F32A3"/>
    <w:rsid w:val="008F32C5"/>
    <w:rsid w:val="008F32D7"/>
    <w:rsid w:val="008F3522"/>
    <w:rsid w:val="008F3555"/>
    <w:rsid w:val="008F3591"/>
    <w:rsid w:val="008F35DD"/>
    <w:rsid w:val="008F35FE"/>
    <w:rsid w:val="008F365F"/>
    <w:rsid w:val="008F3683"/>
    <w:rsid w:val="008F3690"/>
    <w:rsid w:val="008F382C"/>
    <w:rsid w:val="008F3908"/>
    <w:rsid w:val="008F3977"/>
    <w:rsid w:val="008F3A94"/>
    <w:rsid w:val="008F3B4D"/>
    <w:rsid w:val="008F3C62"/>
    <w:rsid w:val="008F3CFD"/>
    <w:rsid w:val="008F3D58"/>
    <w:rsid w:val="008F3D8B"/>
    <w:rsid w:val="008F3F19"/>
    <w:rsid w:val="008F3F84"/>
    <w:rsid w:val="008F3F85"/>
    <w:rsid w:val="008F4045"/>
    <w:rsid w:val="008F40B5"/>
    <w:rsid w:val="008F40D2"/>
    <w:rsid w:val="008F41BF"/>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D21"/>
    <w:rsid w:val="008F4F85"/>
    <w:rsid w:val="008F4F98"/>
    <w:rsid w:val="008F50B8"/>
    <w:rsid w:val="008F5189"/>
    <w:rsid w:val="008F52A5"/>
    <w:rsid w:val="008F53B6"/>
    <w:rsid w:val="008F53CD"/>
    <w:rsid w:val="008F5420"/>
    <w:rsid w:val="008F54EC"/>
    <w:rsid w:val="008F5515"/>
    <w:rsid w:val="008F5565"/>
    <w:rsid w:val="008F5574"/>
    <w:rsid w:val="008F557F"/>
    <w:rsid w:val="008F5646"/>
    <w:rsid w:val="008F56A0"/>
    <w:rsid w:val="008F570E"/>
    <w:rsid w:val="008F571D"/>
    <w:rsid w:val="008F5754"/>
    <w:rsid w:val="008F5824"/>
    <w:rsid w:val="008F5841"/>
    <w:rsid w:val="008F58D3"/>
    <w:rsid w:val="008F5921"/>
    <w:rsid w:val="008F5AA9"/>
    <w:rsid w:val="008F5B34"/>
    <w:rsid w:val="008F5B44"/>
    <w:rsid w:val="008F5CF7"/>
    <w:rsid w:val="008F5D4A"/>
    <w:rsid w:val="008F5DD5"/>
    <w:rsid w:val="008F5DE8"/>
    <w:rsid w:val="008F5DF1"/>
    <w:rsid w:val="008F5E55"/>
    <w:rsid w:val="008F5E8E"/>
    <w:rsid w:val="008F6082"/>
    <w:rsid w:val="008F608F"/>
    <w:rsid w:val="008F60E1"/>
    <w:rsid w:val="008F6140"/>
    <w:rsid w:val="008F61D7"/>
    <w:rsid w:val="008F6269"/>
    <w:rsid w:val="008F63B2"/>
    <w:rsid w:val="008F655F"/>
    <w:rsid w:val="008F6664"/>
    <w:rsid w:val="008F675D"/>
    <w:rsid w:val="008F678C"/>
    <w:rsid w:val="008F67CA"/>
    <w:rsid w:val="008F6870"/>
    <w:rsid w:val="008F69E9"/>
    <w:rsid w:val="008F6A41"/>
    <w:rsid w:val="008F6A6C"/>
    <w:rsid w:val="008F6C2C"/>
    <w:rsid w:val="008F6C82"/>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5FD"/>
    <w:rsid w:val="008F76EF"/>
    <w:rsid w:val="008F76F7"/>
    <w:rsid w:val="008F76FC"/>
    <w:rsid w:val="008F777A"/>
    <w:rsid w:val="008F77AC"/>
    <w:rsid w:val="008F77BB"/>
    <w:rsid w:val="008F77EE"/>
    <w:rsid w:val="008F78DD"/>
    <w:rsid w:val="008F7915"/>
    <w:rsid w:val="008F7A48"/>
    <w:rsid w:val="008F7C4C"/>
    <w:rsid w:val="008F7D57"/>
    <w:rsid w:val="008F7DA4"/>
    <w:rsid w:val="008F7FA0"/>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4C"/>
    <w:rsid w:val="009006DA"/>
    <w:rsid w:val="009006FD"/>
    <w:rsid w:val="009007D5"/>
    <w:rsid w:val="00900812"/>
    <w:rsid w:val="0090081D"/>
    <w:rsid w:val="0090089D"/>
    <w:rsid w:val="009008B9"/>
    <w:rsid w:val="00900906"/>
    <w:rsid w:val="0090091B"/>
    <w:rsid w:val="00900951"/>
    <w:rsid w:val="009009BF"/>
    <w:rsid w:val="009009C2"/>
    <w:rsid w:val="009009EE"/>
    <w:rsid w:val="00900A1F"/>
    <w:rsid w:val="00900A4C"/>
    <w:rsid w:val="00900AC6"/>
    <w:rsid w:val="00900BCD"/>
    <w:rsid w:val="00900C24"/>
    <w:rsid w:val="00900D68"/>
    <w:rsid w:val="00900DF5"/>
    <w:rsid w:val="00900F0F"/>
    <w:rsid w:val="00900FF9"/>
    <w:rsid w:val="0090112E"/>
    <w:rsid w:val="00901159"/>
    <w:rsid w:val="009011D0"/>
    <w:rsid w:val="0090129D"/>
    <w:rsid w:val="009012BC"/>
    <w:rsid w:val="009013A7"/>
    <w:rsid w:val="00901407"/>
    <w:rsid w:val="0090140C"/>
    <w:rsid w:val="0090140D"/>
    <w:rsid w:val="00901481"/>
    <w:rsid w:val="00901528"/>
    <w:rsid w:val="00901549"/>
    <w:rsid w:val="00901610"/>
    <w:rsid w:val="009016A7"/>
    <w:rsid w:val="009016C4"/>
    <w:rsid w:val="00901798"/>
    <w:rsid w:val="00901892"/>
    <w:rsid w:val="00901A07"/>
    <w:rsid w:val="00901AB4"/>
    <w:rsid w:val="00901B0C"/>
    <w:rsid w:val="00901B9F"/>
    <w:rsid w:val="00901BDD"/>
    <w:rsid w:val="00901CF1"/>
    <w:rsid w:val="00901D8F"/>
    <w:rsid w:val="00901D9D"/>
    <w:rsid w:val="00901DAF"/>
    <w:rsid w:val="00901E39"/>
    <w:rsid w:val="00901EEF"/>
    <w:rsid w:val="00901F5F"/>
    <w:rsid w:val="00901F67"/>
    <w:rsid w:val="00901FC5"/>
    <w:rsid w:val="00901FDF"/>
    <w:rsid w:val="00902072"/>
    <w:rsid w:val="009020C5"/>
    <w:rsid w:val="0090215F"/>
    <w:rsid w:val="009021A9"/>
    <w:rsid w:val="009021AD"/>
    <w:rsid w:val="00902216"/>
    <w:rsid w:val="00902286"/>
    <w:rsid w:val="009023A8"/>
    <w:rsid w:val="0090243F"/>
    <w:rsid w:val="00902487"/>
    <w:rsid w:val="009024CC"/>
    <w:rsid w:val="00902563"/>
    <w:rsid w:val="0090257E"/>
    <w:rsid w:val="00902635"/>
    <w:rsid w:val="009026DE"/>
    <w:rsid w:val="00902828"/>
    <w:rsid w:val="009028EA"/>
    <w:rsid w:val="0090297A"/>
    <w:rsid w:val="00902B81"/>
    <w:rsid w:val="00902C21"/>
    <w:rsid w:val="00902C5C"/>
    <w:rsid w:val="00902CC2"/>
    <w:rsid w:val="00902DA1"/>
    <w:rsid w:val="00902E1A"/>
    <w:rsid w:val="00902EE6"/>
    <w:rsid w:val="00903030"/>
    <w:rsid w:val="00903031"/>
    <w:rsid w:val="0090309A"/>
    <w:rsid w:val="009030B8"/>
    <w:rsid w:val="0090314D"/>
    <w:rsid w:val="009032F9"/>
    <w:rsid w:val="00903302"/>
    <w:rsid w:val="00903451"/>
    <w:rsid w:val="009035A3"/>
    <w:rsid w:val="009035C1"/>
    <w:rsid w:val="0090362F"/>
    <w:rsid w:val="009036EE"/>
    <w:rsid w:val="00903732"/>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3F3E"/>
    <w:rsid w:val="00904064"/>
    <w:rsid w:val="00904074"/>
    <w:rsid w:val="009040A6"/>
    <w:rsid w:val="009040D4"/>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81"/>
    <w:rsid w:val="009051B3"/>
    <w:rsid w:val="0090526D"/>
    <w:rsid w:val="009052CE"/>
    <w:rsid w:val="00905342"/>
    <w:rsid w:val="00905448"/>
    <w:rsid w:val="00905469"/>
    <w:rsid w:val="009054CD"/>
    <w:rsid w:val="0090558D"/>
    <w:rsid w:val="009055A7"/>
    <w:rsid w:val="009055AB"/>
    <w:rsid w:val="00905819"/>
    <w:rsid w:val="00905823"/>
    <w:rsid w:val="009058FD"/>
    <w:rsid w:val="0090596E"/>
    <w:rsid w:val="0090597B"/>
    <w:rsid w:val="009059FB"/>
    <w:rsid w:val="00905BBD"/>
    <w:rsid w:val="00905C7D"/>
    <w:rsid w:val="00905CBB"/>
    <w:rsid w:val="00905D4D"/>
    <w:rsid w:val="00905DCF"/>
    <w:rsid w:val="00905E15"/>
    <w:rsid w:val="00905E26"/>
    <w:rsid w:val="00905F0D"/>
    <w:rsid w:val="00905F37"/>
    <w:rsid w:val="00905F70"/>
    <w:rsid w:val="00906039"/>
    <w:rsid w:val="009060A5"/>
    <w:rsid w:val="00906397"/>
    <w:rsid w:val="00906443"/>
    <w:rsid w:val="00906486"/>
    <w:rsid w:val="0090648C"/>
    <w:rsid w:val="00906491"/>
    <w:rsid w:val="0090650A"/>
    <w:rsid w:val="00906524"/>
    <w:rsid w:val="0090656E"/>
    <w:rsid w:val="00906643"/>
    <w:rsid w:val="0090665B"/>
    <w:rsid w:val="009066DF"/>
    <w:rsid w:val="009068D1"/>
    <w:rsid w:val="00906915"/>
    <w:rsid w:val="00906AFC"/>
    <w:rsid w:val="00906BD9"/>
    <w:rsid w:val="00906C58"/>
    <w:rsid w:val="00906CAD"/>
    <w:rsid w:val="00906CBE"/>
    <w:rsid w:val="00906CFC"/>
    <w:rsid w:val="00906D8D"/>
    <w:rsid w:val="0090713C"/>
    <w:rsid w:val="00907154"/>
    <w:rsid w:val="00907181"/>
    <w:rsid w:val="00907287"/>
    <w:rsid w:val="009072B5"/>
    <w:rsid w:val="0090732F"/>
    <w:rsid w:val="009073A2"/>
    <w:rsid w:val="00907414"/>
    <w:rsid w:val="00907452"/>
    <w:rsid w:val="009074D4"/>
    <w:rsid w:val="009074F0"/>
    <w:rsid w:val="00907618"/>
    <w:rsid w:val="0090761B"/>
    <w:rsid w:val="009076A7"/>
    <w:rsid w:val="00907727"/>
    <w:rsid w:val="009078B6"/>
    <w:rsid w:val="00907922"/>
    <w:rsid w:val="0090798D"/>
    <w:rsid w:val="00907B05"/>
    <w:rsid w:val="00907B28"/>
    <w:rsid w:val="00907BC1"/>
    <w:rsid w:val="00907C3E"/>
    <w:rsid w:val="00907CB0"/>
    <w:rsid w:val="00907E32"/>
    <w:rsid w:val="00907E35"/>
    <w:rsid w:val="00907ED2"/>
    <w:rsid w:val="00907F2F"/>
    <w:rsid w:val="00907F46"/>
    <w:rsid w:val="00907FEC"/>
    <w:rsid w:val="00910027"/>
    <w:rsid w:val="00910036"/>
    <w:rsid w:val="0091024A"/>
    <w:rsid w:val="009102D4"/>
    <w:rsid w:val="009102E9"/>
    <w:rsid w:val="00910345"/>
    <w:rsid w:val="00910477"/>
    <w:rsid w:val="00910528"/>
    <w:rsid w:val="00910563"/>
    <w:rsid w:val="0091065C"/>
    <w:rsid w:val="0091071C"/>
    <w:rsid w:val="009107CE"/>
    <w:rsid w:val="009107DB"/>
    <w:rsid w:val="009107EB"/>
    <w:rsid w:val="00910947"/>
    <w:rsid w:val="009109FE"/>
    <w:rsid w:val="00910AA6"/>
    <w:rsid w:val="00910AE5"/>
    <w:rsid w:val="00910B37"/>
    <w:rsid w:val="00910B5A"/>
    <w:rsid w:val="00910BC1"/>
    <w:rsid w:val="00910DA9"/>
    <w:rsid w:val="00910DCC"/>
    <w:rsid w:val="00910DF7"/>
    <w:rsid w:val="009110CB"/>
    <w:rsid w:val="009110DF"/>
    <w:rsid w:val="00911102"/>
    <w:rsid w:val="00911131"/>
    <w:rsid w:val="0091115F"/>
    <w:rsid w:val="00911192"/>
    <w:rsid w:val="009111C1"/>
    <w:rsid w:val="0091126A"/>
    <w:rsid w:val="0091133F"/>
    <w:rsid w:val="009113AD"/>
    <w:rsid w:val="00911567"/>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1EC"/>
    <w:rsid w:val="009124C4"/>
    <w:rsid w:val="0091257F"/>
    <w:rsid w:val="00912602"/>
    <w:rsid w:val="00912604"/>
    <w:rsid w:val="00912925"/>
    <w:rsid w:val="00912A8F"/>
    <w:rsid w:val="00912AA0"/>
    <w:rsid w:val="00912AA3"/>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600"/>
    <w:rsid w:val="00913601"/>
    <w:rsid w:val="0091378A"/>
    <w:rsid w:val="009137FB"/>
    <w:rsid w:val="00913A0E"/>
    <w:rsid w:val="00913A5D"/>
    <w:rsid w:val="00913B83"/>
    <w:rsid w:val="00913B92"/>
    <w:rsid w:val="00913BFC"/>
    <w:rsid w:val="00913CA6"/>
    <w:rsid w:val="00913D4B"/>
    <w:rsid w:val="00913DCC"/>
    <w:rsid w:val="00913E47"/>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BB1"/>
    <w:rsid w:val="00914C52"/>
    <w:rsid w:val="00914D09"/>
    <w:rsid w:val="00914D51"/>
    <w:rsid w:val="00914DD8"/>
    <w:rsid w:val="00914EF2"/>
    <w:rsid w:val="00914F4D"/>
    <w:rsid w:val="009150CA"/>
    <w:rsid w:val="00915110"/>
    <w:rsid w:val="00915128"/>
    <w:rsid w:val="0091517A"/>
    <w:rsid w:val="0091528A"/>
    <w:rsid w:val="009152A6"/>
    <w:rsid w:val="009152FF"/>
    <w:rsid w:val="0091539A"/>
    <w:rsid w:val="0091548A"/>
    <w:rsid w:val="00915697"/>
    <w:rsid w:val="00915731"/>
    <w:rsid w:val="00915768"/>
    <w:rsid w:val="009157F7"/>
    <w:rsid w:val="0091581A"/>
    <w:rsid w:val="0091587D"/>
    <w:rsid w:val="0091589F"/>
    <w:rsid w:val="009158BE"/>
    <w:rsid w:val="009158CE"/>
    <w:rsid w:val="009158F2"/>
    <w:rsid w:val="00915A26"/>
    <w:rsid w:val="00915A27"/>
    <w:rsid w:val="00915AB3"/>
    <w:rsid w:val="00915AD6"/>
    <w:rsid w:val="00915AF7"/>
    <w:rsid w:val="00915C2A"/>
    <w:rsid w:val="00915C2D"/>
    <w:rsid w:val="00915CE5"/>
    <w:rsid w:val="00915CF5"/>
    <w:rsid w:val="00915D19"/>
    <w:rsid w:val="00915D3F"/>
    <w:rsid w:val="00915D4D"/>
    <w:rsid w:val="00915D6F"/>
    <w:rsid w:val="00915DD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827"/>
    <w:rsid w:val="00916885"/>
    <w:rsid w:val="00916A69"/>
    <w:rsid w:val="00916A6C"/>
    <w:rsid w:val="00916A7D"/>
    <w:rsid w:val="00916A8F"/>
    <w:rsid w:val="00916A99"/>
    <w:rsid w:val="00916CC0"/>
    <w:rsid w:val="00916D1A"/>
    <w:rsid w:val="00916DB2"/>
    <w:rsid w:val="00916DF8"/>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B3B"/>
    <w:rsid w:val="00917B49"/>
    <w:rsid w:val="00917C83"/>
    <w:rsid w:val="00917D25"/>
    <w:rsid w:val="00917D4C"/>
    <w:rsid w:val="00917DEB"/>
    <w:rsid w:val="00917E96"/>
    <w:rsid w:val="00917F1E"/>
    <w:rsid w:val="00917F98"/>
    <w:rsid w:val="00920003"/>
    <w:rsid w:val="0092004A"/>
    <w:rsid w:val="009200C8"/>
    <w:rsid w:val="00920211"/>
    <w:rsid w:val="009202B1"/>
    <w:rsid w:val="009202CB"/>
    <w:rsid w:val="0092036E"/>
    <w:rsid w:val="00920496"/>
    <w:rsid w:val="00920526"/>
    <w:rsid w:val="00920644"/>
    <w:rsid w:val="0092066E"/>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309"/>
    <w:rsid w:val="0092130D"/>
    <w:rsid w:val="00921391"/>
    <w:rsid w:val="0092150D"/>
    <w:rsid w:val="0092154C"/>
    <w:rsid w:val="00921656"/>
    <w:rsid w:val="0092169A"/>
    <w:rsid w:val="009216C7"/>
    <w:rsid w:val="009217CE"/>
    <w:rsid w:val="009218CD"/>
    <w:rsid w:val="00921967"/>
    <w:rsid w:val="00921A32"/>
    <w:rsid w:val="00921B79"/>
    <w:rsid w:val="00921BAF"/>
    <w:rsid w:val="00921C90"/>
    <w:rsid w:val="00921CF9"/>
    <w:rsid w:val="00922048"/>
    <w:rsid w:val="00922114"/>
    <w:rsid w:val="00922149"/>
    <w:rsid w:val="0092215A"/>
    <w:rsid w:val="009221F7"/>
    <w:rsid w:val="0092222E"/>
    <w:rsid w:val="0092223D"/>
    <w:rsid w:val="00922274"/>
    <w:rsid w:val="00922380"/>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01"/>
    <w:rsid w:val="009234A4"/>
    <w:rsid w:val="009234CF"/>
    <w:rsid w:val="00923563"/>
    <w:rsid w:val="0092358E"/>
    <w:rsid w:val="009235FA"/>
    <w:rsid w:val="0092366D"/>
    <w:rsid w:val="0092378C"/>
    <w:rsid w:val="0092384B"/>
    <w:rsid w:val="00923876"/>
    <w:rsid w:val="009238E1"/>
    <w:rsid w:val="00923900"/>
    <w:rsid w:val="00923A16"/>
    <w:rsid w:val="00923B4E"/>
    <w:rsid w:val="00923C82"/>
    <w:rsid w:val="00923D03"/>
    <w:rsid w:val="00923D4E"/>
    <w:rsid w:val="00923E4C"/>
    <w:rsid w:val="00923EA6"/>
    <w:rsid w:val="00923F5F"/>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F5"/>
    <w:rsid w:val="00925040"/>
    <w:rsid w:val="009250F4"/>
    <w:rsid w:val="00925111"/>
    <w:rsid w:val="0092514D"/>
    <w:rsid w:val="009251E6"/>
    <w:rsid w:val="009251E8"/>
    <w:rsid w:val="009251F3"/>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BE"/>
    <w:rsid w:val="009257D6"/>
    <w:rsid w:val="00925896"/>
    <w:rsid w:val="009259DB"/>
    <w:rsid w:val="009259E8"/>
    <w:rsid w:val="00925A98"/>
    <w:rsid w:val="00925AC2"/>
    <w:rsid w:val="00925B57"/>
    <w:rsid w:val="00925B7B"/>
    <w:rsid w:val="00925C01"/>
    <w:rsid w:val="00925C70"/>
    <w:rsid w:val="00925C73"/>
    <w:rsid w:val="00925CD0"/>
    <w:rsid w:val="00925CE4"/>
    <w:rsid w:val="00925D53"/>
    <w:rsid w:val="00925D92"/>
    <w:rsid w:val="00925FA7"/>
    <w:rsid w:val="00925FD7"/>
    <w:rsid w:val="00926018"/>
    <w:rsid w:val="00926076"/>
    <w:rsid w:val="0092610E"/>
    <w:rsid w:val="0092614E"/>
    <w:rsid w:val="009261B3"/>
    <w:rsid w:val="009262F4"/>
    <w:rsid w:val="00926357"/>
    <w:rsid w:val="009263E4"/>
    <w:rsid w:val="00926589"/>
    <w:rsid w:val="009266FC"/>
    <w:rsid w:val="009266FD"/>
    <w:rsid w:val="0092678D"/>
    <w:rsid w:val="009267EB"/>
    <w:rsid w:val="009268DD"/>
    <w:rsid w:val="00926920"/>
    <w:rsid w:val="00926939"/>
    <w:rsid w:val="00926947"/>
    <w:rsid w:val="009269D7"/>
    <w:rsid w:val="009269D8"/>
    <w:rsid w:val="00926BE9"/>
    <w:rsid w:val="00926D01"/>
    <w:rsid w:val="00926DF4"/>
    <w:rsid w:val="00926E42"/>
    <w:rsid w:val="00926E5F"/>
    <w:rsid w:val="00926EBC"/>
    <w:rsid w:val="00926EFE"/>
    <w:rsid w:val="00926FA1"/>
    <w:rsid w:val="00927038"/>
    <w:rsid w:val="00927078"/>
    <w:rsid w:val="0092709F"/>
    <w:rsid w:val="00927158"/>
    <w:rsid w:val="009271B4"/>
    <w:rsid w:val="00927335"/>
    <w:rsid w:val="009273D6"/>
    <w:rsid w:val="00927474"/>
    <w:rsid w:val="009274BE"/>
    <w:rsid w:val="009274E3"/>
    <w:rsid w:val="00927576"/>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59"/>
    <w:rsid w:val="0093008C"/>
    <w:rsid w:val="00930191"/>
    <w:rsid w:val="00930278"/>
    <w:rsid w:val="00930328"/>
    <w:rsid w:val="009303F1"/>
    <w:rsid w:val="00930499"/>
    <w:rsid w:val="009304E0"/>
    <w:rsid w:val="00930508"/>
    <w:rsid w:val="009305E7"/>
    <w:rsid w:val="00930783"/>
    <w:rsid w:val="00930789"/>
    <w:rsid w:val="00930799"/>
    <w:rsid w:val="00930908"/>
    <w:rsid w:val="00930AB7"/>
    <w:rsid w:val="00930B57"/>
    <w:rsid w:val="00930CA4"/>
    <w:rsid w:val="00930DF4"/>
    <w:rsid w:val="00930E9F"/>
    <w:rsid w:val="00930EE0"/>
    <w:rsid w:val="00930F5E"/>
    <w:rsid w:val="0093104C"/>
    <w:rsid w:val="0093108C"/>
    <w:rsid w:val="00931134"/>
    <w:rsid w:val="00931138"/>
    <w:rsid w:val="00931176"/>
    <w:rsid w:val="00931267"/>
    <w:rsid w:val="009312D7"/>
    <w:rsid w:val="009312FE"/>
    <w:rsid w:val="009313CF"/>
    <w:rsid w:val="00931469"/>
    <w:rsid w:val="00931501"/>
    <w:rsid w:val="009315A7"/>
    <w:rsid w:val="0093160B"/>
    <w:rsid w:val="009316F3"/>
    <w:rsid w:val="00931729"/>
    <w:rsid w:val="00931791"/>
    <w:rsid w:val="009317F4"/>
    <w:rsid w:val="009318D0"/>
    <w:rsid w:val="009318FB"/>
    <w:rsid w:val="0093195D"/>
    <w:rsid w:val="00931986"/>
    <w:rsid w:val="00931A84"/>
    <w:rsid w:val="00931AD9"/>
    <w:rsid w:val="00931AEB"/>
    <w:rsid w:val="00931B8B"/>
    <w:rsid w:val="00931C3C"/>
    <w:rsid w:val="00931C42"/>
    <w:rsid w:val="00931EB2"/>
    <w:rsid w:val="00931ECB"/>
    <w:rsid w:val="00931F64"/>
    <w:rsid w:val="00932063"/>
    <w:rsid w:val="0093207C"/>
    <w:rsid w:val="009320A6"/>
    <w:rsid w:val="00932174"/>
    <w:rsid w:val="00932286"/>
    <w:rsid w:val="009322FC"/>
    <w:rsid w:val="00932317"/>
    <w:rsid w:val="0093231B"/>
    <w:rsid w:val="00932393"/>
    <w:rsid w:val="00932472"/>
    <w:rsid w:val="00932540"/>
    <w:rsid w:val="00932548"/>
    <w:rsid w:val="00932692"/>
    <w:rsid w:val="00932694"/>
    <w:rsid w:val="009326DD"/>
    <w:rsid w:val="00932783"/>
    <w:rsid w:val="009327C8"/>
    <w:rsid w:val="00932899"/>
    <w:rsid w:val="00932908"/>
    <w:rsid w:val="0093294D"/>
    <w:rsid w:val="009329ED"/>
    <w:rsid w:val="00932A66"/>
    <w:rsid w:val="00932A78"/>
    <w:rsid w:val="00932C15"/>
    <w:rsid w:val="00932CEF"/>
    <w:rsid w:val="00932D59"/>
    <w:rsid w:val="00932D7A"/>
    <w:rsid w:val="00932E8F"/>
    <w:rsid w:val="00932FF4"/>
    <w:rsid w:val="00933040"/>
    <w:rsid w:val="0093306C"/>
    <w:rsid w:val="00933174"/>
    <w:rsid w:val="009331CB"/>
    <w:rsid w:val="009332A1"/>
    <w:rsid w:val="00933487"/>
    <w:rsid w:val="009335E1"/>
    <w:rsid w:val="00933655"/>
    <w:rsid w:val="009336C1"/>
    <w:rsid w:val="0093386E"/>
    <w:rsid w:val="00933898"/>
    <w:rsid w:val="00933939"/>
    <w:rsid w:val="009339BE"/>
    <w:rsid w:val="009339EC"/>
    <w:rsid w:val="00933B46"/>
    <w:rsid w:val="00933B9F"/>
    <w:rsid w:val="00933BD1"/>
    <w:rsid w:val="00933BE3"/>
    <w:rsid w:val="00933C2E"/>
    <w:rsid w:val="00933D0E"/>
    <w:rsid w:val="00933D46"/>
    <w:rsid w:val="00933D74"/>
    <w:rsid w:val="00933D94"/>
    <w:rsid w:val="00933E05"/>
    <w:rsid w:val="00933E3A"/>
    <w:rsid w:val="00933F7A"/>
    <w:rsid w:val="00934015"/>
    <w:rsid w:val="0093415D"/>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850"/>
    <w:rsid w:val="0093595C"/>
    <w:rsid w:val="009359A2"/>
    <w:rsid w:val="00935A49"/>
    <w:rsid w:val="00935AA7"/>
    <w:rsid w:val="00935AB7"/>
    <w:rsid w:val="00935B23"/>
    <w:rsid w:val="00935C3E"/>
    <w:rsid w:val="00935CE2"/>
    <w:rsid w:val="00935CE8"/>
    <w:rsid w:val="00935F35"/>
    <w:rsid w:val="00935F40"/>
    <w:rsid w:val="00935F67"/>
    <w:rsid w:val="0093603E"/>
    <w:rsid w:val="0093604C"/>
    <w:rsid w:val="0093606F"/>
    <w:rsid w:val="00936081"/>
    <w:rsid w:val="009360E1"/>
    <w:rsid w:val="00936138"/>
    <w:rsid w:val="00936169"/>
    <w:rsid w:val="009361A9"/>
    <w:rsid w:val="00936258"/>
    <w:rsid w:val="00936267"/>
    <w:rsid w:val="00936283"/>
    <w:rsid w:val="00936547"/>
    <w:rsid w:val="009365B9"/>
    <w:rsid w:val="00936734"/>
    <w:rsid w:val="00936770"/>
    <w:rsid w:val="00936778"/>
    <w:rsid w:val="0093681C"/>
    <w:rsid w:val="009368BB"/>
    <w:rsid w:val="009368F2"/>
    <w:rsid w:val="009369A8"/>
    <w:rsid w:val="00936B22"/>
    <w:rsid w:val="00936BA0"/>
    <w:rsid w:val="00936CBA"/>
    <w:rsid w:val="00936CD2"/>
    <w:rsid w:val="00936D13"/>
    <w:rsid w:val="00936D42"/>
    <w:rsid w:val="00936D54"/>
    <w:rsid w:val="00936D8F"/>
    <w:rsid w:val="00936DBD"/>
    <w:rsid w:val="00936DCB"/>
    <w:rsid w:val="00936E99"/>
    <w:rsid w:val="00936EE6"/>
    <w:rsid w:val="00936F30"/>
    <w:rsid w:val="00936F78"/>
    <w:rsid w:val="00937023"/>
    <w:rsid w:val="009370AD"/>
    <w:rsid w:val="009371BD"/>
    <w:rsid w:val="00937230"/>
    <w:rsid w:val="0093735E"/>
    <w:rsid w:val="009373FB"/>
    <w:rsid w:val="00937442"/>
    <w:rsid w:val="0093745B"/>
    <w:rsid w:val="0093749E"/>
    <w:rsid w:val="009374A8"/>
    <w:rsid w:val="009374F1"/>
    <w:rsid w:val="00937560"/>
    <w:rsid w:val="00937587"/>
    <w:rsid w:val="0093772F"/>
    <w:rsid w:val="0093790F"/>
    <w:rsid w:val="0093795E"/>
    <w:rsid w:val="009379ED"/>
    <w:rsid w:val="00937A01"/>
    <w:rsid w:val="00937A61"/>
    <w:rsid w:val="00937A69"/>
    <w:rsid w:val="00937BE8"/>
    <w:rsid w:val="00937BFD"/>
    <w:rsid w:val="00937D9E"/>
    <w:rsid w:val="00937DBF"/>
    <w:rsid w:val="00937E58"/>
    <w:rsid w:val="00937ECD"/>
    <w:rsid w:val="0094001D"/>
    <w:rsid w:val="00940088"/>
    <w:rsid w:val="00940198"/>
    <w:rsid w:val="009402E0"/>
    <w:rsid w:val="009402F3"/>
    <w:rsid w:val="0094038D"/>
    <w:rsid w:val="00940609"/>
    <w:rsid w:val="0094077C"/>
    <w:rsid w:val="00940924"/>
    <w:rsid w:val="0094099C"/>
    <w:rsid w:val="009409B8"/>
    <w:rsid w:val="00940A17"/>
    <w:rsid w:val="00940A5F"/>
    <w:rsid w:val="00940A85"/>
    <w:rsid w:val="00940AAD"/>
    <w:rsid w:val="00940B39"/>
    <w:rsid w:val="00940B62"/>
    <w:rsid w:val="00940B99"/>
    <w:rsid w:val="00940C14"/>
    <w:rsid w:val="00940CD6"/>
    <w:rsid w:val="00940D3D"/>
    <w:rsid w:val="00940DB4"/>
    <w:rsid w:val="00940DD2"/>
    <w:rsid w:val="00940DEB"/>
    <w:rsid w:val="00940EF2"/>
    <w:rsid w:val="00940FA1"/>
    <w:rsid w:val="0094104A"/>
    <w:rsid w:val="00941120"/>
    <w:rsid w:val="00941132"/>
    <w:rsid w:val="00941168"/>
    <w:rsid w:val="009411DF"/>
    <w:rsid w:val="00941251"/>
    <w:rsid w:val="009412B1"/>
    <w:rsid w:val="009412DF"/>
    <w:rsid w:val="00941304"/>
    <w:rsid w:val="00941313"/>
    <w:rsid w:val="009413C5"/>
    <w:rsid w:val="009414DC"/>
    <w:rsid w:val="009415B5"/>
    <w:rsid w:val="009415F1"/>
    <w:rsid w:val="00941610"/>
    <w:rsid w:val="00941728"/>
    <w:rsid w:val="00941A00"/>
    <w:rsid w:val="00941A14"/>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33"/>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3D"/>
    <w:rsid w:val="00942BAF"/>
    <w:rsid w:val="00942BE4"/>
    <w:rsid w:val="00942BF4"/>
    <w:rsid w:val="00942C66"/>
    <w:rsid w:val="00942C71"/>
    <w:rsid w:val="00942C7D"/>
    <w:rsid w:val="00942CC1"/>
    <w:rsid w:val="00942D0D"/>
    <w:rsid w:val="00942D2E"/>
    <w:rsid w:val="00942D8B"/>
    <w:rsid w:val="00942DD6"/>
    <w:rsid w:val="00942DE2"/>
    <w:rsid w:val="00942F57"/>
    <w:rsid w:val="00942F5C"/>
    <w:rsid w:val="00942F68"/>
    <w:rsid w:val="00943006"/>
    <w:rsid w:val="0094307E"/>
    <w:rsid w:val="009430C4"/>
    <w:rsid w:val="00943165"/>
    <w:rsid w:val="0094323F"/>
    <w:rsid w:val="00943292"/>
    <w:rsid w:val="009432A1"/>
    <w:rsid w:val="009432A4"/>
    <w:rsid w:val="00943303"/>
    <w:rsid w:val="00943370"/>
    <w:rsid w:val="009433AF"/>
    <w:rsid w:val="009433CE"/>
    <w:rsid w:val="00943627"/>
    <w:rsid w:val="00943826"/>
    <w:rsid w:val="00943900"/>
    <w:rsid w:val="00943975"/>
    <w:rsid w:val="00943994"/>
    <w:rsid w:val="009439CB"/>
    <w:rsid w:val="009439F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138"/>
    <w:rsid w:val="009441AE"/>
    <w:rsid w:val="0094420C"/>
    <w:rsid w:val="00944313"/>
    <w:rsid w:val="009444C5"/>
    <w:rsid w:val="009444E9"/>
    <w:rsid w:val="00944582"/>
    <w:rsid w:val="00944591"/>
    <w:rsid w:val="009445E6"/>
    <w:rsid w:val="0094461C"/>
    <w:rsid w:val="00944689"/>
    <w:rsid w:val="00944698"/>
    <w:rsid w:val="009446A4"/>
    <w:rsid w:val="00944765"/>
    <w:rsid w:val="0094481E"/>
    <w:rsid w:val="00944830"/>
    <w:rsid w:val="00944833"/>
    <w:rsid w:val="0094488D"/>
    <w:rsid w:val="00944AD3"/>
    <w:rsid w:val="00944B93"/>
    <w:rsid w:val="00944BE7"/>
    <w:rsid w:val="00944D91"/>
    <w:rsid w:val="00944F09"/>
    <w:rsid w:val="00944F61"/>
    <w:rsid w:val="00944F95"/>
    <w:rsid w:val="00945002"/>
    <w:rsid w:val="00945057"/>
    <w:rsid w:val="009451CF"/>
    <w:rsid w:val="0094523F"/>
    <w:rsid w:val="009452B8"/>
    <w:rsid w:val="009454CE"/>
    <w:rsid w:val="009455B1"/>
    <w:rsid w:val="009455F9"/>
    <w:rsid w:val="00945666"/>
    <w:rsid w:val="00945801"/>
    <w:rsid w:val="00945879"/>
    <w:rsid w:val="0094594F"/>
    <w:rsid w:val="009459E2"/>
    <w:rsid w:val="00945A28"/>
    <w:rsid w:val="00945A5C"/>
    <w:rsid w:val="00945B61"/>
    <w:rsid w:val="00945CA7"/>
    <w:rsid w:val="00945CE0"/>
    <w:rsid w:val="00945CFF"/>
    <w:rsid w:val="00945FB6"/>
    <w:rsid w:val="00945FFA"/>
    <w:rsid w:val="00946003"/>
    <w:rsid w:val="009460B2"/>
    <w:rsid w:val="00946140"/>
    <w:rsid w:val="00946149"/>
    <w:rsid w:val="009461BB"/>
    <w:rsid w:val="00946301"/>
    <w:rsid w:val="00946320"/>
    <w:rsid w:val="00946389"/>
    <w:rsid w:val="0094646D"/>
    <w:rsid w:val="00946556"/>
    <w:rsid w:val="00946666"/>
    <w:rsid w:val="00946705"/>
    <w:rsid w:val="009467C3"/>
    <w:rsid w:val="00946919"/>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32"/>
    <w:rsid w:val="00947B9F"/>
    <w:rsid w:val="00947BB6"/>
    <w:rsid w:val="00947BBB"/>
    <w:rsid w:val="00947C4C"/>
    <w:rsid w:val="00947CE7"/>
    <w:rsid w:val="00947D38"/>
    <w:rsid w:val="00947D96"/>
    <w:rsid w:val="00947DAD"/>
    <w:rsid w:val="0095012B"/>
    <w:rsid w:val="00950136"/>
    <w:rsid w:val="00950263"/>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AD6"/>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2E5"/>
    <w:rsid w:val="0095151E"/>
    <w:rsid w:val="009515DC"/>
    <w:rsid w:val="009517BF"/>
    <w:rsid w:val="0095181F"/>
    <w:rsid w:val="00951886"/>
    <w:rsid w:val="0095195B"/>
    <w:rsid w:val="0095199F"/>
    <w:rsid w:val="00951A5B"/>
    <w:rsid w:val="00951A68"/>
    <w:rsid w:val="00951A6A"/>
    <w:rsid w:val="00951AE7"/>
    <w:rsid w:val="00951BA2"/>
    <w:rsid w:val="00951BD1"/>
    <w:rsid w:val="00951DDA"/>
    <w:rsid w:val="00951E4E"/>
    <w:rsid w:val="00951F2E"/>
    <w:rsid w:val="00952116"/>
    <w:rsid w:val="00952121"/>
    <w:rsid w:val="0095213B"/>
    <w:rsid w:val="009521E9"/>
    <w:rsid w:val="00952249"/>
    <w:rsid w:val="009522EC"/>
    <w:rsid w:val="00952349"/>
    <w:rsid w:val="00952382"/>
    <w:rsid w:val="009523B4"/>
    <w:rsid w:val="009523FF"/>
    <w:rsid w:val="0095246A"/>
    <w:rsid w:val="00952491"/>
    <w:rsid w:val="009524BA"/>
    <w:rsid w:val="009524CF"/>
    <w:rsid w:val="00952568"/>
    <w:rsid w:val="00952642"/>
    <w:rsid w:val="009526ED"/>
    <w:rsid w:val="009526F2"/>
    <w:rsid w:val="00952702"/>
    <w:rsid w:val="00952894"/>
    <w:rsid w:val="009529A9"/>
    <w:rsid w:val="009529BA"/>
    <w:rsid w:val="00952A5F"/>
    <w:rsid w:val="00952ADF"/>
    <w:rsid w:val="00952BBB"/>
    <w:rsid w:val="00952BC2"/>
    <w:rsid w:val="00952BCF"/>
    <w:rsid w:val="00952C21"/>
    <w:rsid w:val="00952DC8"/>
    <w:rsid w:val="00952DED"/>
    <w:rsid w:val="00952F10"/>
    <w:rsid w:val="00952F45"/>
    <w:rsid w:val="00953029"/>
    <w:rsid w:val="009530CF"/>
    <w:rsid w:val="00953172"/>
    <w:rsid w:val="0095322E"/>
    <w:rsid w:val="009533C4"/>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31"/>
    <w:rsid w:val="00953D96"/>
    <w:rsid w:val="00953DDD"/>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EC4"/>
    <w:rsid w:val="00954FBD"/>
    <w:rsid w:val="00955097"/>
    <w:rsid w:val="00955104"/>
    <w:rsid w:val="00955185"/>
    <w:rsid w:val="009551DA"/>
    <w:rsid w:val="009551EF"/>
    <w:rsid w:val="00955222"/>
    <w:rsid w:val="00955238"/>
    <w:rsid w:val="00955256"/>
    <w:rsid w:val="00955389"/>
    <w:rsid w:val="0095554E"/>
    <w:rsid w:val="00955580"/>
    <w:rsid w:val="009555A6"/>
    <w:rsid w:val="009555D1"/>
    <w:rsid w:val="009555DF"/>
    <w:rsid w:val="009555E6"/>
    <w:rsid w:val="009556B4"/>
    <w:rsid w:val="0095577F"/>
    <w:rsid w:val="00955797"/>
    <w:rsid w:val="00955801"/>
    <w:rsid w:val="00955850"/>
    <w:rsid w:val="0095588A"/>
    <w:rsid w:val="0095591E"/>
    <w:rsid w:val="00955921"/>
    <w:rsid w:val="00955962"/>
    <w:rsid w:val="00955989"/>
    <w:rsid w:val="00955C66"/>
    <w:rsid w:val="00955CE1"/>
    <w:rsid w:val="00955E35"/>
    <w:rsid w:val="00955E45"/>
    <w:rsid w:val="00955E49"/>
    <w:rsid w:val="00955EC0"/>
    <w:rsid w:val="00955F61"/>
    <w:rsid w:val="00956100"/>
    <w:rsid w:val="0095621C"/>
    <w:rsid w:val="00956255"/>
    <w:rsid w:val="009562DA"/>
    <w:rsid w:val="009562EC"/>
    <w:rsid w:val="0095630B"/>
    <w:rsid w:val="0095632E"/>
    <w:rsid w:val="0095633B"/>
    <w:rsid w:val="00956348"/>
    <w:rsid w:val="0095634E"/>
    <w:rsid w:val="009563AF"/>
    <w:rsid w:val="009563BD"/>
    <w:rsid w:val="00956431"/>
    <w:rsid w:val="00956478"/>
    <w:rsid w:val="0095650B"/>
    <w:rsid w:val="00956573"/>
    <w:rsid w:val="009566F2"/>
    <w:rsid w:val="0095673A"/>
    <w:rsid w:val="00956850"/>
    <w:rsid w:val="00956863"/>
    <w:rsid w:val="00956A19"/>
    <w:rsid w:val="00956A1E"/>
    <w:rsid w:val="00956ABC"/>
    <w:rsid w:val="00956AD9"/>
    <w:rsid w:val="00956BEE"/>
    <w:rsid w:val="00956C00"/>
    <w:rsid w:val="00956CF4"/>
    <w:rsid w:val="00956D05"/>
    <w:rsid w:val="00956D9B"/>
    <w:rsid w:val="00956F48"/>
    <w:rsid w:val="00956FF7"/>
    <w:rsid w:val="00956FFD"/>
    <w:rsid w:val="00957039"/>
    <w:rsid w:val="00957047"/>
    <w:rsid w:val="00957049"/>
    <w:rsid w:val="009570CF"/>
    <w:rsid w:val="009570D1"/>
    <w:rsid w:val="00957153"/>
    <w:rsid w:val="0095715A"/>
    <w:rsid w:val="00957332"/>
    <w:rsid w:val="00957347"/>
    <w:rsid w:val="00957371"/>
    <w:rsid w:val="0095737A"/>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62"/>
    <w:rsid w:val="009600B5"/>
    <w:rsid w:val="00960337"/>
    <w:rsid w:val="0096035B"/>
    <w:rsid w:val="00960380"/>
    <w:rsid w:val="0096043C"/>
    <w:rsid w:val="0096046E"/>
    <w:rsid w:val="009604E0"/>
    <w:rsid w:val="009604E9"/>
    <w:rsid w:val="00960518"/>
    <w:rsid w:val="00960535"/>
    <w:rsid w:val="009605AC"/>
    <w:rsid w:val="00960669"/>
    <w:rsid w:val="0096072A"/>
    <w:rsid w:val="00960825"/>
    <w:rsid w:val="00960831"/>
    <w:rsid w:val="00960842"/>
    <w:rsid w:val="009608BB"/>
    <w:rsid w:val="009608FD"/>
    <w:rsid w:val="00960982"/>
    <w:rsid w:val="00960A02"/>
    <w:rsid w:val="00960A0C"/>
    <w:rsid w:val="00960CC6"/>
    <w:rsid w:val="00960DEF"/>
    <w:rsid w:val="00960E6E"/>
    <w:rsid w:val="00960E7D"/>
    <w:rsid w:val="00960EC3"/>
    <w:rsid w:val="00960F8F"/>
    <w:rsid w:val="009610C1"/>
    <w:rsid w:val="00961179"/>
    <w:rsid w:val="00961194"/>
    <w:rsid w:val="009611D6"/>
    <w:rsid w:val="0096120F"/>
    <w:rsid w:val="009612BD"/>
    <w:rsid w:val="0096138D"/>
    <w:rsid w:val="00961479"/>
    <w:rsid w:val="009614CB"/>
    <w:rsid w:val="00961808"/>
    <w:rsid w:val="00961908"/>
    <w:rsid w:val="00961910"/>
    <w:rsid w:val="009619C3"/>
    <w:rsid w:val="00961A7F"/>
    <w:rsid w:val="00961AB7"/>
    <w:rsid w:val="00961AFD"/>
    <w:rsid w:val="00961BA7"/>
    <w:rsid w:val="00961C1A"/>
    <w:rsid w:val="00961D4B"/>
    <w:rsid w:val="00961D54"/>
    <w:rsid w:val="00961DF0"/>
    <w:rsid w:val="00961E01"/>
    <w:rsid w:val="00961E30"/>
    <w:rsid w:val="00961F47"/>
    <w:rsid w:val="00961F80"/>
    <w:rsid w:val="00961FA3"/>
    <w:rsid w:val="00962194"/>
    <w:rsid w:val="009621AE"/>
    <w:rsid w:val="009621CB"/>
    <w:rsid w:val="0096221B"/>
    <w:rsid w:val="0096226D"/>
    <w:rsid w:val="009622B6"/>
    <w:rsid w:val="00962301"/>
    <w:rsid w:val="009623CC"/>
    <w:rsid w:val="009623DE"/>
    <w:rsid w:val="00962472"/>
    <w:rsid w:val="0096259B"/>
    <w:rsid w:val="00962621"/>
    <w:rsid w:val="00962639"/>
    <w:rsid w:val="009626DB"/>
    <w:rsid w:val="0096276D"/>
    <w:rsid w:val="0096293A"/>
    <w:rsid w:val="00962A28"/>
    <w:rsid w:val="00962A2A"/>
    <w:rsid w:val="00962AA4"/>
    <w:rsid w:val="00962B92"/>
    <w:rsid w:val="00962BEE"/>
    <w:rsid w:val="00962C07"/>
    <w:rsid w:val="00962C0C"/>
    <w:rsid w:val="00962C97"/>
    <w:rsid w:val="00962CF3"/>
    <w:rsid w:val="00962D7F"/>
    <w:rsid w:val="00962DC2"/>
    <w:rsid w:val="00962E8A"/>
    <w:rsid w:val="00962EE6"/>
    <w:rsid w:val="00962FA2"/>
    <w:rsid w:val="00963124"/>
    <w:rsid w:val="0096316C"/>
    <w:rsid w:val="0096330D"/>
    <w:rsid w:val="00963472"/>
    <w:rsid w:val="009634E5"/>
    <w:rsid w:val="00963639"/>
    <w:rsid w:val="009636CD"/>
    <w:rsid w:val="00963992"/>
    <w:rsid w:val="009639DD"/>
    <w:rsid w:val="00963A33"/>
    <w:rsid w:val="00963A84"/>
    <w:rsid w:val="00963AB3"/>
    <w:rsid w:val="00963BCB"/>
    <w:rsid w:val="00963CAB"/>
    <w:rsid w:val="00963CF0"/>
    <w:rsid w:val="00963D22"/>
    <w:rsid w:val="00963E2B"/>
    <w:rsid w:val="00963EFE"/>
    <w:rsid w:val="00963F5C"/>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53"/>
    <w:rsid w:val="00964B6A"/>
    <w:rsid w:val="00964BF2"/>
    <w:rsid w:val="00964C0F"/>
    <w:rsid w:val="00964C7A"/>
    <w:rsid w:val="00964CB6"/>
    <w:rsid w:val="00964CF1"/>
    <w:rsid w:val="00964D03"/>
    <w:rsid w:val="00964E67"/>
    <w:rsid w:val="0096502F"/>
    <w:rsid w:val="00965074"/>
    <w:rsid w:val="00965092"/>
    <w:rsid w:val="0096509F"/>
    <w:rsid w:val="009650E5"/>
    <w:rsid w:val="0096510E"/>
    <w:rsid w:val="00965117"/>
    <w:rsid w:val="009651B2"/>
    <w:rsid w:val="009651E2"/>
    <w:rsid w:val="00965232"/>
    <w:rsid w:val="009652E8"/>
    <w:rsid w:val="0096531C"/>
    <w:rsid w:val="0096549A"/>
    <w:rsid w:val="009654B0"/>
    <w:rsid w:val="009655FA"/>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05C"/>
    <w:rsid w:val="009662E1"/>
    <w:rsid w:val="00966336"/>
    <w:rsid w:val="0096644E"/>
    <w:rsid w:val="009664EE"/>
    <w:rsid w:val="00966505"/>
    <w:rsid w:val="00966571"/>
    <w:rsid w:val="00966651"/>
    <w:rsid w:val="00966657"/>
    <w:rsid w:val="0096674B"/>
    <w:rsid w:val="00966807"/>
    <w:rsid w:val="009668D1"/>
    <w:rsid w:val="009669A7"/>
    <w:rsid w:val="009669D5"/>
    <w:rsid w:val="00966A50"/>
    <w:rsid w:val="00966B37"/>
    <w:rsid w:val="00966B54"/>
    <w:rsid w:val="00966BA5"/>
    <w:rsid w:val="00966D68"/>
    <w:rsid w:val="00966F76"/>
    <w:rsid w:val="00967088"/>
    <w:rsid w:val="00967089"/>
    <w:rsid w:val="009670B8"/>
    <w:rsid w:val="009670E3"/>
    <w:rsid w:val="0096713B"/>
    <w:rsid w:val="00967287"/>
    <w:rsid w:val="00967344"/>
    <w:rsid w:val="0096741A"/>
    <w:rsid w:val="00967421"/>
    <w:rsid w:val="00967479"/>
    <w:rsid w:val="009674D6"/>
    <w:rsid w:val="009674E4"/>
    <w:rsid w:val="0096752B"/>
    <w:rsid w:val="00967616"/>
    <w:rsid w:val="0096769D"/>
    <w:rsid w:val="009676CF"/>
    <w:rsid w:val="009677B3"/>
    <w:rsid w:val="009677D5"/>
    <w:rsid w:val="00967835"/>
    <w:rsid w:val="00967898"/>
    <w:rsid w:val="009679E0"/>
    <w:rsid w:val="00967E7F"/>
    <w:rsid w:val="00967EB3"/>
    <w:rsid w:val="00967ECA"/>
    <w:rsid w:val="0097003A"/>
    <w:rsid w:val="009700AE"/>
    <w:rsid w:val="0097011F"/>
    <w:rsid w:val="00970240"/>
    <w:rsid w:val="0097029C"/>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7E"/>
    <w:rsid w:val="009709FF"/>
    <w:rsid w:val="00970B01"/>
    <w:rsid w:val="00970B6C"/>
    <w:rsid w:val="00970BDC"/>
    <w:rsid w:val="00970C5C"/>
    <w:rsid w:val="00970C79"/>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98A"/>
    <w:rsid w:val="00971A74"/>
    <w:rsid w:val="00971ACF"/>
    <w:rsid w:val="00971B1D"/>
    <w:rsid w:val="00971B21"/>
    <w:rsid w:val="00971B82"/>
    <w:rsid w:val="00971BB5"/>
    <w:rsid w:val="00971C17"/>
    <w:rsid w:val="00971D3E"/>
    <w:rsid w:val="00971DC5"/>
    <w:rsid w:val="00971DC6"/>
    <w:rsid w:val="00971E61"/>
    <w:rsid w:val="00971E70"/>
    <w:rsid w:val="00971E87"/>
    <w:rsid w:val="00971EEE"/>
    <w:rsid w:val="00971F06"/>
    <w:rsid w:val="00971F95"/>
    <w:rsid w:val="00971FC1"/>
    <w:rsid w:val="00971FE7"/>
    <w:rsid w:val="00971FF6"/>
    <w:rsid w:val="00971FFE"/>
    <w:rsid w:val="00972073"/>
    <w:rsid w:val="0097216B"/>
    <w:rsid w:val="009721B1"/>
    <w:rsid w:val="00972232"/>
    <w:rsid w:val="0097226C"/>
    <w:rsid w:val="0097232F"/>
    <w:rsid w:val="009723ED"/>
    <w:rsid w:val="00972454"/>
    <w:rsid w:val="00972458"/>
    <w:rsid w:val="009724F7"/>
    <w:rsid w:val="00972545"/>
    <w:rsid w:val="00972656"/>
    <w:rsid w:val="0097273A"/>
    <w:rsid w:val="0097278B"/>
    <w:rsid w:val="0097281F"/>
    <w:rsid w:val="00972888"/>
    <w:rsid w:val="009728D7"/>
    <w:rsid w:val="00972999"/>
    <w:rsid w:val="009729B8"/>
    <w:rsid w:val="00972A82"/>
    <w:rsid w:val="00972AB0"/>
    <w:rsid w:val="00972BAB"/>
    <w:rsid w:val="00972C6E"/>
    <w:rsid w:val="00972CA0"/>
    <w:rsid w:val="00972CB4"/>
    <w:rsid w:val="00972CE5"/>
    <w:rsid w:val="00972D0D"/>
    <w:rsid w:val="00972D3C"/>
    <w:rsid w:val="00972D9F"/>
    <w:rsid w:val="00972DB8"/>
    <w:rsid w:val="00972EE3"/>
    <w:rsid w:val="00972F0B"/>
    <w:rsid w:val="00972FAA"/>
    <w:rsid w:val="00973042"/>
    <w:rsid w:val="009730D5"/>
    <w:rsid w:val="00973206"/>
    <w:rsid w:val="009732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B00"/>
    <w:rsid w:val="00974B52"/>
    <w:rsid w:val="00974CE1"/>
    <w:rsid w:val="00974E1D"/>
    <w:rsid w:val="00974E55"/>
    <w:rsid w:val="00974E96"/>
    <w:rsid w:val="00974ED6"/>
    <w:rsid w:val="00974EE4"/>
    <w:rsid w:val="0097508C"/>
    <w:rsid w:val="009750B1"/>
    <w:rsid w:val="009750EE"/>
    <w:rsid w:val="00975169"/>
    <w:rsid w:val="009751F4"/>
    <w:rsid w:val="0097520B"/>
    <w:rsid w:val="00975455"/>
    <w:rsid w:val="0097547D"/>
    <w:rsid w:val="00975591"/>
    <w:rsid w:val="00975696"/>
    <w:rsid w:val="009757B6"/>
    <w:rsid w:val="00975916"/>
    <w:rsid w:val="009759A0"/>
    <w:rsid w:val="00975AB1"/>
    <w:rsid w:val="00975B3D"/>
    <w:rsid w:val="00975C12"/>
    <w:rsid w:val="00975CB2"/>
    <w:rsid w:val="00975CC7"/>
    <w:rsid w:val="00975D62"/>
    <w:rsid w:val="00975D80"/>
    <w:rsid w:val="00975DE9"/>
    <w:rsid w:val="00975ECB"/>
    <w:rsid w:val="00975F65"/>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958"/>
    <w:rsid w:val="00976B19"/>
    <w:rsid w:val="00976B2C"/>
    <w:rsid w:val="00976BDF"/>
    <w:rsid w:val="00976C3A"/>
    <w:rsid w:val="00976C3D"/>
    <w:rsid w:val="00976D56"/>
    <w:rsid w:val="00976D87"/>
    <w:rsid w:val="00976D89"/>
    <w:rsid w:val="00976E41"/>
    <w:rsid w:val="00976E57"/>
    <w:rsid w:val="00976E5B"/>
    <w:rsid w:val="00976F6B"/>
    <w:rsid w:val="00976F81"/>
    <w:rsid w:val="00977125"/>
    <w:rsid w:val="00977147"/>
    <w:rsid w:val="009773AA"/>
    <w:rsid w:val="00977406"/>
    <w:rsid w:val="009775D6"/>
    <w:rsid w:val="009776D4"/>
    <w:rsid w:val="00977765"/>
    <w:rsid w:val="009778BF"/>
    <w:rsid w:val="00977948"/>
    <w:rsid w:val="0097794D"/>
    <w:rsid w:val="009779DA"/>
    <w:rsid w:val="00977A57"/>
    <w:rsid w:val="00977AA8"/>
    <w:rsid w:val="00977BAE"/>
    <w:rsid w:val="00977CA3"/>
    <w:rsid w:val="00977E72"/>
    <w:rsid w:val="00977EB0"/>
    <w:rsid w:val="00977ED4"/>
    <w:rsid w:val="0098004A"/>
    <w:rsid w:val="00980059"/>
    <w:rsid w:val="0098005B"/>
    <w:rsid w:val="00980179"/>
    <w:rsid w:val="009801D1"/>
    <w:rsid w:val="009801D4"/>
    <w:rsid w:val="00980288"/>
    <w:rsid w:val="00980333"/>
    <w:rsid w:val="009803FF"/>
    <w:rsid w:val="00980403"/>
    <w:rsid w:val="0098048E"/>
    <w:rsid w:val="00980639"/>
    <w:rsid w:val="009806A5"/>
    <w:rsid w:val="00980741"/>
    <w:rsid w:val="009807E3"/>
    <w:rsid w:val="009807EA"/>
    <w:rsid w:val="00980871"/>
    <w:rsid w:val="00980904"/>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66D"/>
    <w:rsid w:val="0098174B"/>
    <w:rsid w:val="00981797"/>
    <w:rsid w:val="0098192F"/>
    <w:rsid w:val="0098196A"/>
    <w:rsid w:val="009819F3"/>
    <w:rsid w:val="00981CC3"/>
    <w:rsid w:val="00981CCA"/>
    <w:rsid w:val="00981D6D"/>
    <w:rsid w:val="00981E43"/>
    <w:rsid w:val="00981EDE"/>
    <w:rsid w:val="00981F15"/>
    <w:rsid w:val="00981F18"/>
    <w:rsid w:val="00982015"/>
    <w:rsid w:val="0098214A"/>
    <w:rsid w:val="009821CA"/>
    <w:rsid w:val="00982228"/>
    <w:rsid w:val="00982266"/>
    <w:rsid w:val="009822C0"/>
    <w:rsid w:val="00982310"/>
    <w:rsid w:val="0098234D"/>
    <w:rsid w:val="00982355"/>
    <w:rsid w:val="0098236F"/>
    <w:rsid w:val="0098240F"/>
    <w:rsid w:val="009824F9"/>
    <w:rsid w:val="0098254D"/>
    <w:rsid w:val="0098265A"/>
    <w:rsid w:val="009827AC"/>
    <w:rsid w:val="00982914"/>
    <w:rsid w:val="00982949"/>
    <w:rsid w:val="0098294C"/>
    <w:rsid w:val="009829C2"/>
    <w:rsid w:val="00982C67"/>
    <w:rsid w:val="00982CA9"/>
    <w:rsid w:val="00982D7B"/>
    <w:rsid w:val="00982D80"/>
    <w:rsid w:val="00982DBC"/>
    <w:rsid w:val="00982DC7"/>
    <w:rsid w:val="00982E24"/>
    <w:rsid w:val="00982E45"/>
    <w:rsid w:val="00982EC9"/>
    <w:rsid w:val="00982F29"/>
    <w:rsid w:val="009830F4"/>
    <w:rsid w:val="00983195"/>
    <w:rsid w:val="009831D8"/>
    <w:rsid w:val="0098333D"/>
    <w:rsid w:val="00983359"/>
    <w:rsid w:val="009833D2"/>
    <w:rsid w:val="00983420"/>
    <w:rsid w:val="009834A7"/>
    <w:rsid w:val="009835F7"/>
    <w:rsid w:val="00983740"/>
    <w:rsid w:val="0098376A"/>
    <w:rsid w:val="009837DB"/>
    <w:rsid w:val="0098386E"/>
    <w:rsid w:val="009838F5"/>
    <w:rsid w:val="0098395C"/>
    <w:rsid w:val="00983A35"/>
    <w:rsid w:val="00983C3A"/>
    <w:rsid w:val="00983D27"/>
    <w:rsid w:val="00984088"/>
    <w:rsid w:val="00984130"/>
    <w:rsid w:val="00984155"/>
    <w:rsid w:val="00984229"/>
    <w:rsid w:val="0098426A"/>
    <w:rsid w:val="0098426C"/>
    <w:rsid w:val="009842C8"/>
    <w:rsid w:val="009842F9"/>
    <w:rsid w:val="0098431F"/>
    <w:rsid w:val="0098434B"/>
    <w:rsid w:val="00984359"/>
    <w:rsid w:val="0098448A"/>
    <w:rsid w:val="009844C4"/>
    <w:rsid w:val="0098461A"/>
    <w:rsid w:val="0098471A"/>
    <w:rsid w:val="0098472F"/>
    <w:rsid w:val="00984877"/>
    <w:rsid w:val="00984885"/>
    <w:rsid w:val="00984917"/>
    <w:rsid w:val="009849DD"/>
    <w:rsid w:val="009849EF"/>
    <w:rsid w:val="00984A04"/>
    <w:rsid w:val="00984CB4"/>
    <w:rsid w:val="00984D12"/>
    <w:rsid w:val="00984D27"/>
    <w:rsid w:val="00984D75"/>
    <w:rsid w:val="00984E95"/>
    <w:rsid w:val="00984F34"/>
    <w:rsid w:val="00984F9B"/>
    <w:rsid w:val="00985007"/>
    <w:rsid w:val="00985081"/>
    <w:rsid w:val="00985209"/>
    <w:rsid w:val="0098522F"/>
    <w:rsid w:val="00985251"/>
    <w:rsid w:val="00985256"/>
    <w:rsid w:val="009852B5"/>
    <w:rsid w:val="009852DB"/>
    <w:rsid w:val="009852F1"/>
    <w:rsid w:val="009852FA"/>
    <w:rsid w:val="00985360"/>
    <w:rsid w:val="00985487"/>
    <w:rsid w:val="009854FA"/>
    <w:rsid w:val="009855BD"/>
    <w:rsid w:val="0098562A"/>
    <w:rsid w:val="009856B4"/>
    <w:rsid w:val="0098587D"/>
    <w:rsid w:val="009858D3"/>
    <w:rsid w:val="00985929"/>
    <w:rsid w:val="00985939"/>
    <w:rsid w:val="009859DD"/>
    <w:rsid w:val="009859EE"/>
    <w:rsid w:val="00985A1D"/>
    <w:rsid w:val="00985A85"/>
    <w:rsid w:val="00985AAC"/>
    <w:rsid w:val="00985B07"/>
    <w:rsid w:val="00985C82"/>
    <w:rsid w:val="00985CDB"/>
    <w:rsid w:val="00985D03"/>
    <w:rsid w:val="00985D77"/>
    <w:rsid w:val="00985DC5"/>
    <w:rsid w:val="00985F14"/>
    <w:rsid w:val="00985F32"/>
    <w:rsid w:val="00985F49"/>
    <w:rsid w:val="00985FA6"/>
    <w:rsid w:val="00986050"/>
    <w:rsid w:val="0098608C"/>
    <w:rsid w:val="009860A1"/>
    <w:rsid w:val="00986106"/>
    <w:rsid w:val="00986115"/>
    <w:rsid w:val="00986250"/>
    <w:rsid w:val="00986260"/>
    <w:rsid w:val="00986297"/>
    <w:rsid w:val="00986329"/>
    <w:rsid w:val="0098632C"/>
    <w:rsid w:val="0098644D"/>
    <w:rsid w:val="009864B9"/>
    <w:rsid w:val="0098667B"/>
    <w:rsid w:val="009866F0"/>
    <w:rsid w:val="00986741"/>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993"/>
    <w:rsid w:val="00987AE7"/>
    <w:rsid w:val="00987C0F"/>
    <w:rsid w:val="00987C2E"/>
    <w:rsid w:val="00987D24"/>
    <w:rsid w:val="00987D48"/>
    <w:rsid w:val="00987E20"/>
    <w:rsid w:val="00987FCF"/>
    <w:rsid w:val="00990043"/>
    <w:rsid w:val="00990177"/>
    <w:rsid w:val="009901F3"/>
    <w:rsid w:val="009902D8"/>
    <w:rsid w:val="009903AA"/>
    <w:rsid w:val="009903E0"/>
    <w:rsid w:val="00990434"/>
    <w:rsid w:val="009904FC"/>
    <w:rsid w:val="00990513"/>
    <w:rsid w:val="0099051E"/>
    <w:rsid w:val="0099051F"/>
    <w:rsid w:val="0099057D"/>
    <w:rsid w:val="009905B2"/>
    <w:rsid w:val="009905B5"/>
    <w:rsid w:val="009905B6"/>
    <w:rsid w:val="009906A6"/>
    <w:rsid w:val="0099076F"/>
    <w:rsid w:val="00990842"/>
    <w:rsid w:val="00990916"/>
    <w:rsid w:val="00990990"/>
    <w:rsid w:val="00990A38"/>
    <w:rsid w:val="00990A97"/>
    <w:rsid w:val="00990B1C"/>
    <w:rsid w:val="00990B8F"/>
    <w:rsid w:val="00990C6C"/>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62"/>
    <w:rsid w:val="009916F2"/>
    <w:rsid w:val="009916FB"/>
    <w:rsid w:val="00991706"/>
    <w:rsid w:val="009917A1"/>
    <w:rsid w:val="00991878"/>
    <w:rsid w:val="00991928"/>
    <w:rsid w:val="0099198C"/>
    <w:rsid w:val="009919A2"/>
    <w:rsid w:val="009919C6"/>
    <w:rsid w:val="009919D6"/>
    <w:rsid w:val="00991A14"/>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55"/>
    <w:rsid w:val="0099239E"/>
    <w:rsid w:val="009923DE"/>
    <w:rsid w:val="0099246C"/>
    <w:rsid w:val="00992475"/>
    <w:rsid w:val="009924E3"/>
    <w:rsid w:val="0099250D"/>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13"/>
    <w:rsid w:val="0099359A"/>
    <w:rsid w:val="0099373A"/>
    <w:rsid w:val="00993783"/>
    <w:rsid w:val="0099381E"/>
    <w:rsid w:val="0099387D"/>
    <w:rsid w:val="009938E8"/>
    <w:rsid w:val="0099395E"/>
    <w:rsid w:val="00993999"/>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987"/>
    <w:rsid w:val="00994B14"/>
    <w:rsid w:val="00994B58"/>
    <w:rsid w:val="00994C7C"/>
    <w:rsid w:val="00994CF7"/>
    <w:rsid w:val="00994D40"/>
    <w:rsid w:val="00994D50"/>
    <w:rsid w:val="00994D56"/>
    <w:rsid w:val="00994D69"/>
    <w:rsid w:val="00994EB2"/>
    <w:rsid w:val="00994F7B"/>
    <w:rsid w:val="00995044"/>
    <w:rsid w:val="00995047"/>
    <w:rsid w:val="0099507A"/>
    <w:rsid w:val="00995246"/>
    <w:rsid w:val="009952EC"/>
    <w:rsid w:val="00995300"/>
    <w:rsid w:val="00995403"/>
    <w:rsid w:val="00995410"/>
    <w:rsid w:val="00995474"/>
    <w:rsid w:val="0099559A"/>
    <w:rsid w:val="00995639"/>
    <w:rsid w:val="0099569F"/>
    <w:rsid w:val="009956C8"/>
    <w:rsid w:val="009956DC"/>
    <w:rsid w:val="0099574A"/>
    <w:rsid w:val="00995764"/>
    <w:rsid w:val="009957A9"/>
    <w:rsid w:val="00995817"/>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24A"/>
    <w:rsid w:val="009962AE"/>
    <w:rsid w:val="0099633D"/>
    <w:rsid w:val="0099643B"/>
    <w:rsid w:val="00996544"/>
    <w:rsid w:val="00996548"/>
    <w:rsid w:val="00996650"/>
    <w:rsid w:val="009966BC"/>
    <w:rsid w:val="0099672D"/>
    <w:rsid w:val="00996791"/>
    <w:rsid w:val="0099679B"/>
    <w:rsid w:val="009967E0"/>
    <w:rsid w:val="009967EB"/>
    <w:rsid w:val="0099680F"/>
    <w:rsid w:val="00996813"/>
    <w:rsid w:val="00996827"/>
    <w:rsid w:val="0099682C"/>
    <w:rsid w:val="0099684F"/>
    <w:rsid w:val="0099686E"/>
    <w:rsid w:val="00996998"/>
    <w:rsid w:val="0099699E"/>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517"/>
    <w:rsid w:val="009975BE"/>
    <w:rsid w:val="00997762"/>
    <w:rsid w:val="0099778C"/>
    <w:rsid w:val="009977B1"/>
    <w:rsid w:val="009978E6"/>
    <w:rsid w:val="009978FD"/>
    <w:rsid w:val="009979A9"/>
    <w:rsid w:val="00997B66"/>
    <w:rsid w:val="00997C6D"/>
    <w:rsid w:val="00997C98"/>
    <w:rsid w:val="00997CFB"/>
    <w:rsid w:val="00997D08"/>
    <w:rsid w:val="00997DEE"/>
    <w:rsid w:val="00997ECE"/>
    <w:rsid w:val="009A009B"/>
    <w:rsid w:val="009A00CD"/>
    <w:rsid w:val="009A00E9"/>
    <w:rsid w:val="009A0192"/>
    <w:rsid w:val="009A0219"/>
    <w:rsid w:val="009A0287"/>
    <w:rsid w:val="009A02A2"/>
    <w:rsid w:val="009A02AA"/>
    <w:rsid w:val="009A0332"/>
    <w:rsid w:val="009A036E"/>
    <w:rsid w:val="009A054D"/>
    <w:rsid w:val="009A05D6"/>
    <w:rsid w:val="009A05DF"/>
    <w:rsid w:val="009A05E0"/>
    <w:rsid w:val="009A069B"/>
    <w:rsid w:val="009A06A2"/>
    <w:rsid w:val="009A06C6"/>
    <w:rsid w:val="009A0831"/>
    <w:rsid w:val="009A0839"/>
    <w:rsid w:val="009A0848"/>
    <w:rsid w:val="009A087E"/>
    <w:rsid w:val="009A094C"/>
    <w:rsid w:val="009A09B5"/>
    <w:rsid w:val="009A09CD"/>
    <w:rsid w:val="009A09E6"/>
    <w:rsid w:val="009A0A98"/>
    <w:rsid w:val="009A0BA8"/>
    <w:rsid w:val="009A0C3A"/>
    <w:rsid w:val="009A0C77"/>
    <w:rsid w:val="009A0D26"/>
    <w:rsid w:val="009A0E27"/>
    <w:rsid w:val="009A0E88"/>
    <w:rsid w:val="009A0EF7"/>
    <w:rsid w:val="009A0F1B"/>
    <w:rsid w:val="009A0F3F"/>
    <w:rsid w:val="009A1014"/>
    <w:rsid w:val="009A1032"/>
    <w:rsid w:val="009A107D"/>
    <w:rsid w:val="009A1128"/>
    <w:rsid w:val="009A11D4"/>
    <w:rsid w:val="009A13AC"/>
    <w:rsid w:val="009A13FE"/>
    <w:rsid w:val="009A147F"/>
    <w:rsid w:val="009A15E0"/>
    <w:rsid w:val="009A15F1"/>
    <w:rsid w:val="009A1626"/>
    <w:rsid w:val="009A1717"/>
    <w:rsid w:val="009A17BE"/>
    <w:rsid w:val="009A17CC"/>
    <w:rsid w:val="009A17D2"/>
    <w:rsid w:val="009A1832"/>
    <w:rsid w:val="009A1A5D"/>
    <w:rsid w:val="009A1B22"/>
    <w:rsid w:val="009A1BC9"/>
    <w:rsid w:val="009A1BD7"/>
    <w:rsid w:val="009A1C05"/>
    <w:rsid w:val="009A1C88"/>
    <w:rsid w:val="009A1CFC"/>
    <w:rsid w:val="009A1D57"/>
    <w:rsid w:val="009A1E1B"/>
    <w:rsid w:val="009A1F68"/>
    <w:rsid w:val="009A1FAD"/>
    <w:rsid w:val="009A20FC"/>
    <w:rsid w:val="009A2163"/>
    <w:rsid w:val="009A21A7"/>
    <w:rsid w:val="009A21C2"/>
    <w:rsid w:val="009A2273"/>
    <w:rsid w:val="009A22AA"/>
    <w:rsid w:val="009A22BA"/>
    <w:rsid w:val="009A2350"/>
    <w:rsid w:val="009A24B3"/>
    <w:rsid w:val="009A2651"/>
    <w:rsid w:val="009A268B"/>
    <w:rsid w:val="009A269D"/>
    <w:rsid w:val="009A2762"/>
    <w:rsid w:val="009A278D"/>
    <w:rsid w:val="009A2805"/>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67"/>
    <w:rsid w:val="009A3396"/>
    <w:rsid w:val="009A33A2"/>
    <w:rsid w:val="009A33B6"/>
    <w:rsid w:val="009A3430"/>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34"/>
    <w:rsid w:val="009A40AF"/>
    <w:rsid w:val="009A40FF"/>
    <w:rsid w:val="009A41C7"/>
    <w:rsid w:val="009A41CC"/>
    <w:rsid w:val="009A4388"/>
    <w:rsid w:val="009A43D7"/>
    <w:rsid w:val="009A4461"/>
    <w:rsid w:val="009A45AB"/>
    <w:rsid w:val="009A4675"/>
    <w:rsid w:val="009A468C"/>
    <w:rsid w:val="009A46F4"/>
    <w:rsid w:val="009A4702"/>
    <w:rsid w:val="009A4767"/>
    <w:rsid w:val="009A485A"/>
    <w:rsid w:val="009A48F9"/>
    <w:rsid w:val="009A495E"/>
    <w:rsid w:val="009A49E3"/>
    <w:rsid w:val="009A49F5"/>
    <w:rsid w:val="009A4A1E"/>
    <w:rsid w:val="009A4BF7"/>
    <w:rsid w:val="009A4CAF"/>
    <w:rsid w:val="009A4DDC"/>
    <w:rsid w:val="009A4E02"/>
    <w:rsid w:val="009A4EFF"/>
    <w:rsid w:val="009A4F66"/>
    <w:rsid w:val="009A50E4"/>
    <w:rsid w:val="009A51A5"/>
    <w:rsid w:val="009A5258"/>
    <w:rsid w:val="009A53AA"/>
    <w:rsid w:val="009A53AB"/>
    <w:rsid w:val="009A53B4"/>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186"/>
    <w:rsid w:val="009A6208"/>
    <w:rsid w:val="009A622C"/>
    <w:rsid w:val="009A6309"/>
    <w:rsid w:val="009A6311"/>
    <w:rsid w:val="009A6465"/>
    <w:rsid w:val="009A6529"/>
    <w:rsid w:val="009A655F"/>
    <w:rsid w:val="009A65D1"/>
    <w:rsid w:val="009A6606"/>
    <w:rsid w:val="009A6686"/>
    <w:rsid w:val="009A6709"/>
    <w:rsid w:val="009A675C"/>
    <w:rsid w:val="009A6917"/>
    <w:rsid w:val="009A6A22"/>
    <w:rsid w:val="009A6A85"/>
    <w:rsid w:val="009A6B72"/>
    <w:rsid w:val="009A6B73"/>
    <w:rsid w:val="009A6B9A"/>
    <w:rsid w:val="009A6BF3"/>
    <w:rsid w:val="009A6C33"/>
    <w:rsid w:val="009A6CDE"/>
    <w:rsid w:val="009A6D48"/>
    <w:rsid w:val="009A6D4F"/>
    <w:rsid w:val="009A6E7C"/>
    <w:rsid w:val="009A6EB5"/>
    <w:rsid w:val="009A6F0F"/>
    <w:rsid w:val="009A6F65"/>
    <w:rsid w:val="009A6F74"/>
    <w:rsid w:val="009A708F"/>
    <w:rsid w:val="009A7107"/>
    <w:rsid w:val="009A713D"/>
    <w:rsid w:val="009A7370"/>
    <w:rsid w:val="009A738B"/>
    <w:rsid w:val="009A7442"/>
    <w:rsid w:val="009A745F"/>
    <w:rsid w:val="009A748B"/>
    <w:rsid w:val="009A75AC"/>
    <w:rsid w:val="009A75ED"/>
    <w:rsid w:val="009A7619"/>
    <w:rsid w:val="009A76E0"/>
    <w:rsid w:val="009A7703"/>
    <w:rsid w:val="009A772F"/>
    <w:rsid w:val="009A7854"/>
    <w:rsid w:val="009A78D9"/>
    <w:rsid w:val="009A79A6"/>
    <w:rsid w:val="009A79CF"/>
    <w:rsid w:val="009A79FF"/>
    <w:rsid w:val="009A7A35"/>
    <w:rsid w:val="009A7B13"/>
    <w:rsid w:val="009A7B2E"/>
    <w:rsid w:val="009A7B62"/>
    <w:rsid w:val="009A7BCC"/>
    <w:rsid w:val="009A7BFE"/>
    <w:rsid w:val="009A7C7E"/>
    <w:rsid w:val="009A7CC2"/>
    <w:rsid w:val="009A7DAE"/>
    <w:rsid w:val="009A7DBA"/>
    <w:rsid w:val="009A7DBF"/>
    <w:rsid w:val="009A7E08"/>
    <w:rsid w:val="009A7F82"/>
    <w:rsid w:val="009A7FB9"/>
    <w:rsid w:val="009A7FF0"/>
    <w:rsid w:val="009B00B9"/>
    <w:rsid w:val="009B00E7"/>
    <w:rsid w:val="009B0130"/>
    <w:rsid w:val="009B0335"/>
    <w:rsid w:val="009B0360"/>
    <w:rsid w:val="009B03D7"/>
    <w:rsid w:val="009B0511"/>
    <w:rsid w:val="009B0659"/>
    <w:rsid w:val="009B09C5"/>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6F"/>
    <w:rsid w:val="009B1374"/>
    <w:rsid w:val="009B141F"/>
    <w:rsid w:val="009B1431"/>
    <w:rsid w:val="009B14CE"/>
    <w:rsid w:val="009B150C"/>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D7D"/>
    <w:rsid w:val="009B1E9A"/>
    <w:rsid w:val="009B1EC1"/>
    <w:rsid w:val="009B2013"/>
    <w:rsid w:val="009B23D5"/>
    <w:rsid w:val="009B2412"/>
    <w:rsid w:val="009B24B5"/>
    <w:rsid w:val="009B24EC"/>
    <w:rsid w:val="009B2566"/>
    <w:rsid w:val="009B2589"/>
    <w:rsid w:val="009B25F9"/>
    <w:rsid w:val="009B2607"/>
    <w:rsid w:val="009B2699"/>
    <w:rsid w:val="009B26E7"/>
    <w:rsid w:val="009B26E9"/>
    <w:rsid w:val="009B2731"/>
    <w:rsid w:val="009B2734"/>
    <w:rsid w:val="009B27AC"/>
    <w:rsid w:val="009B28C1"/>
    <w:rsid w:val="009B296D"/>
    <w:rsid w:val="009B2A70"/>
    <w:rsid w:val="009B2B04"/>
    <w:rsid w:val="009B2B0D"/>
    <w:rsid w:val="009B2BB4"/>
    <w:rsid w:val="009B2C99"/>
    <w:rsid w:val="009B2CD5"/>
    <w:rsid w:val="009B2D49"/>
    <w:rsid w:val="009B2D81"/>
    <w:rsid w:val="009B2DD8"/>
    <w:rsid w:val="009B2E27"/>
    <w:rsid w:val="009B2F7A"/>
    <w:rsid w:val="009B306F"/>
    <w:rsid w:val="009B30A1"/>
    <w:rsid w:val="009B312B"/>
    <w:rsid w:val="009B321B"/>
    <w:rsid w:val="009B3239"/>
    <w:rsid w:val="009B3264"/>
    <w:rsid w:val="009B32EF"/>
    <w:rsid w:val="009B337C"/>
    <w:rsid w:val="009B33B4"/>
    <w:rsid w:val="009B33E6"/>
    <w:rsid w:val="009B3408"/>
    <w:rsid w:val="009B343E"/>
    <w:rsid w:val="009B346F"/>
    <w:rsid w:val="009B35A7"/>
    <w:rsid w:val="009B35F1"/>
    <w:rsid w:val="009B3618"/>
    <w:rsid w:val="009B36C5"/>
    <w:rsid w:val="009B36F2"/>
    <w:rsid w:val="009B3707"/>
    <w:rsid w:val="009B3738"/>
    <w:rsid w:val="009B37DE"/>
    <w:rsid w:val="009B37E6"/>
    <w:rsid w:val="009B3865"/>
    <w:rsid w:val="009B38D3"/>
    <w:rsid w:val="009B38EC"/>
    <w:rsid w:val="009B38F7"/>
    <w:rsid w:val="009B3950"/>
    <w:rsid w:val="009B3B1C"/>
    <w:rsid w:val="009B3C94"/>
    <w:rsid w:val="009B3D40"/>
    <w:rsid w:val="009B3E00"/>
    <w:rsid w:val="009B3E98"/>
    <w:rsid w:val="009B3EC6"/>
    <w:rsid w:val="009B3EE1"/>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BFD"/>
    <w:rsid w:val="009B4C91"/>
    <w:rsid w:val="009B4CA3"/>
    <w:rsid w:val="009B4D81"/>
    <w:rsid w:val="009B4DBB"/>
    <w:rsid w:val="009B4DEF"/>
    <w:rsid w:val="009B4F9B"/>
    <w:rsid w:val="009B4FF8"/>
    <w:rsid w:val="009B5017"/>
    <w:rsid w:val="009B5029"/>
    <w:rsid w:val="009B517B"/>
    <w:rsid w:val="009B5276"/>
    <w:rsid w:val="009B5435"/>
    <w:rsid w:val="009B563A"/>
    <w:rsid w:val="009B5651"/>
    <w:rsid w:val="009B58F5"/>
    <w:rsid w:val="009B59BE"/>
    <w:rsid w:val="009B59F8"/>
    <w:rsid w:val="009B5B36"/>
    <w:rsid w:val="009B5C1C"/>
    <w:rsid w:val="009B5CA0"/>
    <w:rsid w:val="009B5D9C"/>
    <w:rsid w:val="009B5DCE"/>
    <w:rsid w:val="009B5E24"/>
    <w:rsid w:val="009B5E95"/>
    <w:rsid w:val="009B5ECF"/>
    <w:rsid w:val="009B5F09"/>
    <w:rsid w:val="009B5F61"/>
    <w:rsid w:val="009B60FD"/>
    <w:rsid w:val="009B6150"/>
    <w:rsid w:val="009B626F"/>
    <w:rsid w:val="009B62D0"/>
    <w:rsid w:val="009B62E2"/>
    <w:rsid w:val="009B6338"/>
    <w:rsid w:val="009B633A"/>
    <w:rsid w:val="009B63E5"/>
    <w:rsid w:val="009B64EE"/>
    <w:rsid w:val="009B6591"/>
    <w:rsid w:val="009B65A2"/>
    <w:rsid w:val="009B65D0"/>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01"/>
    <w:rsid w:val="009B7359"/>
    <w:rsid w:val="009B73DA"/>
    <w:rsid w:val="009B7434"/>
    <w:rsid w:val="009B753C"/>
    <w:rsid w:val="009B7571"/>
    <w:rsid w:val="009B75B0"/>
    <w:rsid w:val="009B75C9"/>
    <w:rsid w:val="009B7843"/>
    <w:rsid w:val="009B796F"/>
    <w:rsid w:val="009B7980"/>
    <w:rsid w:val="009B7996"/>
    <w:rsid w:val="009B799C"/>
    <w:rsid w:val="009B79CA"/>
    <w:rsid w:val="009B7A51"/>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58"/>
    <w:rsid w:val="009C02B7"/>
    <w:rsid w:val="009C04A9"/>
    <w:rsid w:val="009C053E"/>
    <w:rsid w:val="009C05D4"/>
    <w:rsid w:val="009C0745"/>
    <w:rsid w:val="009C0808"/>
    <w:rsid w:val="009C0883"/>
    <w:rsid w:val="009C0962"/>
    <w:rsid w:val="009C0999"/>
    <w:rsid w:val="009C09C9"/>
    <w:rsid w:val="009C0A0C"/>
    <w:rsid w:val="009C0B04"/>
    <w:rsid w:val="009C0BF9"/>
    <w:rsid w:val="009C0CC2"/>
    <w:rsid w:val="009C0D2A"/>
    <w:rsid w:val="009C0D3F"/>
    <w:rsid w:val="009C0D72"/>
    <w:rsid w:val="009C0D7E"/>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8F3"/>
    <w:rsid w:val="009C1923"/>
    <w:rsid w:val="009C1950"/>
    <w:rsid w:val="009C1999"/>
    <w:rsid w:val="009C1A21"/>
    <w:rsid w:val="009C1B0F"/>
    <w:rsid w:val="009C1B10"/>
    <w:rsid w:val="009C1B63"/>
    <w:rsid w:val="009C1C79"/>
    <w:rsid w:val="009C1D2F"/>
    <w:rsid w:val="009C1E3D"/>
    <w:rsid w:val="009C1EC2"/>
    <w:rsid w:val="009C1F87"/>
    <w:rsid w:val="009C202E"/>
    <w:rsid w:val="009C2098"/>
    <w:rsid w:val="009C20DB"/>
    <w:rsid w:val="009C2193"/>
    <w:rsid w:val="009C223A"/>
    <w:rsid w:val="009C22A7"/>
    <w:rsid w:val="009C22B1"/>
    <w:rsid w:val="009C2300"/>
    <w:rsid w:val="009C2377"/>
    <w:rsid w:val="009C23DE"/>
    <w:rsid w:val="009C25AC"/>
    <w:rsid w:val="009C268F"/>
    <w:rsid w:val="009C26AE"/>
    <w:rsid w:val="009C2727"/>
    <w:rsid w:val="009C27C8"/>
    <w:rsid w:val="009C280F"/>
    <w:rsid w:val="009C291F"/>
    <w:rsid w:val="009C2A8F"/>
    <w:rsid w:val="009C2AC5"/>
    <w:rsid w:val="009C2AE5"/>
    <w:rsid w:val="009C2B8A"/>
    <w:rsid w:val="009C2B92"/>
    <w:rsid w:val="009C2C76"/>
    <w:rsid w:val="009C2E13"/>
    <w:rsid w:val="009C2EBF"/>
    <w:rsid w:val="009C2FD2"/>
    <w:rsid w:val="009C3052"/>
    <w:rsid w:val="009C305C"/>
    <w:rsid w:val="009C3214"/>
    <w:rsid w:val="009C321A"/>
    <w:rsid w:val="009C3387"/>
    <w:rsid w:val="009C33CB"/>
    <w:rsid w:val="009C3438"/>
    <w:rsid w:val="009C36AB"/>
    <w:rsid w:val="009C36FC"/>
    <w:rsid w:val="009C374A"/>
    <w:rsid w:val="009C37E3"/>
    <w:rsid w:val="009C3A26"/>
    <w:rsid w:val="009C3A68"/>
    <w:rsid w:val="009C3A79"/>
    <w:rsid w:val="009C3AB9"/>
    <w:rsid w:val="009C3B31"/>
    <w:rsid w:val="009C3B40"/>
    <w:rsid w:val="009C3D7C"/>
    <w:rsid w:val="009C3DC1"/>
    <w:rsid w:val="009C3E27"/>
    <w:rsid w:val="009C3F12"/>
    <w:rsid w:val="009C3F51"/>
    <w:rsid w:val="009C4145"/>
    <w:rsid w:val="009C4191"/>
    <w:rsid w:val="009C4212"/>
    <w:rsid w:val="009C4285"/>
    <w:rsid w:val="009C4289"/>
    <w:rsid w:val="009C43B9"/>
    <w:rsid w:val="009C4434"/>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A7A"/>
    <w:rsid w:val="009C4B11"/>
    <w:rsid w:val="009C4B7D"/>
    <w:rsid w:val="009C4BDC"/>
    <w:rsid w:val="009C4C52"/>
    <w:rsid w:val="009C4C86"/>
    <w:rsid w:val="009C4DA1"/>
    <w:rsid w:val="009C4DF1"/>
    <w:rsid w:val="009C4E09"/>
    <w:rsid w:val="009C4E7E"/>
    <w:rsid w:val="009C4FB9"/>
    <w:rsid w:val="009C500C"/>
    <w:rsid w:val="009C50B8"/>
    <w:rsid w:val="009C5242"/>
    <w:rsid w:val="009C52A2"/>
    <w:rsid w:val="009C5398"/>
    <w:rsid w:val="009C53AB"/>
    <w:rsid w:val="009C5443"/>
    <w:rsid w:val="009C5460"/>
    <w:rsid w:val="009C546B"/>
    <w:rsid w:val="009C54B9"/>
    <w:rsid w:val="009C54F9"/>
    <w:rsid w:val="009C54FD"/>
    <w:rsid w:val="009C551C"/>
    <w:rsid w:val="009C556A"/>
    <w:rsid w:val="009C55A2"/>
    <w:rsid w:val="009C56A4"/>
    <w:rsid w:val="009C56B6"/>
    <w:rsid w:val="009C5799"/>
    <w:rsid w:val="009C57E4"/>
    <w:rsid w:val="009C5830"/>
    <w:rsid w:val="009C58EB"/>
    <w:rsid w:val="009C596D"/>
    <w:rsid w:val="009C5989"/>
    <w:rsid w:val="009C5998"/>
    <w:rsid w:val="009C59F6"/>
    <w:rsid w:val="009C5A81"/>
    <w:rsid w:val="009C5AF4"/>
    <w:rsid w:val="009C5C75"/>
    <w:rsid w:val="009C5C7D"/>
    <w:rsid w:val="009C5CA8"/>
    <w:rsid w:val="009C5D42"/>
    <w:rsid w:val="009C5E00"/>
    <w:rsid w:val="009C5E30"/>
    <w:rsid w:val="009C5ED5"/>
    <w:rsid w:val="009C5EFD"/>
    <w:rsid w:val="009C5F5E"/>
    <w:rsid w:val="009C5F64"/>
    <w:rsid w:val="009C601A"/>
    <w:rsid w:val="009C60A4"/>
    <w:rsid w:val="009C60CA"/>
    <w:rsid w:val="009C611F"/>
    <w:rsid w:val="009C6133"/>
    <w:rsid w:val="009C620A"/>
    <w:rsid w:val="009C63F0"/>
    <w:rsid w:val="009C6467"/>
    <w:rsid w:val="009C647A"/>
    <w:rsid w:val="009C657C"/>
    <w:rsid w:val="009C660B"/>
    <w:rsid w:val="009C661D"/>
    <w:rsid w:val="009C6649"/>
    <w:rsid w:val="009C679B"/>
    <w:rsid w:val="009C67C2"/>
    <w:rsid w:val="009C67CF"/>
    <w:rsid w:val="009C680B"/>
    <w:rsid w:val="009C6835"/>
    <w:rsid w:val="009C6A61"/>
    <w:rsid w:val="009C6A83"/>
    <w:rsid w:val="009C6AAC"/>
    <w:rsid w:val="009C6AC7"/>
    <w:rsid w:val="009C6B72"/>
    <w:rsid w:val="009C6C35"/>
    <w:rsid w:val="009C6D10"/>
    <w:rsid w:val="009C6E49"/>
    <w:rsid w:val="009C7167"/>
    <w:rsid w:val="009C71C1"/>
    <w:rsid w:val="009C72C8"/>
    <w:rsid w:val="009C72D4"/>
    <w:rsid w:val="009C73EE"/>
    <w:rsid w:val="009C74B8"/>
    <w:rsid w:val="009C7623"/>
    <w:rsid w:val="009C7834"/>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C8"/>
    <w:rsid w:val="009D03D3"/>
    <w:rsid w:val="009D04CC"/>
    <w:rsid w:val="009D05B5"/>
    <w:rsid w:val="009D06DC"/>
    <w:rsid w:val="009D06E9"/>
    <w:rsid w:val="009D0703"/>
    <w:rsid w:val="009D0781"/>
    <w:rsid w:val="009D07FC"/>
    <w:rsid w:val="009D0837"/>
    <w:rsid w:val="009D08AE"/>
    <w:rsid w:val="009D0919"/>
    <w:rsid w:val="009D09C6"/>
    <w:rsid w:val="009D0AA1"/>
    <w:rsid w:val="009D0B04"/>
    <w:rsid w:val="009D0B84"/>
    <w:rsid w:val="009D0BB9"/>
    <w:rsid w:val="009D0BC4"/>
    <w:rsid w:val="009D0D15"/>
    <w:rsid w:val="009D0D98"/>
    <w:rsid w:val="009D0D9C"/>
    <w:rsid w:val="009D0DEA"/>
    <w:rsid w:val="009D0E12"/>
    <w:rsid w:val="009D0EC9"/>
    <w:rsid w:val="009D0F06"/>
    <w:rsid w:val="009D0F33"/>
    <w:rsid w:val="009D0FE4"/>
    <w:rsid w:val="009D1044"/>
    <w:rsid w:val="009D10F8"/>
    <w:rsid w:val="009D11F8"/>
    <w:rsid w:val="009D126B"/>
    <w:rsid w:val="009D127F"/>
    <w:rsid w:val="009D13EF"/>
    <w:rsid w:val="009D1413"/>
    <w:rsid w:val="009D14E4"/>
    <w:rsid w:val="009D15A2"/>
    <w:rsid w:val="009D15A6"/>
    <w:rsid w:val="009D15F9"/>
    <w:rsid w:val="009D16B7"/>
    <w:rsid w:val="009D180A"/>
    <w:rsid w:val="009D18AC"/>
    <w:rsid w:val="009D1980"/>
    <w:rsid w:val="009D19F9"/>
    <w:rsid w:val="009D1A2E"/>
    <w:rsid w:val="009D1AD0"/>
    <w:rsid w:val="009D1B58"/>
    <w:rsid w:val="009D1C8E"/>
    <w:rsid w:val="009D1CEB"/>
    <w:rsid w:val="009D1D01"/>
    <w:rsid w:val="009D1DAA"/>
    <w:rsid w:val="009D1DBE"/>
    <w:rsid w:val="009D1DC4"/>
    <w:rsid w:val="009D1DFE"/>
    <w:rsid w:val="009D1F2D"/>
    <w:rsid w:val="009D1F2F"/>
    <w:rsid w:val="009D2162"/>
    <w:rsid w:val="009D2440"/>
    <w:rsid w:val="009D2467"/>
    <w:rsid w:val="009D252A"/>
    <w:rsid w:val="009D2564"/>
    <w:rsid w:val="009D2582"/>
    <w:rsid w:val="009D25B2"/>
    <w:rsid w:val="009D267D"/>
    <w:rsid w:val="009D26BE"/>
    <w:rsid w:val="009D287C"/>
    <w:rsid w:val="009D2904"/>
    <w:rsid w:val="009D2AB9"/>
    <w:rsid w:val="009D2C43"/>
    <w:rsid w:val="009D2C4A"/>
    <w:rsid w:val="009D2D95"/>
    <w:rsid w:val="009D2E37"/>
    <w:rsid w:val="009D2FB3"/>
    <w:rsid w:val="009D2FE4"/>
    <w:rsid w:val="009D2FFF"/>
    <w:rsid w:val="009D3032"/>
    <w:rsid w:val="009D3059"/>
    <w:rsid w:val="009D30A0"/>
    <w:rsid w:val="009D30C4"/>
    <w:rsid w:val="009D30FF"/>
    <w:rsid w:val="009D3206"/>
    <w:rsid w:val="009D3213"/>
    <w:rsid w:val="009D334B"/>
    <w:rsid w:val="009D346B"/>
    <w:rsid w:val="009D34B1"/>
    <w:rsid w:val="009D362B"/>
    <w:rsid w:val="009D36B5"/>
    <w:rsid w:val="009D36C1"/>
    <w:rsid w:val="009D3765"/>
    <w:rsid w:val="009D376D"/>
    <w:rsid w:val="009D3770"/>
    <w:rsid w:val="009D37F4"/>
    <w:rsid w:val="009D382F"/>
    <w:rsid w:val="009D38B9"/>
    <w:rsid w:val="009D392D"/>
    <w:rsid w:val="009D3AC0"/>
    <w:rsid w:val="009D3AEB"/>
    <w:rsid w:val="009D3B46"/>
    <w:rsid w:val="009D3BCD"/>
    <w:rsid w:val="009D3CB8"/>
    <w:rsid w:val="009D3D93"/>
    <w:rsid w:val="009D3D9C"/>
    <w:rsid w:val="009D3EC0"/>
    <w:rsid w:val="009D3FF4"/>
    <w:rsid w:val="009D401B"/>
    <w:rsid w:val="009D4221"/>
    <w:rsid w:val="009D4237"/>
    <w:rsid w:val="009D4487"/>
    <w:rsid w:val="009D4507"/>
    <w:rsid w:val="009D45A1"/>
    <w:rsid w:val="009D45A4"/>
    <w:rsid w:val="009D463B"/>
    <w:rsid w:val="009D463E"/>
    <w:rsid w:val="009D4679"/>
    <w:rsid w:val="009D46E0"/>
    <w:rsid w:val="009D4725"/>
    <w:rsid w:val="009D481E"/>
    <w:rsid w:val="009D482F"/>
    <w:rsid w:val="009D4BB4"/>
    <w:rsid w:val="009D4C05"/>
    <w:rsid w:val="009D4C5F"/>
    <w:rsid w:val="009D4FA2"/>
    <w:rsid w:val="009D4FE7"/>
    <w:rsid w:val="009D4FE8"/>
    <w:rsid w:val="009D50FE"/>
    <w:rsid w:val="009D5189"/>
    <w:rsid w:val="009D5299"/>
    <w:rsid w:val="009D52D1"/>
    <w:rsid w:val="009D53EA"/>
    <w:rsid w:val="009D5541"/>
    <w:rsid w:val="009D56C7"/>
    <w:rsid w:val="009D583E"/>
    <w:rsid w:val="009D58F3"/>
    <w:rsid w:val="009D5951"/>
    <w:rsid w:val="009D595D"/>
    <w:rsid w:val="009D5962"/>
    <w:rsid w:val="009D5A9E"/>
    <w:rsid w:val="009D5AF0"/>
    <w:rsid w:val="009D5B23"/>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6F34"/>
    <w:rsid w:val="009D7071"/>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881"/>
    <w:rsid w:val="009D79C6"/>
    <w:rsid w:val="009D7B05"/>
    <w:rsid w:val="009D7B2B"/>
    <w:rsid w:val="009D7BF4"/>
    <w:rsid w:val="009D7C92"/>
    <w:rsid w:val="009D7D53"/>
    <w:rsid w:val="009D7DB5"/>
    <w:rsid w:val="009D7E6A"/>
    <w:rsid w:val="009D7F79"/>
    <w:rsid w:val="009E0031"/>
    <w:rsid w:val="009E0277"/>
    <w:rsid w:val="009E02A8"/>
    <w:rsid w:val="009E0356"/>
    <w:rsid w:val="009E037F"/>
    <w:rsid w:val="009E03B4"/>
    <w:rsid w:val="009E045A"/>
    <w:rsid w:val="009E04AC"/>
    <w:rsid w:val="009E05DE"/>
    <w:rsid w:val="009E0612"/>
    <w:rsid w:val="009E089A"/>
    <w:rsid w:val="009E0998"/>
    <w:rsid w:val="009E0C64"/>
    <w:rsid w:val="009E0C85"/>
    <w:rsid w:val="009E0D07"/>
    <w:rsid w:val="009E0D27"/>
    <w:rsid w:val="009E0E6D"/>
    <w:rsid w:val="009E0ED9"/>
    <w:rsid w:val="009E0F63"/>
    <w:rsid w:val="009E0FE3"/>
    <w:rsid w:val="009E0FEE"/>
    <w:rsid w:val="009E1083"/>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97"/>
    <w:rsid w:val="009E18A6"/>
    <w:rsid w:val="009E1995"/>
    <w:rsid w:val="009E1AA8"/>
    <w:rsid w:val="009E1B2B"/>
    <w:rsid w:val="009E1B39"/>
    <w:rsid w:val="009E1B50"/>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11"/>
    <w:rsid w:val="009E29A2"/>
    <w:rsid w:val="009E29D9"/>
    <w:rsid w:val="009E2B52"/>
    <w:rsid w:val="009E2BFA"/>
    <w:rsid w:val="009E2E30"/>
    <w:rsid w:val="009E2E6B"/>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5AA"/>
    <w:rsid w:val="009E361C"/>
    <w:rsid w:val="009E37B4"/>
    <w:rsid w:val="009E37F9"/>
    <w:rsid w:val="009E37FC"/>
    <w:rsid w:val="009E3869"/>
    <w:rsid w:val="009E38CD"/>
    <w:rsid w:val="009E39C9"/>
    <w:rsid w:val="009E3A04"/>
    <w:rsid w:val="009E3A27"/>
    <w:rsid w:val="009E3AA8"/>
    <w:rsid w:val="009E3B52"/>
    <w:rsid w:val="009E3BEC"/>
    <w:rsid w:val="009E3C12"/>
    <w:rsid w:val="009E3C47"/>
    <w:rsid w:val="009E3C90"/>
    <w:rsid w:val="009E3CA7"/>
    <w:rsid w:val="009E3E40"/>
    <w:rsid w:val="009E3FEE"/>
    <w:rsid w:val="009E40D2"/>
    <w:rsid w:val="009E4106"/>
    <w:rsid w:val="009E4131"/>
    <w:rsid w:val="009E4159"/>
    <w:rsid w:val="009E41C4"/>
    <w:rsid w:val="009E4349"/>
    <w:rsid w:val="009E4492"/>
    <w:rsid w:val="009E44D5"/>
    <w:rsid w:val="009E45BE"/>
    <w:rsid w:val="009E464C"/>
    <w:rsid w:val="009E4668"/>
    <w:rsid w:val="009E466A"/>
    <w:rsid w:val="009E4809"/>
    <w:rsid w:val="009E4817"/>
    <w:rsid w:val="009E48FB"/>
    <w:rsid w:val="009E490B"/>
    <w:rsid w:val="009E4A4A"/>
    <w:rsid w:val="009E4A56"/>
    <w:rsid w:val="009E4A8C"/>
    <w:rsid w:val="009E4AA3"/>
    <w:rsid w:val="009E4B65"/>
    <w:rsid w:val="009E4BC3"/>
    <w:rsid w:val="009E4C00"/>
    <w:rsid w:val="009E4C26"/>
    <w:rsid w:val="009E4CB1"/>
    <w:rsid w:val="009E4D20"/>
    <w:rsid w:val="009E4F31"/>
    <w:rsid w:val="009E4F56"/>
    <w:rsid w:val="009E5013"/>
    <w:rsid w:val="009E50AA"/>
    <w:rsid w:val="009E5137"/>
    <w:rsid w:val="009E5390"/>
    <w:rsid w:val="009E53ED"/>
    <w:rsid w:val="009E544B"/>
    <w:rsid w:val="009E5492"/>
    <w:rsid w:val="009E549D"/>
    <w:rsid w:val="009E54A2"/>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6D"/>
    <w:rsid w:val="009E5DD9"/>
    <w:rsid w:val="009E5E70"/>
    <w:rsid w:val="009E5E92"/>
    <w:rsid w:val="009E5F73"/>
    <w:rsid w:val="009E60C8"/>
    <w:rsid w:val="009E615E"/>
    <w:rsid w:val="009E61C4"/>
    <w:rsid w:val="009E6288"/>
    <w:rsid w:val="009E629E"/>
    <w:rsid w:val="009E638A"/>
    <w:rsid w:val="009E642B"/>
    <w:rsid w:val="009E64A2"/>
    <w:rsid w:val="009E64C6"/>
    <w:rsid w:val="009E64E8"/>
    <w:rsid w:val="009E64EE"/>
    <w:rsid w:val="009E6545"/>
    <w:rsid w:val="009E6655"/>
    <w:rsid w:val="009E6704"/>
    <w:rsid w:val="009E6783"/>
    <w:rsid w:val="009E67A0"/>
    <w:rsid w:val="009E67B6"/>
    <w:rsid w:val="009E686C"/>
    <w:rsid w:val="009E6B63"/>
    <w:rsid w:val="009E6BBF"/>
    <w:rsid w:val="009E6BD5"/>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4A"/>
    <w:rsid w:val="009E7775"/>
    <w:rsid w:val="009E788F"/>
    <w:rsid w:val="009E78EF"/>
    <w:rsid w:val="009E790F"/>
    <w:rsid w:val="009E79B5"/>
    <w:rsid w:val="009E7A0D"/>
    <w:rsid w:val="009E7AC6"/>
    <w:rsid w:val="009E7AD3"/>
    <w:rsid w:val="009E7CB4"/>
    <w:rsid w:val="009E7CD1"/>
    <w:rsid w:val="009E7D12"/>
    <w:rsid w:val="009E7D68"/>
    <w:rsid w:val="009E7DBA"/>
    <w:rsid w:val="009E7DC8"/>
    <w:rsid w:val="009E7DE7"/>
    <w:rsid w:val="009E7E64"/>
    <w:rsid w:val="009E7EF7"/>
    <w:rsid w:val="009E7F27"/>
    <w:rsid w:val="009E7F79"/>
    <w:rsid w:val="009E7F7E"/>
    <w:rsid w:val="009E7FA0"/>
    <w:rsid w:val="009E7FB6"/>
    <w:rsid w:val="009F01A3"/>
    <w:rsid w:val="009F052F"/>
    <w:rsid w:val="009F05B2"/>
    <w:rsid w:val="009F0693"/>
    <w:rsid w:val="009F07C2"/>
    <w:rsid w:val="009F09E0"/>
    <w:rsid w:val="009F0A8E"/>
    <w:rsid w:val="009F0C79"/>
    <w:rsid w:val="009F0CC7"/>
    <w:rsid w:val="009F0D25"/>
    <w:rsid w:val="009F0D59"/>
    <w:rsid w:val="009F0DB6"/>
    <w:rsid w:val="009F0DF3"/>
    <w:rsid w:val="009F0EC8"/>
    <w:rsid w:val="009F0F49"/>
    <w:rsid w:val="009F1040"/>
    <w:rsid w:val="009F109F"/>
    <w:rsid w:val="009F1292"/>
    <w:rsid w:val="009F12F2"/>
    <w:rsid w:val="009F1316"/>
    <w:rsid w:val="009F13A1"/>
    <w:rsid w:val="009F1424"/>
    <w:rsid w:val="009F152B"/>
    <w:rsid w:val="009F1551"/>
    <w:rsid w:val="009F15FA"/>
    <w:rsid w:val="009F17BD"/>
    <w:rsid w:val="009F180A"/>
    <w:rsid w:val="009F183F"/>
    <w:rsid w:val="009F1844"/>
    <w:rsid w:val="009F18CB"/>
    <w:rsid w:val="009F18EC"/>
    <w:rsid w:val="009F1983"/>
    <w:rsid w:val="009F1A4D"/>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520"/>
    <w:rsid w:val="009F255D"/>
    <w:rsid w:val="009F2573"/>
    <w:rsid w:val="009F2575"/>
    <w:rsid w:val="009F262E"/>
    <w:rsid w:val="009F2635"/>
    <w:rsid w:val="009F268E"/>
    <w:rsid w:val="009F26E3"/>
    <w:rsid w:val="009F2715"/>
    <w:rsid w:val="009F2722"/>
    <w:rsid w:val="009F278D"/>
    <w:rsid w:val="009F27FF"/>
    <w:rsid w:val="009F287A"/>
    <w:rsid w:val="009F287B"/>
    <w:rsid w:val="009F28CC"/>
    <w:rsid w:val="009F29E6"/>
    <w:rsid w:val="009F2A20"/>
    <w:rsid w:val="009F2AD4"/>
    <w:rsid w:val="009F2AFA"/>
    <w:rsid w:val="009F2BF7"/>
    <w:rsid w:val="009F2C8E"/>
    <w:rsid w:val="009F2D4F"/>
    <w:rsid w:val="009F2DB3"/>
    <w:rsid w:val="009F2DFB"/>
    <w:rsid w:val="009F2E1E"/>
    <w:rsid w:val="009F2EF4"/>
    <w:rsid w:val="009F2F41"/>
    <w:rsid w:val="009F2F5E"/>
    <w:rsid w:val="009F2FC7"/>
    <w:rsid w:val="009F3131"/>
    <w:rsid w:val="009F31C7"/>
    <w:rsid w:val="009F31D6"/>
    <w:rsid w:val="009F3213"/>
    <w:rsid w:val="009F324A"/>
    <w:rsid w:val="009F331C"/>
    <w:rsid w:val="009F3375"/>
    <w:rsid w:val="009F3417"/>
    <w:rsid w:val="009F3453"/>
    <w:rsid w:val="009F3484"/>
    <w:rsid w:val="009F349F"/>
    <w:rsid w:val="009F365D"/>
    <w:rsid w:val="009F3774"/>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65"/>
    <w:rsid w:val="009F447D"/>
    <w:rsid w:val="009F4492"/>
    <w:rsid w:val="009F44AD"/>
    <w:rsid w:val="009F44AF"/>
    <w:rsid w:val="009F44D5"/>
    <w:rsid w:val="009F4655"/>
    <w:rsid w:val="009F46B7"/>
    <w:rsid w:val="009F46D6"/>
    <w:rsid w:val="009F4772"/>
    <w:rsid w:val="009F4860"/>
    <w:rsid w:val="009F48C6"/>
    <w:rsid w:val="009F49B8"/>
    <w:rsid w:val="009F49E3"/>
    <w:rsid w:val="009F4ACA"/>
    <w:rsid w:val="009F4B3A"/>
    <w:rsid w:val="009F4B88"/>
    <w:rsid w:val="009F4C1C"/>
    <w:rsid w:val="009F4C59"/>
    <w:rsid w:val="009F4C67"/>
    <w:rsid w:val="009F4C72"/>
    <w:rsid w:val="009F4F2A"/>
    <w:rsid w:val="009F4F34"/>
    <w:rsid w:val="009F4FC0"/>
    <w:rsid w:val="009F501D"/>
    <w:rsid w:val="009F50CE"/>
    <w:rsid w:val="009F5185"/>
    <w:rsid w:val="009F51EF"/>
    <w:rsid w:val="009F5275"/>
    <w:rsid w:val="009F5286"/>
    <w:rsid w:val="009F52D7"/>
    <w:rsid w:val="009F5309"/>
    <w:rsid w:val="009F5374"/>
    <w:rsid w:val="009F5405"/>
    <w:rsid w:val="009F5444"/>
    <w:rsid w:val="009F5488"/>
    <w:rsid w:val="009F560B"/>
    <w:rsid w:val="009F5640"/>
    <w:rsid w:val="009F5697"/>
    <w:rsid w:val="009F584A"/>
    <w:rsid w:val="009F5917"/>
    <w:rsid w:val="009F5991"/>
    <w:rsid w:val="009F5AA2"/>
    <w:rsid w:val="009F5B44"/>
    <w:rsid w:val="009F5B49"/>
    <w:rsid w:val="009F5C7F"/>
    <w:rsid w:val="009F5CEB"/>
    <w:rsid w:val="009F5D38"/>
    <w:rsid w:val="009F5DD3"/>
    <w:rsid w:val="009F5DF2"/>
    <w:rsid w:val="009F5E02"/>
    <w:rsid w:val="009F5E5B"/>
    <w:rsid w:val="009F5F75"/>
    <w:rsid w:val="009F600C"/>
    <w:rsid w:val="009F6023"/>
    <w:rsid w:val="009F6213"/>
    <w:rsid w:val="009F638F"/>
    <w:rsid w:val="009F63C7"/>
    <w:rsid w:val="009F65C2"/>
    <w:rsid w:val="009F65DE"/>
    <w:rsid w:val="009F66A0"/>
    <w:rsid w:val="009F67CF"/>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E"/>
    <w:rsid w:val="009F751F"/>
    <w:rsid w:val="009F75FC"/>
    <w:rsid w:val="009F7687"/>
    <w:rsid w:val="009F76C5"/>
    <w:rsid w:val="009F7747"/>
    <w:rsid w:val="009F778F"/>
    <w:rsid w:val="009F77C5"/>
    <w:rsid w:val="009F7839"/>
    <w:rsid w:val="009F7935"/>
    <w:rsid w:val="009F7A39"/>
    <w:rsid w:val="009F7A67"/>
    <w:rsid w:val="009F7A7E"/>
    <w:rsid w:val="009F7BC3"/>
    <w:rsid w:val="009F7BC5"/>
    <w:rsid w:val="009F7D73"/>
    <w:rsid w:val="009F7E4D"/>
    <w:rsid w:val="009F7EBE"/>
    <w:rsid w:val="009F7F5F"/>
    <w:rsid w:val="009F7FD3"/>
    <w:rsid w:val="009F7FDA"/>
    <w:rsid w:val="00A00011"/>
    <w:rsid w:val="00A000B7"/>
    <w:rsid w:val="00A00244"/>
    <w:rsid w:val="00A00353"/>
    <w:rsid w:val="00A00473"/>
    <w:rsid w:val="00A004A9"/>
    <w:rsid w:val="00A004DF"/>
    <w:rsid w:val="00A004F6"/>
    <w:rsid w:val="00A00509"/>
    <w:rsid w:val="00A005F3"/>
    <w:rsid w:val="00A006C8"/>
    <w:rsid w:val="00A00984"/>
    <w:rsid w:val="00A009DE"/>
    <w:rsid w:val="00A00A59"/>
    <w:rsid w:val="00A00A96"/>
    <w:rsid w:val="00A00B4A"/>
    <w:rsid w:val="00A00C17"/>
    <w:rsid w:val="00A00C58"/>
    <w:rsid w:val="00A00C62"/>
    <w:rsid w:val="00A00CB5"/>
    <w:rsid w:val="00A00CF6"/>
    <w:rsid w:val="00A00E2F"/>
    <w:rsid w:val="00A00E93"/>
    <w:rsid w:val="00A00F81"/>
    <w:rsid w:val="00A01047"/>
    <w:rsid w:val="00A012AE"/>
    <w:rsid w:val="00A012CC"/>
    <w:rsid w:val="00A013E2"/>
    <w:rsid w:val="00A014DF"/>
    <w:rsid w:val="00A0159C"/>
    <w:rsid w:val="00A01630"/>
    <w:rsid w:val="00A01644"/>
    <w:rsid w:val="00A01651"/>
    <w:rsid w:val="00A01680"/>
    <w:rsid w:val="00A01728"/>
    <w:rsid w:val="00A01815"/>
    <w:rsid w:val="00A01974"/>
    <w:rsid w:val="00A01982"/>
    <w:rsid w:val="00A019FF"/>
    <w:rsid w:val="00A01A35"/>
    <w:rsid w:val="00A01A45"/>
    <w:rsid w:val="00A01AB2"/>
    <w:rsid w:val="00A01AD9"/>
    <w:rsid w:val="00A01B5D"/>
    <w:rsid w:val="00A01B73"/>
    <w:rsid w:val="00A01BBE"/>
    <w:rsid w:val="00A01BE2"/>
    <w:rsid w:val="00A01CCD"/>
    <w:rsid w:val="00A01D0D"/>
    <w:rsid w:val="00A01D76"/>
    <w:rsid w:val="00A01D77"/>
    <w:rsid w:val="00A01DCA"/>
    <w:rsid w:val="00A01FC9"/>
    <w:rsid w:val="00A01FD4"/>
    <w:rsid w:val="00A0211E"/>
    <w:rsid w:val="00A021B0"/>
    <w:rsid w:val="00A0227B"/>
    <w:rsid w:val="00A022CF"/>
    <w:rsid w:val="00A02348"/>
    <w:rsid w:val="00A02466"/>
    <w:rsid w:val="00A025C8"/>
    <w:rsid w:val="00A026C1"/>
    <w:rsid w:val="00A026D9"/>
    <w:rsid w:val="00A026E3"/>
    <w:rsid w:val="00A026F1"/>
    <w:rsid w:val="00A0275F"/>
    <w:rsid w:val="00A02782"/>
    <w:rsid w:val="00A027AD"/>
    <w:rsid w:val="00A029A0"/>
    <w:rsid w:val="00A029C7"/>
    <w:rsid w:val="00A02A67"/>
    <w:rsid w:val="00A02A7D"/>
    <w:rsid w:val="00A02AC4"/>
    <w:rsid w:val="00A02B7C"/>
    <w:rsid w:val="00A02C9A"/>
    <w:rsid w:val="00A02CA4"/>
    <w:rsid w:val="00A02D44"/>
    <w:rsid w:val="00A02D49"/>
    <w:rsid w:val="00A02EA9"/>
    <w:rsid w:val="00A02F75"/>
    <w:rsid w:val="00A02FFD"/>
    <w:rsid w:val="00A03027"/>
    <w:rsid w:val="00A03055"/>
    <w:rsid w:val="00A03089"/>
    <w:rsid w:val="00A0320A"/>
    <w:rsid w:val="00A032C5"/>
    <w:rsid w:val="00A03460"/>
    <w:rsid w:val="00A034AE"/>
    <w:rsid w:val="00A034ED"/>
    <w:rsid w:val="00A034FD"/>
    <w:rsid w:val="00A0360E"/>
    <w:rsid w:val="00A03637"/>
    <w:rsid w:val="00A03690"/>
    <w:rsid w:val="00A036A1"/>
    <w:rsid w:val="00A036C8"/>
    <w:rsid w:val="00A036CC"/>
    <w:rsid w:val="00A03751"/>
    <w:rsid w:val="00A03778"/>
    <w:rsid w:val="00A037EE"/>
    <w:rsid w:val="00A03885"/>
    <w:rsid w:val="00A03A2E"/>
    <w:rsid w:val="00A03A45"/>
    <w:rsid w:val="00A03A79"/>
    <w:rsid w:val="00A03ACD"/>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B0"/>
    <w:rsid w:val="00A0433F"/>
    <w:rsid w:val="00A04368"/>
    <w:rsid w:val="00A043B5"/>
    <w:rsid w:val="00A044C5"/>
    <w:rsid w:val="00A044EC"/>
    <w:rsid w:val="00A045EA"/>
    <w:rsid w:val="00A045F8"/>
    <w:rsid w:val="00A045FB"/>
    <w:rsid w:val="00A04607"/>
    <w:rsid w:val="00A0460D"/>
    <w:rsid w:val="00A046F1"/>
    <w:rsid w:val="00A0477C"/>
    <w:rsid w:val="00A04868"/>
    <w:rsid w:val="00A04876"/>
    <w:rsid w:val="00A04904"/>
    <w:rsid w:val="00A04983"/>
    <w:rsid w:val="00A049B7"/>
    <w:rsid w:val="00A04A2F"/>
    <w:rsid w:val="00A04A56"/>
    <w:rsid w:val="00A04B12"/>
    <w:rsid w:val="00A04B64"/>
    <w:rsid w:val="00A04BA2"/>
    <w:rsid w:val="00A04D21"/>
    <w:rsid w:val="00A04E13"/>
    <w:rsid w:val="00A04E50"/>
    <w:rsid w:val="00A04E6A"/>
    <w:rsid w:val="00A04F5D"/>
    <w:rsid w:val="00A04FD3"/>
    <w:rsid w:val="00A05082"/>
    <w:rsid w:val="00A050A3"/>
    <w:rsid w:val="00A05195"/>
    <w:rsid w:val="00A052ED"/>
    <w:rsid w:val="00A05355"/>
    <w:rsid w:val="00A05413"/>
    <w:rsid w:val="00A05432"/>
    <w:rsid w:val="00A05474"/>
    <w:rsid w:val="00A054C6"/>
    <w:rsid w:val="00A055C8"/>
    <w:rsid w:val="00A05626"/>
    <w:rsid w:val="00A05714"/>
    <w:rsid w:val="00A0577A"/>
    <w:rsid w:val="00A0577E"/>
    <w:rsid w:val="00A05885"/>
    <w:rsid w:val="00A05890"/>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1CF"/>
    <w:rsid w:val="00A0621A"/>
    <w:rsid w:val="00A062E2"/>
    <w:rsid w:val="00A0633F"/>
    <w:rsid w:val="00A064DC"/>
    <w:rsid w:val="00A06519"/>
    <w:rsid w:val="00A06560"/>
    <w:rsid w:val="00A065C4"/>
    <w:rsid w:val="00A0661F"/>
    <w:rsid w:val="00A06645"/>
    <w:rsid w:val="00A066CD"/>
    <w:rsid w:val="00A066CF"/>
    <w:rsid w:val="00A06852"/>
    <w:rsid w:val="00A0686B"/>
    <w:rsid w:val="00A06994"/>
    <w:rsid w:val="00A069D3"/>
    <w:rsid w:val="00A06A12"/>
    <w:rsid w:val="00A06A38"/>
    <w:rsid w:val="00A06A7B"/>
    <w:rsid w:val="00A06AD3"/>
    <w:rsid w:val="00A06BE4"/>
    <w:rsid w:val="00A06C61"/>
    <w:rsid w:val="00A06CFA"/>
    <w:rsid w:val="00A06D3A"/>
    <w:rsid w:val="00A06D92"/>
    <w:rsid w:val="00A06E16"/>
    <w:rsid w:val="00A06E9D"/>
    <w:rsid w:val="00A0711C"/>
    <w:rsid w:val="00A0721C"/>
    <w:rsid w:val="00A07377"/>
    <w:rsid w:val="00A073DA"/>
    <w:rsid w:val="00A073E0"/>
    <w:rsid w:val="00A0742D"/>
    <w:rsid w:val="00A0745B"/>
    <w:rsid w:val="00A07468"/>
    <w:rsid w:val="00A074DC"/>
    <w:rsid w:val="00A07601"/>
    <w:rsid w:val="00A076E1"/>
    <w:rsid w:val="00A076EA"/>
    <w:rsid w:val="00A0771B"/>
    <w:rsid w:val="00A07724"/>
    <w:rsid w:val="00A07752"/>
    <w:rsid w:val="00A077E7"/>
    <w:rsid w:val="00A078E7"/>
    <w:rsid w:val="00A07925"/>
    <w:rsid w:val="00A079B5"/>
    <w:rsid w:val="00A07A47"/>
    <w:rsid w:val="00A07A59"/>
    <w:rsid w:val="00A07C78"/>
    <w:rsid w:val="00A07D5B"/>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45"/>
    <w:rsid w:val="00A1065B"/>
    <w:rsid w:val="00A1070F"/>
    <w:rsid w:val="00A10747"/>
    <w:rsid w:val="00A10788"/>
    <w:rsid w:val="00A10844"/>
    <w:rsid w:val="00A10A73"/>
    <w:rsid w:val="00A10B13"/>
    <w:rsid w:val="00A10B76"/>
    <w:rsid w:val="00A10B83"/>
    <w:rsid w:val="00A10C6A"/>
    <w:rsid w:val="00A10C9E"/>
    <w:rsid w:val="00A10CD0"/>
    <w:rsid w:val="00A10D95"/>
    <w:rsid w:val="00A10D9E"/>
    <w:rsid w:val="00A10E3F"/>
    <w:rsid w:val="00A10EEA"/>
    <w:rsid w:val="00A10FC0"/>
    <w:rsid w:val="00A1109F"/>
    <w:rsid w:val="00A110FD"/>
    <w:rsid w:val="00A111AC"/>
    <w:rsid w:val="00A11351"/>
    <w:rsid w:val="00A11438"/>
    <w:rsid w:val="00A114AB"/>
    <w:rsid w:val="00A114BA"/>
    <w:rsid w:val="00A11521"/>
    <w:rsid w:val="00A115B5"/>
    <w:rsid w:val="00A1186A"/>
    <w:rsid w:val="00A1198C"/>
    <w:rsid w:val="00A1199A"/>
    <w:rsid w:val="00A11ACB"/>
    <w:rsid w:val="00A11B32"/>
    <w:rsid w:val="00A11C1E"/>
    <w:rsid w:val="00A11CF1"/>
    <w:rsid w:val="00A11E44"/>
    <w:rsid w:val="00A11E48"/>
    <w:rsid w:val="00A11E55"/>
    <w:rsid w:val="00A11E68"/>
    <w:rsid w:val="00A11F34"/>
    <w:rsid w:val="00A11F35"/>
    <w:rsid w:val="00A11F68"/>
    <w:rsid w:val="00A11FDB"/>
    <w:rsid w:val="00A12039"/>
    <w:rsid w:val="00A12204"/>
    <w:rsid w:val="00A12210"/>
    <w:rsid w:val="00A1228E"/>
    <w:rsid w:val="00A12380"/>
    <w:rsid w:val="00A12523"/>
    <w:rsid w:val="00A1252A"/>
    <w:rsid w:val="00A1257E"/>
    <w:rsid w:val="00A1267F"/>
    <w:rsid w:val="00A126A9"/>
    <w:rsid w:val="00A126C3"/>
    <w:rsid w:val="00A1273D"/>
    <w:rsid w:val="00A128D2"/>
    <w:rsid w:val="00A12949"/>
    <w:rsid w:val="00A129BF"/>
    <w:rsid w:val="00A12A0F"/>
    <w:rsid w:val="00A12AD8"/>
    <w:rsid w:val="00A12B77"/>
    <w:rsid w:val="00A12BAC"/>
    <w:rsid w:val="00A12BB9"/>
    <w:rsid w:val="00A12C88"/>
    <w:rsid w:val="00A12C8D"/>
    <w:rsid w:val="00A12E8D"/>
    <w:rsid w:val="00A12F37"/>
    <w:rsid w:val="00A12F84"/>
    <w:rsid w:val="00A13068"/>
    <w:rsid w:val="00A13071"/>
    <w:rsid w:val="00A1309D"/>
    <w:rsid w:val="00A1309F"/>
    <w:rsid w:val="00A13261"/>
    <w:rsid w:val="00A133AB"/>
    <w:rsid w:val="00A133E3"/>
    <w:rsid w:val="00A13454"/>
    <w:rsid w:val="00A13460"/>
    <w:rsid w:val="00A13557"/>
    <w:rsid w:val="00A136A0"/>
    <w:rsid w:val="00A136FE"/>
    <w:rsid w:val="00A1389D"/>
    <w:rsid w:val="00A138BB"/>
    <w:rsid w:val="00A13927"/>
    <w:rsid w:val="00A13AB9"/>
    <w:rsid w:val="00A13AD5"/>
    <w:rsid w:val="00A13CD5"/>
    <w:rsid w:val="00A13DD5"/>
    <w:rsid w:val="00A13E78"/>
    <w:rsid w:val="00A13E9E"/>
    <w:rsid w:val="00A13FBB"/>
    <w:rsid w:val="00A13FE5"/>
    <w:rsid w:val="00A13FEE"/>
    <w:rsid w:val="00A14007"/>
    <w:rsid w:val="00A14146"/>
    <w:rsid w:val="00A1417C"/>
    <w:rsid w:val="00A14202"/>
    <w:rsid w:val="00A1443A"/>
    <w:rsid w:val="00A14486"/>
    <w:rsid w:val="00A1448E"/>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F9"/>
    <w:rsid w:val="00A15322"/>
    <w:rsid w:val="00A153B6"/>
    <w:rsid w:val="00A153F9"/>
    <w:rsid w:val="00A15437"/>
    <w:rsid w:val="00A15449"/>
    <w:rsid w:val="00A1549B"/>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593"/>
    <w:rsid w:val="00A16635"/>
    <w:rsid w:val="00A1664C"/>
    <w:rsid w:val="00A16663"/>
    <w:rsid w:val="00A167DF"/>
    <w:rsid w:val="00A16840"/>
    <w:rsid w:val="00A16959"/>
    <w:rsid w:val="00A16C39"/>
    <w:rsid w:val="00A16C44"/>
    <w:rsid w:val="00A16C52"/>
    <w:rsid w:val="00A16CAD"/>
    <w:rsid w:val="00A16D2A"/>
    <w:rsid w:val="00A16D7F"/>
    <w:rsid w:val="00A16E43"/>
    <w:rsid w:val="00A16E73"/>
    <w:rsid w:val="00A16F58"/>
    <w:rsid w:val="00A16F65"/>
    <w:rsid w:val="00A16FAA"/>
    <w:rsid w:val="00A1708D"/>
    <w:rsid w:val="00A1709B"/>
    <w:rsid w:val="00A1720F"/>
    <w:rsid w:val="00A1722E"/>
    <w:rsid w:val="00A1723F"/>
    <w:rsid w:val="00A1726B"/>
    <w:rsid w:val="00A17345"/>
    <w:rsid w:val="00A17416"/>
    <w:rsid w:val="00A1742E"/>
    <w:rsid w:val="00A17496"/>
    <w:rsid w:val="00A17524"/>
    <w:rsid w:val="00A1752E"/>
    <w:rsid w:val="00A175A2"/>
    <w:rsid w:val="00A17600"/>
    <w:rsid w:val="00A17607"/>
    <w:rsid w:val="00A1764C"/>
    <w:rsid w:val="00A17675"/>
    <w:rsid w:val="00A1772C"/>
    <w:rsid w:val="00A17784"/>
    <w:rsid w:val="00A1778A"/>
    <w:rsid w:val="00A177D1"/>
    <w:rsid w:val="00A179C2"/>
    <w:rsid w:val="00A179C8"/>
    <w:rsid w:val="00A17A37"/>
    <w:rsid w:val="00A17A51"/>
    <w:rsid w:val="00A17B29"/>
    <w:rsid w:val="00A17B39"/>
    <w:rsid w:val="00A17B86"/>
    <w:rsid w:val="00A17B97"/>
    <w:rsid w:val="00A17BF8"/>
    <w:rsid w:val="00A17C3A"/>
    <w:rsid w:val="00A17C98"/>
    <w:rsid w:val="00A17CA5"/>
    <w:rsid w:val="00A17E0A"/>
    <w:rsid w:val="00A17F6F"/>
    <w:rsid w:val="00A2008D"/>
    <w:rsid w:val="00A201B6"/>
    <w:rsid w:val="00A202BE"/>
    <w:rsid w:val="00A20321"/>
    <w:rsid w:val="00A20379"/>
    <w:rsid w:val="00A203D0"/>
    <w:rsid w:val="00A203D2"/>
    <w:rsid w:val="00A2053E"/>
    <w:rsid w:val="00A205BB"/>
    <w:rsid w:val="00A20695"/>
    <w:rsid w:val="00A206AC"/>
    <w:rsid w:val="00A20876"/>
    <w:rsid w:val="00A20884"/>
    <w:rsid w:val="00A2088B"/>
    <w:rsid w:val="00A20961"/>
    <w:rsid w:val="00A2099C"/>
    <w:rsid w:val="00A209ED"/>
    <w:rsid w:val="00A20A71"/>
    <w:rsid w:val="00A20A7E"/>
    <w:rsid w:val="00A20ADE"/>
    <w:rsid w:val="00A20B74"/>
    <w:rsid w:val="00A20BAE"/>
    <w:rsid w:val="00A20BD1"/>
    <w:rsid w:val="00A20C73"/>
    <w:rsid w:val="00A20C94"/>
    <w:rsid w:val="00A20C9F"/>
    <w:rsid w:val="00A20D32"/>
    <w:rsid w:val="00A20E7C"/>
    <w:rsid w:val="00A20EE2"/>
    <w:rsid w:val="00A20EE8"/>
    <w:rsid w:val="00A20F76"/>
    <w:rsid w:val="00A2108B"/>
    <w:rsid w:val="00A210D7"/>
    <w:rsid w:val="00A210E1"/>
    <w:rsid w:val="00A210EA"/>
    <w:rsid w:val="00A2118B"/>
    <w:rsid w:val="00A211A7"/>
    <w:rsid w:val="00A211CA"/>
    <w:rsid w:val="00A21217"/>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475"/>
    <w:rsid w:val="00A22598"/>
    <w:rsid w:val="00A225B8"/>
    <w:rsid w:val="00A2272D"/>
    <w:rsid w:val="00A22860"/>
    <w:rsid w:val="00A22887"/>
    <w:rsid w:val="00A22B19"/>
    <w:rsid w:val="00A22B33"/>
    <w:rsid w:val="00A22B59"/>
    <w:rsid w:val="00A22C41"/>
    <w:rsid w:val="00A22CB7"/>
    <w:rsid w:val="00A22E5B"/>
    <w:rsid w:val="00A22EC4"/>
    <w:rsid w:val="00A22EC9"/>
    <w:rsid w:val="00A22F0A"/>
    <w:rsid w:val="00A23065"/>
    <w:rsid w:val="00A2307A"/>
    <w:rsid w:val="00A231A2"/>
    <w:rsid w:val="00A23224"/>
    <w:rsid w:val="00A2329A"/>
    <w:rsid w:val="00A2339B"/>
    <w:rsid w:val="00A233B8"/>
    <w:rsid w:val="00A2358D"/>
    <w:rsid w:val="00A236B6"/>
    <w:rsid w:val="00A2378C"/>
    <w:rsid w:val="00A23797"/>
    <w:rsid w:val="00A2379B"/>
    <w:rsid w:val="00A23A79"/>
    <w:rsid w:val="00A23AAB"/>
    <w:rsid w:val="00A23B53"/>
    <w:rsid w:val="00A23B71"/>
    <w:rsid w:val="00A23B73"/>
    <w:rsid w:val="00A23BAD"/>
    <w:rsid w:val="00A23BB3"/>
    <w:rsid w:val="00A23C71"/>
    <w:rsid w:val="00A23E21"/>
    <w:rsid w:val="00A23E65"/>
    <w:rsid w:val="00A23EA3"/>
    <w:rsid w:val="00A23F3F"/>
    <w:rsid w:val="00A23F83"/>
    <w:rsid w:val="00A23FB7"/>
    <w:rsid w:val="00A23FC0"/>
    <w:rsid w:val="00A2413A"/>
    <w:rsid w:val="00A24156"/>
    <w:rsid w:val="00A242B5"/>
    <w:rsid w:val="00A242C8"/>
    <w:rsid w:val="00A2436C"/>
    <w:rsid w:val="00A24396"/>
    <w:rsid w:val="00A24410"/>
    <w:rsid w:val="00A24532"/>
    <w:rsid w:val="00A24578"/>
    <w:rsid w:val="00A245AE"/>
    <w:rsid w:val="00A24664"/>
    <w:rsid w:val="00A24707"/>
    <w:rsid w:val="00A24712"/>
    <w:rsid w:val="00A2472D"/>
    <w:rsid w:val="00A24737"/>
    <w:rsid w:val="00A24794"/>
    <w:rsid w:val="00A24827"/>
    <w:rsid w:val="00A24833"/>
    <w:rsid w:val="00A2483B"/>
    <w:rsid w:val="00A2490B"/>
    <w:rsid w:val="00A2491E"/>
    <w:rsid w:val="00A24948"/>
    <w:rsid w:val="00A24990"/>
    <w:rsid w:val="00A24AE5"/>
    <w:rsid w:val="00A24B13"/>
    <w:rsid w:val="00A24D19"/>
    <w:rsid w:val="00A24D52"/>
    <w:rsid w:val="00A24DE7"/>
    <w:rsid w:val="00A24E27"/>
    <w:rsid w:val="00A24EBA"/>
    <w:rsid w:val="00A24EEF"/>
    <w:rsid w:val="00A24F24"/>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98"/>
    <w:rsid w:val="00A25AF5"/>
    <w:rsid w:val="00A25CBF"/>
    <w:rsid w:val="00A25D66"/>
    <w:rsid w:val="00A25D8E"/>
    <w:rsid w:val="00A25D92"/>
    <w:rsid w:val="00A25F3B"/>
    <w:rsid w:val="00A25F56"/>
    <w:rsid w:val="00A25F92"/>
    <w:rsid w:val="00A25FD8"/>
    <w:rsid w:val="00A2607E"/>
    <w:rsid w:val="00A260B1"/>
    <w:rsid w:val="00A26127"/>
    <w:rsid w:val="00A2612F"/>
    <w:rsid w:val="00A261DA"/>
    <w:rsid w:val="00A26267"/>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19"/>
    <w:rsid w:val="00A268A1"/>
    <w:rsid w:val="00A2694E"/>
    <w:rsid w:val="00A269D5"/>
    <w:rsid w:val="00A26A09"/>
    <w:rsid w:val="00A26A11"/>
    <w:rsid w:val="00A26A30"/>
    <w:rsid w:val="00A26B74"/>
    <w:rsid w:val="00A26D5F"/>
    <w:rsid w:val="00A26E23"/>
    <w:rsid w:val="00A26F06"/>
    <w:rsid w:val="00A26F35"/>
    <w:rsid w:val="00A270D6"/>
    <w:rsid w:val="00A270E5"/>
    <w:rsid w:val="00A271BE"/>
    <w:rsid w:val="00A271C2"/>
    <w:rsid w:val="00A276FE"/>
    <w:rsid w:val="00A2773A"/>
    <w:rsid w:val="00A27752"/>
    <w:rsid w:val="00A27788"/>
    <w:rsid w:val="00A27799"/>
    <w:rsid w:val="00A278B0"/>
    <w:rsid w:val="00A278BC"/>
    <w:rsid w:val="00A27908"/>
    <w:rsid w:val="00A2791A"/>
    <w:rsid w:val="00A2792F"/>
    <w:rsid w:val="00A279ED"/>
    <w:rsid w:val="00A27A20"/>
    <w:rsid w:val="00A27A6A"/>
    <w:rsid w:val="00A27AE5"/>
    <w:rsid w:val="00A27B41"/>
    <w:rsid w:val="00A27C9E"/>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4C4"/>
    <w:rsid w:val="00A316D1"/>
    <w:rsid w:val="00A31725"/>
    <w:rsid w:val="00A3173D"/>
    <w:rsid w:val="00A3177D"/>
    <w:rsid w:val="00A31890"/>
    <w:rsid w:val="00A318E0"/>
    <w:rsid w:val="00A318FF"/>
    <w:rsid w:val="00A31911"/>
    <w:rsid w:val="00A3193A"/>
    <w:rsid w:val="00A31A76"/>
    <w:rsid w:val="00A31AD3"/>
    <w:rsid w:val="00A31AEE"/>
    <w:rsid w:val="00A31CD7"/>
    <w:rsid w:val="00A31D01"/>
    <w:rsid w:val="00A31D2D"/>
    <w:rsid w:val="00A31D95"/>
    <w:rsid w:val="00A31DBC"/>
    <w:rsid w:val="00A31DD2"/>
    <w:rsid w:val="00A31EAD"/>
    <w:rsid w:val="00A32047"/>
    <w:rsid w:val="00A32061"/>
    <w:rsid w:val="00A320C7"/>
    <w:rsid w:val="00A322CA"/>
    <w:rsid w:val="00A32301"/>
    <w:rsid w:val="00A323C8"/>
    <w:rsid w:val="00A32489"/>
    <w:rsid w:val="00A3255C"/>
    <w:rsid w:val="00A325BD"/>
    <w:rsid w:val="00A32605"/>
    <w:rsid w:val="00A32664"/>
    <w:rsid w:val="00A326A7"/>
    <w:rsid w:val="00A326C9"/>
    <w:rsid w:val="00A327EC"/>
    <w:rsid w:val="00A32834"/>
    <w:rsid w:val="00A32864"/>
    <w:rsid w:val="00A3288D"/>
    <w:rsid w:val="00A329B5"/>
    <w:rsid w:val="00A329B9"/>
    <w:rsid w:val="00A32A78"/>
    <w:rsid w:val="00A32C63"/>
    <w:rsid w:val="00A32CA9"/>
    <w:rsid w:val="00A32CBB"/>
    <w:rsid w:val="00A32CC5"/>
    <w:rsid w:val="00A32D52"/>
    <w:rsid w:val="00A32DDD"/>
    <w:rsid w:val="00A32E05"/>
    <w:rsid w:val="00A32E13"/>
    <w:rsid w:val="00A32E74"/>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0E"/>
    <w:rsid w:val="00A339FB"/>
    <w:rsid w:val="00A33A06"/>
    <w:rsid w:val="00A33A08"/>
    <w:rsid w:val="00A33AF7"/>
    <w:rsid w:val="00A33D40"/>
    <w:rsid w:val="00A33D7A"/>
    <w:rsid w:val="00A33DB8"/>
    <w:rsid w:val="00A33E31"/>
    <w:rsid w:val="00A33FA6"/>
    <w:rsid w:val="00A33FE7"/>
    <w:rsid w:val="00A34160"/>
    <w:rsid w:val="00A3418F"/>
    <w:rsid w:val="00A34190"/>
    <w:rsid w:val="00A341A1"/>
    <w:rsid w:val="00A341EC"/>
    <w:rsid w:val="00A3420B"/>
    <w:rsid w:val="00A3423C"/>
    <w:rsid w:val="00A342E4"/>
    <w:rsid w:val="00A343E2"/>
    <w:rsid w:val="00A34439"/>
    <w:rsid w:val="00A345AC"/>
    <w:rsid w:val="00A346D5"/>
    <w:rsid w:val="00A3474C"/>
    <w:rsid w:val="00A347DC"/>
    <w:rsid w:val="00A34841"/>
    <w:rsid w:val="00A3487F"/>
    <w:rsid w:val="00A348C3"/>
    <w:rsid w:val="00A3490B"/>
    <w:rsid w:val="00A3497C"/>
    <w:rsid w:val="00A349B1"/>
    <w:rsid w:val="00A34A91"/>
    <w:rsid w:val="00A34AA3"/>
    <w:rsid w:val="00A34B54"/>
    <w:rsid w:val="00A34BD3"/>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9E"/>
    <w:rsid w:val="00A355C8"/>
    <w:rsid w:val="00A3560A"/>
    <w:rsid w:val="00A35636"/>
    <w:rsid w:val="00A3569B"/>
    <w:rsid w:val="00A3590B"/>
    <w:rsid w:val="00A35A26"/>
    <w:rsid w:val="00A35B2B"/>
    <w:rsid w:val="00A35B4A"/>
    <w:rsid w:val="00A35BCE"/>
    <w:rsid w:val="00A35C92"/>
    <w:rsid w:val="00A35CE0"/>
    <w:rsid w:val="00A35E0E"/>
    <w:rsid w:val="00A35F5B"/>
    <w:rsid w:val="00A35F63"/>
    <w:rsid w:val="00A35F8D"/>
    <w:rsid w:val="00A35FAC"/>
    <w:rsid w:val="00A35FFD"/>
    <w:rsid w:val="00A3602A"/>
    <w:rsid w:val="00A3604B"/>
    <w:rsid w:val="00A3607F"/>
    <w:rsid w:val="00A36086"/>
    <w:rsid w:val="00A3611B"/>
    <w:rsid w:val="00A361FC"/>
    <w:rsid w:val="00A36288"/>
    <w:rsid w:val="00A36293"/>
    <w:rsid w:val="00A36349"/>
    <w:rsid w:val="00A36360"/>
    <w:rsid w:val="00A363BE"/>
    <w:rsid w:val="00A3662B"/>
    <w:rsid w:val="00A36662"/>
    <w:rsid w:val="00A36842"/>
    <w:rsid w:val="00A3692C"/>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16"/>
    <w:rsid w:val="00A36E3F"/>
    <w:rsid w:val="00A36F33"/>
    <w:rsid w:val="00A36F8D"/>
    <w:rsid w:val="00A36FAD"/>
    <w:rsid w:val="00A37027"/>
    <w:rsid w:val="00A37175"/>
    <w:rsid w:val="00A37181"/>
    <w:rsid w:val="00A371D5"/>
    <w:rsid w:val="00A371DF"/>
    <w:rsid w:val="00A37235"/>
    <w:rsid w:val="00A3739F"/>
    <w:rsid w:val="00A3740E"/>
    <w:rsid w:val="00A374C9"/>
    <w:rsid w:val="00A375B1"/>
    <w:rsid w:val="00A37640"/>
    <w:rsid w:val="00A3769B"/>
    <w:rsid w:val="00A376F4"/>
    <w:rsid w:val="00A37701"/>
    <w:rsid w:val="00A37712"/>
    <w:rsid w:val="00A3771B"/>
    <w:rsid w:val="00A37728"/>
    <w:rsid w:val="00A37883"/>
    <w:rsid w:val="00A37957"/>
    <w:rsid w:val="00A379BE"/>
    <w:rsid w:val="00A37A50"/>
    <w:rsid w:val="00A37B5A"/>
    <w:rsid w:val="00A37B8C"/>
    <w:rsid w:val="00A37DDC"/>
    <w:rsid w:val="00A37E77"/>
    <w:rsid w:val="00A37EA6"/>
    <w:rsid w:val="00A37F5D"/>
    <w:rsid w:val="00A37FDB"/>
    <w:rsid w:val="00A40025"/>
    <w:rsid w:val="00A401B4"/>
    <w:rsid w:val="00A40265"/>
    <w:rsid w:val="00A402C3"/>
    <w:rsid w:val="00A402DB"/>
    <w:rsid w:val="00A40336"/>
    <w:rsid w:val="00A4037D"/>
    <w:rsid w:val="00A40476"/>
    <w:rsid w:val="00A404B1"/>
    <w:rsid w:val="00A4050D"/>
    <w:rsid w:val="00A40676"/>
    <w:rsid w:val="00A406AD"/>
    <w:rsid w:val="00A40741"/>
    <w:rsid w:val="00A4091C"/>
    <w:rsid w:val="00A409A2"/>
    <w:rsid w:val="00A409C1"/>
    <w:rsid w:val="00A40A0F"/>
    <w:rsid w:val="00A40AAD"/>
    <w:rsid w:val="00A40B60"/>
    <w:rsid w:val="00A40B7F"/>
    <w:rsid w:val="00A40B91"/>
    <w:rsid w:val="00A40CD1"/>
    <w:rsid w:val="00A40D38"/>
    <w:rsid w:val="00A40D87"/>
    <w:rsid w:val="00A40DE5"/>
    <w:rsid w:val="00A40E26"/>
    <w:rsid w:val="00A40E2E"/>
    <w:rsid w:val="00A40E81"/>
    <w:rsid w:val="00A40F03"/>
    <w:rsid w:val="00A40F85"/>
    <w:rsid w:val="00A4101D"/>
    <w:rsid w:val="00A41058"/>
    <w:rsid w:val="00A4105A"/>
    <w:rsid w:val="00A410C6"/>
    <w:rsid w:val="00A410CE"/>
    <w:rsid w:val="00A4116C"/>
    <w:rsid w:val="00A412E0"/>
    <w:rsid w:val="00A414DA"/>
    <w:rsid w:val="00A41561"/>
    <w:rsid w:val="00A41703"/>
    <w:rsid w:val="00A41751"/>
    <w:rsid w:val="00A4180C"/>
    <w:rsid w:val="00A41891"/>
    <w:rsid w:val="00A418BF"/>
    <w:rsid w:val="00A418E7"/>
    <w:rsid w:val="00A41916"/>
    <w:rsid w:val="00A4191C"/>
    <w:rsid w:val="00A41962"/>
    <w:rsid w:val="00A41A6D"/>
    <w:rsid w:val="00A41A72"/>
    <w:rsid w:val="00A41B1C"/>
    <w:rsid w:val="00A41BCB"/>
    <w:rsid w:val="00A41C78"/>
    <w:rsid w:val="00A41D62"/>
    <w:rsid w:val="00A41DFA"/>
    <w:rsid w:val="00A41F4D"/>
    <w:rsid w:val="00A41FB2"/>
    <w:rsid w:val="00A41FD0"/>
    <w:rsid w:val="00A41FE4"/>
    <w:rsid w:val="00A4215B"/>
    <w:rsid w:val="00A4220C"/>
    <w:rsid w:val="00A42377"/>
    <w:rsid w:val="00A42390"/>
    <w:rsid w:val="00A424A2"/>
    <w:rsid w:val="00A42607"/>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6"/>
    <w:rsid w:val="00A43839"/>
    <w:rsid w:val="00A43843"/>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6A"/>
    <w:rsid w:val="00A43F93"/>
    <w:rsid w:val="00A43FB4"/>
    <w:rsid w:val="00A44014"/>
    <w:rsid w:val="00A44043"/>
    <w:rsid w:val="00A44115"/>
    <w:rsid w:val="00A44124"/>
    <w:rsid w:val="00A44131"/>
    <w:rsid w:val="00A441A1"/>
    <w:rsid w:val="00A441A3"/>
    <w:rsid w:val="00A442B9"/>
    <w:rsid w:val="00A442CA"/>
    <w:rsid w:val="00A44388"/>
    <w:rsid w:val="00A443AE"/>
    <w:rsid w:val="00A443E8"/>
    <w:rsid w:val="00A44417"/>
    <w:rsid w:val="00A4449A"/>
    <w:rsid w:val="00A4450B"/>
    <w:rsid w:val="00A4455F"/>
    <w:rsid w:val="00A445E8"/>
    <w:rsid w:val="00A44605"/>
    <w:rsid w:val="00A44684"/>
    <w:rsid w:val="00A447D5"/>
    <w:rsid w:val="00A44816"/>
    <w:rsid w:val="00A44A15"/>
    <w:rsid w:val="00A44A6A"/>
    <w:rsid w:val="00A44BA8"/>
    <w:rsid w:val="00A44CAA"/>
    <w:rsid w:val="00A44D29"/>
    <w:rsid w:val="00A44DCF"/>
    <w:rsid w:val="00A44E4A"/>
    <w:rsid w:val="00A44F75"/>
    <w:rsid w:val="00A450E5"/>
    <w:rsid w:val="00A45190"/>
    <w:rsid w:val="00A451D2"/>
    <w:rsid w:val="00A45575"/>
    <w:rsid w:val="00A4568A"/>
    <w:rsid w:val="00A4574A"/>
    <w:rsid w:val="00A4584B"/>
    <w:rsid w:val="00A45969"/>
    <w:rsid w:val="00A45987"/>
    <w:rsid w:val="00A45A50"/>
    <w:rsid w:val="00A45A6C"/>
    <w:rsid w:val="00A45B09"/>
    <w:rsid w:val="00A45B0E"/>
    <w:rsid w:val="00A45B99"/>
    <w:rsid w:val="00A45BC3"/>
    <w:rsid w:val="00A45C56"/>
    <w:rsid w:val="00A45CCE"/>
    <w:rsid w:val="00A45CDB"/>
    <w:rsid w:val="00A45D49"/>
    <w:rsid w:val="00A45DD2"/>
    <w:rsid w:val="00A45DE8"/>
    <w:rsid w:val="00A460A9"/>
    <w:rsid w:val="00A46179"/>
    <w:rsid w:val="00A46247"/>
    <w:rsid w:val="00A4635B"/>
    <w:rsid w:val="00A463D3"/>
    <w:rsid w:val="00A46426"/>
    <w:rsid w:val="00A46430"/>
    <w:rsid w:val="00A46490"/>
    <w:rsid w:val="00A4654D"/>
    <w:rsid w:val="00A4661D"/>
    <w:rsid w:val="00A4665D"/>
    <w:rsid w:val="00A466CE"/>
    <w:rsid w:val="00A46720"/>
    <w:rsid w:val="00A4673E"/>
    <w:rsid w:val="00A467B9"/>
    <w:rsid w:val="00A467D7"/>
    <w:rsid w:val="00A46872"/>
    <w:rsid w:val="00A46898"/>
    <w:rsid w:val="00A468FF"/>
    <w:rsid w:val="00A46927"/>
    <w:rsid w:val="00A46943"/>
    <w:rsid w:val="00A46983"/>
    <w:rsid w:val="00A469B5"/>
    <w:rsid w:val="00A46A09"/>
    <w:rsid w:val="00A46A32"/>
    <w:rsid w:val="00A46A9D"/>
    <w:rsid w:val="00A46B37"/>
    <w:rsid w:val="00A46B85"/>
    <w:rsid w:val="00A46B8D"/>
    <w:rsid w:val="00A46CD5"/>
    <w:rsid w:val="00A46F1F"/>
    <w:rsid w:val="00A470E6"/>
    <w:rsid w:val="00A47131"/>
    <w:rsid w:val="00A47263"/>
    <w:rsid w:val="00A4739F"/>
    <w:rsid w:val="00A474D8"/>
    <w:rsid w:val="00A47522"/>
    <w:rsid w:val="00A475AF"/>
    <w:rsid w:val="00A475B9"/>
    <w:rsid w:val="00A4760D"/>
    <w:rsid w:val="00A477A1"/>
    <w:rsid w:val="00A477E7"/>
    <w:rsid w:val="00A477EC"/>
    <w:rsid w:val="00A4782F"/>
    <w:rsid w:val="00A47830"/>
    <w:rsid w:val="00A47834"/>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0FF"/>
    <w:rsid w:val="00A5010D"/>
    <w:rsid w:val="00A501E7"/>
    <w:rsid w:val="00A50236"/>
    <w:rsid w:val="00A50284"/>
    <w:rsid w:val="00A502B0"/>
    <w:rsid w:val="00A502DB"/>
    <w:rsid w:val="00A5031A"/>
    <w:rsid w:val="00A5038F"/>
    <w:rsid w:val="00A504DD"/>
    <w:rsid w:val="00A5054A"/>
    <w:rsid w:val="00A5067B"/>
    <w:rsid w:val="00A5067C"/>
    <w:rsid w:val="00A5067E"/>
    <w:rsid w:val="00A5075D"/>
    <w:rsid w:val="00A50AAE"/>
    <w:rsid w:val="00A50AC3"/>
    <w:rsid w:val="00A50AD6"/>
    <w:rsid w:val="00A50AF2"/>
    <w:rsid w:val="00A50B3E"/>
    <w:rsid w:val="00A50BAC"/>
    <w:rsid w:val="00A50C0C"/>
    <w:rsid w:val="00A50DEC"/>
    <w:rsid w:val="00A50DFC"/>
    <w:rsid w:val="00A50F02"/>
    <w:rsid w:val="00A51006"/>
    <w:rsid w:val="00A51083"/>
    <w:rsid w:val="00A51089"/>
    <w:rsid w:val="00A510BC"/>
    <w:rsid w:val="00A512B5"/>
    <w:rsid w:val="00A512F5"/>
    <w:rsid w:val="00A512FD"/>
    <w:rsid w:val="00A5131E"/>
    <w:rsid w:val="00A513D5"/>
    <w:rsid w:val="00A5154D"/>
    <w:rsid w:val="00A516CD"/>
    <w:rsid w:val="00A516D8"/>
    <w:rsid w:val="00A51719"/>
    <w:rsid w:val="00A517CE"/>
    <w:rsid w:val="00A5184C"/>
    <w:rsid w:val="00A51971"/>
    <w:rsid w:val="00A519BC"/>
    <w:rsid w:val="00A51BA9"/>
    <w:rsid w:val="00A51C9A"/>
    <w:rsid w:val="00A51D32"/>
    <w:rsid w:val="00A51E7B"/>
    <w:rsid w:val="00A51F04"/>
    <w:rsid w:val="00A51F28"/>
    <w:rsid w:val="00A51F7F"/>
    <w:rsid w:val="00A520C6"/>
    <w:rsid w:val="00A5217B"/>
    <w:rsid w:val="00A521B7"/>
    <w:rsid w:val="00A52293"/>
    <w:rsid w:val="00A52451"/>
    <w:rsid w:val="00A52532"/>
    <w:rsid w:val="00A52560"/>
    <w:rsid w:val="00A52589"/>
    <w:rsid w:val="00A5260C"/>
    <w:rsid w:val="00A52644"/>
    <w:rsid w:val="00A52648"/>
    <w:rsid w:val="00A5277F"/>
    <w:rsid w:val="00A528EC"/>
    <w:rsid w:val="00A5296E"/>
    <w:rsid w:val="00A52A41"/>
    <w:rsid w:val="00A52A52"/>
    <w:rsid w:val="00A52A8C"/>
    <w:rsid w:val="00A52B17"/>
    <w:rsid w:val="00A52B54"/>
    <w:rsid w:val="00A52B62"/>
    <w:rsid w:val="00A52C13"/>
    <w:rsid w:val="00A52C45"/>
    <w:rsid w:val="00A52CC3"/>
    <w:rsid w:val="00A52D60"/>
    <w:rsid w:val="00A52D6F"/>
    <w:rsid w:val="00A52D74"/>
    <w:rsid w:val="00A52DE5"/>
    <w:rsid w:val="00A52E36"/>
    <w:rsid w:val="00A52F6C"/>
    <w:rsid w:val="00A52FFA"/>
    <w:rsid w:val="00A5300F"/>
    <w:rsid w:val="00A53025"/>
    <w:rsid w:val="00A53069"/>
    <w:rsid w:val="00A53176"/>
    <w:rsid w:val="00A532DE"/>
    <w:rsid w:val="00A5339B"/>
    <w:rsid w:val="00A533F8"/>
    <w:rsid w:val="00A534AE"/>
    <w:rsid w:val="00A53503"/>
    <w:rsid w:val="00A5356B"/>
    <w:rsid w:val="00A535EF"/>
    <w:rsid w:val="00A53603"/>
    <w:rsid w:val="00A53656"/>
    <w:rsid w:val="00A537E4"/>
    <w:rsid w:val="00A5380D"/>
    <w:rsid w:val="00A53893"/>
    <w:rsid w:val="00A53895"/>
    <w:rsid w:val="00A538B8"/>
    <w:rsid w:val="00A538BC"/>
    <w:rsid w:val="00A53A10"/>
    <w:rsid w:val="00A53A62"/>
    <w:rsid w:val="00A53AF7"/>
    <w:rsid w:val="00A53C27"/>
    <w:rsid w:val="00A53D0C"/>
    <w:rsid w:val="00A53D5E"/>
    <w:rsid w:val="00A53DB0"/>
    <w:rsid w:val="00A53DD0"/>
    <w:rsid w:val="00A53EBE"/>
    <w:rsid w:val="00A53FC1"/>
    <w:rsid w:val="00A5404A"/>
    <w:rsid w:val="00A540F6"/>
    <w:rsid w:val="00A5411E"/>
    <w:rsid w:val="00A541FE"/>
    <w:rsid w:val="00A542AD"/>
    <w:rsid w:val="00A54539"/>
    <w:rsid w:val="00A5454C"/>
    <w:rsid w:val="00A545AF"/>
    <w:rsid w:val="00A546E6"/>
    <w:rsid w:val="00A548E1"/>
    <w:rsid w:val="00A549E9"/>
    <w:rsid w:val="00A54A57"/>
    <w:rsid w:val="00A54A6D"/>
    <w:rsid w:val="00A54ADB"/>
    <w:rsid w:val="00A54B58"/>
    <w:rsid w:val="00A54B70"/>
    <w:rsid w:val="00A54CB3"/>
    <w:rsid w:val="00A54E9A"/>
    <w:rsid w:val="00A54EB4"/>
    <w:rsid w:val="00A54F19"/>
    <w:rsid w:val="00A55017"/>
    <w:rsid w:val="00A5502D"/>
    <w:rsid w:val="00A5506E"/>
    <w:rsid w:val="00A550E9"/>
    <w:rsid w:val="00A55187"/>
    <w:rsid w:val="00A55205"/>
    <w:rsid w:val="00A55263"/>
    <w:rsid w:val="00A55293"/>
    <w:rsid w:val="00A5534B"/>
    <w:rsid w:val="00A55360"/>
    <w:rsid w:val="00A55388"/>
    <w:rsid w:val="00A553F2"/>
    <w:rsid w:val="00A5540A"/>
    <w:rsid w:val="00A554E9"/>
    <w:rsid w:val="00A55548"/>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224"/>
    <w:rsid w:val="00A563D6"/>
    <w:rsid w:val="00A563F1"/>
    <w:rsid w:val="00A5641C"/>
    <w:rsid w:val="00A56441"/>
    <w:rsid w:val="00A56460"/>
    <w:rsid w:val="00A56485"/>
    <w:rsid w:val="00A564B2"/>
    <w:rsid w:val="00A56547"/>
    <w:rsid w:val="00A5663D"/>
    <w:rsid w:val="00A5669E"/>
    <w:rsid w:val="00A566AF"/>
    <w:rsid w:val="00A56834"/>
    <w:rsid w:val="00A568AD"/>
    <w:rsid w:val="00A56B29"/>
    <w:rsid w:val="00A56C09"/>
    <w:rsid w:val="00A56DD3"/>
    <w:rsid w:val="00A56E05"/>
    <w:rsid w:val="00A56EAA"/>
    <w:rsid w:val="00A56F42"/>
    <w:rsid w:val="00A56F68"/>
    <w:rsid w:val="00A5702A"/>
    <w:rsid w:val="00A57056"/>
    <w:rsid w:val="00A57254"/>
    <w:rsid w:val="00A572C9"/>
    <w:rsid w:val="00A57355"/>
    <w:rsid w:val="00A57365"/>
    <w:rsid w:val="00A57431"/>
    <w:rsid w:val="00A574CE"/>
    <w:rsid w:val="00A574D1"/>
    <w:rsid w:val="00A574E6"/>
    <w:rsid w:val="00A57573"/>
    <w:rsid w:val="00A5758D"/>
    <w:rsid w:val="00A576AC"/>
    <w:rsid w:val="00A576BF"/>
    <w:rsid w:val="00A576DE"/>
    <w:rsid w:val="00A57769"/>
    <w:rsid w:val="00A57797"/>
    <w:rsid w:val="00A57832"/>
    <w:rsid w:val="00A57849"/>
    <w:rsid w:val="00A57880"/>
    <w:rsid w:val="00A57900"/>
    <w:rsid w:val="00A57915"/>
    <w:rsid w:val="00A57A16"/>
    <w:rsid w:val="00A57AEC"/>
    <w:rsid w:val="00A57AEE"/>
    <w:rsid w:val="00A57B2A"/>
    <w:rsid w:val="00A57B8B"/>
    <w:rsid w:val="00A57B9D"/>
    <w:rsid w:val="00A57BC4"/>
    <w:rsid w:val="00A57DDE"/>
    <w:rsid w:val="00A57DEF"/>
    <w:rsid w:val="00A57EEA"/>
    <w:rsid w:val="00A57FD0"/>
    <w:rsid w:val="00A57FEB"/>
    <w:rsid w:val="00A60018"/>
    <w:rsid w:val="00A600C4"/>
    <w:rsid w:val="00A60167"/>
    <w:rsid w:val="00A601BB"/>
    <w:rsid w:val="00A6020A"/>
    <w:rsid w:val="00A6022E"/>
    <w:rsid w:val="00A6029B"/>
    <w:rsid w:val="00A605BC"/>
    <w:rsid w:val="00A60669"/>
    <w:rsid w:val="00A606E1"/>
    <w:rsid w:val="00A60700"/>
    <w:rsid w:val="00A6073F"/>
    <w:rsid w:val="00A6087C"/>
    <w:rsid w:val="00A608A7"/>
    <w:rsid w:val="00A60A33"/>
    <w:rsid w:val="00A60B2F"/>
    <w:rsid w:val="00A60B34"/>
    <w:rsid w:val="00A60C03"/>
    <w:rsid w:val="00A60D34"/>
    <w:rsid w:val="00A60D7A"/>
    <w:rsid w:val="00A60DD3"/>
    <w:rsid w:val="00A60DE4"/>
    <w:rsid w:val="00A60E02"/>
    <w:rsid w:val="00A60F84"/>
    <w:rsid w:val="00A60FDD"/>
    <w:rsid w:val="00A610D7"/>
    <w:rsid w:val="00A61107"/>
    <w:rsid w:val="00A61180"/>
    <w:rsid w:val="00A612FF"/>
    <w:rsid w:val="00A61342"/>
    <w:rsid w:val="00A61433"/>
    <w:rsid w:val="00A61459"/>
    <w:rsid w:val="00A61515"/>
    <w:rsid w:val="00A615B7"/>
    <w:rsid w:val="00A615F2"/>
    <w:rsid w:val="00A61614"/>
    <w:rsid w:val="00A61664"/>
    <w:rsid w:val="00A617B5"/>
    <w:rsid w:val="00A617E6"/>
    <w:rsid w:val="00A6183B"/>
    <w:rsid w:val="00A618DD"/>
    <w:rsid w:val="00A619EF"/>
    <w:rsid w:val="00A61A7E"/>
    <w:rsid w:val="00A61B3D"/>
    <w:rsid w:val="00A61C44"/>
    <w:rsid w:val="00A61DE4"/>
    <w:rsid w:val="00A61EC4"/>
    <w:rsid w:val="00A61FC6"/>
    <w:rsid w:val="00A6206A"/>
    <w:rsid w:val="00A6208B"/>
    <w:rsid w:val="00A6219E"/>
    <w:rsid w:val="00A621FF"/>
    <w:rsid w:val="00A62290"/>
    <w:rsid w:val="00A6229C"/>
    <w:rsid w:val="00A622B0"/>
    <w:rsid w:val="00A6237A"/>
    <w:rsid w:val="00A6239F"/>
    <w:rsid w:val="00A623A7"/>
    <w:rsid w:val="00A623E9"/>
    <w:rsid w:val="00A6252C"/>
    <w:rsid w:val="00A6258D"/>
    <w:rsid w:val="00A6272D"/>
    <w:rsid w:val="00A6277D"/>
    <w:rsid w:val="00A627B6"/>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30A0"/>
    <w:rsid w:val="00A630F6"/>
    <w:rsid w:val="00A63245"/>
    <w:rsid w:val="00A6330A"/>
    <w:rsid w:val="00A633A2"/>
    <w:rsid w:val="00A63577"/>
    <w:rsid w:val="00A635FD"/>
    <w:rsid w:val="00A636CF"/>
    <w:rsid w:val="00A6383F"/>
    <w:rsid w:val="00A638D1"/>
    <w:rsid w:val="00A639BA"/>
    <w:rsid w:val="00A63A65"/>
    <w:rsid w:val="00A63AF9"/>
    <w:rsid w:val="00A63B3A"/>
    <w:rsid w:val="00A63C84"/>
    <w:rsid w:val="00A63D43"/>
    <w:rsid w:val="00A6417E"/>
    <w:rsid w:val="00A641F0"/>
    <w:rsid w:val="00A64247"/>
    <w:rsid w:val="00A64281"/>
    <w:rsid w:val="00A64374"/>
    <w:rsid w:val="00A64403"/>
    <w:rsid w:val="00A64477"/>
    <w:rsid w:val="00A6469F"/>
    <w:rsid w:val="00A646AC"/>
    <w:rsid w:val="00A64710"/>
    <w:rsid w:val="00A64796"/>
    <w:rsid w:val="00A64812"/>
    <w:rsid w:val="00A64991"/>
    <w:rsid w:val="00A649EE"/>
    <w:rsid w:val="00A64A5F"/>
    <w:rsid w:val="00A64A71"/>
    <w:rsid w:val="00A64BAE"/>
    <w:rsid w:val="00A64BC1"/>
    <w:rsid w:val="00A64BDB"/>
    <w:rsid w:val="00A64BF9"/>
    <w:rsid w:val="00A64DA9"/>
    <w:rsid w:val="00A64F5B"/>
    <w:rsid w:val="00A64FA6"/>
    <w:rsid w:val="00A650A2"/>
    <w:rsid w:val="00A650A8"/>
    <w:rsid w:val="00A65148"/>
    <w:rsid w:val="00A65296"/>
    <w:rsid w:val="00A652B0"/>
    <w:rsid w:val="00A653DA"/>
    <w:rsid w:val="00A654FE"/>
    <w:rsid w:val="00A65507"/>
    <w:rsid w:val="00A65650"/>
    <w:rsid w:val="00A6565C"/>
    <w:rsid w:val="00A65664"/>
    <w:rsid w:val="00A65694"/>
    <w:rsid w:val="00A656CA"/>
    <w:rsid w:val="00A6571A"/>
    <w:rsid w:val="00A65724"/>
    <w:rsid w:val="00A657AC"/>
    <w:rsid w:val="00A65826"/>
    <w:rsid w:val="00A65A57"/>
    <w:rsid w:val="00A65B09"/>
    <w:rsid w:val="00A65B49"/>
    <w:rsid w:val="00A65BB7"/>
    <w:rsid w:val="00A65DE9"/>
    <w:rsid w:val="00A65DED"/>
    <w:rsid w:val="00A65E4E"/>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874"/>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84"/>
    <w:rsid w:val="00A67DB1"/>
    <w:rsid w:val="00A67DDE"/>
    <w:rsid w:val="00A67DE0"/>
    <w:rsid w:val="00A67EB1"/>
    <w:rsid w:val="00A67F29"/>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38"/>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5C4"/>
    <w:rsid w:val="00A7161C"/>
    <w:rsid w:val="00A71626"/>
    <w:rsid w:val="00A716B5"/>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2B"/>
    <w:rsid w:val="00A72794"/>
    <w:rsid w:val="00A727FA"/>
    <w:rsid w:val="00A727FD"/>
    <w:rsid w:val="00A7286D"/>
    <w:rsid w:val="00A72889"/>
    <w:rsid w:val="00A72942"/>
    <w:rsid w:val="00A72955"/>
    <w:rsid w:val="00A72A6A"/>
    <w:rsid w:val="00A72B4F"/>
    <w:rsid w:val="00A72BED"/>
    <w:rsid w:val="00A72BFC"/>
    <w:rsid w:val="00A72C1F"/>
    <w:rsid w:val="00A72C8A"/>
    <w:rsid w:val="00A72C9E"/>
    <w:rsid w:val="00A7306F"/>
    <w:rsid w:val="00A73121"/>
    <w:rsid w:val="00A73199"/>
    <w:rsid w:val="00A731C5"/>
    <w:rsid w:val="00A7324A"/>
    <w:rsid w:val="00A73269"/>
    <w:rsid w:val="00A732FB"/>
    <w:rsid w:val="00A7332F"/>
    <w:rsid w:val="00A7335C"/>
    <w:rsid w:val="00A734B8"/>
    <w:rsid w:val="00A73508"/>
    <w:rsid w:val="00A7360B"/>
    <w:rsid w:val="00A736F0"/>
    <w:rsid w:val="00A73732"/>
    <w:rsid w:val="00A73754"/>
    <w:rsid w:val="00A7378F"/>
    <w:rsid w:val="00A73805"/>
    <w:rsid w:val="00A73890"/>
    <w:rsid w:val="00A7395D"/>
    <w:rsid w:val="00A73984"/>
    <w:rsid w:val="00A73A25"/>
    <w:rsid w:val="00A73BE7"/>
    <w:rsid w:val="00A73BEA"/>
    <w:rsid w:val="00A73BFA"/>
    <w:rsid w:val="00A73C04"/>
    <w:rsid w:val="00A73C32"/>
    <w:rsid w:val="00A73CCC"/>
    <w:rsid w:val="00A73D2C"/>
    <w:rsid w:val="00A73DBE"/>
    <w:rsid w:val="00A73E0C"/>
    <w:rsid w:val="00A73E92"/>
    <w:rsid w:val="00A73EFF"/>
    <w:rsid w:val="00A73F06"/>
    <w:rsid w:val="00A73FE9"/>
    <w:rsid w:val="00A74054"/>
    <w:rsid w:val="00A740DA"/>
    <w:rsid w:val="00A74124"/>
    <w:rsid w:val="00A7413D"/>
    <w:rsid w:val="00A74177"/>
    <w:rsid w:val="00A743AF"/>
    <w:rsid w:val="00A743E3"/>
    <w:rsid w:val="00A744B4"/>
    <w:rsid w:val="00A74572"/>
    <w:rsid w:val="00A7465B"/>
    <w:rsid w:val="00A74794"/>
    <w:rsid w:val="00A747B0"/>
    <w:rsid w:val="00A747C7"/>
    <w:rsid w:val="00A74864"/>
    <w:rsid w:val="00A748D7"/>
    <w:rsid w:val="00A74912"/>
    <w:rsid w:val="00A74928"/>
    <w:rsid w:val="00A7497D"/>
    <w:rsid w:val="00A749F5"/>
    <w:rsid w:val="00A74A50"/>
    <w:rsid w:val="00A74B13"/>
    <w:rsid w:val="00A74B3B"/>
    <w:rsid w:val="00A74BD8"/>
    <w:rsid w:val="00A74C29"/>
    <w:rsid w:val="00A74C85"/>
    <w:rsid w:val="00A74CF0"/>
    <w:rsid w:val="00A74CF6"/>
    <w:rsid w:val="00A74DA0"/>
    <w:rsid w:val="00A74DC1"/>
    <w:rsid w:val="00A74E06"/>
    <w:rsid w:val="00A74E28"/>
    <w:rsid w:val="00A74EF6"/>
    <w:rsid w:val="00A74F40"/>
    <w:rsid w:val="00A74F71"/>
    <w:rsid w:val="00A75022"/>
    <w:rsid w:val="00A7503B"/>
    <w:rsid w:val="00A75056"/>
    <w:rsid w:val="00A75063"/>
    <w:rsid w:val="00A750B4"/>
    <w:rsid w:val="00A750BE"/>
    <w:rsid w:val="00A75216"/>
    <w:rsid w:val="00A7535A"/>
    <w:rsid w:val="00A75419"/>
    <w:rsid w:val="00A75460"/>
    <w:rsid w:val="00A754B2"/>
    <w:rsid w:val="00A754C0"/>
    <w:rsid w:val="00A754F6"/>
    <w:rsid w:val="00A755AA"/>
    <w:rsid w:val="00A755DC"/>
    <w:rsid w:val="00A75663"/>
    <w:rsid w:val="00A7569E"/>
    <w:rsid w:val="00A75769"/>
    <w:rsid w:val="00A757BD"/>
    <w:rsid w:val="00A7581C"/>
    <w:rsid w:val="00A758D5"/>
    <w:rsid w:val="00A759F8"/>
    <w:rsid w:val="00A75B98"/>
    <w:rsid w:val="00A75BC4"/>
    <w:rsid w:val="00A75C0E"/>
    <w:rsid w:val="00A75C14"/>
    <w:rsid w:val="00A75C1E"/>
    <w:rsid w:val="00A75C4B"/>
    <w:rsid w:val="00A75C58"/>
    <w:rsid w:val="00A75C7D"/>
    <w:rsid w:val="00A75CEE"/>
    <w:rsid w:val="00A75D71"/>
    <w:rsid w:val="00A75EB0"/>
    <w:rsid w:val="00A75F71"/>
    <w:rsid w:val="00A75FCF"/>
    <w:rsid w:val="00A7604E"/>
    <w:rsid w:val="00A76165"/>
    <w:rsid w:val="00A761EE"/>
    <w:rsid w:val="00A76270"/>
    <w:rsid w:val="00A763A5"/>
    <w:rsid w:val="00A76442"/>
    <w:rsid w:val="00A765F4"/>
    <w:rsid w:val="00A765FD"/>
    <w:rsid w:val="00A76662"/>
    <w:rsid w:val="00A76688"/>
    <w:rsid w:val="00A7675E"/>
    <w:rsid w:val="00A76805"/>
    <w:rsid w:val="00A7684D"/>
    <w:rsid w:val="00A7692A"/>
    <w:rsid w:val="00A7693F"/>
    <w:rsid w:val="00A76967"/>
    <w:rsid w:val="00A76B70"/>
    <w:rsid w:val="00A76D54"/>
    <w:rsid w:val="00A76E8A"/>
    <w:rsid w:val="00A76E8F"/>
    <w:rsid w:val="00A76EE1"/>
    <w:rsid w:val="00A76F75"/>
    <w:rsid w:val="00A77041"/>
    <w:rsid w:val="00A770D9"/>
    <w:rsid w:val="00A770DE"/>
    <w:rsid w:val="00A771DA"/>
    <w:rsid w:val="00A772BC"/>
    <w:rsid w:val="00A77350"/>
    <w:rsid w:val="00A773E3"/>
    <w:rsid w:val="00A774C8"/>
    <w:rsid w:val="00A775E1"/>
    <w:rsid w:val="00A776C2"/>
    <w:rsid w:val="00A77709"/>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5F"/>
    <w:rsid w:val="00A77D7C"/>
    <w:rsid w:val="00A77DE9"/>
    <w:rsid w:val="00A77EE3"/>
    <w:rsid w:val="00A77F41"/>
    <w:rsid w:val="00A77F86"/>
    <w:rsid w:val="00A77FA2"/>
    <w:rsid w:val="00A77FA8"/>
    <w:rsid w:val="00A80094"/>
    <w:rsid w:val="00A80139"/>
    <w:rsid w:val="00A80247"/>
    <w:rsid w:val="00A802DC"/>
    <w:rsid w:val="00A802DE"/>
    <w:rsid w:val="00A80333"/>
    <w:rsid w:val="00A8033C"/>
    <w:rsid w:val="00A80416"/>
    <w:rsid w:val="00A80574"/>
    <w:rsid w:val="00A80594"/>
    <w:rsid w:val="00A80667"/>
    <w:rsid w:val="00A80723"/>
    <w:rsid w:val="00A8073B"/>
    <w:rsid w:val="00A80895"/>
    <w:rsid w:val="00A808C6"/>
    <w:rsid w:val="00A80915"/>
    <w:rsid w:val="00A80AF1"/>
    <w:rsid w:val="00A80BBB"/>
    <w:rsid w:val="00A80C13"/>
    <w:rsid w:val="00A80C3B"/>
    <w:rsid w:val="00A80C5F"/>
    <w:rsid w:val="00A80C8F"/>
    <w:rsid w:val="00A80E2E"/>
    <w:rsid w:val="00A8102B"/>
    <w:rsid w:val="00A8104F"/>
    <w:rsid w:val="00A81154"/>
    <w:rsid w:val="00A81161"/>
    <w:rsid w:val="00A812BA"/>
    <w:rsid w:val="00A813DE"/>
    <w:rsid w:val="00A813F0"/>
    <w:rsid w:val="00A81449"/>
    <w:rsid w:val="00A815C5"/>
    <w:rsid w:val="00A815F8"/>
    <w:rsid w:val="00A81679"/>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4"/>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2D"/>
    <w:rsid w:val="00A833C1"/>
    <w:rsid w:val="00A833C2"/>
    <w:rsid w:val="00A835F6"/>
    <w:rsid w:val="00A83622"/>
    <w:rsid w:val="00A83639"/>
    <w:rsid w:val="00A83792"/>
    <w:rsid w:val="00A8383D"/>
    <w:rsid w:val="00A83A52"/>
    <w:rsid w:val="00A83AEE"/>
    <w:rsid w:val="00A83C03"/>
    <w:rsid w:val="00A83C61"/>
    <w:rsid w:val="00A83DE0"/>
    <w:rsid w:val="00A83E28"/>
    <w:rsid w:val="00A83E88"/>
    <w:rsid w:val="00A83EBE"/>
    <w:rsid w:val="00A83F18"/>
    <w:rsid w:val="00A83F33"/>
    <w:rsid w:val="00A83FAD"/>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CB8"/>
    <w:rsid w:val="00A84E87"/>
    <w:rsid w:val="00A84F22"/>
    <w:rsid w:val="00A85005"/>
    <w:rsid w:val="00A85030"/>
    <w:rsid w:val="00A850CC"/>
    <w:rsid w:val="00A8512A"/>
    <w:rsid w:val="00A85312"/>
    <w:rsid w:val="00A85337"/>
    <w:rsid w:val="00A853A8"/>
    <w:rsid w:val="00A853B5"/>
    <w:rsid w:val="00A85514"/>
    <w:rsid w:val="00A85620"/>
    <w:rsid w:val="00A8582B"/>
    <w:rsid w:val="00A8583F"/>
    <w:rsid w:val="00A8586A"/>
    <w:rsid w:val="00A85875"/>
    <w:rsid w:val="00A85922"/>
    <w:rsid w:val="00A85924"/>
    <w:rsid w:val="00A85A37"/>
    <w:rsid w:val="00A85AFB"/>
    <w:rsid w:val="00A85B6D"/>
    <w:rsid w:val="00A85BE9"/>
    <w:rsid w:val="00A85C3D"/>
    <w:rsid w:val="00A85C84"/>
    <w:rsid w:val="00A85CF1"/>
    <w:rsid w:val="00A85D4F"/>
    <w:rsid w:val="00A85D70"/>
    <w:rsid w:val="00A85DFB"/>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CAD"/>
    <w:rsid w:val="00A86CD7"/>
    <w:rsid w:val="00A86D0E"/>
    <w:rsid w:val="00A86E72"/>
    <w:rsid w:val="00A86F6E"/>
    <w:rsid w:val="00A870CF"/>
    <w:rsid w:val="00A870EA"/>
    <w:rsid w:val="00A87278"/>
    <w:rsid w:val="00A87338"/>
    <w:rsid w:val="00A87351"/>
    <w:rsid w:val="00A8746D"/>
    <w:rsid w:val="00A87508"/>
    <w:rsid w:val="00A8753F"/>
    <w:rsid w:val="00A8760A"/>
    <w:rsid w:val="00A87747"/>
    <w:rsid w:val="00A87872"/>
    <w:rsid w:val="00A87965"/>
    <w:rsid w:val="00A87AB8"/>
    <w:rsid w:val="00A87AF1"/>
    <w:rsid w:val="00A87BF5"/>
    <w:rsid w:val="00A87C2A"/>
    <w:rsid w:val="00A87C5C"/>
    <w:rsid w:val="00A87C79"/>
    <w:rsid w:val="00A87CD4"/>
    <w:rsid w:val="00A87DEE"/>
    <w:rsid w:val="00A87E0F"/>
    <w:rsid w:val="00A87E86"/>
    <w:rsid w:val="00A87EF1"/>
    <w:rsid w:val="00A87F31"/>
    <w:rsid w:val="00A87F68"/>
    <w:rsid w:val="00A87FF9"/>
    <w:rsid w:val="00A90003"/>
    <w:rsid w:val="00A9002D"/>
    <w:rsid w:val="00A9010B"/>
    <w:rsid w:val="00A90248"/>
    <w:rsid w:val="00A902E2"/>
    <w:rsid w:val="00A9034C"/>
    <w:rsid w:val="00A90406"/>
    <w:rsid w:val="00A90537"/>
    <w:rsid w:val="00A906A7"/>
    <w:rsid w:val="00A90730"/>
    <w:rsid w:val="00A9074D"/>
    <w:rsid w:val="00A907AB"/>
    <w:rsid w:val="00A90872"/>
    <w:rsid w:val="00A90874"/>
    <w:rsid w:val="00A908EC"/>
    <w:rsid w:val="00A909CB"/>
    <w:rsid w:val="00A90BDF"/>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289"/>
    <w:rsid w:val="00A9130D"/>
    <w:rsid w:val="00A914B6"/>
    <w:rsid w:val="00A91509"/>
    <w:rsid w:val="00A91577"/>
    <w:rsid w:val="00A915E3"/>
    <w:rsid w:val="00A916BD"/>
    <w:rsid w:val="00A916DB"/>
    <w:rsid w:val="00A916F1"/>
    <w:rsid w:val="00A91714"/>
    <w:rsid w:val="00A917C0"/>
    <w:rsid w:val="00A9191B"/>
    <w:rsid w:val="00A9191E"/>
    <w:rsid w:val="00A91ABA"/>
    <w:rsid w:val="00A91AC0"/>
    <w:rsid w:val="00A91B4B"/>
    <w:rsid w:val="00A91BB5"/>
    <w:rsid w:val="00A91BFF"/>
    <w:rsid w:val="00A91C4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F5"/>
    <w:rsid w:val="00A9223B"/>
    <w:rsid w:val="00A922E5"/>
    <w:rsid w:val="00A92313"/>
    <w:rsid w:val="00A923E7"/>
    <w:rsid w:val="00A9243D"/>
    <w:rsid w:val="00A92531"/>
    <w:rsid w:val="00A9257B"/>
    <w:rsid w:val="00A925B0"/>
    <w:rsid w:val="00A925D9"/>
    <w:rsid w:val="00A925DA"/>
    <w:rsid w:val="00A9263F"/>
    <w:rsid w:val="00A92640"/>
    <w:rsid w:val="00A926E0"/>
    <w:rsid w:val="00A926F8"/>
    <w:rsid w:val="00A92763"/>
    <w:rsid w:val="00A92A09"/>
    <w:rsid w:val="00A92A21"/>
    <w:rsid w:val="00A92ABF"/>
    <w:rsid w:val="00A92AF3"/>
    <w:rsid w:val="00A92B9E"/>
    <w:rsid w:val="00A92C19"/>
    <w:rsid w:val="00A92C8D"/>
    <w:rsid w:val="00A92D75"/>
    <w:rsid w:val="00A92E1B"/>
    <w:rsid w:val="00A92EFF"/>
    <w:rsid w:val="00A92F0F"/>
    <w:rsid w:val="00A93025"/>
    <w:rsid w:val="00A93050"/>
    <w:rsid w:val="00A932A8"/>
    <w:rsid w:val="00A932E6"/>
    <w:rsid w:val="00A935D6"/>
    <w:rsid w:val="00A935F8"/>
    <w:rsid w:val="00A9368A"/>
    <w:rsid w:val="00A936D2"/>
    <w:rsid w:val="00A936DA"/>
    <w:rsid w:val="00A936EB"/>
    <w:rsid w:val="00A93716"/>
    <w:rsid w:val="00A93745"/>
    <w:rsid w:val="00A93769"/>
    <w:rsid w:val="00A937A8"/>
    <w:rsid w:val="00A937B7"/>
    <w:rsid w:val="00A93809"/>
    <w:rsid w:val="00A9386D"/>
    <w:rsid w:val="00A9387F"/>
    <w:rsid w:val="00A938AF"/>
    <w:rsid w:val="00A938FC"/>
    <w:rsid w:val="00A93955"/>
    <w:rsid w:val="00A93A14"/>
    <w:rsid w:val="00A93A18"/>
    <w:rsid w:val="00A93AB7"/>
    <w:rsid w:val="00A93B15"/>
    <w:rsid w:val="00A93C60"/>
    <w:rsid w:val="00A93CA7"/>
    <w:rsid w:val="00A93CBA"/>
    <w:rsid w:val="00A93E41"/>
    <w:rsid w:val="00A93F0D"/>
    <w:rsid w:val="00A94061"/>
    <w:rsid w:val="00A94073"/>
    <w:rsid w:val="00A940D5"/>
    <w:rsid w:val="00A9418A"/>
    <w:rsid w:val="00A942BF"/>
    <w:rsid w:val="00A942FF"/>
    <w:rsid w:val="00A94349"/>
    <w:rsid w:val="00A9437D"/>
    <w:rsid w:val="00A94381"/>
    <w:rsid w:val="00A94424"/>
    <w:rsid w:val="00A944B2"/>
    <w:rsid w:val="00A94544"/>
    <w:rsid w:val="00A94686"/>
    <w:rsid w:val="00A94705"/>
    <w:rsid w:val="00A94721"/>
    <w:rsid w:val="00A9473F"/>
    <w:rsid w:val="00A9474B"/>
    <w:rsid w:val="00A94766"/>
    <w:rsid w:val="00A94768"/>
    <w:rsid w:val="00A9477E"/>
    <w:rsid w:val="00A947BB"/>
    <w:rsid w:val="00A9481A"/>
    <w:rsid w:val="00A94889"/>
    <w:rsid w:val="00A94941"/>
    <w:rsid w:val="00A949EF"/>
    <w:rsid w:val="00A949F9"/>
    <w:rsid w:val="00A94A18"/>
    <w:rsid w:val="00A94A83"/>
    <w:rsid w:val="00A94AFD"/>
    <w:rsid w:val="00A94B39"/>
    <w:rsid w:val="00A94BE0"/>
    <w:rsid w:val="00A94C5F"/>
    <w:rsid w:val="00A94DB0"/>
    <w:rsid w:val="00A94DC4"/>
    <w:rsid w:val="00A94E68"/>
    <w:rsid w:val="00A95114"/>
    <w:rsid w:val="00A95139"/>
    <w:rsid w:val="00A9514B"/>
    <w:rsid w:val="00A95217"/>
    <w:rsid w:val="00A952C3"/>
    <w:rsid w:val="00A9531F"/>
    <w:rsid w:val="00A95338"/>
    <w:rsid w:val="00A95433"/>
    <w:rsid w:val="00A954E6"/>
    <w:rsid w:val="00A956DA"/>
    <w:rsid w:val="00A9575C"/>
    <w:rsid w:val="00A95790"/>
    <w:rsid w:val="00A957FC"/>
    <w:rsid w:val="00A95876"/>
    <w:rsid w:val="00A95A82"/>
    <w:rsid w:val="00A95B9E"/>
    <w:rsid w:val="00A95D06"/>
    <w:rsid w:val="00A95D70"/>
    <w:rsid w:val="00A95F30"/>
    <w:rsid w:val="00A96002"/>
    <w:rsid w:val="00A9615F"/>
    <w:rsid w:val="00A9618D"/>
    <w:rsid w:val="00A96195"/>
    <w:rsid w:val="00A961BE"/>
    <w:rsid w:val="00A961D9"/>
    <w:rsid w:val="00A961FD"/>
    <w:rsid w:val="00A96336"/>
    <w:rsid w:val="00A963C3"/>
    <w:rsid w:val="00A9646C"/>
    <w:rsid w:val="00A964C7"/>
    <w:rsid w:val="00A964C9"/>
    <w:rsid w:val="00A965D1"/>
    <w:rsid w:val="00A965DC"/>
    <w:rsid w:val="00A965E7"/>
    <w:rsid w:val="00A9664A"/>
    <w:rsid w:val="00A96709"/>
    <w:rsid w:val="00A96765"/>
    <w:rsid w:val="00A967A1"/>
    <w:rsid w:val="00A967C8"/>
    <w:rsid w:val="00A9684A"/>
    <w:rsid w:val="00A968D9"/>
    <w:rsid w:val="00A968FF"/>
    <w:rsid w:val="00A96952"/>
    <w:rsid w:val="00A969F6"/>
    <w:rsid w:val="00A96A0D"/>
    <w:rsid w:val="00A96ABC"/>
    <w:rsid w:val="00A96B09"/>
    <w:rsid w:val="00A96BAA"/>
    <w:rsid w:val="00A96BBC"/>
    <w:rsid w:val="00A96C16"/>
    <w:rsid w:val="00A96C3A"/>
    <w:rsid w:val="00A96C82"/>
    <w:rsid w:val="00A96CEC"/>
    <w:rsid w:val="00A96D74"/>
    <w:rsid w:val="00A96D99"/>
    <w:rsid w:val="00A96DC8"/>
    <w:rsid w:val="00A96E09"/>
    <w:rsid w:val="00A96E86"/>
    <w:rsid w:val="00A96F3E"/>
    <w:rsid w:val="00A97027"/>
    <w:rsid w:val="00A97048"/>
    <w:rsid w:val="00A970F8"/>
    <w:rsid w:val="00A97159"/>
    <w:rsid w:val="00A971E5"/>
    <w:rsid w:val="00A97257"/>
    <w:rsid w:val="00A97301"/>
    <w:rsid w:val="00A97423"/>
    <w:rsid w:val="00A97438"/>
    <w:rsid w:val="00A9745E"/>
    <w:rsid w:val="00A9746F"/>
    <w:rsid w:val="00A97510"/>
    <w:rsid w:val="00A97579"/>
    <w:rsid w:val="00A9769D"/>
    <w:rsid w:val="00A976F3"/>
    <w:rsid w:val="00A9776D"/>
    <w:rsid w:val="00A97952"/>
    <w:rsid w:val="00A97B1F"/>
    <w:rsid w:val="00A97B59"/>
    <w:rsid w:val="00A97D57"/>
    <w:rsid w:val="00A97E09"/>
    <w:rsid w:val="00A97F3D"/>
    <w:rsid w:val="00A97F6B"/>
    <w:rsid w:val="00A97F8A"/>
    <w:rsid w:val="00AA00A2"/>
    <w:rsid w:val="00AA016A"/>
    <w:rsid w:val="00AA0190"/>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B24"/>
    <w:rsid w:val="00AA0B4F"/>
    <w:rsid w:val="00AA0C50"/>
    <w:rsid w:val="00AA0D95"/>
    <w:rsid w:val="00AA0F54"/>
    <w:rsid w:val="00AA0F74"/>
    <w:rsid w:val="00AA0F86"/>
    <w:rsid w:val="00AA10A3"/>
    <w:rsid w:val="00AA132C"/>
    <w:rsid w:val="00AA1405"/>
    <w:rsid w:val="00AA14BB"/>
    <w:rsid w:val="00AA14D0"/>
    <w:rsid w:val="00AA1591"/>
    <w:rsid w:val="00AA15B2"/>
    <w:rsid w:val="00AA15E0"/>
    <w:rsid w:val="00AA1967"/>
    <w:rsid w:val="00AA1A23"/>
    <w:rsid w:val="00AA1D33"/>
    <w:rsid w:val="00AA1D7A"/>
    <w:rsid w:val="00AA1E0F"/>
    <w:rsid w:val="00AA1E31"/>
    <w:rsid w:val="00AA1ED3"/>
    <w:rsid w:val="00AA1F34"/>
    <w:rsid w:val="00AA2138"/>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1E"/>
    <w:rsid w:val="00AA2B8B"/>
    <w:rsid w:val="00AA2BBD"/>
    <w:rsid w:val="00AA2C69"/>
    <w:rsid w:val="00AA2ED6"/>
    <w:rsid w:val="00AA2F51"/>
    <w:rsid w:val="00AA3051"/>
    <w:rsid w:val="00AA309E"/>
    <w:rsid w:val="00AA30F5"/>
    <w:rsid w:val="00AA311A"/>
    <w:rsid w:val="00AA315B"/>
    <w:rsid w:val="00AA31DB"/>
    <w:rsid w:val="00AA32E3"/>
    <w:rsid w:val="00AA34C3"/>
    <w:rsid w:val="00AA34FC"/>
    <w:rsid w:val="00AA3500"/>
    <w:rsid w:val="00AA3514"/>
    <w:rsid w:val="00AA353C"/>
    <w:rsid w:val="00AA356A"/>
    <w:rsid w:val="00AA3700"/>
    <w:rsid w:val="00AA3774"/>
    <w:rsid w:val="00AA3814"/>
    <w:rsid w:val="00AA386F"/>
    <w:rsid w:val="00AA3928"/>
    <w:rsid w:val="00AA3972"/>
    <w:rsid w:val="00AA39F9"/>
    <w:rsid w:val="00AA3A39"/>
    <w:rsid w:val="00AA3A88"/>
    <w:rsid w:val="00AA3AF6"/>
    <w:rsid w:val="00AA3C39"/>
    <w:rsid w:val="00AA3E2F"/>
    <w:rsid w:val="00AA3E69"/>
    <w:rsid w:val="00AA3F1B"/>
    <w:rsid w:val="00AA3F5E"/>
    <w:rsid w:val="00AA4063"/>
    <w:rsid w:val="00AA4069"/>
    <w:rsid w:val="00AA4122"/>
    <w:rsid w:val="00AA416A"/>
    <w:rsid w:val="00AA4183"/>
    <w:rsid w:val="00AA41CA"/>
    <w:rsid w:val="00AA4252"/>
    <w:rsid w:val="00AA4481"/>
    <w:rsid w:val="00AA448D"/>
    <w:rsid w:val="00AA44B5"/>
    <w:rsid w:val="00AA4536"/>
    <w:rsid w:val="00AA45C8"/>
    <w:rsid w:val="00AA475E"/>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EF"/>
    <w:rsid w:val="00AA55D2"/>
    <w:rsid w:val="00AA56D2"/>
    <w:rsid w:val="00AA5727"/>
    <w:rsid w:val="00AA5765"/>
    <w:rsid w:val="00AA5A09"/>
    <w:rsid w:val="00AA5B00"/>
    <w:rsid w:val="00AA5B13"/>
    <w:rsid w:val="00AA5BE9"/>
    <w:rsid w:val="00AA5D16"/>
    <w:rsid w:val="00AA5F0E"/>
    <w:rsid w:val="00AA5F50"/>
    <w:rsid w:val="00AA61EF"/>
    <w:rsid w:val="00AA6384"/>
    <w:rsid w:val="00AA6597"/>
    <w:rsid w:val="00AA65A7"/>
    <w:rsid w:val="00AA65AC"/>
    <w:rsid w:val="00AA65AE"/>
    <w:rsid w:val="00AA65C0"/>
    <w:rsid w:val="00AA66F4"/>
    <w:rsid w:val="00AA6728"/>
    <w:rsid w:val="00AA67B8"/>
    <w:rsid w:val="00AA6801"/>
    <w:rsid w:val="00AA68BE"/>
    <w:rsid w:val="00AA68E6"/>
    <w:rsid w:val="00AA691E"/>
    <w:rsid w:val="00AA6AFB"/>
    <w:rsid w:val="00AA6B1B"/>
    <w:rsid w:val="00AA6B44"/>
    <w:rsid w:val="00AA6B76"/>
    <w:rsid w:val="00AA6B87"/>
    <w:rsid w:val="00AA6BAE"/>
    <w:rsid w:val="00AA6BBA"/>
    <w:rsid w:val="00AA6DAC"/>
    <w:rsid w:val="00AA6DEB"/>
    <w:rsid w:val="00AA6E84"/>
    <w:rsid w:val="00AA6F16"/>
    <w:rsid w:val="00AA6F52"/>
    <w:rsid w:val="00AA6FAE"/>
    <w:rsid w:val="00AA7220"/>
    <w:rsid w:val="00AA7268"/>
    <w:rsid w:val="00AA7278"/>
    <w:rsid w:val="00AA72A7"/>
    <w:rsid w:val="00AA72CE"/>
    <w:rsid w:val="00AA72E5"/>
    <w:rsid w:val="00AA74B3"/>
    <w:rsid w:val="00AA7534"/>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8C"/>
    <w:rsid w:val="00AB00EF"/>
    <w:rsid w:val="00AB0108"/>
    <w:rsid w:val="00AB0151"/>
    <w:rsid w:val="00AB0226"/>
    <w:rsid w:val="00AB0305"/>
    <w:rsid w:val="00AB037C"/>
    <w:rsid w:val="00AB03CA"/>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02"/>
    <w:rsid w:val="00AB0F46"/>
    <w:rsid w:val="00AB105E"/>
    <w:rsid w:val="00AB10DD"/>
    <w:rsid w:val="00AB11E7"/>
    <w:rsid w:val="00AB14EC"/>
    <w:rsid w:val="00AB15F1"/>
    <w:rsid w:val="00AB16AE"/>
    <w:rsid w:val="00AB1957"/>
    <w:rsid w:val="00AB196C"/>
    <w:rsid w:val="00AB1A65"/>
    <w:rsid w:val="00AB1A9A"/>
    <w:rsid w:val="00AB1AA8"/>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612"/>
    <w:rsid w:val="00AB2653"/>
    <w:rsid w:val="00AB2713"/>
    <w:rsid w:val="00AB272C"/>
    <w:rsid w:val="00AB2867"/>
    <w:rsid w:val="00AB2977"/>
    <w:rsid w:val="00AB2A0A"/>
    <w:rsid w:val="00AB2AEC"/>
    <w:rsid w:val="00AB2BAC"/>
    <w:rsid w:val="00AB2C04"/>
    <w:rsid w:val="00AB2D14"/>
    <w:rsid w:val="00AB2E84"/>
    <w:rsid w:val="00AB2F76"/>
    <w:rsid w:val="00AB2FA7"/>
    <w:rsid w:val="00AB2FE2"/>
    <w:rsid w:val="00AB2FED"/>
    <w:rsid w:val="00AB3033"/>
    <w:rsid w:val="00AB304B"/>
    <w:rsid w:val="00AB30E7"/>
    <w:rsid w:val="00AB32BF"/>
    <w:rsid w:val="00AB341E"/>
    <w:rsid w:val="00AB34E7"/>
    <w:rsid w:val="00AB352A"/>
    <w:rsid w:val="00AB35A3"/>
    <w:rsid w:val="00AB3621"/>
    <w:rsid w:val="00AB367F"/>
    <w:rsid w:val="00AB36DC"/>
    <w:rsid w:val="00AB36EF"/>
    <w:rsid w:val="00AB377C"/>
    <w:rsid w:val="00AB37E6"/>
    <w:rsid w:val="00AB38AC"/>
    <w:rsid w:val="00AB3917"/>
    <w:rsid w:val="00AB3A6E"/>
    <w:rsid w:val="00AB3B8A"/>
    <w:rsid w:val="00AB3CA3"/>
    <w:rsid w:val="00AB3CEC"/>
    <w:rsid w:val="00AB3D2E"/>
    <w:rsid w:val="00AB3E07"/>
    <w:rsid w:val="00AB3FE4"/>
    <w:rsid w:val="00AB4069"/>
    <w:rsid w:val="00AB4135"/>
    <w:rsid w:val="00AB41B6"/>
    <w:rsid w:val="00AB4224"/>
    <w:rsid w:val="00AB42F4"/>
    <w:rsid w:val="00AB43BE"/>
    <w:rsid w:val="00AB44CB"/>
    <w:rsid w:val="00AB44E8"/>
    <w:rsid w:val="00AB453C"/>
    <w:rsid w:val="00AB4582"/>
    <w:rsid w:val="00AB4601"/>
    <w:rsid w:val="00AB466F"/>
    <w:rsid w:val="00AB46BE"/>
    <w:rsid w:val="00AB46C6"/>
    <w:rsid w:val="00AB472D"/>
    <w:rsid w:val="00AB476E"/>
    <w:rsid w:val="00AB480F"/>
    <w:rsid w:val="00AB4819"/>
    <w:rsid w:val="00AB48A9"/>
    <w:rsid w:val="00AB49B5"/>
    <w:rsid w:val="00AB49F0"/>
    <w:rsid w:val="00AB4B57"/>
    <w:rsid w:val="00AB4B61"/>
    <w:rsid w:val="00AB4C09"/>
    <w:rsid w:val="00AB4C53"/>
    <w:rsid w:val="00AB4C77"/>
    <w:rsid w:val="00AB4D2E"/>
    <w:rsid w:val="00AB4D90"/>
    <w:rsid w:val="00AB4D9D"/>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37"/>
    <w:rsid w:val="00AB5550"/>
    <w:rsid w:val="00AB55C0"/>
    <w:rsid w:val="00AB55D6"/>
    <w:rsid w:val="00AB5607"/>
    <w:rsid w:val="00AB5670"/>
    <w:rsid w:val="00AB5754"/>
    <w:rsid w:val="00AB57F3"/>
    <w:rsid w:val="00AB5830"/>
    <w:rsid w:val="00AB5844"/>
    <w:rsid w:val="00AB585F"/>
    <w:rsid w:val="00AB59BD"/>
    <w:rsid w:val="00AB5AD6"/>
    <w:rsid w:val="00AB5B0C"/>
    <w:rsid w:val="00AB5B86"/>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16"/>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1"/>
    <w:rsid w:val="00AB73C6"/>
    <w:rsid w:val="00AB74CC"/>
    <w:rsid w:val="00AB76AE"/>
    <w:rsid w:val="00AB7726"/>
    <w:rsid w:val="00AB7763"/>
    <w:rsid w:val="00AB77A6"/>
    <w:rsid w:val="00AB7938"/>
    <w:rsid w:val="00AB7943"/>
    <w:rsid w:val="00AB7967"/>
    <w:rsid w:val="00AB79B6"/>
    <w:rsid w:val="00AB7B14"/>
    <w:rsid w:val="00AB7B9A"/>
    <w:rsid w:val="00AB7BC4"/>
    <w:rsid w:val="00AB7BED"/>
    <w:rsid w:val="00AB7CBE"/>
    <w:rsid w:val="00AB7D97"/>
    <w:rsid w:val="00AB7D98"/>
    <w:rsid w:val="00AB7DB2"/>
    <w:rsid w:val="00AB7F71"/>
    <w:rsid w:val="00AB7FCD"/>
    <w:rsid w:val="00AB7FF2"/>
    <w:rsid w:val="00AC0021"/>
    <w:rsid w:val="00AC014D"/>
    <w:rsid w:val="00AC017C"/>
    <w:rsid w:val="00AC0356"/>
    <w:rsid w:val="00AC03A2"/>
    <w:rsid w:val="00AC041B"/>
    <w:rsid w:val="00AC043D"/>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17"/>
    <w:rsid w:val="00AC0F41"/>
    <w:rsid w:val="00AC0F60"/>
    <w:rsid w:val="00AC1030"/>
    <w:rsid w:val="00AC104C"/>
    <w:rsid w:val="00AC12B2"/>
    <w:rsid w:val="00AC1306"/>
    <w:rsid w:val="00AC1323"/>
    <w:rsid w:val="00AC1385"/>
    <w:rsid w:val="00AC1568"/>
    <w:rsid w:val="00AC1889"/>
    <w:rsid w:val="00AC1891"/>
    <w:rsid w:val="00AC1898"/>
    <w:rsid w:val="00AC1982"/>
    <w:rsid w:val="00AC1985"/>
    <w:rsid w:val="00AC1B58"/>
    <w:rsid w:val="00AC1C14"/>
    <w:rsid w:val="00AC1C23"/>
    <w:rsid w:val="00AC1C5D"/>
    <w:rsid w:val="00AC1CDC"/>
    <w:rsid w:val="00AC1D3B"/>
    <w:rsid w:val="00AC1EA0"/>
    <w:rsid w:val="00AC1EA6"/>
    <w:rsid w:val="00AC1EC4"/>
    <w:rsid w:val="00AC1ED7"/>
    <w:rsid w:val="00AC1F5F"/>
    <w:rsid w:val="00AC1FB1"/>
    <w:rsid w:val="00AC1FB8"/>
    <w:rsid w:val="00AC1FC2"/>
    <w:rsid w:val="00AC20E6"/>
    <w:rsid w:val="00AC20F6"/>
    <w:rsid w:val="00AC2153"/>
    <w:rsid w:val="00AC2156"/>
    <w:rsid w:val="00AC2170"/>
    <w:rsid w:val="00AC21FE"/>
    <w:rsid w:val="00AC22AE"/>
    <w:rsid w:val="00AC22F0"/>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FD"/>
    <w:rsid w:val="00AC2B0D"/>
    <w:rsid w:val="00AC2B61"/>
    <w:rsid w:val="00AC2C02"/>
    <w:rsid w:val="00AC2C11"/>
    <w:rsid w:val="00AC2C23"/>
    <w:rsid w:val="00AC2C95"/>
    <w:rsid w:val="00AC2D8E"/>
    <w:rsid w:val="00AC2DFC"/>
    <w:rsid w:val="00AC2E12"/>
    <w:rsid w:val="00AC2EAE"/>
    <w:rsid w:val="00AC2ECB"/>
    <w:rsid w:val="00AC2F07"/>
    <w:rsid w:val="00AC2F11"/>
    <w:rsid w:val="00AC2F1F"/>
    <w:rsid w:val="00AC30C5"/>
    <w:rsid w:val="00AC3148"/>
    <w:rsid w:val="00AC3181"/>
    <w:rsid w:val="00AC3276"/>
    <w:rsid w:val="00AC3289"/>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AF2"/>
    <w:rsid w:val="00AC3B49"/>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BBF"/>
    <w:rsid w:val="00AC4D4F"/>
    <w:rsid w:val="00AC4D5A"/>
    <w:rsid w:val="00AC4E31"/>
    <w:rsid w:val="00AC4E94"/>
    <w:rsid w:val="00AC4EB0"/>
    <w:rsid w:val="00AC4EE2"/>
    <w:rsid w:val="00AC5224"/>
    <w:rsid w:val="00AC523C"/>
    <w:rsid w:val="00AC52AF"/>
    <w:rsid w:val="00AC52D2"/>
    <w:rsid w:val="00AC533B"/>
    <w:rsid w:val="00AC5481"/>
    <w:rsid w:val="00AC5539"/>
    <w:rsid w:val="00AC558A"/>
    <w:rsid w:val="00AC55F7"/>
    <w:rsid w:val="00AC5628"/>
    <w:rsid w:val="00AC5717"/>
    <w:rsid w:val="00AC57BB"/>
    <w:rsid w:val="00AC583B"/>
    <w:rsid w:val="00AC589A"/>
    <w:rsid w:val="00AC598F"/>
    <w:rsid w:val="00AC5994"/>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19"/>
    <w:rsid w:val="00AC6137"/>
    <w:rsid w:val="00AC61E0"/>
    <w:rsid w:val="00AC6201"/>
    <w:rsid w:val="00AC6337"/>
    <w:rsid w:val="00AC6348"/>
    <w:rsid w:val="00AC6420"/>
    <w:rsid w:val="00AC64A3"/>
    <w:rsid w:val="00AC64CB"/>
    <w:rsid w:val="00AC64FA"/>
    <w:rsid w:val="00AC65C0"/>
    <w:rsid w:val="00AC66B4"/>
    <w:rsid w:val="00AC6751"/>
    <w:rsid w:val="00AC677C"/>
    <w:rsid w:val="00AC67FF"/>
    <w:rsid w:val="00AC691D"/>
    <w:rsid w:val="00AC6921"/>
    <w:rsid w:val="00AC6939"/>
    <w:rsid w:val="00AC698A"/>
    <w:rsid w:val="00AC69CF"/>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15"/>
    <w:rsid w:val="00AC75B1"/>
    <w:rsid w:val="00AC75E1"/>
    <w:rsid w:val="00AC7606"/>
    <w:rsid w:val="00AC768F"/>
    <w:rsid w:val="00AC7715"/>
    <w:rsid w:val="00AC79AE"/>
    <w:rsid w:val="00AC7A36"/>
    <w:rsid w:val="00AC7B00"/>
    <w:rsid w:val="00AC7B17"/>
    <w:rsid w:val="00AC7BDC"/>
    <w:rsid w:val="00AC7C8B"/>
    <w:rsid w:val="00AC7CF8"/>
    <w:rsid w:val="00AC7D85"/>
    <w:rsid w:val="00AC7DE2"/>
    <w:rsid w:val="00AC7E76"/>
    <w:rsid w:val="00AC7F87"/>
    <w:rsid w:val="00AC7F91"/>
    <w:rsid w:val="00AD0157"/>
    <w:rsid w:val="00AD019D"/>
    <w:rsid w:val="00AD01D2"/>
    <w:rsid w:val="00AD01EA"/>
    <w:rsid w:val="00AD0277"/>
    <w:rsid w:val="00AD02B3"/>
    <w:rsid w:val="00AD0366"/>
    <w:rsid w:val="00AD038F"/>
    <w:rsid w:val="00AD0416"/>
    <w:rsid w:val="00AD044A"/>
    <w:rsid w:val="00AD04EC"/>
    <w:rsid w:val="00AD05B9"/>
    <w:rsid w:val="00AD05C2"/>
    <w:rsid w:val="00AD0601"/>
    <w:rsid w:val="00AD0624"/>
    <w:rsid w:val="00AD0625"/>
    <w:rsid w:val="00AD08AB"/>
    <w:rsid w:val="00AD08DC"/>
    <w:rsid w:val="00AD0944"/>
    <w:rsid w:val="00AD0A62"/>
    <w:rsid w:val="00AD0AA4"/>
    <w:rsid w:val="00AD0B26"/>
    <w:rsid w:val="00AD0B46"/>
    <w:rsid w:val="00AD0BA1"/>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99"/>
    <w:rsid w:val="00AD16AA"/>
    <w:rsid w:val="00AD16BC"/>
    <w:rsid w:val="00AD1726"/>
    <w:rsid w:val="00AD173A"/>
    <w:rsid w:val="00AD1745"/>
    <w:rsid w:val="00AD1754"/>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68"/>
    <w:rsid w:val="00AD2070"/>
    <w:rsid w:val="00AD22A3"/>
    <w:rsid w:val="00AD22BF"/>
    <w:rsid w:val="00AD230C"/>
    <w:rsid w:val="00AD23D8"/>
    <w:rsid w:val="00AD23DA"/>
    <w:rsid w:val="00AD24A3"/>
    <w:rsid w:val="00AD254C"/>
    <w:rsid w:val="00AD255E"/>
    <w:rsid w:val="00AD257F"/>
    <w:rsid w:val="00AD2678"/>
    <w:rsid w:val="00AD2718"/>
    <w:rsid w:val="00AD273F"/>
    <w:rsid w:val="00AD274E"/>
    <w:rsid w:val="00AD2903"/>
    <w:rsid w:val="00AD2979"/>
    <w:rsid w:val="00AD298A"/>
    <w:rsid w:val="00AD29AD"/>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0C3"/>
    <w:rsid w:val="00AD3147"/>
    <w:rsid w:val="00AD3158"/>
    <w:rsid w:val="00AD3164"/>
    <w:rsid w:val="00AD31C1"/>
    <w:rsid w:val="00AD3353"/>
    <w:rsid w:val="00AD3362"/>
    <w:rsid w:val="00AD33E3"/>
    <w:rsid w:val="00AD34F7"/>
    <w:rsid w:val="00AD3667"/>
    <w:rsid w:val="00AD375B"/>
    <w:rsid w:val="00AD38CB"/>
    <w:rsid w:val="00AD3A21"/>
    <w:rsid w:val="00AD3A27"/>
    <w:rsid w:val="00AD3AAC"/>
    <w:rsid w:val="00AD3B58"/>
    <w:rsid w:val="00AD3DF1"/>
    <w:rsid w:val="00AD3E3D"/>
    <w:rsid w:val="00AD3FF0"/>
    <w:rsid w:val="00AD4022"/>
    <w:rsid w:val="00AD414C"/>
    <w:rsid w:val="00AD420A"/>
    <w:rsid w:val="00AD42D6"/>
    <w:rsid w:val="00AD4329"/>
    <w:rsid w:val="00AD43BB"/>
    <w:rsid w:val="00AD448F"/>
    <w:rsid w:val="00AD44DD"/>
    <w:rsid w:val="00AD45FA"/>
    <w:rsid w:val="00AD4603"/>
    <w:rsid w:val="00AD4684"/>
    <w:rsid w:val="00AD476A"/>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336"/>
    <w:rsid w:val="00AD53BD"/>
    <w:rsid w:val="00AD54A8"/>
    <w:rsid w:val="00AD5579"/>
    <w:rsid w:val="00AD55B1"/>
    <w:rsid w:val="00AD568C"/>
    <w:rsid w:val="00AD569F"/>
    <w:rsid w:val="00AD56DD"/>
    <w:rsid w:val="00AD577C"/>
    <w:rsid w:val="00AD59B4"/>
    <w:rsid w:val="00AD59C5"/>
    <w:rsid w:val="00AD59CC"/>
    <w:rsid w:val="00AD5A67"/>
    <w:rsid w:val="00AD5B30"/>
    <w:rsid w:val="00AD5B76"/>
    <w:rsid w:val="00AD5BCE"/>
    <w:rsid w:val="00AD5C1F"/>
    <w:rsid w:val="00AD5D3E"/>
    <w:rsid w:val="00AD5DB1"/>
    <w:rsid w:val="00AD5E87"/>
    <w:rsid w:val="00AD5FB2"/>
    <w:rsid w:val="00AD608C"/>
    <w:rsid w:val="00AD6184"/>
    <w:rsid w:val="00AD61A2"/>
    <w:rsid w:val="00AD61DE"/>
    <w:rsid w:val="00AD629E"/>
    <w:rsid w:val="00AD62E0"/>
    <w:rsid w:val="00AD6433"/>
    <w:rsid w:val="00AD6477"/>
    <w:rsid w:val="00AD64DA"/>
    <w:rsid w:val="00AD658A"/>
    <w:rsid w:val="00AD66F4"/>
    <w:rsid w:val="00AD67C6"/>
    <w:rsid w:val="00AD6866"/>
    <w:rsid w:val="00AD695F"/>
    <w:rsid w:val="00AD69A6"/>
    <w:rsid w:val="00AD6A6E"/>
    <w:rsid w:val="00AD6B43"/>
    <w:rsid w:val="00AD6C08"/>
    <w:rsid w:val="00AD6D23"/>
    <w:rsid w:val="00AD6D57"/>
    <w:rsid w:val="00AD6DA3"/>
    <w:rsid w:val="00AD6DCA"/>
    <w:rsid w:val="00AD6DDA"/>
    <w:rsid w:val="00AD6EA5"/>
    <w:rsid w:val="00AD6EFF"/>
    <w:rsid w:val="00AD6F22"/>
    <w:rsid w:val="00AD6FB2"/>
    <w:rsid w:val="00AD7050"/>
    <w:rsid w:val="00AD70BB"/>
    <w:rsid w:val="00AD7352"/>
    <w:rsid w:val="00AD73D0"/>
    <w:rsid w:val="00AD7407"/>
    <w:rsid w:val="00AD742A"/>
    <w:rsid w:val="00AD743F"/>
    <w:rsid w:val="00AD745A"/>
    <w:rsid w:val="00AD748E"/>
    <w:rsid w:val="00AD74B6"/>
    <w:rsid w:val="00AD74C4"/>
    <w:rsid w:val="00AD7501"/>
    <w:rsid w:val="00AD753E"/>
    <w:rsid w:val="00AD75C3"/>
    <w:rsid w:val="00AD761D"/>
    <w:rsid w:val="00AD7645"/>
    <w:rsid w:val="00AD7691"/>
    <w:rsid w:val="00AD78A4"/>
    <w:rsid w:val="00AD78DF"/>
    <w:rsid w:val="00AD79BB"/>
    <w:rsid w:val="00AD79FF"/>
    <w:rsid w:val="00AD7A24"/>
    <w:rsid w:val="00AD7A46"/>
    <w:rsid w:val="00AD7A5C"/>
    <w:rsid w:val="00AD7ADF"/>
    <w:rsid w:val="00AD7B16"/>
    <w:rsid w:val="00AD7C0F"/>
    <w:rsid w:val="00AD7C58"/>
    <w:rsid w:val="00AD7C63"/>
    <w:rsid w:val="00AD7CA3"/>
    <w:rsid w:val="00AD7D15"/>
    <w:rsid w:val="00AD7D46"/>
    <w:rsid w:val="00AD7DD6"/>
    <w:rsid w:val="00AD7E64"/>
    <w:rsid w:val="00AD7F81"/>
    <w:rsid w:val="00AE004C"/>
    <w:rsid w:val="00AE0311"/>
    <w:rsid w:val="00AE0332"/>
    <w:rsid w:val="00AE0339"/>
    <w:rsid w:val="00AE0354"/>
    <w:rsid w:val="00AE0371"/>
    <w:rsid w:val="00AE038B"/>
    <w:rsid w:val="00AE0411"/>
    <w:rsid w:val="00AE0456"/>
    <w:rsid w:val="00AE0568"/>
    <w:rsid w:val="00AE05F4"/>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38D"/>
    <w:rsid w:val="00AE1402"/>
    <w:rsid w:val="00AE1418"/>
    <w:rsid w:val="00AE1461"/>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8B"/>
    <w:rsid w:val="00AE1B95"/>
    <w:rsid w:val="00AE1C2F"/>
    <w:rsid w:val="00AE1CC7"/>
    <w:rsid w:val="00AE1D96"/>
    <w:rsid w:val="00AE1DD2"/>
    <w:rsid w:val="00AE1E1D"/>
    <w:rsid w:val="00AE1E79"/>
    <w:rsid w:val="00AE1EFD"/>
    <w:rsid w:val="00AE1F44"/>
    <w:rsid w:val="00AE1F9C"/>
    <w:rsid w:val="00AE2037"/>
    <w:rsid w:val="00AE219D"/>
    <w:rsid w:val="00AE2213"/>
    <w:rsid w:val="00AE2269"/>
    <w:rsid w:val="00AE226C"/>
    <w:rsid w:val="00AE22C6"/>
    <w:rsid w:val="00AE2364"/>
    <w:rsid w:val="00AE23C2"/>
    <w:rsid w:val="00AE2419"/>
    <w:rsid w:val="00AE24EF"/>
    <w:rsid w:val="00AE255E"/>
    <w:rsid w:val="00AE2687"/>
    <w:rsid w:val="00AE2757"/>
    <w:rsid w:val="00AE27F7"/>
    <w:rsid w:val="00AE28F2"/>
    <w:rsid w:val="00AE2917"/>
    <w:rsid w:val="00AE2924"/>
    <w:rsid w:val="00AE2964"/>
    <w:rsid w:val="00AE2987"/>
    <w:rsid w:val="00AE29EC"/>
    <w:rsid w:val="00AE2A77"/>
    <w:rsid w:val="00AE2ABA"/>
    <w:rsid w:val="00AE2AF1"/>
    <w:rsid w:val="00AE2B19"/>
    <w:rsid w:val="00AE2C28"/>
    <w:rsid w:val="00AE2CE2"/>
    <w:rsid w:val="00AE2CEE"/>
    <w:rsid w:val="00AE2DF9"/>
    <w:rsid w:val="00AE2E4D"/>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6DD"/>
    <w:rsid w:val="00AE3756"/>
    <w:rsid w:val="00AE378F"/>
    <w:rsid w:val="00AE3798"/>
    <w:rsid w:val="00AE37F0"/>
    <w:rsid w:val="00AE392D"/>
    <w:rsid w:val="00AE39BA"/>
    <w:rsid w:val="00AE3AF3"/>
    <w:rsid w:val="00AE3AFA"/>
    <w:rsid w:val="00AE3B6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A7"/>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5F83"/>
    <w:rsid w:val="00AE6012"/>
    <w:rsid w:val="00AE6026"/>
    <w:rsid w:val="00AE6116"/>
    <w:rsid w:val="00AE6265"/>
    <w:rsid w:val="00AE62AC"/>
    <w:rsid w:val="00AE62B7"/>
    <w:rsid w:val="00AE635E"/>
    <w:rsid w:val="00AE6421"/>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3A"/>
    <w:rsid w:val="00AE6D7E"/>
    <w:rsid w:val="00AE6D8A"/>
    <w:rsid w:val="00AE6F0D"/>
    <w:rsid w:val="00AE6F4E"/>
    <w:rsid w:val="00AE6FB0"/>
    <w:rsid w:val="00AE6FE2"/>
    <w:rsid w:val="00AE72AD"/>
    <w:rsid w:val="00AE72C1"/>
    <w:rsid w:val="00AE7486"/>
    <w:rsid w:val="00AE7513"/>
    <w:rsid w:val="00AE7676"/>
    <w:rsid w:val="00AE770A"/>
    <w:rsid w:val="00AE7717"/>
    <w:rsid w:val="00AE7852"/>
    <w:rsid w:val="00AE7A78"/>
    <w:rsid w:val="00AE7A9E"/>
    <w:rsid w:val="00AE7B01"/>
    <w:rsid w:val="00AE7E1D"/>
    <w:rsid w:val="00AE7F70"/>
    <w:rsid w:val="00AF0095"/>
    <w:rsid w:val="00AF00E6"/>
    <w:rsid w:val="00AF01C9"/>
    <w:rsid w:val="00AF0222"/>
    <w:rsid w:val="00AF02A6"/>
    <w:rsid w:val="00AF0330"/>
    <w:rsid w:val="00AF03B9"/>
    <w:rsid w:val="00AF0625"/>
    <w:rsid w:val="00AF0681"/>
    <w:rsid w:val="00AF06AC"/>
    <w:rsid w:val="00AF0785"/>
    <w:rsid w:val="00AF0808"/>
    <w:rsid w:val="00AF0AA1"/>
    <w:rsid w:val="00AF0AC5"/>
    <w:rsid w:val="00AF0AEA"/>
    <w:rsid w:val="00AF0B0E"/>
    <w:rsid w:val="00AF0B5C"/>
    <w:rsid w:val="00AF0BB6"/>
    <w:rsid w:val="00AF0D5D"/>
    <w:rsid w:val="00AF0DF1"/>
    <w:rsid w:val="00AF0E57"/>
    <w:rsid w:val="00AF0E7C"/>
    <w:rsid w:val="00AF0E9D"/>
    <w:rsid w:val="00AF0EFD"/>
    <w:rsid w:val="00AF0F1A"/>
    <w:rsid w:val="00AF0F2D"/>
    <w:rsid w:val="00AF0F3D"/>
    <w:rsid w:val="00AF0FCF"/>
    <w:rsid w:val="00AF0FE8"/>
    <w:rsid w:val="00AF10AA"/>
    <w:rsid w:val="00AF111D"/>
    <w:rsid w:val="00AF1158"/>
    <w:rsid w:val="00AF119A"/>
    <w:rsid w:val="00AF1270"/>
    <w:rsid w:val="00AF1335"/>
    <w:rsid w:val="00AF149B"/>
    <w:rsid w:val="00AF14B1"/>
    <w:rsid w:val="00AF157C"/>
    <w:rsid w:val="00AF15A7"/>
    <w:rsid w:val="00AF1600"/>
    <w:rsid w:val="00AF1722"/>
    <w:rsid w:val="00AF1778"/>
    <w:rsid w:val="00AF188E"/>
    <w:rsid w:val="00AF1897"/>
    <w:rsid w:val="00AF18FE"/>
    <w:rsid w:val="00AF19D4"/>
    <w:rsid w:val="00AF1A02"/>
    <w:rsid w:val="00AF1AC0"/>
    <w:rsid w:val="00AF1B20"/>
    <w:rsid w:val="00AF1BBA"/>
    <w:rsid w:val="00AF1D6A"/>
    <w:rsid w:val="00AF1E85"/>
    <w:rsid w:val="00AF1EE3"/>
    <w:rsid w:val="00AF1F48"/>
    <w:rsid w:val="00AF1F78"/>
    <w:rsid w:val="00AF20A2"/>
    <w:rsid w:val="00AF2159"/>
    <w:rsid w:val="00AF219F"/>
    <w:rsid w:val="00AF21DD"/>
    <w:rsid w:val="00AF227F"/>
    <w:rsid w:val="00AF22A7"/>
    <w:rsid w:val="00AF22D8"/>
    <w:rsid w:val="00AF236F"/>
    <w:rsid w:val="00AF26A4"/>
    <w:rsid w:val="00AF2726"/>
    <w:rsid w:val="00AF2805"/>
    <w:rsid w:val="00AF2812"/>
    <w:rsid w:val="00AF28D0"/>
    <w:rsid w:val="00AF28F6"/>
    <w:rsid w:val="00AF2A50"/>
    <w:rsid w:val="00AF2AA8"/>
    <w:rsid w:val="00AF2ABB"/>
    <w:rsid w:val="00AF2AC4"/>
    <w:rsid w:val="00AF2AE1"/>
    <w:rsid w:val="00AF2BA1"/>
    <w:rsid w:val="00AF2BAF"/>
    <w:rsid w:val="00AF30A5"/>
    <w:rsid w:val="00AF30B5"/>
    <w:rsid w:val="00AF30CB"/>
    <w:rsid w:val="00AF3157"/>
    <w:rsid w:val="00AF3209"/>
    <w:rsid w:val="00AF322E"/>
    <w:rsid w:val="00AF322F"/>
    <w:rsid w:val="00AF323A"/>
    <w:rsid w:val="00AF3246"/>
    <w:rsid w:val="00AF3258"/>
    <w:rsid w:val="00AF32D0"/>
    <w:rsid w:val="00AF32FF"/>
    <w:rsid w:val="00AF3310"/>
    <w:rsid w:val="00AF336A"/>
    <w:rsid w:val="00AF337B"/>
    <w:rsid w:val="00AF33A3"/>
    <w:rsid w:val="00AF33E5"/>
    <w:rsid w:val="00AF33EF"/>
    <w:rsid w:val="00AF34D0"/>
    <w:rsid w:val="00AF3596"/>
    <w:rsid w:val="00AF35A6"/>
    <w:rsid w:val="00AF3665"/>
    <w:rsid w:val="00AF37B9"/>
    <w:rsid w:val="00AF3801"/>
    <w:rsid w:val="00AF3882"/>
    <w:rsid w:val="00AF3912"/>
    <w:rsid w:val="00AF3994"/>
    <w:rsid w:val="00AF399B"/>
    <w:rsid w:val="00AF3A09"/>
    <w:rsid w:val="00AF3A35"/>
    <w:rsid w:val="00AF3A8E"/>
    <w:rsid w:val="00AF3B90"/>
    <w:rsid w:val="00AF3BD6"/>
    <w:rsid w:val="00AF3BE3"/>
    <w:rsid w:val="00AF3BE7"/>
    <w:rsid w:val="00AF3CE7"/>
    <w:rsid w:val="00AF3D93"/>
    <w:rsid w:val="00AF3EA5"/>
    <w:rsid w:val="00AF3EF5"/>
    <w:rsid w:val="00AF3FE2"/>
    <w:rsid w:val="00AF4117"/>
    <w:rsid w:val="00AF4186"/>
    <w:rsid w:val="00AF4187"/>
    <w:rsid w:val="00AF43F4"/>
    <w:rsid w:val="00AF44E6"/>
    <w:rsid w:val="00AF451D"/>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62"/>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E5E"/>
    <w:rsid w:val="00AF5F02"/>
    <w:rsid w:val="00AF5F24"/>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37"/>
    <w:rsid w:val="00AF6DDA"/>
    <w:rsid w:val="00AF6E17"/>
    <w:rsid w:val="00AF6E89"/>
    <w:rsid w:val="00AF6E8A"/>
    <w:rsid w:val="00AF6EDB"/>
    <w:rsid w:val="00AF707D"/>
    <w:rsid w:val="00AF7096"/>
    <w:rsid w:val="00AF709E"/>
    <w:rsid w:val="00AF70C8"/>
    <w:rsid w:val="00AF70D5"/>
    <w:rsid w:val="00AF7149"/>
    <w:rsid w:val="00AF717A"/>
    <w:rsid w:val="00AF71F4"/>
    <w:rsid w:val="00AF722F"/>
    <w:rsid w:val="00AF73A3"/>
    <w:rsid w:val="00AF73F9"/>
    <w:rsid w:val="00AF74AF"/>
    <w:rsid w:val="00AF74EB"/>
    <w:rsid w:val="00AF763F"/>
    <w:rsid w:val="00AF76CC"/>
    <w:rsid w:val="00AF7727"/>
    <w:rsid w:val="00AF77A0"/>
    <w:rsid w:val="00AF77D6"/>
    <w:rsid w:val="00AF77EB"/>
    <w:rsid w:val="00AF7812"/>
    <w:rsid w:val="00AF7874"/>
    <w:rsid w:val="00AF7935"/>
    <w:rsid w:val="00AF7950"/>
    <w:rsid w:val="00AF7971"/>
    <w:rsid w:val="00AF79EC"/>
    <w:rsid w:val="00AF7B48"/>
    <w:rsid w:val="00AF7C9F"/>
    <w:rsid w:val="00AF7CB7"/>
    <w:rsid w:val="00AF7D6D"/>
    <w:rsid w:val="00AF7DD8"/>
    <w:rsid w:val="00AF7E4C"/>
    <w:rsid w:val="00AF7EE7"/>
    <w:rsid w:val="00AF7F0C"/>
    <w:rsid w:val="00B00047"/>
    <w:rsid w:val="00B00211"/>
    <w:rsid w:val="00B0036C"/>
    <w:rsid w:val="00B0036E"/>
    <w:rsid w:val="00B0040F"/>
    <w:rsid w:val="00B004DA"/>
    <w:rsid w:val="00B00515"/>
    <w:rsid w:val="00B0053E"/>
    <w:rsid w:val="00B00574"/>
    <w:rsid w:val="00B00641"/>
    <w:rsid w:val="00B00768"/>
    <w:rsid w:val="00B00808"/>
    <w:rsid w:val="00B0083C"/>
    <w:rsid w:val="00B009A5"/>
    <w:rsid w:val="00B00A37"/>
    <w:rsid w:val="00B00A73"/>
    <w:rsid w:val="00B00ADC"/>
    <w:rsid w:val="00B00BD2"/>
    <w:rsid w:val="00B00C7D"/>
    <w:rsid w:val="00B00CC9"/>
    <w:rsid w:val="00B00CCD"/>
    <w:rsid w:val="00B00F25"/>
    <w:rsid w:val="00B00F4F"/>
    <w:rsid w:val="00B00F6A"/>
    <w:rsid w:val="00B00FC4"/>
    <w:rsid w:val="00B011C3"/>
    <w:rsid w:val="00B011E5"/>
    <w:rsid w:val="00B0136A"/>
    <w:rsid w:val="00B013D0"/>
    <w:rsid w:val="00B0149C"/>
    <w:rsid w:val="00B0150C"/>
    <w:rsid w:val="00B015F6"/>
    <w:rsid w:val="00B01602"/>
    <w:rsid w:val="00B0163C"/>
    <w:rsid w:val="00B01658"/>
    <w:rsid w:val="00B016D8"/>
    <w:rsid w:val="00B016DB"/>
    <w:rsid w:val="00B0174A"/>
    <w:rsid w:val="00B01956"/>
    <w:rsid w:val="00B019CB"/>
    <w:rsid w:val="00B01A40"/>
    <w:rsid w:val="00B01A9F"/>
    <w:rsid w:val="00B01AC9"/>
    <w:rsid w:val="00B01B08"/>
    <w:rsid w:val="00B01B7F"/>
    <w:rsid w:val="00B01B83"/>
    <w:rsid w:val="00B01B91"/>
    <w:rsid w:val="00B01C0A"/>
    <w:rsid w:val="00B01C21"/>
    <w:rsid w:val="00B01D03"/>
    <w:rsid w:val="00B01D9E"/>
    <w:rsid w:val="00B01DB8"/>
    <w:rsid w:val="00B01EC3"/>
    <w:rsid w:val="00B01F62"/>
    <w:rsid w:val="00B01F63"/>
    <w:rsid w:val="00B0211A"/>
    <w:rsid w:val="00B02164"/>
    <w:rsid w:val="00B02169"/>
    <w:rsid w:val="00B022B6"/>
    <w:rsid w:val="00B025A6"/>
    <w:rsid w:val="00B025E2"/>
    <w:rsid w:val="00B02634"/>
    <w:rsid w:val="00B027CF"/>
    <w:rsid w:val="00B02803"/>
    <w:rsid w:val="00B02893"/>
    <w:rsid w:val="00B02923"/>
    <w:rsid w:val="00B029DD"/>
    <w:rsid w:val="00B02B0E"/>
    <w:rsid w:val="00B02B69"/>
    <w:rsid w:val="00B02B7F"/>
    <w:rsid w:val="00B02E20"/>
    <w:rsid w:val="00B02EF9"/>
    <w:rsid w:val="00B0315F"/>
    <w:rsid w:val="00B0321D"/>
    <w:rsid w:val="00B03249"/>
    <w:rsid w:val="00B03284"/>
    <w:rsid w:val="00B033EF"/>
    <w:rsid w:val="00B034DF"/>
    <w:rsid w:val="00B0354E"/>
    <w:rsid w:val="00B035AB"/>
    <w:rsid w:val="00B0361A"/>
    <w:rsid w:val="00B03632"/>
    <w:rsid w:val="00B0364D"/>
    <w:rsid w:val="00B03694"/>
    <w:rsid w:val="00B0371D"/>
    <w:rsid w:val="00B03770"/>
    <w:rsid w:val="00B037C9"/>
    <w:rsid w:val="00B039C2"/>
    <w:rsid w:val="00B039E0"/>
    <w:rsid w:val="00B039E1"/>
    <w:rsid w:val="00B03A83"/>
    <w:rsid w:val="00B03B6D"/>
    <w:rsid w:val="00B03C5B"/>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FF"/>
    <w:rsid w:val="00B0443C"/>
    <w:rsid w:val="00B044AD"/>
    <w:rsid w:val="00B045E3"/>
    <w:rsid w:val="00B04645"/>
    <w:rsid w:val="00B046FA"/>
    <w:rsid w:val="00B04713"/>
    <w:rsid w:val="00B04726"/>
    <w:rsid w:val="00B04732"/>
    <w:rsid w:val="00B0482D"/>
    <w:rsid w:val="00B04923"/>
    <w:rsid w:val="00B04932"/>
    <w:rsid w:val="00B0494B"/>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EE3"/>
    <w:rsid w:val="00B04F27"/>
    <w:rsid w:val="00B04F7C"/>
    <w:rsid w:val="00B05030"/>
    <w:rsid w:val="00B05040"/>
    <w:rsid w:val="00B05058"/>
    <w:rsid w:val="00B05161"/>
    <w:rsid w:val="00B051E5"/>
    <w:rsid w:val="00B052D9"/>
    <w:rsid w:val="00B053EF"/>
    <w:rsid w:val="00B05432"/>
    <w:rsid w:val="00B05492"/>
    <w:rsid w:val="00B056B6"/>
    <w:rsid w:val="00B05772"/>
    <w:rsid w:val="00B0577C"/>
    <w:rsid w:val="00B058B5"/>
    <w:rsid w:val="00B05946"/>
    <w:rsid w:val="00B059DB"/>
    <w:rsid w:val="00B059F8"/>
    <w:rsid w:val="00B05A6E"/>
    <w:rsid w:val="00B05B3C"/>
    <w:rsid w:val="00B05B49"/>
    <w:rsid w:val="00B05C99"/>
    <w:rsid w:val="00B05D51"/>
    <w:rsid w:val="00B05D79"/>
    <w:rsid w:val="00B05DD9"/>
    <w:rsid w:val="00B05E2C"/>
    <w:rsid w:val="00B05E4B"/>
    <w:rsid w:val="00B05E93"/>
    <w:rsid w:val="00B060D6"/>
    <w:rsid w:val="00B06119"/>
    <w:rsid w:val="00B06150"/>
    <w:rsid w:val="00B061A2"/>
    <w:rsid w:val="00B061CF"/>
    <w:rsid w:val="00B063A4"/>
    <w:rsid w:val="00B0651A"/>
    <w:rsid w:val="00B0652B"/>
    <w:rsid w:val="00B06551"/>
    <w:rsid w:val="00B0656C"/>
    <w:rsid w:val="00B0659D"/>
    <w:rsid w:val="00B06621"/>
    <w:rsid w:val="00B0664A"/>
    <w:rsid w:val="00B0671E"/>
    <w:rsid w:val="00B0675D"/>
    <w:rsid w:val="00B0679F"/>
    <w:rsid w:val="00B0685D"/>
    <w:rsid w:val="00B06882"/>
    <w:rsid w:val="00B06907"/>
    <w:rsid w:val="00B0699E"/>
    <w:rsid w:val="00B06A4B"/>
    <w:rsid w:val="00B06A97"/>
    <w:rsid w:val="00B06B6C"/>
    <w:rsid w:val="00B06B93"/>
    <w:rsid w:val="00B06BCD"/>
    <w:rsid w:val="00B06BDE"/>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A9"/>
    <w:rsid w:val="00B078C3"/>
    <w:rsid w:val="00B07A6A"/>
    <w:rsid w:val="00B07B63"/>
    <w:rsid w:val="00B07B7F"/>
    <w:rsid w:val="00B07C7E"/>
    <w:rsid w:val="00B07D1E"/>
    <w:rsid w:val="00B07D7B"/>
    <w:rsid w:val="00B07D8C"/>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12"/>
    <w:rsid w:val="00B10955"/>
    <w:rsid w:val="00B109A5"/>
    <w:rsid w:val="00B10A14"/>
    <w:rsid w:val="00B10AF4"/>
    <w:rsid w:val="00B10B39"/>
    <w:rsid w:val="00B10B74"/>
    <w:rsid w:val="00B10C13"/>
    <w:rsid w:val="00B10C4A"/>
    <w:rsid w:val="00B10C6F"/>
    <w:rsid w:val="00B10D6E"/>
    <w:rsid w:val="00B10DF9"/>
    <w:rsid w:val="00B10EF5"/>
    <w:rsid w:val="00B110B3"/>
    <w:rsid w:val="00B1119F"/>
    <w:rsid w:val="00B11232"/>
    <w:rsid w:val="00B11308"/>
    <w:rsid w:val="00B113C8"/>
    <w:rsid w:val="00B11458"/>
    <w:rsid w:val="00B1147B"/>
    <w:rsid w:val="00B11669"/>
    <w:rsid w:val="00B116BB"/>
    <w:rsid w:val="00B11775"/>
    <w:rsid w:val="00B119BF"/>
    <w:rsid w:val="00B119DD"/>
    <w:rsid w:val="00B119FB"/>
    <w:rsid w:val="00B11AF6"/>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D4"/>
    <w:rsid w:val="00B12891"/>
    <w:rsid w:val="00B128F5"/>
    <w:rsid w:val="00B12D60"/>
    <w:rsid w:val="00B12D98"/>
    <w:rsid w:val="00B12E90"/>
    <w:rsid w:val="00B12EB6"/>
    <w:rsid w:val="00B12FA4"/>
    <w:rsid w:val="00B1302F"/>
    <w:rsid w:val="00B1304A"/>
    <w:rsid w:val="00B1307C"/>
    <w:rsid w:val="00B13097"/>
    <w:rsid w:val="00B131EF"/>
    <w:rsid w:val="00B132C5"/>
    <w:rsid w:val="00B1344C"/>
    <w:rsid w:val="00B1344D"/>
    <w:rsid w:val="00B13516"/>
    <w:rsid w:val="00B13538"/>
    <w:rsid w:val="00B13542"/>
    <w:rsid w:val="00B1356D"/>
    <w:rsid w:val="00B13579"/>
    <w:rsid w:val="00B135D8"/>
    <w:rsid w:val="00B13947"/>
    <w:rsid w:val="00B13A78"/>
    <w:rsid w:val="00B13ABB"/>
    <w:rsid w:val="00B13ABC"/>
    <w:rsid w:val="00B13BAE"/>
    <w:rsid w:val="00B13C43"/>
    <w:rsid w:val="00B13C66"/>
    <w:rsid w:val="00B13CA1"/>
    <w:rsid w:val="00B13D82"/>
    <w:rsid w:val="00B13DA2"/>
    <w:rsid w:val="00B13EE8"/>
    <w:rsid w:val="00B13F5A"/>
    <w:rsid w:val="00B14054"/>
    <w:rsid w:val="00B140C7"/>
    <w:rsid w:val="00B1433A"/>
    <w:rsid w:val="00B1434E"/>
    <w:rsid w:val="00B14379"/>
    <w:rsid w:val="00B143C9"/>
    <w:rsid w:val="00B1451F"/>
    <w:rsid w:val="00B14635"/>
    <w:rsid w:val="00B146F5"/>
    <w:rsid w:val="00B147A3"/>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57B"/>
    <w:rsid w:val="00B15626"/>
    <w:rsid w:val="00B1568E"/>
    <w:rsid w:val="00B156A5"/>
    <w:rsid w:val="00B156A7"/>
    <w:rsid w:val="00B156CF"/>
    <w:rsid w:val="00B156DA"/>
    <w:rsid w:val="00B156FF"/>
    <w:rsid w:val="00B157A9"/>
    <w:rsid w:val="00B157FE"/>
    <w:rsid w:val="00B1588E"/>
    <w:rsid w:val="00B158A5"/>
    <w:rsid w:val="00B15948"/>
    <w:rsid w:val="00B15B07"/>
    <w:rsid w:val="00B15C79"/>
    <w:rsid w:val="00B15D1A"/>
    <w:rsid w:val="00B15D5D"/>
    <w:rsid w:val="00B15EAD"/>
    <w:rsid w:val="00B16001"/>
    <w:rsid w:val="00B16099"/>
    <w:rsid w:val="00B160AE"/>
    <w:rsid w:val="00B160C6"/>
    <w:rsid w:val="00B1611B"/>
    <w:rsid w:val="00B16153"/>
    <w:rsid w:val="00B162B0"/>
    <w:rsid w:val="00B162FF"/>
    <w:rsid w:val="00B16379"/>
    <w:rsid w:val="00B163EB"/>
    <w:rsid w:val="00B1649A"/>
    <w:rsid w:val="00B166A3"/>
    <w:rsid w:val="00B16786"/>
    <w:rsid w:val="00B167AF"/>
    <w:rsid w:val="00B1696C"/>
    <w:rsid w:val="00B169A4"/>
    <w:rsid w:val="00B16AC2"/>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DD"/>
    <w:rsid w:val="00B173E1"/>
    <w:rsid w:val="00B17705"/>
    <w:rsid w:val="00B17776"/>
    <w:rsid w:val="00B177EB"/>
    <w:rsid w:val="00B1783E"/>
    <w:rsid w:val="00B17863"/>
    <w:rsid w:val="00B17935"/>
    <w:rsid w:val="00B17952"/>
    <w:rsid w:val="00B17A0D"/>
    <w:rsid w:val="00B17AA5"/>
    <w:rsid w:val="00B17AC4"/>
    <w:rsid w:val="00B17B33"/>
    <w:rsid w:val="00B17B45"/>
    <w:rsid w:val="00B17B5B"/>
    <w:rsid w:val="00B17C69"/>
    <w:rsid w:val="00B17DF6"/>
    <w:rsid w:val="00B17E2A"/>
    <w:rsid w:val="00B17EEA"/>
    <w:rsid w:val="00B17F0C"/>
    <w:rsid w:val="00B17FA0"/>
    <w:rsid w:val="00B2000F"/>
    <w:rsid w:val="00B200C7"/>
    <w:rsid w:val="00B200CF"/>
    <w:rsid w:val="00B2028A"/>
    <w:rsid w:val="00B2031F"/>
    <w:rsid w:val="00B20337"/>
    <w:rsid w:val="00B203B4"/>
    <w:rsid w:val="00B20483"/>
    <w:rsid w:val="00B20495"/>
    <w:rsid w:val="00B20562"/>
    <w:rsid w:val="00B20596"/>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725"/>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1F"/>
    <w:rsid w:val="00B22949"/>
    <w:rsid w:val="00B229B9"/>
    <w:rsid w:val="00B229CA"/>
    <w:rsid w:val="00B22A23"/>
    <w:rsid w:val="00B22A93"/>
    <w:rsid w:val="00B22C75"/>
    <w:rsid w:val="00B22E23"/>
    <w:rsid w:val="00B22E55"/>
    <w:rsid w:val="00B22E69"/>
    <w:rsid w:val="00B22F1E"/>
    <w:rsid w:val="00B22F65"/>
    <w:rsid w:val="00B23015"/>
    <w:rsid w:val="00B2309A"/>
    <w:rsid w:val="00B2309F"/>
    <w:rsid w:val="00B230D2"/>
    <w:rsid w:val="00B231A2"/>
    <w:rsid w:val="00B231BF"/>
    <w:rsid w:val="00B23201"/>
    <w:rsid w:val="00B23342"/>
    <w:rsid w:val="00B233D1"/>
    <w:rsid w:val="00B23429"/>
    <w:rsid w:val="00B23432"/>
    <w:rsid w:val="00B2346D"/>
    <w:rsid w:val="00B234D7"/>
    <w:rsid w:val="00B234EA"/>
    <w:rsid w:val="00B23514"/>
    <w:rsid w:val="00B23540"/>
    <w:rsid w:val="00B23563"/>
    <w:rsid w:val="00B2361A"/>
    <w:rsid w:val="00B2363F"/>
    <w:rsid w:val="00B23664"/>
    <w:rsid w:val="00B236DB"/>
    <w:rsid w:val="00B237B9"/>
    <w:rsid w:val="00B237DB"/>
    <w:rsid w:val="00B237FA"/>
    <w:rsid w:val="00B237FD"/>
    <w:rsid w:val="00B2388D"/>
    <w:rsid w:val="00B2390E"/>
    <w:rsid w:val="00B2394C"/>
    <w:rsid w:val="00B23984"/>
    <w:rsid w:val="00B2398B"/>
    <w:rsid w:val="00B23A24"/>
    <w:rsid w:val="00B23B53"/>
    <w:rsid w:val="00B23B7F"/>
    <w:rsid w:val="00B23C7A"/>
    <w:rsid w:val="00B23C94"/>
    <w:rsid w:val="00B23DC6"/>
    <w:rsid w:val="00B23E14"/>
    <w:rsid w:val="00B23E60"/>
    <w:rsid w:val="00B23EA3"/>
    <w:rsid w:val="00B23F5A"/>
    <w:rsid w:val="00B24214"/>
    <w:rsid w:val="00B2423C"/>
    <w:rsid w:val="00B242AA"/>
    <w:rsid w:val="00B242CB"/>
    <w:rsid w:val="00B242E2"/>
    <w:rsid w:val="00B242E6"/>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44"/>
    <w:rsid w:val="00B24D06"/>
    <w:rsid w:val="00B24D22"/>
    <w:rsid w:val="00B24DB3"/>
    <w:rsid w:val="00B24E29"/>
    <w:rsid w:val="00B24E7A"/>
    <w:rsid w:val="00B25011"/>
    <w:rsid w:val="00B2521F"/>
    <w:rsid w:val="00B25233"/>
    <w:rsid w:val="00B252CE"/>
    <w:rsid w:val="00B25325"/>
    <w:rsid w:val="00B2532C"/>
    <w:rsid w:val="00B2534B"/>
    <w:rsid w:val="00B254B6"/>
    <w:rsid w:val="00B254BA"/>
    <w:rsid w:val="00B2551C"/>
    <w:rsid w:val="00B2554A"/>
    <w:rsid w:val="00B255AB"/>
    <w:rsid w:val="00B256F3"/>
    <w:rsid w:val="00B2576A"/>
    <w:rsid w:val="00B258DF"/>
    <w:rsid w:val="00B25965"/>
    <w:rsid w:val="00B259E4"/>
    <w:rsid w:val="00B25BF9"/>
    <w:rsid w:val="00B25C63"/>
    <w:rsid w:val="00B25E0A"/>
    <w:rsid w:val="00B25EAC"/>
    <w:rsid w:val="00B25EB1"/>
    <w:rsid w:val="00B25F2A"/>
    <w:rsid w:val="00B25F3F"/>
    <w:rsid w:val="00B2603A"/>
    <w:rsid w:val="00B2604F"/>
    <w:rsid w:val="00B26206"/>
    <w:rsid w:val="00B262B5"/>
    <w:rsid w:val="00B26308"/>
    <w:rsid w:val="00B26483"/>
    <w:rsid w:val="00B264B8"/>
    <w:rsid w:val="00B264E2"/>
    <w:rsid w:val="00B26532"/>
    <w:rsid w:val="00B26537"/>
    <w:rsid w:val="00B26540"/>
    <w:rsid w:val="00B265B3"/>
    <w:rsid w:val="00B266A9"/>
    <w:rsid w:val="00B2672D"/>
    <w:rsid w:val="00B26A94"/>
    <w:rsid w:val="00B26AAB"/>
    <w:rsid w:val="00B26B9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89"/>
    <w:rsid w:val="00B274B6"/>
    <w:rsid w:val="00B274F6"/>
    <w:rsid w:val="00B2759A"/>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3F"/>
    <w:rsid w:val="00B27CB1"/>
    <w:rsid w:val="00B27E67"/>
    <w:rsid w:val="00B27EDE"/>
    <w:rsid w:val="00B27EFD"/>
    <w:rsid w:val="00B30062"/>
    <w:rsid w:val="00B300CB"/>
    <w:rsid w:val="00B302D7"/>
    <w:rsid w:val="00B302F1"/>
    <w:rsid w:val="00B30367"/>
    <w:rsid w:val="00B30403"/>
    <w:rsid w:val="00B3046D"/>
    <w:rsid w:val="00B3050C"/>
    <w:rsid w:val="00B30516"/>
    <w:rsid w:val="00B3056D"/>
    <w:rsid w:val="00B30571"/>
    <w:rsid w:val="00B3058F"/>
    <w:rsid w:val="00B305B1"/>
    <w:rsid w:val="00B3060B"/>
    <w:rsid w:val="00B30709"/>
    <w:rsid w:val="00B307FB"/>
    <w:rsid w:val="00B30857"/>
    <w:rsid w:val="00B3089E"/>
    <w:rsid w:val="00B309EE"/>
    <w:rsid w:val="00B309F5"/>
    <w:rsid w:val="00B30A0C"/>
    <w:rsid w:val="00B30A0D"/>
    <w:rsid w:val="00B30A15"/>
    <w:rsid w:val="00B30A9B"/>
    <w:rsid w:val="00B30B72"/>
    <w:rsid w:val="00B30C5B"/>
    <w:rsid w:val="00B30C95"/>
    <w:rsid w:val="00B30D58"/>
    <w:rsid w:val="00B30E1B"/>
    <w:rsid w:val="00B30EC7"/>
    <w:rsid w:val="00B3102B"/>
    <w:rsid w:val="00B3104C"/>
    <w:rsid w:val="00B3107C"/>
    <w:rsid w:val="00B31090"/>
    <w:rsid w:val="00B310E5"/>
    <w:rsid w:val="00B3128B"/>
    <w:rsid w:val="00B313D6"/>
    <w:rsid w:val="00B31447"/>
    <w:rsid w:val="00B3147A"/>
    <w:rsid w:val="00B31500"/>
    <w:rsid w:val="00B3154E"/>
    <w:rsid w:val="00B3157F"/>
    <w:rsid w:val="00B31616"/>
    <w:rsid w:val="00B316D5"/>
    <w:rsid w:val="00B3179E"/>
    <w:rsid w:val="00B31843"/>
    <w:rsid w:val="00B318B7"/>
    <w:rsid w:val="00B31A30"/>
    <w:rsid w:val="00B31B00"/>
    <w:rsid w:val="00B31B32"/>
    <w:rsid w:val="00B31C2B"/>
    <w:rsid w:val="00B31C6E"/>
    <w:rsid w:val="00B31D3B"/>
    <w:rsid w:val="00B31D6F"/>
    <w:rsid w:val="00B31E66"/>
    <w:rsid w:val="00B31ECD"/>
    <w:rsid w:val="00B31EEF"/>
    <w:rsid w:val="00B31F79"/>
    <w:rsid w:val="00B320C6"/>
    <w:rsid w:val="00B32158"/>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B8"/>
    <w:rsid w:val="00B32EC0"/>
    <w:rsid w:val="00B32F00"/>
    <w:rsid w:val="00B32F21"/>
    <w:rsid w:val="00B32F2E"/>
    <w:rsid w:val="00B330FF"/>
    <w:rsid w:val="00B33157"/>
    <w:rsid w:val="00B331F6"/>
    <w:rsid w:val="00B3327B"/>
    <w:rsid w:val="00B332A6"/>
    <w:rsid w:val="00B332AA"/>
    <w:rsid w:val="00B332BD"/>
    <w:rsid w:val="00B333CC"/>
    <w:rsid w:val="00B3345A"/>
    <w:rsid w:val="00B334DC"/>
    <w:rsid w:val="00B33657"/>
    <w:rsid w:val="00B33667"/>
    <w:rsid w:val="00B337F0"/>
    <w:rsid w:val="00B3390C"/>
    <w:rsid w:val="00B33A67"/>
    <w:rsid w:val="00B33C59"/>
    <w:rsid w:val="00B33D35"/>
    <w:rsid w:val="00B33D64"/>
    <w:rsid w:val="00B33E19"/>
    <w:rsid w:val="00B33EEE"/>
    <w:rsid w:val="00B33F65"/>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4"/>
    <w:rsid w:val="00B348B9"/>
    <w:rsid w:val="00B348BA"/>
    <w:rsid w:val="00B349D1"/>
    <w:rsid w:val="00B34A3B"/>
    <w:rsid w:val="00B34A3D"/>
    <w:rsid w:val="00B34AC6"/>
    <w:rsid w:val="00B34B4C"/>
    <w:rsid w:val="00B34BEE"/>
    <w:rsid w:val="00B34CCE"/>
    <w:rsid w:val="00B34D1C"/>
    <w:rsid w:val="00B34E08"/>
    <w:rsid w:val="00B34E59"/>
    <w:rsid w:val="00B34EF8"/>
    <w:rsid w:val="00B34F24"/>
    <w:rsid w:val="00B34FC2"/>
    <w:rsid w:val="00B35028"/>
    <w:rsid w:val="00B350BA"/>
    <w:rsid w:val="00B35278"/>
    <w:rsid w:val="00B35373"/>
    <w:rsid w:val="00B35379"/>
    <w:rsid w:val="00B3537B"/>
    <w:rsid w:val="00B3538B"/>
    <w:rsid w:val="00B35443"/>
    <w:rsid w:val="00B35475"/>
    <w:rsid w:val="00B3580D"/>
    <w:rsid w:val="00B35829"/>
    <w:rsid w:val="00B358A9"/>
    <w:rsid w:val="00B3591C"/>
    <w:rsid w:val="00B35954"/>
    <w:rsid w:val="00B3599A"/>
    <w:rsid w:val="00B35A1F"/>
    <w:rsid w:val="00B35A65"/>
    <w:rsid w:val="00B35AC0"/>
    <w:rsid w:val="00B35B98"/>
    <w:rsid w:val="00B35D1D"/>
    <w:rsid w:val="00B35D3D"/>
    <w:rsid w:val="00B35DF7"/>
    <w:rsid w:val="00B35E49"/>
    <w:rsid w:val="00B35F9B"/>
    <w:rsid w:val="00B36053"/>
    <w:rsid w:val="00B36062"/>
    <w:rsid w:val="00B36092"/>
    <w:rsid w:val="00B360C7"/>
    <w:rsid w:val="00B360F7"/>
    <w:rsid w:val="00B361D1"/>
    <w:rsid w:val="00B361F7"/>
    <w:rsid w:val="00B36339"/>
    <w:rsid w:val="00B363EB"/>
    <w:rsid w:val="00B3640B"/>
    <w:rsid w:val="00B36476"/>
    <w:rsid w:val="00B3649F"/>
    <w:rsid w:val="00B3650A"/>
    <w:rsid w:val="00B366C4"/>
    <w:rsid w:val="00B36736"/>
    <w:rsid w:val="00B36902"/>
    <w:rsid w:val="00B36914"/>
    <w:rsid w:val="00B369CC"/>
    <w:rsid w:val="00B36A90"/>
    <w:rsid w:val="00B36B41"/>
    <w:rsid w:val="00B36C03"/>
    <w:rsid w:val="00B36CE3"/>
    <w:rsid w:val="00B36D45"/>
    <w:rsid w:val="00B36D98"/>
    <w:rsid w:val="00B36DE6"/>
    <w:rsid w:val="00B36E33"/>
    <w:rsid w:val="00B36F6D"/>
    <w:rsid w:val="00B36F8C"/>
    <w:rsid w:val="00B36FEB"/>
    <w:rsid w:val="00B37115"/>
    <w:rsid w:val="00B37149"/>
    <w:rsid w:val="00B3722A"/>
    <w:rsid w:val="00B37280"/>
    <w:rsid w:val="00B372DF"/>
    <w:rsid w:val="00B37312"/>
    <w:rsid w:val="00B37341"/>
    <w:rsid w:val="00B37371"/>
    <w:rsid w:val="00B3744F"/>
    <w:rsid w:val="00B374C2"/>
    <w:rsid w:val="00B37510"/>
    <w:rsid w:val="00B3754D"/>
    <w:rsid w:val="00B37742"/>
    <w:rsid w:val="00B3779E"/>
    <w:rsid w:val="00B377A0"/>
    <w:rsid w:val="00B377A8"/>
    <w:rsid w:val="00B3782A"/>
    <w:rsid w:val="00B37839"/>
    <w:rsid w:val="00B37848"/>
    <w:rsid w:val="00B37897"/>
    <w:rsid w:val="00B378B0"/>
    <w:rsid w:val="00B37A59"/>
    <w:rsid w:val="00B37C1E"/>
    <w:rsid w:val="00B37C48"/>
    <w:rsid w:val="00B37C59"/>
    <w:rsid w:val="00B37C9C"/>
    <w:rsid w:val="00B37CF1"/>
    <w:rsid w:val="00B37D17"/>
    <w:rsid w:val="00B37D9C"/>
    <w:rsid w:val="00B37E05"/>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968"/>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A5"/>
    <w:rsid w:val="00B413D2"/>
    <w:rsid w:val="00B413E5"/>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BF"/>
    <w:rsid w:val="00B42312"/>
    <w:rsid w:val="00B42342"/>
    <w:rsid w:val="00B4238A"/>
    <w:rsid w:val="00B4240F"/>
    <w:rsid w:val="00B42475"/>
    <w:rsid w:val="00B42590"/>
    <w:rsid w:val="00B425AA"/>
    <w:rsid w:val="00B426E5"/>
    <w:rsid w:val="00B42746"/>
    <w:rsid w:val="00B42824"/>
    <w:rsid w:val="00B428DE"/>
    <w:rsid w:val="00B4294F"/>
    <w:rsid w:val="00B429B8"/>
    <w:rsid w:val="00B429E1"/>
    <w:rsid w:val="00B42A18"/>
    <w:rsid w:val="00B42AE6"/>
    <w:rsid w:val="00B42B66"/>
    <w:rsid w:val="00B42B8C"/>
    <w:rsid w:val="00B42CDC"/>
    <w:rsid w:val="00B42D8E"/>
    <w:rsid w:val="00B42E20"/>
    <w:rsid w:val="00B42F00"/>
    <w:rsid w:val="00B42F54"/>
    <w:rsid w:val="00B4301D"/>
    <w:rsid w:val="00B4304A"/>
    <w:rsid w:val="00B430E7"/>
    <w:rsid w:val="00B431D5"/>
    <w:rsid w:val="00B4325C"/>
    <w:rsid w:val="00B432A4"/>
    <w:rsid w:val="00B432E8"/>
    <w:rsid w:val="00B43321"/>
    <w:rsid w:val="00B4335B"/>
    <w:rsid w:val="00B43386"/>
    <w:rsid w:val="00B4339B"/>
    <w:rsid w:val="00B43453"/>
    <w:rsid w:val="00B43470"/>
    <w:rsid w:val="00B4350C"/>
    <w:rsid w:val="00B43656"/>
    <w:rsid w:val="00B43657"/>
    <w:rsid w:val="00B43669"/>
    <w:rsid w:val="00B436FB"/>
    <w:rsid w:val="00B4377D"/>
    <w:rsid w:val="00B43784"/>
    <w:rsid w:val="00B437FD"/>
    <w:rsid w:val="00B43839"/>
    <w:rsid w:val="00B4384D"/>
    <w:rsid w:val="00B438B2"/>
    <w:rsid w:val="00B438DE"/>
    <w:rsid w:val="00B439A1"/>
    <w:rsid w:val="00B439A9"/>
    <w:rsid w:val="00B439BC"/>
    <w:rsid w:val="00B43AB3"/>
    <w:rsid w:val="00B43ABC"/>
    <w:rsid w:val="00B43AC8"/>
    <w:rsid w:val="00B43B9D"/>
    <w:rsid w:val="00B43D07"/>
    <w:rsid w:val="00B43D92"/>
    <w:rsid w:val="00B43D9A"/>
    <w:rsid w:val="00B43ECD"/>
    <w:rsid w:val="00B43EDC"/>
    <w:rsid w:val="00B43EE0"/>
    <w:rsid w:val="00B43F0E"/>
    <w:rsid w:val="00B44102"/>
    <w:rsid w:val="00B44105"/>
    <w:rsid w:val="00B441D7"/>
    <w:rsid w:val="00B44245"/>
    <w:rsid w:val="00B44328"/>
    <w:rsid w:val="00B44354"/>
    <w:rsid w:val="00B4442B"/>
    <w:rsid w:val="00B44481"/>
    <w:rsid w:val="00B444AA"/>
    <w:rsid w:val="00B4456D"/>
    <w:rsid w:val="00B4465E"/>
    <w:rsid w:val="00B446A6"/>
    <w:rsid w:val="00B44865"/>
    <w:rsid w:val="00B448E7"/>
    <w:rsid w:val="00B44986"/>
    <w:rsid w:val="00B4498C"/>
    <w:rsid w:val="00B449B0"/>
    <w:rsid w:val="00B44A59"/>
    <w:rsid w:val="00B44A98"/>
    <w:rsid w:val="00B44ACC"/>
    <w:rsid w:val="00B44AF3"/>
    <w:rsid w:val="00B44AFF"/>
    <w:rsid w:val="00B44BB6"/>
    <w:rsid w:val="00B44BD1"/>
    <w:rsid w:val="00B44BD8"/>
    <w:rsid w:val="00B44CEB"/>
    <w:rsid w:val="00B44D30"/>
    <w:rsid w:val="00B44D4F"/>
    <w:rsid w:val="00B44D5A"/>
    <w:rsid w:val="00B44E21"/>
    <w:rsid w:val="00B44E45"/>
    <w:rsid w:val="00B44F30"/>
    <w:rsid w:val="00B44F70"/>
    <w:rsid w:val="00B45013"/>
    <w:rsid w:val="00B4504E"/>
    <w:rsid w:val="00B45098"/>
    <w:rsid w:val="00B450DE"/>
    <w:rsid w:val="00B45173"/>
    <w:rsid w:val="00B45287"/>
    <w:rsid w:val="00B4528A"/>
    <w:rsid w:val="00B4544D"/>
    <w:rsid w:val="00B455B1"/>
    <w:rsid w:val="00B45635"/>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5FD4"/>
    <w:rsid w:val="00B4605E"/>
    <w:rsid w:val="00B46081"/>
    <w:rsid w:val="00B460C0"/>
    <w:rsid w:val="00B46106"/>
    <w:rsid w:val="00B46231"/>
    <w:rsid w:val="00B462D7"/>
    <w:rsid w:val="00B46317"/>
    <w:rsid w:val="00B46335"/>
    <w:rsid w:val="00B463BE"/>
    <w:rsid w:val="00B46509"/>
    <w:rsid w:val="00B466BC"/>
    <w:rsid w:val="00B46784"/>
    <w:rsid w:val="00B46789"/>
    <w:rsid w:val="00B4679D"/>
    <w:rsid w:val="00B46871"/>
    <w:rsid w:val="00B468E0"/>
    <w:rsid w:val="00B469DB"/>
    <w:rsid w:val="00B46A31"/>
    <w:rsid w:val="00B46A5E"/>
    <w:rsid w:val="00B46A74"/>
    <w:rsid w:val="00B46AB5"/>
    <w:rsid w:val="00B46AB8"/>
    <w:rsid w:val="00B46B23"/>
    <w:rsid w:val="00B46B99"/>
    <w:rsid w:val="00B46FC1"/>
    <w:rsid w:val="00B4707C"/>
    <w:rsid w:val="00B47141"/>
    <w:rsid w:val="00B471B0"/>
    <w:rsid w:val="00B471FE"/>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F89"/>
    <w:rsid w:val="00B50300"/>
    <w:rsid w:val="00B50329"/>
    <w:rsid w:val="00B5054C"/>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79"/>
    <w:rsid w:val="00B50EA6"/>
    <w:rsid w:val="00B50EDD"/>
    <w:rsid w:val="00B51063"/>
    <w:rsid w:val="00B5110E"/>
    <w:rsid w:val="00B511B6"/>
    <w:rsid w:val="00B513A8"/>
    <w:rsid w:val="00B51426"/>
    <w:rsid w:val="00B5152A"/>
    <w:rsid w:val="00B51558"/>
    <w:rsid w:val="00B51578"/>
    <w:rsid w:val="00B515CC"/>
    <w:rsid w:val="00B5164F"/>
    <w:rsid w:val="00B51652"/>
    <w:rsid w:val="00B517BF"/>
    <w:rsid w:val="00B51833"/>
    <w:rsid w:val="00B5193E"/>
    <w:rsid w:val="00B51BDA"/>
    <w:rsid w:val="00B51BF9"/>
    <w:rsid w:val="00B51C22"/>
    <w:rsid w:val="00B51C33"/>
    <w:rsid w:val="00B51C59"/>
    <w:rsid w:val="00B51DB1"/>
    <w:rsid w:val="00B51E19"/>
    <w:rsid w:val="00B51E48"/>
    <w:rsid w:val="00B51E68"/>
    <w:rsid w:val="00B51ED1"/>
    <w:rsid w:val="00B52077"/>
    <w:rsid w:val="00B5224E"/>
    <w:rsid w:val="00B523FD"/>
    <w:rsid w:val="00B5240D"/>
    <w:rsid w:val="00B52513"/>
    <w:rsid w:val="00B52532"/>
    <w:rsid w:val="00B5258B"/>
    <w:rsid w:val="00B5264F"/>
    <w:rsid w:val="00B527A9"/>
    <w:rsid w:val="00B52874"/>
    <w:rsid w:val="00B52961"/>
    <w:rsid w:val="00B52997"/>
    <w:rsid w:val="00B52A53"/>
    <w:rsid w:val="00B52D21"/>
    <w:rsid w:val="00B52E50"/>
    <w:rsid w:val="00B52E5A"/>
    <w:rsid w:val="00B52E82"/>
    <w:rsid w:val="00B52EBB"/>
    <w:rsid w:val="00B52ED8"/>
    <w:rsid w:val="00B52F75"/>
    <w:rsid w:val="00B52F9A"/>
    <w:rsid w:val="00B52FD9"/>
    <w:rsid w:val="00B53040"/>
    <w:rsid w:val="00B53069"/>
    <w:rsid w:val="00B53085"/>
    <w:rsid w:val="00B530D5"/>
    <w:rsid w:val="00B53102"/>
    <w:rsid w:val="00B53162"/>
    <w:rsid w:val="00B5322A"/>
    <w:rsid w:val="00B53236"/>
    <w:rsid w:val="00B53277"/>
    <w:rsid w:val="00B532E3"/>
    <w:rsid w:val="00B53312"/>
    <w:rsid w:val="00B53322"/>
    <w:rsid w:val="00B5332A"/>
    <w:rsid w:val="00B533A6"/>
    <w:rsid w:val="00B533C7"/>
    <w:rsid w:val="00B533D6"/>
    <w:rsid w:val="00B534BA"/>
    <w:rsid w:val="00B53515"/>
    <w:rsid w:val="00B53534"/>
    <w:rsid w:val="00B5354C"/>
    <w:rsid w:val="00B535A0"/>
    <w:rsid w:val="00B536B1"/>
    <w:rsid w:val="00B536E3"/>
    <w:rsid w:val="00B53706"/>
    <w:rsid w:val="00B53739"/>
    <w:rsid w:val="00B53754"/>
    <w:rsid w:val="00B53840"/>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3B4"/>
    <w:rsid w:val="00B543BB"/>
    <w:rsid w:val="00B5463C"/>
    <w:rsid w:val="00B54641"/>
    <w:rsid w:val="00B5465B"/>
    <w:rsid w:val="00B54698"/>
    <w:rsid w:val="00B547E3"/>
    <w:rsid w:val="00B54804"/>
    <w:rsid w:val="00B5491B"/>
    <w:rsid w:val="00B5498E"/>
    <w:rsid w:val="00B54A2C"/>
    <w:rsid w:val="00B54AC1"/>
    <w:rsid w:val="00B54AF3"/>
    <w:rsid w:val="00B54B7A"/>
    <w:rsid w:val="00B54C20"/>
    <w:rsid w:val="00B54C72"/>
    <w:rsid w:val="00B54CA7"/>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57"/>
    <w:rsid w:val="00B55692"/>
    <w:rsid w:val="00B556F6"/>
    <w:rsid w:val="00B55774"/>
    <w:rsid w:val="00B557EC"/>
    <w:rsid w:val="00B5585E"/>
    <w:rsid w:val="00B55908"/>
    <w:rsid w:val="00B55A69"/>
    <w:rsid w:val="00B55BFA"/>
    <w:rsid w:val="00B55C52"/>
    <w:rsid w:val="00B55CBA"/>
    <w:rsid w:val="00B55D40"/>
    <w:rsid w:val="00B55D70"/>
    <w:rsid w:val="00B55E56"/>
    <w:rsid w:val="00B56096"/>
    <w:rsid w:val="00B560F9"/>
    <w:rsid w:val="00B5617D"/>
    <w:rsid w:val="00B561E1"/>
    <w:rsid w:val="00B562AE"/>
    <w:rsid w:val="00B5633A"/>
    <w:rsid w:val="00B56378"/>
    <w:rsid w:val="00B563AB"/>
    <w:rsid w:val="00B5643E"/>
    <w:rsid w:val="00B56461"/>
    <w:rsid w:val="00B56628"/>
    <w:rsid w:val="00B5670E"/>
    <w:rsid w:val="00B5675E"/>
    <w:rsid w:val="00B56920"/>
    <w:rsid w:val="00B56930"/>
    <w:rsid w:val="00B56AD5"/>
    <w:rsid w:val="00B56ADB"/>
    <w:rsid w:val="00B56B18"/>
    <w:rsid w:val="00B56B81"/>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79"/>
    <w:rsid w:val="00B604B1"/>
    <w:rsid w:val="00B605BC"/>
    <w:rsid w:val="00B60643"/>
    <w:rsid w:val="00B606AC"/>
    <w:rsid w:val="00B60700"/>
    <w:rsid w:val="00B6075B"/>
    <w:rsid w:val="00B608EE"/>
    <w:rsid w:val="00B60985"/>
    <w:rsid w:val="00B609D0"/>
    <w:rsid w:val="00B609F9"/>
    <w:rsid w:val="00B60A29"/>
    <w:rsid w:val="00B60B10"/>
    <w:rsid w:val="00B60C47"/>
    <w:rsid w:val="00B60CCE"/>
    <w:rsid w:val="00B60D1E"/>
    <w:rsid w:val="00B60D51"/>
    <w:rsid w:val="00B60D86"/>
    <w:rsid w:val="00B60DFE"/>
    <w:rsid w:val="00B60E5A"/>
    <w:rsid w:val="00B60E90"/>
    <w:rsid w:val="00B60F2C"/>
    <w:rsid w:val="00B60F4E"/>
    <w:rsid w:val="00B60FD5"/>
    <w:rsid w:val="00B61106"/>
    <w:rsid w:val="00B61124"/>
    <w:rsid w:val="00B611C7"/>
    <w:rsid w:val="00B61219"/>
    <w:rsid w:val="00B612CF"/>
    <w:rsid w:val="00B61323"/>
    <w:rsid w:val="00B61334"/>
    <w:rsid w:val="00B61407"/>
    <w:rsid w:val="00B61445"/>
    <w:rsid w:val="00B61561"/>
    <w:rsid w:val="00B615C1"/>
    <w:rsid w:val="00B61636"/>
    <w:rsid w:val="00B61683"/>
    <w:rsid w:val="00B6170B"/>
    <w:rsid w:val="00B61744"/>
    <w:rsid w:val="00B61937"/>
    <w:rsid w:val="00B61B9A"/>
    <w:rsid w:val="00B61E5F"/>
    <w:rsid w:val="00B61E6E"/>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6AA"/>
    <w:rsid w:val="00B6281A"/>
    <w:rsid w:val="00B6285A"/>
    <w:rsid w:val="00B6296B"/>
    <w:rsid w:val="00B62990"/>
    <w:rsid w:val="00B629F8"/>
    <w:rsid w:val="00B62A27"/>
    <w:rsid w:val="00B62B9A"/>
    <w:rsid w:val="00B62C2C"/>
    <w:rsid w:val="00B62C88"/>
    <w:rsid w:val="00B62CE8"/>
    <w:rsid w:val="00B62DD6"/>
    <w:rsid w:val="00B62E03"/>
    <w:rsid w:val="00B62E9D"/>
    <w:rsid w:val="00B62ECB"/>
    <w:rsid w:val="00B62F8C"/>
    <w:rsid w:val="00B62F9D"/>
    <w:rsid w:val="00B63015"/>
    <w:rsid w:val="00B63137"/>
    <w:rsid w:val="00B63224"/>
    <w:rsid w:val="00B6327F"/>
    <w:rsid w:val="00B632C8"/>
    <w:rsid w:val="00B63312"/>
    <w:rsid w:val="00B63372"/>
    <w:rsid w:val="00B6349C"/>
    <w:rsid w:val="00B63563"/>
    <w:rsid w:val="00B63592"/>
    <w:rsid w:val="00B6363D"/>
    <w:rsid w:val="00B63645"/>
    <w:rsid w:val="00B63689"/>
    <w:rsid w:val="00B636CC"/>
    <w:rsid w:val="00B637EC"/>
    <w:rsid w:val="00B63A15"/>
    <w:rsid w:val="00B63A20"/>
    <w:rsid w:val="00B63B07"/>
    <w:rsid w:val="00B63B61"/>
    <w:rsid w:val="00B63B93"/>
    <w:rsid w:val="00B63BCD"/>
    <w:rsid w:val="00B63BCF"/>
    <w:rsid w:val="00B63C27"/>
    <w:rsid w:val="00B63C3C"/>
    <w:rsid w:val="00B63C74"/>
    <w:rsid w:val="00B63D2D"/>
    <w:rsid w:val="00B63E3B"/>
    <w:rsid w:val="00B63E63"/>
    <w:rsid w:val="00B64061"/>
    <w:rsid w:val="00B64077"/>
    <w:rsid w:val="00B640B6"/>
    <w:rsid w:val="00B64166"/>
    <w:rsid w:val="00B64269"/>
    <w:rsid w:val="00B64364"/>
    <w:rsid w:val="00B6437B"/>
    <w:rsid w:val="00B643E4"/>
    <w:rsid w:val="00B643FA"/>
    <w:rsid w:val="00B64425"/>
    <w:rsid w:val="00B64475"/>
    <w:rsid w:val="00B644DE"/>
    <w:rsid w:val="00B64533"/>
    <w:rsid w:val="00B6453D"/>
    <w:rsid w:val="00B646FE"/>
    <w:rsid w:val="00B64758"/>
    <w:rsid w:val="00B647C7"/>
    <w:rsid w:val="00B648CF"/>
    <w:rsid w:val="00B64954"/>
    <w:rsid w:val="00B649B2"/>
    <w:rsid w:val="00B64BB1"/>
    <w:rsid w:val="00B64BC5"/>
    <w:rsid w:val="00B64C6F"/>
    <w:rsid w:val="00B64C9A"/>
    <w:rsid w:val="00B64D7F"/>
    <w:rsid w:val="00B64E76"/>
    <w:rsid w:val="00B64EB1"/>
    <w:rsid w:val="00B64ED5"/>
    <w:rsid w:val="00B650A3"/>
    <w:rsid w:val="00B650F6"/>
    <w:rsid w:val="00B651CA"/>
    <w:rsid w:val="00B652F8"/>
    <w:rsid w:val="00B652FF"/>
    <w:rsid w:val="00B6537E"/>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58F"/>
    <w:rsid w:val="00B66654"/>
    <w:rsid w:val="00B667AF"/>
    <w:rsid w:val="00B668E9"/>
    <w:rsid w:val="00B6691A"/>
    <w:rsid w:val="00B6693B"/>
    <w:rsid w:val="00B66946"/>
    <w:rsid w:val="00B669AF"/>
    <w:rsid w:val="00B66A31"/>
    <w:rsid w:val="00B66B4E"/>
    <w:rsid w:val="00B66BB3"/>
    <w:rsid w:val="00B66BC8"/>
    <w:rsid w:val="00B66BDB"/>
    <w:rsid w:val="00B66C20"/>
    <w:rsid w:val="00B66C5E"/>
    <w:rsid w:val="00B66CD5"/>
    <w:rsid w:val="00B66D97"/>
    <w:rsid w:val="00B66DF4"/>
    <w:rsid w:val="00B66E63"/>
    <w:rsid w:val="00B66EE9"/>
    <w:rsid w:val="00B66FF8"/>
    <w:rsid w:val="00B6701C"/>
    <w:rsid w:val="00B6705D"/>
    <w:rsid w:val="00B670AF"/>
    <w:rsid w:val="00B670E5"/>
    <w:rsid w:val="00B671D2"/>
    <w:rsid w:val="00B671F3"/>
    <w:rsid w:val="00B672AA"/>
    <w:rsid w:val="00B6739B"/>
    <w:rsid w:val="00B67403"/>
    <w:rsid w:val="00B674DA"/>
    <w:rsid w:val="00B67554"/>
    <w:rsid w:val="00B676C6"/>
    <w:rsid w:val="00B6777C"/>
    <w:rsid w:val="00B67B40"/>
    <w:rsid w:val="00B67BC7"/>
    <w:rsid w:val="00B67E85"/>
    <w:rsid w:val="00B67F28"/>
    <w:rsid w:val="00B67F8B"/>
    <w:rsid w:val="00B70008"/>
    <w:rsid w:val="00B70031"/>
    <w:rsid w:val="00B70137"/>
    <w:rsid w:val="00B7016C"/>
    <w:rsid w:val="00B7025A"/>
    <w:rsid w:val="00B70285"/>
    <w:rsid w:val="00B70288"/>
    <w:rsid w:val="00B702AC"/>
    <w:rsid w:val="00B702C4"/>
    <w:rsid w:val="00B70367"/>
    <w:rsid w:val="00B703B8"/>
    <w:rsid w:val="00B7040A"/>
    <w:rsid w:val="00B70563"/>
    <w:rsid w:val="00B70589"/>
    <w:rsid w:val="00B70597"/>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8A"/>
    <w:rsid w:val="00B717B9"/>
    <w:rsid w:val="00B717FD"/>
    <w:rsid w:val="00B71803"/>
    <w:rsid w:val="00B718AB"/>
    <w:rsid w:val="00B718CF"/>
    <w:rsid w:val="00B7194C"/>
    <w:rsid w:val="00B71977"/>
    <w:rsid w:val="00B719DE"/>
    <w:rsid w:val="00B71A3A"/>
    <w:rsid w:val="00B71AAA"/>
    <w:rsid w:val="00B71B90"/>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17"/>
    <w:rsid w:val="00B72759"/>
    <w:rsid w:val="00B727E2"/>
    <w:rsid w:val="00B72827"/>
    <w:rsid w:val="00B7293D"/>
    <w:rsid w:val="00B729FB"/>
    <w:rsid w:val="00B72A67"/>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86"/>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925"/>
    <w:rsid w:val="00B74A37"/>
    <w:rsid w:val="00B74A40"/>
    <w:rsid w:val="00B74B57"/>
    <w:rsid w:val="00B74CA9"/>
    <w:rsid w:val="00B74E55"/>
    <w:rsid w:val="00B74FA0"/>
    <w:rsid w:val="00B75044"/>
    <w:rsid w:val="00B75052"/>
    <w:rsid w:val="00B750B6"/>
    <w:rsid w:val="00B75112"/>
    <w:rsid w:val="00B75195"/>
    <w:rsid w:val="00B751D7"/>
    <w:rsid w:val="00B752A9"/>
    <w:rsid w:val="00B752B5"/>
    <w:rsid w:val="00B7543F"/>
    <w:rsid w:val="00B754DA"/>
    <w:rsid w:val="00B75597"/>
    <w:rsid w:val="00B755C6"/>
    <w:rsid w:val="00B7564E"/>
    <w:rsid w:val="00B7578B"/>
    <w:rsid w:val="00B75877"/>
    <w:rsid w:val="00B7597C"/>
    <w:rsid w:val="00B75B00"/>
    <w:rsid w:val="00B75B0C"/>
    <w:rsid w:val="00B75B28"/>
    <w:rsid w:val="00B75B95"/>
    <w:rsid w:val="00B75BBD"/>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81"/>
    <w:rsid w:val="00B76AD5"/>
    <w:rsid w:val="00B76B93"/>
    <w:rsid w:val="00B76BD3"/>
    <w:rsid w:val="00B76C71"/>
    <w:rsid w:val="00B76D27"/>
    <w:rsid w:val="00B76D41"/>
    <w:rsid w:val="00B76D5E"/>
    <w:rsid w:val="00B76EAD"/>
    <w:rsid w:val="00B770FD"/>
    <w:rsid w:val="00B77189"/>
    <w:rsid w:val="00B77192"/>
    <w:rsid w:val="00B77238"/>
    <w:rsid w:val="00B7724A"/>
    <w:rsid w:val="00B77273"/>
    <w:rsid w:val="00B7736C"/>
    <w:rsid w:val="00B773A9"/>
    <w:rsid w:val="00B774EA"/>
    <w:rsid w:val="00B7756A"/>
    <w:rsid w:val="00B776A4"/>
    <w:rsid w:val="00B776B4"/>
    <w:rsid w:val="00B77736"/>
    <w:rsid w:val="00B77784"/>
    <w:rsid w:val="00B777FE"/>
    <w:rsid w:val="00B77811"/>
    <w:rsid w:val="00B77834"/>
    <w:rsid w:val="00B77888"/>
    <w:rsid w:val="00B778D3"/>
    <w:rsid w:val="00B77A19"/>
    <w:rsid w:val="00B77A38"/>
    <w:rsid w:val="00B77B4F"/>
    <w:rsid w:val="00B77BDA"/>
    <w:rsid w:val="00B77C99"/>
    <w:rsid w:val="00B77E44"/>
    <w:rsid w:val="00B77E5D"/>
    <w:rsid w:val="00B77EB9"/>
    <w:rsid w:val="00B77F10"/>
    <w:rsid w:val="00B77F19"/>
    <w:rsid w:val="00B80051"/>
    <w:rsid w:val="00B80075"/>
    <w:rsid w:val="00B80082"/>
    <w:rsid w:val="00B8029A"/>
    <w:rsid w:val="00B8047A"/>
    <w:rsid w:val="00B804CE"/>
    <w:rsid w:val="00B80532"/>
    <w:rsid w:val="00B80567"/>
    <w:rsid w:val="00B8056E"/>
    <w:rsid w:val="00B8069E"/>
    <w:rsid w:val="00B806D8"/>
    <w:rsid w:val="00B80721"/>
    <w:rsid w:val="00B807BB"/>
    <w:rsid w:val="00B8080D"/>
    <w:rsid w:val="00B8083F"/>
    <w:rsid w:val="00B8087C"/>
    <w:rsid w:val="00B80918"/>
    <w:rsid w:val="00B80961"/>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45"/>
    <w:rsid w:val="00B813A7"/>
    <w:rsid w:val="00B814A9"/>
    <w:rsid w:val="00B814DD"/>
    <w:rsid w:val="00B8155C"/>
    <w:rsid w:val="00B815A4"/>
    <w:rsid w:val="00B815DD"/>
    <w:rsid w:val="00B815E4"/>
    <w:rsid w:val="00B815FE"/>
    <w:rsid w:val="00B81651"/>
    <w:rsid w:val="00B81735"/>
    <w:rsid w:val="00B818F6"/>
    <w:rsid w:val="00B81A48"/>
    <w:rsid w:val="00B81AAF"/>
    <w:rsid w:val="00B81C33"/>
    <w:rsid w:val="00B81C60"/>
    <w:rsid w:val="00B81C8C"/>
    <w:rsid w:val="00B81D0E"/>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47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9C"/>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A5"/>
    <w:rsid w:val="00B842C7"/>
    <w:rsid w:val="00B842F0"/>
    <w:rsid w:val="00B8431F"/>
    <w:rsid w:val="00B84327"/>
    <w:rsid w:val="00B843EB"/>
    <w:rsid w:val="00B84451"/>
    <w:rsid w:val="00B844D8"/>
    <w:rsid w:val="00B84536"/>
    <w:rsid w:val="00B845AD"/>
    <w:rsid w:val="00B8466E"/>
    <w:rsid w:val="00B8478D"/>
    <w:rsid w:val="00B8479A"/>
    <w:rsid w:val="00B847C9"/>
    <w:rsid w:val="00B84878"/>
    <w:rsid w:val="00B84957"/>
    <w:rsid w:val="00B84A12"/>
    <w:rsid w:val="00B84C38"/>
    <w:rsid w:val="00B84C4D"/>
    <w:rsid w:val="00B84C54"/>
    <w:rsid w:val="00B84E6D"/>
    <w:rsid w:val="00B84E79"/>
    <w:rsid w:val="00B84EAA"/>
    <w:rsid w:val="00B84ED6"/>
    <w:rsid w:val="00B84F7D"/>
    <w:rsid w:val="00B84FEC"/>
    <w:rsid w:val="00B85039"/>
    <w:rsid w:val="00B850E4"/>
    <w:rsid w:val="00B8513B"/>
    <w:rsid w:val="00B85148"/>
    <w:rsid w:val="00B85237"/>
    <w:rsid w:val="00B8527E"/>
    <w:rsid w:val="00B852BF"/>
    <w:rsid w:val="00B852E8"/>
    <w:rsid w:val="00B8532F"/>
    <w:rsid w:val="00B8539A"/>
    <w:rsid w:val="00B854FF"/>
    <w:rsid w:val="00B85572"/>
    <w:rsid w:val="00B855C5"/>
    <w:rsid w:val="00B855F1"/>
    <w:rsid w:val="00B85627"/>
    <w:rsid w:val="00B8573C"/>
    <w:rsid w:val="00B85744"/>
    <w:rsid w:val="00B85752"/>
    <w:rsid w:val="00B85811"/>
    <w:rsid w:val="00B8583D"/>
    <w:rsid w:val="00B85901"/>
    <w:rsid w:val="00B8593E"/>
    <w:rsid w:val="00B85985"/>
    <w:rsid w:val="00B859A3"/>
    <w:rsid w:val="00B85AA6"/>
    <w:rsid w:val="00B85C4B"/>
    <w:rsid w:val="00B85CE0"/>
    <w:rsid w:val="00B85CE3"/>
    <w:rsid w:val="00B85D64"/>
    <w:rsid w:val="00B85D9D"/>
    <w:rsid w:val="00B85F22"/>
    <w:rsid w:val="00B85F43"/>
    <w:rsid w:val="00B85FE0"/>
    <w:rsid w:val="00B85FE2"/>
    <w:rsid w:val="00B860F5"/>
    <w:rsid w:val="00B8613D"/>
    <w:rsid w:val="00B86491"/>
    <w:rsid w:val="00B864C8"/>
    <w:rsid w:val="00B865FD"/>
    <w:rsid w:val="00B86630"/>
    <w:rsid w:val="00B866E2"/>
    <w:rsid w:val="00B866FF"/>
    <w:rsid w:val="00B86718"/>
    <w:rsid w:val="00B868C4"/>
    <w:rsid w:val="00B86905"/>
    <w:rsid w:val="00B86985"/>
    <w:rsid w:val="00B86A04"/>
    <w:rsid w:val="00B86A06"/>
    <w:rsid w:val="00B86A1B"/>
    <w:rsid w:val="00B86CC4"/>
    <w:rsid w:val="00B86CCB"/>
    <w:rsid w:val="00B86DDD"/>
    <w:rsid w:val="00B86EA1"/>
    <w:rsid w:val="00B86F43"/>
    <w:rsid w:val="00B86FA6"/>
    <w:rsid w:val="00B86FCD"/>
    <w:rsid w:val="00B87008"/>
    <w:rsid w:val="00B870E0"/>
    <w:rsid w:val="00B8715F"/>
    <w:rsid w:val="00B871A7"/>
    <w:rsid w:val="00B871D6"/>
    <w:rsid w:val="00B87219"/>
    <w:rsid w:val="00B8738C"/>
    <w:rsid w:val="00B8749F"/>
    <w:rsid w:val="00B874BB"/>
    <w:rsid w:val="00B877AE"/>
    <w:rsid w:val="00B877BF"/>
    <w:rsid w:val="00B878FC"/>
    <w:rsid w:val="00B87918"/>
    <w:rsid w:val="00B87A27"/>
    <w:rsid w:val="00B87B45"/>
    <w:rsid w:val="00B87B7D"/>
    <w:rsid w:val="00B87BE4"/>
    <w:rsid w:val="00B87BF2"/>
    <w:rsid w:val="00B87E7F"/>
    <w:rsid w:val="00B87E88"/>
    <w:rsid w:val="00B90099"/>
    <w:rsid w:val="00B900C1"/>
    <w:rsid w:val="00B900F5"/>
    <w:rsid w:val="00B901F0"/>
    <w:rsid w:val="00B90237"/>
    <w:rsid w:val="00B90326"/>
    <w:rsid w:val="00B90335"/>
    <w:rsid w:val="00B903E7"/>
    <w:rsid w:val="00B90412"/>
    <w:rsid w:val="00B90705"/>
    <w:rsid w:val="00B9074C"/>
    <w:rsid w:val="00B90883"/>
    <w:rsid w:val="00B90939"/>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4E"/>
    <w:rsid w:val="00B914D3"/>
    <w:rsid w:val="00B9157C"/>
    <w:rsid w:val="00B915A2"/>
    <w:rsid w:val="00B91654"/>
    <w:rsid w:val="00B916B2"/>
    <w:rsid w:val="00B917F5"/>
    <w:rsid w:val="00B917F6"/>
    <w:rsid w:val="00B91A7D"/>
    <w:rsid w:val="00B91B01"/>
    <w:rsid w:val="00B91B5C"/>
    <w:rsid w:val="00B91B61"/>
    <w:rsid w:val="00B91EE0"/>
    <w:rsid w:val="00B91FB0"/>
    <w:rsid w:val="00B920DE"/>
    <w:rsid w:val="00B920E3"/>
    <w:rsid w:val="00B92147"/>
    <w:rsid w:val="00B921FB"/>
    <w:rsid w:val="00B9236C"/>
    <w:rsid w:val="00B9249B"/>
    <w:rsid w:val="00B92523"/>
    <w:rsid w:val="00B92557"/>
    <w:rsid w:val="00B9255B"/>
    <w:rsid w:val="00B92655"/>
    <w:rsid w:val="00B926FC"/>
    <w:rsid w:val="00B927A2"/>
    <w:rsid w:val="00B928A2"/>
    <w:rsid w:val="00B929B8"/>
    <w:rsid w:val="00B92A7B"/>
    <w:rsid w:val="00B92B06"/>
    <w:rsid w:val="00B92C19"/>
    <w:rsid w:val="00B92C28"/>
    <w:rsid w:val="00B92CE5"/>
    <w:rsid w:val="00B92E16"/>
    <w:rsid w:val="00B92E26"/>
    <w:rsid w:val="00B92FBE"/>
    <w:rsid w:val="00B92FC6"/>
    <w:rsid w:val="00B92FDF"/>
    <w:rsid w:val="00B92FEB"/>
    <w:rsid w:val="00B93109"/>
    <w:rsid w:val="00B932F9"/>
    <w:rsid w:val="00B93300"/>
    <w:rsid w:val="00B9333C"/>
    <w:rsid w:val="00B934D5"/>
    <w:rsid w:val="00B93519"/>
    <w:rsid w:val="00B935F1"/>
    <w:rsid w:val="00B93653"/>
    <w:rsid w:val="00B93715"/>
    <w:rsid w:val="00B938C3"/>
    <w:rsid w:val="00B93999"/>
    <w:rsid w:val="00B93ACB"/>
    <w:rsid w:val="00B93B33"/>
    <w:rsid w:val="00B93B8D"/>
    <w:rsid w:val="00B93BBA"/>
    <w:rsid w:val="00B93CC9"/>
    <w:rsid w:val="00B93D5A"/>
    <w:rsid w:val="00B93DD7"/>
    <w:rsid w:val="00B93E0D"/>
    <w:rsid w:val="00B93E21"/>
    <w:rsid w:val="00B93E81"/>
    <w:rsid w:val="00B93F4F"/>
    <w:rsid w:val="00B93F65"/>
    <w:rsid w:val="00B940CA"/>
    <w:rsid w:val="00B94158"/>
    <w:rsid w:val="00B941D2"/>
    <w:rsid w:val="00B941D9"/>
    <w:rsid w:val="00B94246"/>
    <w:rsid w:val="00B94248"/>
    <w:rsid w:val="00B9426F"/>
    <w:rsid w:val="00B9436B"/>
    <w:rsid w:val="00B943FD"/>
    <w:rsid w:val="00B9450D"/>
    <w:rsid w:val="00B94528"/>
    <w:rsid w:val="00B94554"/>
    <w:rsid w:val="00B9477C"/>
    <w:rsid w:val="00B94796"/>
    <w:rsid w:val="00B9480D"/>
    <w:rsid w:val="00B9487A"/>
    <w:rsid w:val="00B948C1"/>
    <w:rsid w:val="00B9495F"/>
    <w:rsid w:val="00B94B2C"/>
    <w:rsid w:val="00B94B3A"/>
    <w:rsid w:val="00B94B6F"/>
    <w:rsid w:val="00B94BCB"/>
    <w:rsid w:val="00B94BE8"/>
    <w:rsid w:val="00B94C9C"/>
    <w:rsid w:val="00B94CF0"/>
    <w:rsid w:val="00B94D47"/>
    <w:rsid w:val="00B94E0A"/>
    <w:rsid w:val="00B94E3F"/>
    <w:rsid w:val="00B94FA7"/>
    <w:rsid w:val="00B94FD4"/>
    <w:rsid w:val="00B95104"/>
    <w:rsid w:val="00B95294"/>
    <w:rsid w:val="00B952CB"/>
    <w:rsid w:val="00B9544E"/>
    <w:rsid w:val="00B95464"/>
    <w:rsid w:val="00B95511"/>
    <w:rsid w:val="00B9555F"/>
    <w:rsid w:val="00B9559F"/>
    <w:rsid w:val="00B955DD"/>
    <w:rsid w:val="00B955FD"/>
    <w:rsid w:val="00B95727"/>
    <w:rsid w:val="00B9577E"/>
    <w:rsid w:val="00B95834"/>
    <w:rsid w:val="00B958AD"/>
    <w:rsid w:val="00B958B2"/>
    <w:rsid w:val="00B95914"/>
    <w:rsid w:val="00B959C5"/>
    <w:rsid w:val="00B959D6"/>
    <w:rsid w:val="00B95A05"/>
    <w:rsid w:val="00B95A97"/>
    <w:rsid w:val="00B95BD5"/>
    <w:rsid w:val="00B95BEC"/>
    <w:rsid w:val="00B95BFB"/>
    <w:rsid w:val="00B95C0E"/>
    <w:rsid w:val="00B95D38"/>
    <w:rsid w:val="00B95D44"/>
    <w:rsid w:val="00B95DA4"/>
    <w:rsid w:val="00B95E02"/>
    <w:rsid w:val="00B95E07"/>
    <w:rsid w:val="00B95E81"/>
    <w:rsid w:val="00B95F68"/>
    <w:rsid w:val="00B95F8E"/>
    <w:rsid w:val="00B9616F"/>
    <w:rsid w:val="00B96378"/>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21"/>
    <w:rsid w:val="00B96ECB"/>
    <w:rsid w:val="00B96F1B"/>
    <w:rsid w:val="00B97015"/>
    <w:rsid w:val="00B97042"/>
    <w:rsid w:val="00B9705D"/>
    <w:rsid w:val="00B97083"/>
    <w:rsid w:val="00B97127"/>
    <w:rsid w:val="00B972E9"/>
    <w:rsid w:val="00B97312"/>
    <w:rsid w:val="00B973CE"/>
    <w:rsid w:val="00B97445"/>
    <w:rsid w:val="00B97607"/>
    <w:rsid w:val="00B9760D"/>
    <w:rsid w:val="00B9763F"/>
    <w:rsid w:val="00B9765F"/>
    <w:rsid w:val="00B97691"/>
    <w:rsid w:val="00B976F1"/>
    <w:rsid w:val="00B97726"/>
    <w:rsid w:val="00B9776C"/>
    <w:rsid w:val="00B977EE"/>
    <w:rsid w:val="00B978A0"/>
    <w:rsid w:val="00B97941"/>
    <w:rsid w:val="00B97A40"/>
    <w:rsid w:val="00B97B06"/>
    <w:rsid w:val="00B97B18"/>
    <w:rsid w:val="00B97B57"/>
    <w:rsid w:val="00B97C13"/>
    <w:rsid w:val="00B97CA8"/>
    <w:rsid w:val="00B97DC7"/>
    <w:rsid w:val="00B97DD1"/>
    <w:rsid w:val="00B97DED"/>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71"/>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1A"/>
    <w:rsid w:val="00BA1A48"/>
    <w:rsid w:val="00BA1C90"/>
    <w:rsid w:val="00BA1CC6"/>
    <w:rsid w:val="00BA1CCB"/>
    <w:rsid w:val="00BA1CD9"/>
    <w:rsid w:val="00BA1CF9"/>
    <w:rsid w:val="00BA1E44"/>
    <w:rsid w:val="00BA2181"/>
    <w:rsid w:val="00BA21AD"/>
    <w:rsid w:val="00BA224B"/>
    <w:rsid w:val="00BA22EB"/>
    <w:rsid w:val="00BA23AA"/>
    <w:rsid w:val="00BA24FD"/>
    <w:rsid w:val="00BA253F"/>
    <w:rsid w:val="00BA25BE"/>
    <w:rsid w:val="00BA2792"/>
    <w:rsid w:val="00BA27F6"/>
    <w:rsid w:val="00BA2939"/>
    <w:rsid w:val="00BA2A1F"/>
    <w:rsid w:val="00BA2B45"/>
    <w:rsid w:val="00BA2B5C"/>
    <w:rsid w:val="00BA2C18"/>
    <w:rsid w:val="00BA2C2B"/>
    <w:rsid w:val="00BA2DA9"/>
    <w:rsid w:val="00BA2DEA"/>
    <w:rsid w:val="00BA2E5C"/>
    <w:rsid w:val="00BA2EC7"/>
    <w:rsid w:val="00BA2F18"/>
    <w:rsid w:val="00BA2FDE"/>
    <w:rsid w:val="00BA3029"/>
    <w:rsid w:val="00BA3103"/>
    <w:rsid w:val="00BA325E"/>
    <w:rsid w:val="00BA3305"/>
    <w:rsid w:val="00BA332D"/>
    <w:rsid w:val="00BA3376"/>
    <w:rsid w:val="00BA33BF"/>
    <w:rsid w:val="00BA3573"/>
    <w:rsid w:val="00BA368B"/>
    <w:rsid w:val="00BA37E6"/>
    <w:rsid w:val="00BA3887"/>
    <w:rsid w:val="00BA389C"/>
    <w:rsid w:val="00BA398F"/>
    <w:rsid w:val="00BA3998"/>
    <w:rsid w:val="00BA39C0"/>
    <w:rsid w:val="00BA3AE7"/>
    <w:rsid w:val="00BA3B96"/>
    <w:rsid w:val="00BA3BCC"/>
    <w:rsid w:val="00BA3BD1"/>
    <w:rsid w:val="00BA3C27"/>
    <w:rsid w:val="00BA3D02"/>
    <w:rsid w:val="00BA3D4A"/>
    <w:rsid w:val="00BA3DFF"/>
    <w:rsid w:val="00BA3E56"/>
    <w:rsid w:val="00BA3E82"/>
    <w:rsid w:val="00BA3EEE"/>
    <w:rsid w:val="00BA3F8D"/>
    <w:rsid w:val="00BA401A"/>
    <w:rsid w:val="00BA4052"/>
    <w:rsid w:val="00BA40D8"/>
    <w:rsid w:val="00BA4275"/>
    <w:rsid w:val="00BA4276"/>
    <w:rsid w:val="00BA42A5"/>
    <w:rsid w:val="00BA431A"/>
    <w:rsid w:val="00BA4740"/>
    <w:rsid w:val="00BA47B7"/>
    <w:rsid w:val="00BA4960"/>
    <w:rsid w:val="00BA4995"/>
    <w:rsid w:val="00BA4B86"/>
    <w:rsid w:val="00BA4BF9"/>
    <w:rsid w:val="00BA4DB2"/>
    <w:rsid w:val="00BA50C6"/>
    <w:rsid w:val="00BA50F5"/>
    <w:rsid w:val="00BA512C"/>
    <w:rsid w:val="00BA51CE"/>
    <w:rsid w:val="00BA527C"/>
    <w:rsid w:val="00BA5297"/>
    <w:rsid w:val="00BA5398"/>
    <w:rsid w:val="00BA53A8"/>
    <w:rsid w:val="00BA53BA"/>
    <w:rsid w:val="00BA5444"/>
    <w:rsid w:val="00BA545B"/>
    <w:rsid w:val="00BA550A"/>
    <w:rsid w:val="00BA573B"/>
    <w:rsid w:val="00BA57BB"/>
    <w:rsid w:val="00BA57CD"/>
    <w:rsid w:val="00BA590D"/>
    <w:rsid w:val="00BA5938"/>
    <w:rsid w:val="00BA5A1D"/>
    <w:rsid w:val="00BA5AD6"/>
    <w:rsid w:val="00BA5B79"/>
    <w:rsid w:val="00BA5CD8"/>
    <w:rsid w:val="00BA5D40"/>
    <w:rsid w:val="00BA5D85"/>
    <w:rsid w:val="00BA5E1A"/>
    <w:rsid w:val="00BA5E7B"/>
    <w:rsid w:val="00BA60FF"/>
    <w:rsid w:val="00BA6363"/>
    <w:rsid w:val="00BA6378"/>
    <w:rsid w:val="00BA6409"/>
    <w:rsid w:val="00BA6579"/>
    <w:rsid w:val="00BA6625"/>
    <w:rsid w:val="00BA6830"/>
    <w:rsid w:val="00BA6897"/>
    <w:rsid w:val="00BA6982"/>
    <w:rsid w:val="00BA69BB"/>
    <w:rsid w:val="00BA6A0D"/>
    <w:rsid w:val="00BA6A53"/>
    <w:rsid w:val="00BA6BE9"/>
    <w:rsid w:val="00BA6C59"/>
    <w:rsid w:val="00BA6D19"/>
    <w:rsid w:val="00BA6D5B"/>
    <w:rsid w:val="00BA6EA1"/>
    <w:rsid w:val="00BA6FE6"/>
    <w:rsid w:val="00BA7238"/>
    <w:rsid w:val="00BA7254"/>
    <w:rsid w:val="00BA725F"/>
    <w:rsid w:val="00BA72AB"/>
    <w:rsid w:val="00BA72D7"/>
    <w:rsid w:val="00BA72E4"/>
    <w:rsid w:val="00BA736B"/>
    <w:rsid w:val="00BA7418"/>
    <w:rsid w:val="00BA7420"/>
    <w:rsid w:val="00BA750C"/>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2"/>
    <w:rsid w:val="00BB0448"/>
    <w:rsid w:val="00BB04BC"/>
    <w:rsid w:val="00BB04EB"/>
    <w:rsid w:val="00BB0711"/>
    <w:rsid w:val="00BB07C9"/>
    <w:rsid w:val="00BB08A1"/>
    <w:rsid w:val="00BB09BA"/>
    <w:rsid w:val="00BB0A4F"/>
    <w:rsid w:val="00BB0A5E"/>
    <w:rsid w:val="00BB0AA4"/>
    <w:rsid w:val="00BB0B61"/>
    <w:rsid w:val="00BB0BC7"/>
    <w:rsid w:val="00BB0BF3"/>
    <w:rsid w:val="00BB0BFD"/>
    <w:rsid w:val="00BB0C58"/>
    <w:rsid w:val="00BB0C5E"/>
    <w:rsid w:val="00BB0C7D"/>
    <w:rsid w:val="00BB0CBD"/>
    <w:rsid w:val="00BB0D26"/>
    <w:rsid w:val="00BB0E63"/>
    <w:rsid w:val="00BB0E92"/>
    <w:rsid w:val="00BB0EE0"/>
    <w:rsid w:val="00BB0EE8"/>
    <w:rsid w:val="00BB1088"/>
    <w:rsid w:val="00BB10CA"/>
    <w:rsid w:val="00BB10DA"/>
    <w:rsid w:val="00BB1117"/>
    <w:rsid w:val="00BB11C9"/>
    <w:rsid w:val="00BB11F6"/>
    <w:rsid w:val="00BB1254"/>
    <w:rsid w:val="00BB125A"/>
    <w:rsid w:val="00BB126D"/>
    <w:rsid w:val="00BB1283"/>
    <w:rsid w:val="00BB1316"/>
    <w:rsid w:val="00BB13DE"/>
    <w:rsid w:val="00BB1428"/>
    <w:rsid w:val="00BB14A1"/>
    <w:rsid w:val="00BB14B4"/>
    <w:rsid w:val="00BB1505"/>
    <w:rsid w:val="00BB15D8"/>
    <w:rsid w:val="00BB1620"/>
    <w:rsid w:val="00BB1658"/>
    <w:rsid w:val="00BB17A3"/>
    <w:rsid w:val="00BB17B5"/>
    <w:rsid w:val="00BB17C9"/>
    <w:rsid w:val="00BB18BA"/>
    <w:rsid w:val="00BB19C4"/>
    <w:rsid w:val="00BB1A8B"/>
    <w:rsid w:val="00BB1BD1"/>
    <w:rsid w:val="00BB1C32"/>
    <w:rsid w:val="00BB1C52"/>
    <w:rsid w:val="00BB1CCC"/>
    <w:rsid w:val="00BB1D77"/>
    <w:rsid w:val="00BB1DB5"/>
    <w:rsid w:val="00BB1DBF"/>
    <w:rsid w:val="00BB1E7D"/>
    <w:rsid w:val="00BB1EA6"/>
    <w:rsid w:val="00BB1F71"/>
    <w:rsid w:val="00BB1FBF"/>
    <w:rsid w:val="00BB1FFA"/>
    <w:rsid w:val="00BB20E8"/>
    <w:rsid w:val="00BB218B"/>
    <w:rsid w:val="00BB2199"/>
    <w:rsid w:val="00BB23DF"/>
    <w:rsid w:val="00BB23EE"/>
    <w:rsid w:val="00BB23FA"/>
    <w:rsid w:val="00BB240C"/>
    <w:rsid w:val="00BB2473"/>
    <w:rsid w:val="00BB251F"/>
    <w:rsid w:val="00BB25A5"/>
    <w:rsid w:val="00BB2623"/>
    <w:rsid w:val="00BB2638"/>
    <w:rsid w:val="00BB2668"/>
    <w:rsid w:val="00BB26AD"/>
    <w:rsid w:val="00BB285C"/>
    <w:rsid w:val="00BB28BD"/>
    <w:rsid w:val="00BB294B"/>
    <w:rsid w:val="00BB298F"/>
    <w:rsid w:val="00BB2A1A"/>
    <w:rsid w:val="00BB2A96"/>
    <w:rsid w:val="00BB2B89"/>
    <w:rsid w:val="00BB2C33"/>
    <w:rsid w:val="00BB2C96"/>
    <w:rsid w:val="00BB2CC3"/>
    <w:rsid w:val="00BB2D0A"/>
    <w:rsid w:val="00BB2E20"/>
    <w:rsid w:val="00BB2E71"/>
    <w:rsid w:val="00BB2F60"/>
    <w:rsid w:val="00BB2FA8"/>
    <w:rsid w:val="00BB2FE6"/>
    <w:rsid w:val="00BB3026"/>
    <w:rsid w:val="00BB3051"/>
    <w:rsid w:val="00BB3138"/>
    <w:rsid w:val="00BB31D8"/>
    <w:rsid w:val="00BB32C6"/>
    <w:rsid w:val="00BB32DA"/>
    <w:rsid w:val="00BB3317"/>
    <w:rsid w:val="00BB3388"/>
    <w:rsid w:val="00BB33D6"/>
    <w:rsid w:val="00BB353F"/>
    <w:rsid w:val="00BB354C"/>
    <w:rsid w:val="00BB3588"/>
    <w:rsid w:val="00BB35E4"/>
    <w:rsid w:val="00BB3637"/>
    <w:rsid w:val="00BB364C"/>
    <w:rsid w:val="00BB376E"/>
    <w:rsid w:val="00BB37BF"/>
    <w:rsid w:val="00BB37C7"/>
    <w:rsid w:val="00BB3820"/>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25"/>
    <w:rsid w:val="00BB4C45"/>
    <w:rsid w:val="00BB4D2E"/>
    <w:rsid w:val="00BB4DDF"/>
    <w:rsid w:val="00BB4DF0"/>
    <w:rsid w:val="00BB4E42"/>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696"/>
    <w:rsid w:val="00BB5709"/>
    <w:rsid w:val="00BB571C"/>
    <w:rsid w:val="00BB57A1"/>
    <w:rsid w:val="00BB58F3"/>
    <w:rsid w:val="00BB5A3E"/>
    <w:rsid w:val="00BB5A83"/>
    <w:rsid w:val="00BB5AC3"/>
    <w:rsid w:val="00BB5B50"/>
    <w:rsid w:val="00BB5B92"/>
    <w:rsid w:val="00BB5B9B"/>
    <w:rsid w:val="00BB5C1C"/>
    <w:rsid w:val="00BB5E01"/>
    <w:rsid w:val="00BB5E7E"/>
    <w:rsid w:val="00BB5EA1"/>
    <w:rsid w:val="00BB60F0"/>
    <w:rsid w:val="00BB620E"/>
    <w:rsid w:val="00BB62AF"/>
    <w:rsid w:val="00BB62DB"/>
    <w:rsid w:val="00BB6314"/>
    <w:rsid w:val="00BB65DA"/>
    <w:rsid w:val="00BB671D"/>
    <w:rsid w:val="00BB6787"/>
    <w:rsid w:val="00BB67B9"/>
    <w:rsid w:val="00BB6841"/>
    <w:rsid w:val="00BB69C2"/>
    <w:rsid w:val="00BB6A0B"/>
    <w:rsid w:val="00BB6AB6"/>
    <w:rsid w:val="00BB6B8D"/>
    <w:rsid w:val="00BB6BEB"/>
    <w:rsid w:val="00BB6C31"/>
    <w:rsid w:val="00BB6D7E"/>
    <w:rsid w:val="00BB6D9C"/>
    <w:rsid w:val="00BB6DBC"/>
    <w:rsid w:val="00BB6E4F"/>
    <w:rsid w:val="00BB6EC9"/>
    <w:rsid w:val="00BB6EED"/>
    <w:rsid w:val="00BB6F06"/>
    <w:rsid w:val="00BB6F8F"/>
    <w:rsid w:val="00BB6FB0"/>
    <w:rsid w:val="00BB7003"/>
    <w:rsid w:val="00BB713C"/>
    <w:rsid w:val="00BB7277"/>
    <w:rsid w:val="00BB7385"/>
    <w:rsid w:val="00BB73E2"/>
    <w:rsid w:val="00BB7583"/>
    <w:rsid w:val="00BB758A"/>
    <w:rsid w:val="00BB7641"/>
    <w:rsid w:val="00BB780E"/>
    <w:rsid w:val="00BB78CF"/>
    <w:rsid w:val="00BB7914"/>
    <w:rsid w:val="00BB7928"/>
    <w:rsid w:val="00BB7AB5"/>
    <w:rsid w:val="00BB7B8B"/>
    <w:rsid w:val="00BB7BDB"/>
    <w:rsid w:val="00BB7BF2"/>
    <w:rsid w:val="00BB7BFA"/>
    <w:rsid w:val="00BB7CD3"/>
    <w:rsid w:val="00BB7D65"/>
    <w:rsid w:val="00BB7DD5"/>
    <w:rsid w:val="00BB7FEC"/>
    <w:rsid w:val="00BC0028"/>
    <w:rsid w:val="00BC00BE"/>
    <w:rsid w:val="00BC0206"/>
    <w:rsid w:val="00BC0247"/>
    <w:rsid w:val="00BC0399"/>
    <w:rsid w:val="00BC0423"/>
    <w:rsid w:val="00BC0527"/>
    <w:rsid w:val="00BC05DA"/>
    <w:rsid w:val="00BC06CF"/>
    <w:rsid w:val="00BC07E8"/>
    <w:rsid w:val="00BC091F"/>
    <w:rsid w:val="00BC0B22"/>
    <w:rsid w:val="00BC0BA5"/>
    <w:rsid w:val="00BC0BA6"/>
    <w:rsid w:val="00BC0CDF"/>
    <w:rsid w:val="00BC0E81"/>
    <w:rsid w:val="00BC0EA1"/>
    <w:rsid w:val="00BC0F74"/>
    <w:rsid w:val="00BC0F86"/>
    <w:rsid w:val="00BC1057"/>
    <w:rsid w:val="00BC1157"/>
    <w:rsid w:val="00BC11B1"/>
    <w:rsid w:val="00BC11CA"/>
    <w:rsid w:val="00BC1246"/>
    <w:rsid w:val="00BC12BC"/>
    <w:rsid w:val="00BC1370"/>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63"/>
    <w:rsid w:val="00BC1D92"/>
    <w:rsid w:val="00BC1E23"/>
    <w:rsid w:val="00BC1E33"/>
    <w:rsid w:val="00BC1E35"/>
    <w:rsid w:val="00BC1F15"/>
    <w:rsid w:val="00BC1FF4"/>
    <w:rsid w:val="00BC200E"/>
    <w:rsid w:val="00BC2109"/>
    <w:rsid w:val="00BC21FF"/>
    <w:rsid w:val="00BC2225"/>
    <w:rsid w:val="00BC223E"/>
    <w:rsid w:val="00BC229A"/>
    <w:rsid w:val="00BC2391"/>
    <w:rsid w:val="00BC245E"/>
    <w:rsid w:val="00BC24E2"/>
    <w:rsid w:val="00BC2563"/>
    <w:rsid w:val="00BC25A4"/>
    <w:rsid w:val="00BC25C8"/>
    <w:rsid w:val="00BC26DB"/>
    <w:rsid w:val="00BC2828"/>
    <w:rsid w:val="00BC283C"/>
    <w:rsid w:val="00BC2858"/>
    <w:rsid w:val="00BC2916"/>
    <w:rsid w:val="00BC2A82"/>
    <w:rsid w:val="00BC2AA8"/>
    <w:rsid w:val="00BC2AFA"/>
    <w:rsid w:val="00BC2B49"/>
    <w:rsid w:val="00BC2B67"/>
    <w:rsid w:val="00BC2BA5"/>
    <w:rsid w:val="00BC2BB8"/>
    <w:rsid w:val="00BC2BE0"/>
    <w:rsid w:val="00BC2BEC"/>
    <w:rsid w:val="00BC2C0E"/>
    <w:rsid w:val="00BC2E2B"/>
    <w:rsid w:val="00BC2E7E"/>
    <w:rsid w:val="00BC2EA6"/>
    <w:rsid w:val="00BC2ECC"/>
    <w:rsid w:val="00BC30C4"/>
    <w:rsid w:val="00BC314B"/>
    <w:rsid w:val="00BC3234"/>
    <w:rsid w:val="00BC325F"/>
    <w:rsid w:val="00BC327E"/>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10F"/>
    <w:rsid w:val="00BC4187"/>
    <w:rsid w:val="00BC422A"/>
    <w:rsid w:val="00BC428A"/>
    <w:rsid w:val="00BC430A"/>
    <w:rsid w:val="00BC4473"/>
    <w:rsid w:val="00BC4498"/>
    <w:rsid w:val="00BC44C6"/>
    <w:rsid w:val="00BC44EF"/>
    <w:rsid w:val="00BC4561"/>
    <w:rsid w:val="00BC46FF"/>
    <w:rsid w:val="00BC4838"/>
    <w:rsid w:val="00BC483C"/>
    <w:rsid w:val="00BC48EC"/>
    <w:rsid w:val="00BC4920"/>
    <w:rsid w:val="00BC4A02"/>
    <w:rsid w:val="00BC4A60"/>
    <w:rsid w:val="00BC4AA4"/>
    <w:rsid w:val="00BC4C2B"/>
    <w:rsid w:val="00BC4C4A"/>
    <w:rsid w:val="00BC4C51"/>
    <w:rsid w:val="00BC4C95"/>
    <w:rsid w:val="00BC4D2E"/>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37"/>
    <w:rsid w:val="00BC5B4F"/>
    <w:rsid w:val="00BC5C51"/>
    <w:rsid w:val="00BC5CC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A6A"/>
    <w:rsid w:val="00BC6B1B"/>
    <w:rsid w:val="00BC6B5A"/>
    <w:rsid w:val="00BC6BE0"/>
    <w:rsid w:val="00BC6CA5"/>
    <w:rsid w:val="00BC6CF6"/>
    <w:rsid w:val="00BC6D19"/>
    <w:rsid w:val="00BC6D1C"/>
    <w:rsid w:val="00BC6E0E"/>
    <w:rsid w:val="00BC6E7A"/>
    <w:rsid w:val="00BC6F21"/>
    <w:rsid w:val="00BC6FE0"/>
    <w:rsid w:val="00BC71FD"/>
    <w:rsid w:val="00BC7286"/>
    <w:rsid w:val="00BC7346"/>
    <w:rsid w:val="00BC73D9"/>
    <w:rsid w:val="00BC7590"/>
    <w:rsid w:val="00BC75C1"/>
    <w:rsid w:val="00BC75EF"/>
    <w:rsid w:val="00BC762D"/>
    <w:rsid w:val="00BC765B"/>
    <w:rsid w:val="00BC76BD"/>
    <w:rsid w:val="00BC7717"/>
    <w:rsid w:val="00BC778F"/>
    <w:rsid w:val="00BC779D"/>
    <w:rsid w:val="00BC77AC"/>
    <w:rsid w:val="00BC77CA"/>
    <w:rsid w:val="00BC7814"/>
    <w:rsid w:val="00BC7823"/>
    <w:rsid w:val="00BC7886"/>
    <w:rsid w:val="00BC7907"/>
    <w:rsid w:val="00BC7918"/>
    <w:rsid w:val="00BC79DD"/>
    <w:rsid w:val="00BC7A29"/>
    <w:rsid w:val="00BC7AF0"/>
    <w:rsid w:val="00BC7BC2"/>
    <w:rsid w:val="00BC7BC5"/>
    <w:rsid w:val="00BC7CF9"/>
    <w:rsid w:val="00BC7D1D"/>
    <w:rsid w:val="00BC7D8F"/>
    <w:rsid w:val="00BC7DB2"/>
    <w:rsid w:val="00BC7EA3"/>
    <w:rsid w:val="00BC7EA8"/>
    <w:rsid w:val="00BD0051"/>
    <w:rsid w:val="00BD00AB"/>
    <w:rsid w:val="00BD011D"/>
    <w:rsid w:val="00BD0140"/>
    <w:rsid w:val="00BD01DD"/>
    <w:rsid w:val="00BD0298"/>
    <w:rsid w:val="00BD0311"/>
    <w:rsid w:val="00BD035C"/>
    <w:rsid w:val="00BD046F"/>
    <w:rsid w:val="00BD049B"/>
    <w:rsid w:val="00BD050F"/>
    <w:rsid w:val="00BD056A"/>
    <w:rsid w:val="00BD05BD"/>
    <w:rsid w:val="00BD06D0"/>
    <w:rsid w:val="00BD07B8"/>
    <w:rsid w:val="00BD07C1"/>
    <w:rsid w:val="00BD0982"/>
    <w:rsid w:val="00BD09A7"/>
    <w:rsid w:val="00BD09FE"/>
    <w:rsid w:val="00BD0A4B"/>
    <w:rsid w:val="00BD0A4C"/>
    <w:rsid w:val="00BD0CB7"/>
    <w:rsid w:val="00BD0D01"/>
    <w:rsid w:val="00BD0DD0"/>
    <w:rsid w:val="00BD0E05"/>
    <w:rsid w:val="00BD0E38"/>
    <w:rsid w:val="00BD0E5B"/>
    <w:rsid w:val="00BD0F86"/>
    <w:rsid w:val="00BD1072"/>
    <w:rsid w:val="00BD1145"/>
    <w:rsid w:val="00BD1261"/>
    <w:rsid w:val="00BD129F"/>
    <w:rsid w:val="00BD1395"/>
    <w:rsid w:val="00BD14C5"/>
    <w:rsid w:val="00BD1540"/>
    <w:rsid w:val="00BD1588"/>
    <w:rsid w:val="00BD166B"/>
    <w:rsid w:val="00BD16D1"/>
    <w:rsid w:val="00BD1775"/>
    <w:rsid w:val="00BD17F6"/>
    <w:rsid w:val="00BD18E1"/>
    <w:rsid w:val="00BD1995"/>
    <w:rsid w:val="00BD1A29"/>
    <w:rsid w:val="00BD1ADE"/>
    <w:rsid w:val="00BD1AEF"/>
    <w:rsid w:val="00BD1B29"/>
    <w:rsid w:val="00BD1C56"/>
    <w:rsid w:val="00BD1CB2"/>
    <w:rsid w:val="00BD1CFE"/>
    <w:rsid w:val="00BD1D40"/>
    <w:rsid w:val="00BD1D82"/>
    <w:rsid w:val="00BD1DEF"/>
    <w:rsid w:val="00BD1E8F"/>
    <w:rsid w:val="00BD1EA6"/>
    <w:rsid w:val="00BD1EEC"/>
    <w:rsid w:val="00BD1EF6"/>
    <w:rsid w:val="00BD1F3B"/>
    <w:rsid w:val="00BD1F52"/>
    <w:rsid w:val="00BD1F97"/>
    <w:rsid w:val="00BD1FC6"/>
    <w:rsid w:val="00BD2017"/>
    <w:rsid w:val="00BD2072"/>
    <w:rsid w:val="00BD20C3"/>
    <w:rsid w:val="00BD2124"/>
    <w:rsid w:val="00BD2128"/>
    <w:rsid w:val="00BD21D8"/>
    <w:rsid w:val="00BD22D4"/>
    <w:rsid w:val="00BD22DC"/>
    <w:rsid w:val="00BD2429"/>
    <w:rsid w:val="00BD243F"/>
    <w:rsid w:val="00BD245A"/>
    <w:rsid w:val="00BD2582"/>
    <w:rsid w:val="00BD25CF"/>
    <w:rsid w:val="00BD2641"/>
    <w:rsid w:val="00BD265D"/>
    <w:rsid w:val="00BD26AD"/>
    <w:rsid w:val="00BD273E"/>
    <w:rsid w:val="00BD2786"/>
    <w:rsid w:val="00BD27A7"/>
    <w:rsid w:val="00BD27E1"/>
    <w:rsid w:val="00BD2842"/>
    <w:rsid w:val="00BD2878"/>
    <w:rsid w:val="00BD28DD"/>
    <w:rsid w:val="00BD295D"/>
    <w:rsid w:val="00BD29A2"/>
    <w:rsid w:val="00BD2A1F"/>
    <w:rsid w:val="00BD2BD7"/>
    <w:rsid w:val="00BD2C2F"/>
    <w:rsid w:val="00BD2C63"/>
    <w:rsid w:val="00BD2CA0"/>
    <w:rsid w:val="00BD2D56"/>
    <w:rsid w:val="00BD2D64"/>
    <w:rsid w:val="00BD2D8C"/>
    <w:rsid w:val="00BD2E01"/>
    <w:rsid w:val="00BD2E3B"/>
    <w:rsid w:val="00BD2EA9"/>
    <w:rsid w:val="00BD2F55"/>
    <w:rsid w:val="00BD2F9A"/>
    <w:rsid w:val="00BD2FC3"/>
    <w:rsid w:val="00BD2FEC"/>
    <w:rsid w:val="00BD3112"/>
    <w:rsid w:val="00BD3156"/>
    <w:rsid w:val="00BD33C8"/>
    <w:rsid w:val="00BD33F2"/>
    <w:rsid w:val="00BD3409"/>
    <w:rsid w:val="00BD343C"/>
    <w:rsid w:val="00BD34EA"/>
    <w:rsid w:val="00BD3596"/>
    <w:rsid w:val="00BD35BB"/>
    <w:rsid w:val="00BD3641"/>
    <w:rsid w:val="00BD3675"/>
    <w:rsid w:val="00BD36F8"/>
    <w:rsid w:val="00BD377A"/>
    <w:rsid w:val="00BD379B"/>
    <w:rsid w:val="00BD380D"/>
    <w:rsid w:val="00BD381B"/>
    <w:rsid w:val="00BD3825"/>
    <w:rsid w:val="00BD3928"/>
    <w:rsid w:val="00BD3C77"/>
    <w:rsid w:val="00BD3D17"/>
    <w:rsid w:val="00BD3E19"/>
    <w:rsid w:val="00BD3F32"/>
    <w:rsid w:val="00BD4008"/>
    <w:rsid w:val="00BD4175"/>
    <w:rsid w:val="00BD419F"/>
    <w:rsid w:val="00BD41B0"/>
    <w:rsid w:val="00BD4206"/>
    <w:rsid w:val="00BD429C"/>
    <w:rsid w:val="00BD4368"/>
    <w:rsid w:val="00BD447D"/>
    <w:rsid w:val="00BD448B"/>
    <w:rsid w:val="00BD44AB"/>
    <w:rsid w:val="00BD454F"/>
    <w:rsid w:val="00BD456C"/>
    <w:rsid w:val="00BD46C7"/>
    <w:rsid w:val="00BD477A"/>
    <w:rsid w:val="00BD4802"/>
    <w:rsid w:val="00BD490E"/>
    <w:rsid w:val="00BD491D"/>
    <w:rsid w:val="00BD4980"/>
    <w:rsid w:val="00BD4AC7"/>
    <w:rsid w:val="00BD4B5D"/>
    <w:rsid w:val="00BD4BFB"/>
    <w:rsid w:val="00BD4D4D"/>
    <w:rsid w:val="00BD4D9D"/>
    <w:rsid w:val="00BD4E55"/>
    <w:rsid w:val="00BD4E80"/>
    <w:rsid w:val="00BD4F97"/>
    <w:rsid w:val="00BD4FE9"/>
    <w:rsid w:val="00BD5013"/>
    <w:rsid w:val="00BD5081"/>
    <w:rsid w:val="00BD51F7"/>
    <w:rsid w:val="00BD5251"/>
    <w:rsid w:val="00BD525D"/>
    <w:rsid w:val="00BD5372"/>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D"/>
    <w:rsid w:val="00BD5E29"/>
    <w:rsid w:val="00BD5E9D"/>
    <w:rsid w:val="00BD5EB3"/>
    <w:rsid w:val="00BD5EC8"/>
    <w:rsid w:val="00BD6007"/>
    <w:rsid w:val="00BD6032"/>
    <w:rsid w:val="00BD61B2"/>
    <w:rsid w:val="00BD61FE"/>
    <w:rsid w:val="00BD62D6"/>
    <w:rsid w:val="00BD6428"/>
    <w:rsid w:val="00BD6442"/>
    <w:rsid w:val="00BD647F"/>
    <w:rsid w:val="00BD6520"/>
    <w:rsid w:val="00BD65B3"/>
    <w:rsid w:val="00BD66B2"/>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25"/>
    <w:rsid w:val="00BD6FCA"/>
    <w:rsid w:val="00BD6FF4"/>
    <w:rsid w:val="00BD7012"/>
    <w:rsid w:val="00BD707A"/>
    <w:rsid w:val="00BD7094"/>
    <w:rsid w:val="00BD7125"/>
    <w:rsid w:val="00BD7140"/>
    <w:rsid w:val="00BD7143"/>
    <w:rsid w:val="00BD71EA"/>
    <w:rsid w:val="00BD727E"/>
    <w:rsid w:val="00BD72F3"/>
    <w:rsid w:val="00BD7389"/>
    <w:rsid w:val="00BD7391"/>
    <w:rsid w:val="00BD73B6"/>
    <w:rsid w:val="00BD73D6"/>
    <w:rsid w:val="00BD7471"/>
    <w:rsid w:val="00BD75C6"/>
    <w:rsid w:val="00BD7649"/>
    <w:rsid w:val="00BD765A"/>
    <w:rsid w:val="00BD7735"/>
    <w:rsid w:val="00BD78F6"/>
    <w:rsid w:val="00BD7906"/>
    <w:rsid w:val="00BD7B13"/>
    <w:rsid w:val="00BD7B27"/>
    <w:rsid w:val="00BD7B53"/>
    <w:rsid w:val="00BD7BCB"/>
    <w:rsid w:val="00BD7C20"/>
    <w:rsid w:val="00BD7C5F"/>
    <w:rsid w:val="00BD7C96"/>
    <w:rsid w:val="00BD7CB2"/>
    <w:rsid w:val="00BD7CED"/>
    <w:rsid w:val="00BD7D17"/>
    <w:rsid w:val="00BD7EE9"/>
    <w:rsid w:val="00BD7F92"/>
    <w:rsid w:val="00BD7FE3"/>
    <w:rsid w:val="00BE0025"/>
    <w:rsid w:val="00BE0032"/>
    <w:rsid w:val="00BE00A4"/>
    <w:rsid w:val="00BE010E"/>
    <w:rsid w:val="00BE015E"/>
    <w:rsid w:val="00BE0200"/>
    <w:rsid w:val="00BE020E"/>
    <w:rsid w:val="00BE02CC"/>
    <w:rsid w:val="00BE0390"/>
    <w:rsid w:val="00BE0445"/>
    <w:rsid w:val="00BE0469"/>
    <w:rsid w:val="00BE047C"/>
    <w:rsid w:val="00BE053C"/>
    <w:rsid w:val="00BE05A7"/>
    <w:rsid w:val="00BE05E5"/>
    <w:rsid w:val="00BE05EF"/>
    <w:rsid w:val="00BE0666"/>
    <w:rsid w:val="00BE06AB"/>
    <w:rsid w:val="00BE0757"/>
    <w:rsid w:val="00BE09F0"/>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A9"/>
    <w:rsid w:val="00BE19BF"/>
    <w:rsid w:val="00BE1B01"/>
    <w:rsid w:val="00BE1BFD"/>
    <w:rsid w:val="00BE1C05"/>
    <w:rsid w:val="00BE1D01"/>
    <w:rsid w:val="00BE1D4F"/>
    <w:rsid w:val="00BE1DCA"/>
    <w:rsid w:val="00BE1E48"/>
    <w:rsid w:val="00BE1F74"/>
    <w:rsid w:val="00BE204F"/>
    <w:rsid w:val="00BE205C"/>
    <w:rsid w:val="00BE2098"/>
    <w:rsid w:val="00BE20C4"/>
    <w:rsid w:val="00BE20E5"/>
    <w:rsid w:val="00BE21C4"/>
    <w:rsid w:val="00BE21E8"/>
    <w:rsid w:val="00BE220B"/>
    <w:rsid w:val="00BE22F1"/>
    <w:rsid w:val="00BE22FD"/>
    <w:rsid w:val="00BE239E"/>
    <w:rsid w:val="00BE2409"/>
    <w:rsid w:val="00BE2431"/>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100"/>
    <w:rsid w:val="00BE323F"/>
    <w:rsid w:val="00BE327F"/>
    <w:rsid w:val="00BE329A"/>
    <w:rsid w:val="00BE32B8"/>
    <w:rsid w:val="00BE32D7"/>
    <w:rsid w:val="00BE3384"/>
    <w:rsid w:val="00BE33A7"/>
    <w:rsid w:val="00BE3460"/>
    <w:rsid w:val="00BE34C4"/>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9B"/>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261"/>
    <w:rsid w:val="00BE43A5"/>
    <w:rsid w:val="00BE43D8"/>
    <w:rsid w:val="00BE4444"/>
    <w:rsid w:val="00BE44DE"/>
    <w:rsid w:val="00BE4672"/>
    <w:rsid w:val="00BE473F"/>
    <w:rsid w:val="00BE4A50"/>
    <w:rsid w:val="00BE4BEE"/>
    <w:rsid w:val="00BE4C51"/>
    <w:rsid w:val="00BE4CCE"/>
    <w:rsid w:val="00BE4D41"/>
    <w:rsid w:val="00BE4E01"/>
    <w:rsid w:val="00BE4E54"/>
    <w:rsid w:val="00BE4E57"/>
    <w:rsid w:val="00BE4ECD"/>
    <w:rsid w:val="00BE4EE5"/>
    <w:rsid w:val="00BE4FB2"/>
    <w:rsid w:val="00BE4FE0"/>
    <w:rsid w:val="00BE503C"/>
    <w:rsid w:val="00BE505E"/>
    <w:rsid w:val="00BE507E"/>
    <w:rsid w:val="00BE5084"/>
    <w:rsid w:val="00BE51DA"/>
    <w:rsid w:val="00BE5224"/>
    <w:rsid w:val="00BE5305"/>
    <w:rsid w:val="00BE53D9"/>
    <w:rsid w:val="00BE5497"/>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138"/>
    <w:rsid w:val="00BE6200"/>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CAE"/>
    <w:rsid w:val="00BE6DE3"/>
    <w:rsid w:val="00BE6DE6"/>
    <w:rsid w:val="00BE6E1D"/>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3A"/>
    <w:rsid w:val="00BF00AE"/>
    <w:rsid w:val="00BF00CE"/>
    <w:rsid w:val="00BF02C9"/>
    <w:rsid w:val="00BF03A0"/>
    <w:rsid w:val="00BF04D9"/>
    <w:rsid w:val="00BF04F0"/>
    <w:rsid w:val="00BF05BA"/>
    <w:rsid w:val="00BF0624"/>
    <w:rsid w:val="00BF0637"/>
    <w:rsid w:val="00BF0675"/>
    <w:rsid w:val="00BF0701"/>
    <w:rsid w:val="00BF08C0"/>
    <w:rsid w:val="00BF095B"/>
    <w:rsid w:val="00BF0963"/>
    <w:rsid w:val="00BF096C"/>
    <w:rsid w:val="00BF098D"/>
    <w:rsid w:val="00BF0A5F"/>
    <w:rsid w:val="00BF0AEC"/>
    <w:rsid w:val="00BF0B69"/>
    <w:rsid w:val="00BF0B94"/>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2F"/>
    <w:rsid w:val="00BF1877"/>
    <w:rsid w:val="00BF18A1"/>
    <w:rsid w:val="00BF1901"/>
    <w:rsid w:val="00BF1AA5"/>
    <w:rsid w:val="00BF1B36"/>
    <w:rsid w:val="00BF1B6C"/>
    <w:rsid w:val="00BF1D1F"/>
    <w:rsid w:val="00BF1D5B"/>
    <w:rsid w:val="00BF1D6A"/>
    <w:rsid w:val="00BF1DCA"/>
    <w:rsid w:val="00BF1E73"/>
    <w:rsid w:val="00BF1EB4"/>
    <w:rsid w:val="00BF1FA7"/>
    <w:rsid w:val="00BF1FB7"/>
    <w:rsid w:val="00BF2037"/>
    <w:rsid w:val="00BF2038"/>
    <w:rsid w:val="00BF2043"/>
    <w:rsid w:val="00BF21B3"/>
    <w:rsid w:val="00BF2220"/>
    <w:rsid w:val="00BF2369"/>
    <w:rsid w:val="00BF23CD"/>
    <w:rsid w:val="00BF2615"/>
    <w:rsid w:val="00BF265C"/>
    <w:rsid w:val="00BF26F3"/>
    <w:rsid w:val="00BF2737"/>
    <w:rsid w:val="00BF2798"/>
    <w:rsid w:val="00BF27C3"/>
    <w:rsid w:val="00BF27C6"/>
    <w:rsid w:val="00BF2800"/>
    <w:rsid w:val="00BF2C08"/>
    <w:rsid w:val="00BF2C78"/>
    <w:rsid w:val="00BF2CD8"/>
    <w:rsid w:val="00BF2D29"/>
    <w:rsid w:val="00BF2E0B"/>
    <w:rsid w:val="00BF2EEA"/>
    <w:rsid w:val="00BF2FEA"/>
    <w:rsid w:val="00BF3072"/>
    <w:rsid w:val="00BF310B"/>
    <w:rsid w:val="00BF31CB"/>
    <w:rsid w:val="00BF31EE"/>
    <w:rsid w:val="00BF333C"/>
    <w:rsid w:val="00BF3419"/>
    <w:rsid w:val="00BF3426"/>
    <w:rsid w:val="00BF34E3"/>
    <w:rsid w:val="00BF3567"/>
    <w:rsid w:val="00BF35BE"/>
    <w:rsid w:val="00BF369D"/>
    <w:rsid w:val="00BF3725"/>
    <w:rsid w:val="00BF3775"/>
    <w:rsid w:val="00BF37B6"/>
    <w:rsid w:val="00BF3828"/>
    <w:rsid w:val="00BF39EB"/>
    <w:rsid w:val="00BF3B2F"/>
    <w:rsid w:val="00BF3B30"/>
    <w:rsid w:val="00BF3B3B"/>
    <w:rsid w:val="00BF3B4A"/>
    <w:rsid w:val="00BF3BA2"/>
    <w:rsid w:val="00BF3C20"/>
    <w:rsid w:val="00BF3C3C"/>
    <w:rsid w:val="00BF3E1F"/>
    <w:rsid w:val="00BF3E2A"/>
    <w:rsid w:val="00BF3F04"/>
    <w:rsid w:val="00BF3F1E"/>
    <w:rsid w:val="00BF3F56"/>
    <w:rsid w:val="00BF401B"/>
    <w:rsid w:val="00BF40A9"/>
    <w:rsid w:val="00BF410F"/>
    <w:rsid w:val="00BF422B"/>
    <w:rsid w:val="00BF43D1"/>
    <w:rsid w:val="00BF4446"/>
    <w:rsid w:val="00BF4597"/>
    <w:rsid w:val="00BF46EC"/>
    <w:rsid w:val="00BF475A"/>
    <w:rsid w:val="00BF479F"/>
    <w:rsid w:val="00BF47FF"/>
    <w:rsid w:val="00BF4921"/>
    <w:rsid w:val="00BF4ABB"/>
    <w:rsid w:val="00BF4ADC"/>
    <w:rsid w:val="00BF4B71"/>
    <w:rsid w:val="00BF4C24"/>
    <w:rsid w:val="00BF4D6C"/>
    <w:rsid w:val="00BF4DA6"/>
    <w:rsid w:val="00BF4DE6"/>
    <w:rsid w:val="00BF4DEF"/>
    <w:rsid w:val="00BF4FA0"/>
    <w:rsid w:val="00BF50A5"/>
    <w:rsid w:val="00BF50DA"/>
    <w:rsid w:val="00BF50F9"/>
    <w:rsid w:val="00BF52BC"/>
    <w:rsid w:val="00BF539F"/>
    <w:rsid w:val="00BF53A6"/>
    <w:rsid w:val="00BF53DE"/>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E80"/>
    <w:rsid w:val="00BF5FDE"/>
    <w:rsid w:val="00BF6056"/>
    <w:rsid w:val="00BF652A"/>
    <w:rsid w:val="00BF652E"/>
    <w:rsid w:val="00BF676B"/>
    <w:rsid w:val="00BF678B"/>
    <w:rsid w:val="00BF680B"/>
    <w:rsid w:val="00BF68C9"/>
    <w:rsid w:val="00BF69F2"/>
    <w:rsid w:val="00BF6A92"/>
    <w:rsid w:val="00BF6C2D"/>
    <w:rsid w:val="00BF6D04"/>
    <w:rsid w:val="00BF6E0C"/>
    <w:rsid w:val="00BF6E59"/>
    <w:rsid w:val="00BF6FAB"/>
    <w:rsid w:val="00BF7068"/>
    <w:rsid w:val="00BF7135"/>
    <w:rsid w:val="00BF7169"/>
    <w:rsid w:val="00BF71A4"/>
    <w:rsid w:val="00BF7266"/>
    <w:rsid w:val="00BF7281"/>
    <w:rsid w:val="00BF73CF"/>
    <w:rsid w:val="00BF74C3"/>
    <w:rsid w:val="00BF74DD"/>
    <w:rsid w:val="00BF74ED"/>
    <w:rsid w:val="00BF750C"/>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13D"/>
    <w:rsid w:val="00C00226"/>
    <w:rsid w:val="00C00297"/>
    <w:rsid w:val="00C0037B"/>
    <w:rsid w:val="00C003F0"/>
    <w:rsid w:val="00C004D7"/>
    <w:rsid w:val="00C00531"/>
    <w:rsid w:val="00C00536"/>
    <w:rsid w:val="00C00552"/>
    <w:rsid w:val="00C00572"/>
    <w:rsid w:val="00C0057B"/>
    <w:rsid w:val="00C006AC"/>
    <w:rsid w:val="00C00806"/>
    <w:rsid w:val="00C008E4"/>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01"/>
    <w:rsid w:val="00C011AB"/>
    <w:rsid w:val="00C0121E"/>
    <w:rsid w:val="00C012AC"/>
    <w:rsid w:val="00C012DE"/>
    <w:rsid w:val="00C013B1"/>
    <w:rsid w:val="00C0141B"/>
    <w:rsid w:val="00C0145F"/>
    <w:rsid w:val="00C014C6"/>
    <w:rsid w:val="00C01506"/>
    <w:rsid w:val="00C015D0"/>
    <w:rsid w:val="00C0172F"/>
    <w:rsid w:val="00C01753"/>
    <w:rsid w:val="00C0177E"/>
    <w:rsid w:val="00C017FC"/>
    <w:rsid w:val="00C01864"/>
    <w:rsid w:val="00C019EA"/>
    <w:rsid w:val="00C01A43"/>
    <w:rsid w:val="00C01AA2"/>
    <w:rsid w:val="00C01B43"/>
    <w:rsid w:val="00C01D39"/>
    <w:rsid w:val="00C01E04"/>
    <w:rsid w:val="00C01EC7"/>
    <w:rsid w:val="00C01F37"/>
    <w:rsid w:val="00C01F78"/>
    <w:rsid w:val="00C01F89"/>
    <w:rsid w:val="00C020E7"/>
    <w:rsid w:val="00C02170"/>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3C"/>
    <w:rsid w:val="00C03E38"/>
    <w:rsid w:val="00C03E66"/>
    <w:rsid w:val="00C03E79"/>
    <w:rsid w:val="00C03E9C"/>
    <w:rsid w:val="00C03EA5"/>
    <w:rsid w:val="00C03F2D"/>
    <w:rsid w:val="00C04025"/>
    <w:rsid w:val="00C041F9"/>
    <w:rsid w:val="00C0421A"/>
    <w:rsid w:val="00C04268"/>
    <w:rsid w:val="00C0433E"/>
    <w:rsid w:val="00C0435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A7"/>
    <w:rsid w:val="00C04CBB"/>
    <w:rsid w:val="00C04CF7"/>
    <w:rsid w:val="00C04E83"/>
    <w:rsid w:val="00C04EAA"/>
    <w:rsid w:val="00C04F07"/>
    <w:rsid w:val="00C04F1E"/>
    <w:rsid w:val="00C05045"/>
    <w:rsid w:val="00C0506C"/>
    <w:rsid w:val="00C050C7"/>
    <w:rsid w:val="00C051A4"/>
    <w:rsid w:val="00C051B2"/>
    <w:rsid w:val="00C051D2"/>
    <w:rsid w:val="00C052CE"/>
    <w:rsid w:val="00C052F8"/>
    <w:rsid w:val="00C05330"/>
    <w:rsid w:val="00C05378"/>
    <w:rsid w:val="00C0540A"/>
    <w:rsid w:val="00C05440"/>
    <w:rsid w:val="00C05490"/>
    <w:rsid w:val="00C054EA"/>
    <w:rsid w:val="00C054F0"/>
    <w:rsid w:val="00C05522"/>
    <w:rsid w:val="00C0553E"/>
    <w:rsid w:val="00C055A6"/>
    <w:rsid w:val="00C055E8"/>
    <w:rsid w:val="00C055F5"/>
    <w:rsid w:val="00C055FE"/>
    <w:rsid w:val="00C05671"/>
    <w:rsid w:val="00C05753"/>
    <w:rsid w:val="00C05794"/>
    <w:rsid w:val="00C05851"/>
    <w:rsid w:val="00C058EF"/>
    <w:rsid w:val="00C05924"/>
    <w:rsid w:val="00C05963"/>
    <w:rsid w:val="00C05B21"/>
    <w:rsid w:val="00C05BFB"/>
    <w:rsid w:val="00C05C52"/>
    <w:rsid w:val="00C05C68"/>
    <w:rsid w:val="00C05D1E"/>
    <w:rsid w:val="00C05F6F"/>
    <w:rsid w:val="00C05F75"/>
    <w:rsid w:val="00C061BD"/>
    <w:rsid w:val="00C062CF"/>
    <w:rsid w:val="00C062D2"/>
    <w:rsid w:val="00C06386"/>
    <w:rsid w:val="00C06390"/>
    <w:rsid w:val="00C0645B"/>
    <w:rsid w:val="00C0645C"/>
    <w:rsid w:val="00C06461"/>
    <w:rsid w:val="00C0646B"/>
    <w:rsid w:val="00C0647A"/>
    <w:rsid w:val="00C06510"/>
    <w:rsid w:val="00C0673F"/>
    <w:rsid w:val="00C067F8"/>
    <w:rsid w:val="00C0686B"/>
    <w:rsid w:val="00C068EE"/>
    <w:rsid w:val="00C06945"/>
    <w:rsid w:val="00C069CB"/>
    <w:rsid w:val="00C06AF6"/>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80"/>
    <w:rsid w:val="00C101ED"/>
    <w:rsid w:val="00C1026E"/>
    <w:rsid w:val="00C102A6"/>
    <w:rsid w:val="00C10510"/>
    <w:rsid w:val="00C105B7"/>
    <w:rsid w:val="00C105F2"/>
    <w:rsid w:val="00C1065F"/>
    <w:rsid w:val="00C1073F"/>
    <w:rsid w:val="00C10795"/>
    <w:rsid w:val="00C10852"/>
    <w:rsid w:val="00C10969"/>
    <w:rsid w:val="00C10A75"/>
    <w:rsid w:val="00C10C96"/>
    <w:rsid w:val="00C10D13"/>
    <w:rsid w:val="00C10D18"/>
    <w:rsid w:val="00C10D99"/>
    <w:rsid w:val="00C10DB2"/>
    <w:rsid w:val="00C10DB8"/>
    <w:rsid w:val="00C10E87"/>
    <w:rsid w:val="00C10EFF"/>
    <w:rsid w:val="00C10F27"/>
    <w:rsid w:val="00C10F42"/>
    <w:rsid w:val="00C110D6"/>
    <w:rsid w:val="00C1113A"/>
    <w:rsid w:val="00C1115D"/>
    <w:rsid w:val="00C111AF"/>
    <w:rsid w:val="00C111BB"/>
    <w:rsid w:val="00C111CA"/>
    <w:rsid w:val="00C11209"/>
    <w:rsid w:val="00C112DF"/>
    <w:rsid w:val="00C112E8"/>
    <w:rsid w:val="00C113A0"/>
    <w:rsid w:val="00C1145F"/>
    <w:rsid w:val="00C115AF"/>
    <w:rsid w:val="00C115DE"/>
    <w:rsid w:val="00C11694"/>
    <w:rsid w:val="00C116C4"/>
    <w:rsid w:val="00C11755"/>
    <w:rsid w:val="00C11760"/>
    <w:rsid w:val="00C11787"/>
    <w:rsid w:val="00C11824"/>
    <w:rsid w:val="00C11831"/>
    <w:rsid w:val="00C11876"/>
    <w:rsid w:val="00C118D8"/>
    <w:rsid w:val="00C119EA"/>
    <w:rsid w:val="00C11A78"/>
    <w:rsid w:val="00C11B2F"/>
    <w:rsid w:val="00C11B7B"/>
    <w:rsid w:val="00C11BCE"/>
    <w:rsid w:val="00C11C83"/>
    <w:rsid w:val="00C11C87"/>
    <w:rsid w:val="00C11D28"/>
    <w:rsid w:val="00C11D67"/>
    <w:rsid w:val="00C11DA2"/>
    <w:rsid w:val="00C11DA3"/>
    <w:rsid w:val="00C11DE9"/>
    <w:rsid w:val="00C1200C"/>
    <w:rsid w:val="00C1204A"/>
    <w:rsid w:val="00C12056"/>
    <w:rsid w:val="00C12094"/>
    <w:rsid w:val="00C120AB"/>
    <w:rsid w:val="00C120CB"/>
    <w:rsid w:val="00C120E3"/>
    <w:rsid w:val="00C120FC"/>
    <w:rsid w:val="00C121E6"/>
    <w:rsid w:val="00C12232"/>
    <w:rsid w:val="00C123B4"/>
    <w:rsid w:val="00C12434"/>
    <w:rsid w:val="00C1245B"/>
    <w:rsid w:val="00C1249B"/>
    <w:rsid w:val="00C124D8"/>
    <w:rsid w:val="00C12513"/>
    <w:rsid w:val="00C12520"/>
    <w:rsid w:val="00C12582"/>
    <w:rsid w:val="00C125EF"/>
    <w:rsid w:val="00C12738"/>
    <w:rsid w:val="00C12763"/>
    <w:rsid w:val="00C12854"/>
    <w:rsid w:val="00C12A99"/>
    <w:rsid w:val="00C12AED"/>
    <w:rsid w:val="00C12B01"/>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2DC"/>
    <w:rsid w:val="00C13413"/>
    <w:rsid w:val="00C13482"/>
    <w:rsid w:val="00C1350A"/>
    <w:rsid w:val="00C13531"/>
    <w:rsid w:val="00C13608"/>
    <w:rsid w:val="00C136EB"/>
    <w:rsid w:val="00C136F6"/>
    <w:rsid w:val="00C1377F"/>
    <w:rsid w:val="00C1383C"/>
    <w:rsid w:val="00C13958"/>
    <w:rsid w:val="00C139E1"/>
    <w:rsid w:val="00C13A28"/>
    <w:rsid w:val="00C13A45"/>
    <w:rsid w:val="00C13A5B"/>
    <w:rsid w:val="00C13AC9"/>
    <w:rsid w:val="00C13ACD"/>
    <w:rsid w:val="00C13AF7"/>
    <w:rsid w:val="00C13C2C"/>
    <w:rsid w:val="00C13CAD"/>
    <w:rsid w:val="00C13CC7"/>
    <w:rsid w:val="00C13EDD"/>
    <w:rsid w:val="00C14011"/>
    <w:rsid w:val="00C1409E"/>
    <w:rsid w:val="00C14198"/>
    <w:rsid w:val="00C1419A"/>
    <w:rsid w:val="00C141E3"/>
    <w:rsid w:val="00C1437E"/>
    <w:rsid w:val="00C143E0"/>
    <w:rsid w:val="00C14483"/>
    <w:rsid w:val="00C145B9"/>
    <w:rsid w:val="00C145D8"/>
    <w:rsid w:val="00C14617"/>
    <w:rsid w:val="00C14782"/>
    <w:rsid w:val="00C147D3"/>
    <w:rsid w:val="00C147D4"/>
    <w:rsid w:val="00C14860"/>
    <w:rsid w:val="00C1487F"/>
    <w:rsid w:val="00C148F5"/>
    <w:rsid w:val="00C149BA"/>
    <w:rsid w:val="00C14A2A"/>
    <w:rsid w:val="00C14A61"/>
    <w:rsid w:val="00C14AC4"/>
    <w:rsid w:val="00C14AE5"/>
    <w:rsid w:val="00C14B4C"/>
    <w:rsid w:val="00C14B68"/>
    <w:rsid w:val="00C14BF1"/>
    <w:rsid w:val="00C14C99"/>
    <w:rsid w:val="00C14D7C"/>
    <w:rsid w:val="00C14D90"/>
    <w:rsid w:val="00C14DD7"/>
    <w:rsid w:val="00C14E06"/>
    <w:rsid w:val="00C14EFF"/>
    <w:rsid w:val="00C14FF8"/>
    <w:rsid w:val="00C15013"/>
    <w:rsid w:val="00C15021"/>
    <w:rsid w:val="00C1509F"/>
    <w:rsid w:val="00C15134"/>
    <w:rsid w:val="00C1519E"/>
    <w:rsid w:val="00C15232"/>
    <w:rsid w:val="00C15274"/>
    <w:rsid w:val="00C15341"/>
    <w:rsid w:val="00C1538A"/>
    <w:rsid w:val="00C153BE"/>
    <w:rsid w:val="00C153D7"/>
    <w:rsid w:val="00C15406"/>
    <w:rsid w:val="00C154DF"/>
    <w:rsid w:val="00C155E7"/>
    <w:rsid w:val="00C15670"/>
    <w:rsid w:val="00C156BA"/>
    <w:rsid w:val="00C157D2"/>
    <w:rsid w:val="00C157EF"/>
    <w:rsid w:val="00C157FB"/>
    <w:rsid w:val="00C15851"/>
    <w:rsid w:val="00C15982"/>
    <w:rsid w:val="00C1598A"/>
    <w:rsid w:val="00C159AE"/>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A1"/>
    <w:rsid w:val="00C169AD"/>
    <w:rsid w:val="00C16AA6"/>
    <w:rsid w:val="00C16AB6"/>
    <w:rsid w:val="00C16ABF"/>
    <w:rsid w:val="00C16B04"/>
    <w:rsid w:val="00C16BEB"/>
    <w:rsid w:val="00C16C38"/>
    <w:rsid w:val="00C16D66"/>
    <w:rsid w:val="00C16DC3"/>
    <w:rsid w:val="00C16E66"/>
    <w:rsid w:val="00C16E91"/>
    <w:rsid w:val="00C16EED"/>
    <w:rsid w:val="00C16F63"/>
    <w:rsid w:val="00C16F78"/>
    <w:rsid w:val="00C16FF1"/>
    <w:rsid w:val="00C1703B"/>
    <w:rsid w:val="00C17080"/>
    <w:rsid w:val="00C17216"/>
    <w:rsid w:val="00C1734C"/>
    <w:rsid w:val="00C17407"/>
    <w:rsid w:val="00C17470"/>
    <w:rsid w:val="00C17631"/>
    <w:rsid w:val="00C17660"/>
    <w:rsid w:val="00C176C1"/>
    <w:rsid w:val="00C1771E"/>
    <w:rsid w:val="00C17760"/>
    <w:rsid w:val="00C1781A"/>
    <w:rsid w:val="00C17948"/>
    <w:rsid w:val="00C17960"/>
    <w:rsid w:val="00C17996"/>
    <w:rsid w:val="00C179B9"/>
    <w:rsid w:val="00C17AFD"/>
    <w:rsid w:val="00C17B26"/>
    <w:rsid w:val="00C17B3C"/>
    <w:rsid w:val="00C17C75"/>
    <w:rsid w:val="00C17E0F"/>
    <w:rsid w:val="00C17E84"/>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4F1"/>
    <w:rsid w:val="00C20578"/>
    <w:rsid w:val="00C20586"/>
    <w:rsid w:val="00C20702"/>
    <w:rsid w:val="00C2070B"/>
    <w:rsid w:val="00C20839"/>
    <w:rsid w:val="00C2092B"/>
    <w:rsid w:val="00C20976"/>
    <w:rsid w:val="00C209B7"/>
    <w:rsid w:val="00C20A42"/>
    <w:rsid w:val="00C20A5A"/>
    <w:rsid w:val="00C20B7D"/>
    <w:rsid w:val="00C20BFA"/>
    <w:rsid w:val="00C20C6E"/>
    <w:rsid w:val="00C20DCD"/>
    <w:rsid w:val="00C20DE6"/>
    <w:rsid w:val="00C20F84"/>
    <w:rsid w:val="00C20F8E"/>
    <w:rsid w:val="00C21016"/>
    <w:rsid w:val="00C21082"/>
    <w:rsid w:val="00C2111A"/>
    <w:rsid w:val="00C2117E"/>
    <w:rsid w:val="00C211D1"/>
    <w:rsid w:val="00C211D7"/>
    <w:rsid w:val="00C2120B"/>
    <w:rsid w:val="00C2120D"/>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9C"/>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3D"/>
    <w:rsid w:val="00C223EE"/>
    <w:rsid w:val="00C2241E"/>
    <w:rsid w:val="00C22452"/>
    <w:rsid w:val="00C224D8"/>
    <w:rsid w:val="00C22575"/>
    <w:rsid w:val="00C22665"/>
    <w:rsid w:val="00C226F9"/>
    <w:rsid w:val="00C22760"/>
    <w:rsid w:val="00C2277B"/>
    <w:rsid w:val="00C22792"/>
    <w:rsid w:val="00C2283B"/>
    <w:rsid w:val="00C228C1"/>
    <w:rsid w:val="00C228D5"/>
    <w:rsid w:val="00C22A5F"/>
    <w:rsid w:val="00C22B19"/>
    <w:rsid w:val="00C22C1D"/>
    <w:rsid w:val="00C22C3A"/>
    <w:rsid w:val="00C22CC4"/>
    <w:rsid w:val="00C22D3B"/>
    <w:rsid w:val="00C22DB1"/>
    <w:rsid w:val="00C22DC5"/>
    <w:rsid w:val="00C22E6C"/>
    <w:rsid w:val="00C22F3A"/>
    <w:rsid w:val="00C22F52"/>
    <w:rsid w:val="00C22F75"/>
    <w:rsid w:val="00C23006"/>
    <w:rsid w:val="00C23017"/>
    <w:rsid w:val="00C23122"/>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57"/>
    <w:rsid w:val="00C23FD5"/>
    <w:rsid w:val="00C24014"/>
    <w:rsid w:val="00C24072"/>
    <w:rsid w:val="00C240EB"/>
    <w:rsid w:val="00C240EE"/>
    <w:rsid w:val="00C24106"/>
    <w:rsid w:val="00C24119"/>
    <w:rsid w:val="00C2412E"/>
    <w:rsid w:val="00C2417B"/>
    <w:rsid w:val="00C24189"/>
    <w:rsid w:val="00C24347"/>
    <w:rsid w:val="00C243EC"/>
    <w:rsid w:val="00C243F5"/>
    <w:rsid w:val="00C24461"/>
    <w:rsid w:val="00C244B9"/>
    <w:rsid w:val="00C24531"/>
    <w:rsid w:val="00C245C1"/>
    <w:rsid w:val="00C246BC"/>
    <w:rsid w:val="00C246E0"/>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247"/>
    <w:rsid w:val="00C2526C"/>
    <w:rsid w:val="00C2533A"/>
    <w:rsid w:val="00C2538A"/>
    <w:rsid w:val="00C25468"/>
    <w:rsid w:val="00C25514"/>
    <w:rsid w:val="00C25526"/>
    <w:rsid w:val="00C25559"/>
    <w:rsid w:val="00C255A5"/>
    <w:rsid w:val="00C255BD"/>
    <w:rsid w:val="00C25629"/>
    <w:rsid w:val="00C2562D"/>
    <w:rsid w:val="00C256E7"/>
    <w:rsid w:val="00C2572F"/>
    <w:rsid w:val="00C257E1"/>
    <w:rsid w:val="00C25974"/>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E7"/>
    <w:rsid w:val="00C262F6"/>
    <w:rsid w:val="00C264DB"/>
    <w:rsid w:val="00C26576"/>
    <w:rsid w:val="00C2659B"/>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D80"/>
    <w:rsid w:val="00C26DB6"/>
    <w:rsid w:val="00C26E71"/>
    <w:rsid w:val="00C26EFB"/>
    <w:rsid w:val="00C26F6E"/>
    <w:rsid w:val="00C2704F"/>
    <w:rsid w:val="00C2706B"/>
    <w:rsid w:val="00C27092"/>
    <w:rsid w:val="00C271A6"/>
    <w:rsid w:val="00C271EB"/>
    <w:rsid w:val="00C271EE"/>
    <w:rsid w:val="00C27282"/>
    <w:rsid w:val="00C27319"/>
    <w:rsid w:val="00C2731B"/>
    <w:rsid w:val="00C27500"/>
    <w:rsid w:val="00C275EF"/>
    <w:rsid w:val="00C27611"/>
    <w:rsid w:val="00C276B6"/>
    <w:rsid w:val="00C27703"/>
    <w:rsid w:val="00C2771D"/>
    <w:rsid w:val="00C2772E"/>
    <w:rsid w:val="00C27758"/>
    <w:rsid w:val="00C27769"/>
    <w:rsid w:val="00C277F2"/>
    <w:rsid w:val="00C27940"/>
    <w:rsid w:val="00C27990"/>
    <w:rsid w:val="00C27AC0"/>
    <w:rsid w:val="00C27B3D"/>
    <w:rsid w:val="00C27BD0"/>
    <w:rsid w:val="00C27CDF"/>
    <w:rsid w:val="00C27D6A"/>
    <w:rsid w:val="00C27DCC"/>
    <w:rsid w:val="00C27F7F"/>
    <w:rsid w:val="00C27FA5"/>
    <w:rsid w:val="00C300C2"/>
    <w:rsid w:val="00C30116"/>
    <w:rsid w:val="00C301E0"/>
    <w:rsid w:val="00C30295"/>
    <w:rsid w:val="00C302E7"/>
    <w:rsid w:val="00C30345"/>
    <w:rsid w:val="00C30508"/>
    <w:rsid w:val="00C305DC"/>
    <w:rsid w:val="00C306AD"/>
    <w:rsid w:val="00C306AF"/>
    <w:rsid w:val="00C3076C"/>
    <w:rsid w:val="00C307FC"/>
    <w:rsid w:val="00C3085B"/>
    <w:rsid w:val="00C30A1A"/>
    <w:rsid w:val="00C30ADB"/>
    <w:rsid w:val="00C30B3E"/>
    <w:rsid w:val="00C30CD8"/>
    <w:rsid w:val="00C3106D"/>
    <w:rsid w:val="00C31140"/>
    <w:rsid w:val="00C3119F"/>
    <w:rsid w:val="00C31211"/>
    <w:rsid w:val="00C312A6"/>
    <w:rsid w:val="00C3134E"/>
    <w:rsid w:val="00C313A5"/>
    <w:rsid w:val="00C3142F"/>
    <w:rsid w:val="00C314DF"/>
    <w:rsid w:val="00C3153A"/>
    <w:rsid w:val="00C3169A"/>
    <w:rsid w:val="00C316DD"/>
    <w:rsid w:val="00C3174F"/>
    <w:rsid w:val="00C3175D"/>
    <w:rsid w:val="00C31763"/>
    <w:rsid w:val="00C3179F"/>
    <w:rsid w:val="00C31A71"/>
    <w:rsid w:val="00C31B5F"/>
    <w:rsid w:val="00C31C0D"/>
    <w:rsid w:val="00C31CD0"/>
    <w:rsid w:val="00C31E63"/>
    <w:rsid w:val="00C31F80"/>
    <w:rsid w:val="00C31FDD"/>
    <w:rsid w:val="00C32027"/>
    <w:rsid w:val="00C32077"/>
    <w:rsid w:val="00C3209A"/>
    <w:rsid w:val="00C320A5"/>
    <w:rsid w:val="00C320D5"/>
    <w:rsid w:val="00C320E8"/>
    <w:rsid w:val="00C3217E"/>
    <w:rsid w:val="00C32369"/>
    <w:rsid w:val="00C3242F"/>
    <w:rsid w:val="00C32487"/>
    <w:rsid w:val="00C3257F"/>
    <w:rsid w:val="00C3260E"/>
    <w:rsid w:val="00C327FB"/>
    <w:rsid w:val="00C32819"/>
    <w:rsid w:val="00C328F7"/>
    <w:rsid w:val="00C329A7"/>
    <w:rsid w:val="00C32A0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13"/>
    <w:rsid w:val="00C346E0"/>
    <w:rsid w:val="00C346F1"/>
    <w:rsid w:val="00C346FC"/>
    <w:rsid w:val="00C3471C"/>
    <w:rsid w:val="00C34740"/>
    <w:rsid w:val="00C34747"/>
    <w:rsid w:val="00C3493B"/>
    <w:rsid w:val="00C349AA"/>
    <w:rsid w:val="00C34AC9"/>
    <w:rsid w:val="00C34BC1"/>
    <w:rsid w:val="00C34C33"/>
    <w:rsid w:val="00C34C53"/>
    <w:rsid w:val="00C34C91"/>
    <w:rsid w:val="00C34CBA"/>
    <w:rsid w:val="00C34CC2"/>
    <w:rsid w:val="00C34D9D"/>
    <w:rsid w:val="00C34DCE"/>
    <w:rsid w:val="00C34DF2"/>
    <w:rsid w:val="00C34E90"/>
    <w:rsid w:val="00C34F69"/>
    <w:rsid w:val="00C34F80"/>
    <w:rsid w:val="00C34FF3"/>
    <w:rsid w:val="00C350F4"/>
    <w:rsid w:val="00C35146"/>
    <w:rsid w:val="00C3518B"/>
    <w:rsid w:val="00C351F4"/>
    <w:rsid w:val="00C3521F"/>
    <w:rsid w:val="00C3551A"/>
    <w:rsid w:val="00C3564F"/>
    <w:rsid w:val="00C35662"/>
    <w:rsid w:val="00C35696"/>
    <w:rsid w:val="00C35799"/>
    <w:rsid w:val="00C357AB"/>
    <w:rsid w:val="00C3581A"/>
    <w:rsid w:val="00C35848"/>
    <w:rsid w:val="00C358FE"/>
    <w:rsid w:val="00C359C7"/>
    <w:rsid w:val="00C35A36"/>
    <w:rsid w:val="00C35A6B"/>
    <w:rsid w:val="00C35AA0"/>
    <w:rsid w:val="00C35AA8"/>
    <w:rsid w:val="00C35AA9"/>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0D8"/>
    <w:rsid w:val="00C36235"/>
    <w:rsid w:val="00C36248"/>
    <w:rsid w:val="00C363FB"/>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BE3"/>
    <w:rsid w:val="00C36C30"/>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48D"/>
    <w:rsid w:val="00C3749C"/>
    <w:rsid w:val="00C375F4"/>
    <w:rsid w:val="00C376EB"/>
    <w:rsid w:val="00C37752"/>
    <w:rsid w:val="00C377D1"/>
    <w:rsid w:val="00C37807"/>
    <w:rsid w:val="00C3782C"/>
    <w:rsid w:val="00C37860"/>
    <w:rsid w:val="00C378A6"/>
    <w:rsid w:val="00C37A92"/>
    <w:rsid w:val="00C37A9A"/>
    <w:rsid w:val="00C37B03"/>
    <w:rsid w:val="00C37B2B"/>
    <w:rsid w:val="00C37B2E"/>
    <w:rsid w:val="00C37BDA"/>
    <w:rsid w:val="00C37C32"/>
    <w:rsid w:val="00C37C33"/>
    <w:rsid w:val="00C37C38"/>
    <w:rsid w:val="00C37D77"/>
    <w:rsid w:val="00C37F1E"/>
    <w:rsid w:val="00C37F89"/>
    <w:rsid w:val="00C4000D"/>
    <w:rsid w:val="00C4002D"/>
    <w:rsid w:val="00C400E3"/>
    <w:rsid w:val="00C4017A"/>
    <w:rsid w:val="00C401B3"/>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4"/>
    <w:rsid w:val="00C40995"/>
    <w:rsid w:val="00C40A5B"/>
    <w:rsid w:val="00C40A84"/>
    <w:rsid w:val="00C40A97"/>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651"/>
    <w:rsid w:val="00C41653"/>
    <w:rsid w:val="00C4169E"/>
    <w:rsid w:val="00C41781"/>
    <w:rsid w:val="00C4179F"/>
    <w:rsid w:val="00C417AC"/>
    <w:rsid w:val="00C417C4"/>
    <w:rsid w:val="00C417D4"/>
    <w:rsid w:val="00C41889"/>
    <w:rsid w:val="00C418D6"/>
    <w:rsid w:val="00C4196F"/>
    <w:rsid w:val="00C41973"/>
    <w:rsid w:val="00C419A4"/>
    <w:rsid w:val="00C41AA1"/>
    <w:rsid w:val="00C41CFB"/>
    <w:rsid w:val="00C41D72"/>
    <w:rsid w:val="00C41E6F"/>
    <w:rsid w:val="00C41F42"/>
    <w:rsid w:val="00C41F5F"/>
    <w:rsid w:val="00C41FAE"/>
    <w:rsid w:val="00C42051"/>
    <w:rsid w:val="00C422AD"/>
    <w:rsid w:val="00C42301"/>
    <w:rsid w:val="00C4247A"/>
    <w:rsid w:val="00C424C1"/>
    <w:rsid w:val="00C424C2"/>
    <w:rsid w:val="00C4251E"/>
    <w:rsid w:val="00C42529"/>
    <w:rsid w:val="00C42588"/>
    <w:rsid w:val="00C42651"/>
    <w:rsid w:val="00C4267E"/>
    <w:rsid w:val="00C42727"/>
    <w:rsid w:val="00C42821"/>
    <w:rsid w:val="00C42883"/>
    <w:rsid w:val="00C428DF"/>
    <w:rsid w:val="00C42930"/>
    <w:rsid w:val="00C42947"/>
    <w:rsid w:val="00C42998"/>
    <w:rsid w:val="00C42A5A"/>
    <w:rsid w:val="00C42C77"/>
    <w:rsid w:val="00C42CC1"/>
    <w:rsid w:val="00C42CED"/>
    <w:rsid w:val="00C42E26"/>
    <w:rsid w:val="00C42EEA"/>
    <w:rsid w:val="00C42EEB"/>
    <w:rsid w:val="00C42FEE"/>
    <w:rsid w:val="00C431FF"/>
    <w:rsid w:val="00C43241"/>
    <w:rsid w:val="00C432E8"/>
    <w:rsid w:val="00C4334D"/>
    <w:rsid w:val="00C4337F"/>
    <w:rsid w:val="00C43422"/>
    <w:rsid w:val="00C434C1"/>
    <w:rsid w:val="00C4361A"/>
    <w:rsid w:val="00C436F3"/>
    <w:rsid w:val="00C4375F"/>
    <w:rsid w:val="00C437F2"/>
    <w:rsid w:val="00C4380D"/>
    <w:rsid w:val="00C4381D"/>
    <w:rsid w:val="00C4393D"/>
    <w:rsid w:val="00C43AAA"/>
    <w:rsid w:val="00C43B10"/>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DC"/>
    <w:rsid w:val="00C440EA"/>
    <w:rsid w:val="00C442E3"/>
    <w:rsid w:val="00C4454F"/>
    <w:rsid w:val="00C4459D"/>
    <w:rsid w:val="00C445A0"/>
    <w:rsid w:val="00C445F9"/>
    <w:rsid w:val="00C4462D"/>
    <w:rsid w:val="00C4466D"/>
    <w:rsid w:val="00C4467F"/>
    <w:rsid w:val="00C44726"/>
    <w:rsid w:val="00C44729"/>
    <w:rsid w:val="00C44808"/>
    <w:rsid w:val="00C44822"/>
    <w:rsid w:val="00C44850"/>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4FCE"/>
    <w:rsid w:val="00C4503B"/>
    <w:rsid w:val="00C45059"/>
    <w:rsid w:val="00C450DC"/>
    <w:rsid w:val="00C45152"/>
    <w:rsid w:val="00C451A0"/>
    <w:rsid w:val="00C451B7"/>
    <w:rsid w:val="00C451F7"/>
    <w:rsid w:val="00C45211"/>
    <w:rsid w:val="00C45226"/>
    <w:rsid w:val="00C452DD"/>
    <w:rsid w:val="00C452E4"/>
    <w:rsid w:val="00C4530C"/>
    <w:rsid w:val="00C45312"/>
    <w:rsid w:val="00C4537D"/>
    <w:rsid w:val="00C453DD"/>
    <w:rsid w:val="00C454E1"/>
    <w:rsid w:val="00C4555E"/>
    <w:rsid w:val="00C4558D"/>
    <w:rsid w:val="00C4579A"/>
    <w:rsid w:val="00C45877"/>
    <w:rsid w:val="00C45903"/>
    <w:rsid w:val="00C459B7"/>
    <w:rsid w:val="00C459EB"/>
    <w:rsid w:val="00C45A5F"/>
    <w:rsid w:val="00C45AC5"/>
    <w:rsid w:val="00C45ACC"/>
    <w:rsid w:val="00C45AD0"/>
    <w:rsid w:val="00C45BFC"/>
    <w:rsid w:val="00C45D87"/>
    <w:rsid w:val="00C45E86"/>
    <w:rsid w:val="00C45F27"/>
    <w:rsid w:val="00C460D2"/>
    <w:rsid w:val="00C46185"/>
    <w:rsid w:val="00C461E0"/>
    <w:rsid w:val="00C46302"/>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6EDA"/>
    <w:rsid w:val="00C46F58"/>
    <w:rsid w:val="00C4701D"/>
    <w:rsid w:val="00C470C4"/>
    <w:rsid w:val="00C47229"/>
    <w:rsid w:val="00C472A1"/>
    <w:rsid w:val="00C47332"/>
    <w:rsid w:val="00C47349"/>
    <w:rsid w:val="00C4734A"/>
    <w:rsid w:val="00C4736A"/>
    <w:rsid w:val="00C47565"/>
    <w:rsid w:val="00C47578"/>
    <w:rsid w:val="00C475A7"/>
    <w:rsid w:val="00C47607"/>
    <w:rsid w:val="00C4760E"/>
    <w:rsid w:val="00C4762C"/>
    <w:rsid w:val="00C476BA"/>
    <w:rsid w:val="00C476E3"/>
    <w:rsid w:val="00C4772D"/>
    <w:rsid w:val="00C477B3"/>
    <w:rsid w:val="00C47867"/>
    <w:rsid w:val="00C4787F"/>
    <w:rsid w:val="00C479D3"/>
    <w:rsid w:val="00C47A77"/>
    <w:rsid w:val="00C47AAC"/>
    <w:rsid w:val="00C47AD8"/>
    <w:rsid w:val="00C47BC6"/>
    <w:rsid w:val="00C47C5D"/>
    <w:rsid w:val="00C47CD3"/>
    <w:rsid w:val="00C47D04"/>
    <w:rsid w:val="00C47D54"/>
    <w:rsid w:val="00C47DF9"/>
    <w:rsid w:val="00C47E80"/>
    <w:rsid w:val="00C47EC4"/>
    <w:rsid w:val="00C47F22"/>
    <w:rsid w:val="00C47F3B"/>
    <w:rsid w:val="00C500C1"/>
    <w:rsid w:val="00C501A1"/>
    <w:rsid w:val="00C5027F"/>
    <w:rsid w:val="00C50343"/>
    <w:rsid w:val="00C5034A"/>
    <w:rsid w:val="00C50362"/>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16"/>
    <w:rsid w:val="00C50A7B"/>
    <w:rsid w:val="00C50ABD"/>
    <w:rsid w:val="00C50ACF"/>
    <w:rsid w:val="00C50B89"/>
    <w:rsid w:val="00C50DA2"/>
    <w:rsid w:val="00C50E33"/>
    <w:rsid w:val="00C50EB9"/>
    <w:rsid w:val="00C50EC2"/>
    <w:rsid w:val="00C50ED8"/>
    <w:rsid w:val="00C50F55"/>
    <w:rsid w:val="00C50F56"/>
    <w:rsid w:val="00C50F61"/>
    <w:rsid w:val="00C50F7D"/>
    <w:rsid w:val="00C50FE6"/>
    <w:rsid w:val="00C51012"/>
    <w:rsid w:val="00C51212"/>
    <w:rsid w:val="00C5121B"/>
    <w:rsid w:val="00C513A1"/>
    <w:rsid w:val="00C51463"/>
    <w:rsid w:val="00C515A3"/>
    <w:rsid w:val="00C515B8"/>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3E9"/>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AF6"/>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59"/>
    <w:rsid w:val="00C53586"/>
    <w:rsid w:val="00C535E8"/>
    <w:rsid w:val="00C53624"/>
    <w:rsid w:val="00C53642"/>
    <w:rsid w:val="00C5367A"/>
    <w:rsid w:val="00C53749"/>
    <w:rsid w:val="00C538AB"/>
    <w:rsid w:val="00C53A32"/>
    <w:rsid w:val="00C53A3C"/>
    <w:rsid w:val="00C53AB1"/>
    <w:rsid w:val="00C53B01"/>
    <w:rsid w:val="00C53BC7"/>
    <w:rsid w:val="00C53C0C"/>
    <w:rsid w:val="00C53C84"/>
    <w:rsid w:val="00C53C91"/>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DDF"/>
    <w:rsid w:val="00C54E04"/>
    <w:rsid w:val="00C54E6E"/>
    <w:rsid w:val="00C54E71"/>
    <w:rsid w:val="00C54EB9"/>
    <w:rsid w:val="00C54EC7"/>
    <w:rsid w:val="00C54F26"/>
    <w:rsid w:val="00C551F9"/>
    <w:rsid w:val="00C5523A"/>
    <w:rsid w:val="00C55312"/>
    <w:rsid w:val="00C5537F"/>
    <w:rsid w:val="00C553BA"/>
    <w:rsid w:val="00C5544C"/>
    <w:rsid w:val="00C554CE"/>
    <w:rsid w:val="00C55504"/>
    <w:rsid w:val="00C55514"/>
    <w:rsid w:val="00C555E1"/>
    <w:rsid w:val="00C556C5"/>
    <w:rsid w:val="00C556D4"/>
    <w:rsid w:val="00C55710"/>
    <w:rsid w:val="00C55765"/>
    <w:rsid w:val="00C55811"/>
    <w:rsid w:val="00C5582B"/>
    <w:rsid w:val="00C5582E"/>
    <w:rsid w:val="00C5585B"/>
    <w:rsid w:val="00C55983"/>
    <w:rsid w:val="00C55984"/>
    <w:rsid w:val="00C55A12"/>
    <w:rsid w:val="00C55A61"/>
    <w:rsid w:val="00C55BD8"/>
    <w:rsid w:val="00C55BDB"/>
    <w:rsid w:val="00C55C17"/>
    <w:rsid w:val="00C55C5C"/>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8B"/>
    <w:rsid w:val="00C565C7"/>
    <w:rsid w:val="00C565F8"/>
    <w:rsid w:val="00C5669D"/>
    <w:rsid w:val="00C56C3B"/>
    <w:rsid w:val="00C56CD4"/>
    <w:rsid w:val="00C56D45"/>
    <w:rsid w:val="00C56D6B"/>
    <w:rsid w:val="00C56DBD"/>
    <w:rsid w:val="00C56DEB"/>
    <w:rsid w:val="00C56E35"/>
    <w:rsid w:val="00C56FA0"/>
    <w:rsid w:val="00C5702C"/>
    <w:rsid w:val="00C570FF"/>
    <w:rsid w:val="00C571DD"/>
    <w:rsid w:val="00C572DB"/>
    <w:rsid w:val="00C5732E"/>
    <w:rsid w:val="00C57410"/>
    <w:rsid w:val="00C57518"/>
    <w:rsid w:val="00C57527"/>
    <w:rsid w:val="00C5760D"/>
    <w:rsid w:val="00C5770D"/>
    <w:rsid w:val="00C577D1"/>
    <w:rsid w:val="00C577F2"/>
    <w:rsid w:val="00C57800"/>
    <w:rsid w:val="00C57826"/>
    <w:rsid w:val="00C578AF"/>
    <w:rsid w:val="00C57917"/>
    <w:rsid w:val="00C57AAA"/>
    <w:rsid w:val="00C57AC4"/>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FAE"/>
    <w:rsid w:val="00C60FD6"/>
    <w:rsid w:val="00C6107F"/>
    <w:rsid w:val="00C611ED"/>
    <w:rsid w:val="00C61393"/>
    <w:rsid w:val="00C613BB"/>
    <w:rsid w:val="00C61436"/>
    <w:rsid w:val="00C614C5"/>
    <w:rsid w:val="00C61516"/>
    <w:rsid w:val="00C61535"/>
    <w:rsid w:val="00C6154E"/>
    <w:rsid w:val="00C61555"/>
    <w:rsid w:val="00C6162F"/>
    <w:rsid w:val="00C61646"/>
    <w:rsid w:val="00C6173E"/>
    <w:rsid w:val="00C617EE"/>
    <w:rsid w:val="00C6185F"/>
    <w:rsid w:val="00C618DA"/>
    <w:rsid w:val="00C618F1"/>
    <w:rsid w:val="00C619A9"/>
    <w:rsid w:val="00C61A84"/>
    <w:rsid w:val="00C61ABD"/>
    <w:rsid w:val="00C61B7B"/>
    <w:rsid w:val="00C61BAF"/>
    <w:rsid w:val="00C61C04"/>
    <w:rsid w:val="00C61C06"/>
    <w:rsid w:val="00C61C71"/>
    <w:rsid w:val="00C61D20"/>
    <w:rsid w:val="00C61E1C"/>
    <w:rsid w:val="00C61E57"/>
    <w:rsid w:val="00C6204B"/>
    <w:rsid w:val="00C6205B"/>
    <w:rsid w:val="00C620BD"/>
    <w:rsid w:val="00C620CA"/>
    <w:rsid w:val="00C621B4"/>
    <w:rsid w:val="00C621BB"/>
    <w:rsid w:val="00C62200"/>
    <w:rsid w:val="00C62350"/>
    <w:rsid w:val="00C6247C"/>
    <w:rsid w:val="00C6249E"/>
    <w:rsid w:val="00C624DA"/>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CA1"/>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49"/>
    <w:rsid w:val="00C63D56"/>
    <w:rsid w:val="00C63D69"/>
    <w:rsid w:val="00C63DA2"/>
    <w:rsid w:val="00C63EB5"/>
    <w:rsid w:val="00C63F99"/>
    <w:rsid w:val="00C64025"/>
    <w:rsid w:val="00C640BE"/>
    <w:rsid w:val="00C6413C"/>
    <w:rsid w:val="00C6414A"/>
    <w:rsid w:val="00C641D0"/>
    <w:rsid w:val="00C64299"/>
    <w:rsid w:val="00C6435B"/>
    <w:rsid w:val="00C643B8"/>
    <w:rsid w:val="00C64530"/>
    <w:rsid w:val="00C64586"/>
    <w:rsid w:val="00C64631"/>
    <w:rsid w:val="00C64638"/>
    <w:rsid w:val="00C64652"/>
    <w:rsid w:val="00C6469A"/>
    <w:rsid w:val="00C646C0"/>
    <w:rsid w:val="00C64766"/>
    <w:rsid w:val="00C64778"/>
    <w:rsid w:val="00C64788"/>
    <w:rsid w:val="00C64806"/>
    <w:rsid w:val="00C64856"/>
    <w:rsid w:val="00C6485D"/>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0E4"/>
    <w:rsid w:val="00C65166"/>
    <w:rsid w:val="00C651B6"/>
    <w:rsid w:val="00C65291"/>
    <w:rsid w:val="00C652F0"/>
    <w:rsid w:val="00C6534C"/>
    <w:rsid w:val="00C65358"/>
    <w:rsid w:val="00C65397"/>
    <w:rsid w:val="00C6547E"/>
    <w:rsid w:val="00C65490"/>
    <w:rsid w:val="00C654B4"/>
    <w:rsid w:val="00C655DC"/>
    <w:rsid w:val="00C655FA"/>
    <w:rsid w:val="00C65646"/>
    <w:rsid w:val="00C6566A"/>
    <w:rsid w:val="00C656B8"/>
    <w:rsid w:val="00C6582E"/>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67"/>
    <w:rsid w:val="00C66184"/>
    <w:rsid w:val="00C66272"/>
    <w:rsid w:val="00C66299"/>
    <w:rsid w:val="00C663C4"/>
    <w:rsid w:val="00C663F0"/>
    <w:rsid w:val="00C6640E"/>
    <w:rsid w:val="00C66419"/>
    <w:rsid w:val="00C664FC"/>
    <w:rsid w:val="00C66596"/>
    <w:rsid w:val="00C665DE"/>
    <w:rsid w:val="00C666C9"/>
    <w:rsid w:val="00C6672B"/>
    <w:rsid w:val="00C6673F"/>
    <w:rsid w:val="00C66757"/>
    <w:rsid w:val="00C667C9"/>
    <w:rsid w:val="00C667F3"/>
    <w:rsid w:val="00C6696C"/>
    <w:rsid w:val="00C669BF"/>
    <w:rsid w:val="00C66A1C"/>
    <w:rsid w:val="00C66BF9"/>
    <w:rsid w:val="00C66C1C"/>
    <w:rsid w:val="00C66CE9"/>
    <w:rsid w:val="00C66D53"/>
    <w:rsid w:val="00C66D5E"/>
    <w:rsid w:val="00C66DA3"/>
    <w:rsid w:val="00C66EAF"/>
    <w:rsid w:val="00C66F2E"/>
    <w:rsid w:val="00C66F4A"/>
    <w:rsid w:val="00C66FB6"/>
    <w:rsid w:val="00C66FE5"/>
    <w:rsid w:val="00C67068"/>
    <w:rsid w:val="00C67146"/>
    <w:rsid w:val="00C672AE"/>
    <w:rsid w:val="00C672B1"/>
    <w:rsid w:val="00C672B7"/>
    <w:rsid w:val="00C672E6"/>
    <w:rsid w:val="00C67460"/>
    <w:rsid w:val="00C674D3"/>
    <w:rsid w:val="00C67541"/>
    <w:rsid w:val="00C6759D"/>
    <w:rsid w:val="00C67639"/>
    <w:rsid w:val="00C676CF"/>
    <w:rsid w:val="00C677CD"/>
    <w:rsid w:val="00C679F8"/>
    <w:rsid w:val="00C67AD0"/>
    <w:rsid w:val="00C67CDE"/>
    <w:rsid w:val="00C67DB8"/>
    <w:rsid w:val="00C67E39"/>
    <w:rsid w:val="00C67E73"/>
    <w:rsid w:val="00C67E8A"/>
    <w:rsid w:val="00C70058"/>
    <w:rsid w:val="00C7005C"/>
    <w:rsid w:val="00C7011E"/>
    <w:rsid w:val="00C7012A"/>
    <w:rsid w:val="00C70134"/>
    <w:rsid w:val="00C701C6"/>
    <w:rsid w:val="00C701D2"/>
    <w:rsid w:val="00C70272"/>
    <w:rsid w:val="00C703DA"/>
    <w:rsid w:val="00C704C5"/>
    <w:rsid w:val="00C70510"/>
    <w:rsid w:val="00C705DC"/>
    <w:rsid w:val="00C705ED"/>
    <w:rsid w:val="00C70658"/>
    <w:rsid w:val="00C70736"/>
    <w:rsid w:val="00C707B2"/>
    <w:rsid w:val="00C70853"/>
    <w:rsid w:val="00C70861"/>
    <w:rsid w:val="00C708A9"/>
    <w:rsid w:val="00C708F1"/>
    <w:rsid w:val="00C7092B"/>
    <w:rsid w:val="00C7099B"/>
    <w:rsid w:val="00C70AE1"/>
    <w:rsid w:val="00C70B0B"/>
    <w:rsid w:val="00C70B4D"/>
    <w:rsid w:val="00C70C40"/>
    <w:rsid w:val="00C70C60"/>
    <w:rsid w:val="00C70CE7"/>
    <w:rsid w:val="00C70E98"/>
    <w:rsid w:val="00C70F2E"/>
    <w:rsid w:val="00C70F90"/>
    <w:rsid w:val="00C70F97"/>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C51"/>
    <w:rsid w:val="00C71CAB"/>
    <w:rsid w:val="00C71D5C"/>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13"/>
    <w:rsid w:val="00C72370"/>
    <w:rsid w:val="00C723AC"/>
    <w:rsid w:val="00C72411"/>
    <w:rsid w:val="00C72561"/>
    <w:rsid w:val="00C725E1"/>
    <w:rsid w:val="00C726A3"/>
    <w:rsid w:val="00C727E9"/>
    <w:rsid w:val="00C72801"/>
    <w:rsid w:val="00C72907"/>
    <w:rsid w:val="00C72A6E"/>
    <w:rsid w:val="00C72A73"/>
    <w:rsid w:val="00C72A9B"/>
    <w:rsid w:val="00C72BCE"/>
    <w:rsid w:val="00C72C62"/>
    <w:rsid w:val="00C72C64"/>
    <w:rsid w:val="00C72CA2"/>
    <w:rsid w:val="00C72E57"/>
    <w:rsid w:val="00C72F33"/>
    <w:rsid w:val="00C730D9"/>
    <w:rsid w:val="00C7310A"/>
    <w:rsid w:val="00C73150"/>
    <w:rsid w:val="00C73246"/>
    <w:rsid w:val="00C73322"/>
    <w:rsid w:val="00C73382"/>
    <w:rsid w:val="00C733BD"/>
    <w:rsid w:val="00C7341C"/>
    <w:rsid w:val="00C73490"/>
    <w:rsid w:val="00C734CA"/>
    <w:rsid w:val="00C735F6"/>
    <w:rsid w:val="00C73650"/>
    <w:rsid w:val="00C7377D"/>
    <w:rsid w:val="00C737AF"/>
    <w:rsid w:val="00C73842"/>
    <w:rsid w:val="00C73851"/>
    <w:rsid w:val="00C73A03"/>
    <w:rsid w:val="00C73B9C"/>
    <w:rsid w:val="00C73C54"/>
    <w:rsid w:val="00C73D0A"/>
    <w:rsid w:val="00C73D6C"/>
    <w:rsid w:val="00C73E28"/>
    <w:rsid w:val="00C73EFE"/>
    <w:rsid w:val="00C74037"/>
    <w:rsid w:val="00C74064"/>
    <w:rsid w:val="00C7416A"/>
    <w:rsid w:val="00C741DB"/>
    <w:rsid w:val="00C74438"/>
    <w:rsid w:val="00C7446A"/>
    <w:rsid w:val="00C744D4"/>
    <w:rsid w:val="00C744E2"/>
    <w:rsid w:val="00C74543"/>
    <w:rsid w:val="00C74594"/>
    <w:rsid w:val="00C745B1"/>
    <w:rsid w:val="00C74636"/>
    <w:rsid w:val="00C74675"/>
    <w:rsid w:val="00C747A7"/>
    <w:rsid w:val="00C747D9"/>
    <w:rsid w:val="00C7481A"/>
    <w:rsid w:val="00C748CF"/>
    <w:rsid w:val="00C748F8"/>
    <w:rsid w:val="00C748FF"/>
    <w:rsid w:val="00C7496B"/>
    <w:rsid w:val="00C74A08"/>
    <w:rsid w:val="00C74AA9"/>
    <w:rsid w:val="00C74ACD"/>
    <w:rsid w:val="00C74B40"/>
    <w:rsid w:val="00C74B58"/>
    <w:rsid w:val="00C74BEA"/>
    <w:rsid w:val="00C74C27"/>
    <w:rsid w:val="00C74DA6"/>
    <w:rsid w:val="00C74EB6"/>
    <w:rsid w:val="00C74F2D"/>
    <w:rsid w:val="00C74F70"/>
    <w:rsid w:val="00C74FB6"/>
    <w:rsid w:val="00C74FF2"/>
    <w:rsid w:val="00C75028"/>
    <w:rsid w:val="00C750AD"/>
    <w:rsid w:val="00C75243"/>
    <w:rsid w:val="00C75276"/>
    <w:rsid w:val="00C752EF"/>
    <w:rsid w:val="00C7541D"/>
    <w:rsid w:val="00C755A7"/>
    <w:rsid w:val="00C755E7"/>
    <w:rsid w:val="00C75653"/>
    <w:rsid w:val="00C757E7"/>
    <w:rsid w:val="00C758BD"/>
    <w:rsid w:val="00C758DE"/>
    <w:rsid w:val="00C75936"/>
    <w:rsid w:val="00C75989"/>
    <w:rsid w:val="00C759A4"/>
    <w:rsid w:val="00C759B8"/>
    <w:rsid w:val="00C75A45"/>
    <w:rsid w:val="00C75A60"/>
    <w:rsid w:val="00C75C5A"/>
    <w:rsid w:val="00C75C6E"/>
    <w:rsid w:val="00C75D44"/>
    <w:rsid w:val="00C75DCD"/>
    <w:rsid w:val="00C75E95"/>
    <w:rsid w:val="00C75EA1"/>
    <w:rsid w:val="00C75EEA"/>
    <w:rsid w:val="00C75F2B"/>
    <w:rsid w:val="00C75F82"/>
    <w:rsid w:val="00C760D8"/>
    <w:rsid w:val="00C76172"/>
    <w:rsid w:val="00C761A2"/>
    <w:rsid w:val="00C762C6"/>
    <w:rsid w:val="00C76303"/>
    <w:rsid w:val="00C76315"/>
    <w:rsid w:val="00C7633D"/>
    <w:rsid w:val="00C76370"/>
    <w:rsid w:val="00C764A8"/>
    <w:rsid w:val="00C76536"/>
    <w:rsid w:val="00C7657B"/>
    <w:rsid w:val="00C765D3"/>
    <w:rsid w:val="00C76621"/>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2B"/>
    <w:rsid w:val="00C76B64"/>
    <w:rsid w:val="00C76BBD"/>
    <w:rsid w:val="00C76C08"/>
    <w:rsid w:val="00C76D63"/>
    <w:rsid w:val="00C76EAA"/>
    <w:rsid w:val="00C76EB4"/>
    <w:rsid w:val="00C77034"/>
    <w:rsid w:val="00C77060"/>
    <w:rsid w:val="00C770D2"/>
    <w:rsid w:val="00C7710F"/>
    <w:rsid w:val="00C77171"/>
    <w:rsid w:val="00C77243"/>
    <w:rsid w:val="00C772B6"/>
    <w:rsid w:val="00C773E9"/>
    <w:rsid w:val="00C7746F"/>
    <w:rsid w:val="00C77542"/>
    <w:rsid w:val="00C775AA"/>
    <w:rsid w:val="00C775DB"/>
    <w:rsid w:val="00C7760F"/>
    <w:rsid w:val="00C776B6"/>
    <w:rsid w:val="00C776CB"/>
    <w:rsid w:val="00C7776A"/>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8006A"/>
    <w:rsid w:val="00C800BA"/>
    <w:rsid w:val="00C8014F"/>
    <w:rsid w:val="00C80165"/>
    <w:rsid w:val="00C80170"/>
    <w:rsid w:val="00C80207"/>
    <w:rsid w:val="00C8025F"/>
    <w:rsid w:val="00C802BD"/>
    <w:rsid w:val="00C8036B"/>
    <w:rsid w:val="00C80374"/>
    <w:rsid w:val="00C8040A"/>
    <w:rsid w:val="00C805A0"/>
    <w:rsid w:val="00C806EE"/>
    <w:rsid w:val="00C806F8"/>
    <w:rsid w:val="00C8072D"/>
    <w:rsid w:val="00C8073C"/>
    <w:rsid w:val="00C80741"/>
    <w:rsid w:val="00C80788"/>
    <w:rsid w:val="00C807E8"/>
    <w:rsid w:val="00C8081D"/>
    <w:rsid w:val="00C808A8"/>
    <w:rsid w:val="00C80993"/>
    <w:rsid w:val="00C80A86"/>
    <w:rsid w:val="00C80A95"/>
    <w:rsid w:val="00C80A9E"/>
    <w:rsid w:val="00C80AB8"/>
    <w:rsid w:val="00C80B51"/>
    <w:rsid w:val="00C80BF1"/>
    <w:rsid w:val="00C80D93"/>
    <w:rsid w:val="00C80DDF"/>
    <w:rsid w:val="00C80E46"/>
    <w:rsid w:val="00C80E93"/>
    <w:rsid w:val="00C80F3D"/>
    <w:rsid w:val="00C81071"/>
    <w:rsid w:val="00C8110F"/>
    <w:rsid w:val="00C8112F"/>
    <w:rsid w:val="00C812B3"/>
    <w:rsid w:val="00C812E9"/>
    <w:rsid w:val="00C81427"/>
    <w:rsid w:val="00C8147A"/>
    <w:rsid w:val="00C81543"/>
    <w:rsid w:val="00C81595"/>
    <w:rsid w:val="00C816B3"/>
    <w:rsid w:val="00C816E3"/>
    <w:rsid w:val="00C81869"/>
    <w:rsid w:val="00C81D48"/>
    <w:rsid w:val="00C81D63"/>
    <w:rsid w:val="00C81E56"/>
    <w:rsid w:val="00C81F0B"/>
    <w:rsid w:val="00C82005"/>
    <w:rsid w:val="00C8202F"/>
    <w:rsid w:val="00C82182"/>
    <w:rsid w:val="00C821F9"/>
    <w:rsid w:val="00C82372"/>
    <w:rsid w:val="00C823A7"/>
    <w:rsid w:val="00C823EF"/>
    <w:rsid w:val="00C8241D"/>
    <w:rsid w:val="00C82492"/>
    <w:rsid w:val="00C8251B"/>
    <w:rsid w:val="00C825E9"/>
    <w:rsid w:val="00C8265C"/>
    <w:rsid w:val="00C8266E"/>
    <w:rsid w:val="00C8270F"/>
    <w:rsid w:val="00C82761"/>
    <w:rsid w:val="00C828E2"/>
    <w:rsid w:val="00C828F9"/>
    <w:rsid w:val="00C82909"/>
    <w:rsid w:val="00C8292F"/>
    <w:rsid w:val="00C82935"/>
    <w:rsid w:val="00C82A43"/>
    <w:rsid w:val="00C82B8F"/>
    <w:rsid w:val="00C82C34"/>
    <w:rsid w:val="00C82CE5"/>
    <w:rsid w:val="00C82D14"/>
    <w:rsid w:val="00C82D34"/>
    <w:rsid w:val="00C82DA8"/>
    <w:rsid w:val="00C82E05"/>
    <w:rsid w:val="00C82EAA"/>
    <w:rsid w:val="00C82EE2"/>
    <w:rsid w:val="00C82EEE"/>
    <w:rsid w:val="00C82FB6"/>
    <w:rsid w:val="00C82FE8"/>
    <w:rsid w:val="00C83013"/>
    <w:rsid w:val="00C830BC"/>
    <w:rsid w:val="00C830EF"/>
    <w:rsid w:val="00C83186"/>
    <w:rsid w:val="00C831BB"/>
    <w:rsid w:val="00C8321D"/>
    <w:rsid w:val="00C83240"/>
    <w:rsid w:val="00C83574"/>
    <w:rsid w:val="00C835B9"/>
    <w:rsid w:val="00C83666"/>
    <w:rsid w:val="00C836AD"/>
    <w:rsid w:val="00C83710"/>
    <w:rsid w:val="00C83816"/>
    <w:rsid w:val="00C83859"/>
    <w:rsid w:val="00C839C2"/>
    <w:rsid w:val="00C83A66"/>
    <w:rsid w:val="00C83A67"/>
    <w:rsid w:val="00C83AD7"/>
    <w:rsid w:val="00C83B44"/>
    <w:rsid w:val="00C83C6A"/>
    <w:rsid w:val="00C83D0C"/>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8CB"/>
    <w:rsid w:val="00C84A75"/>
    <w:rsid w:val="00C84B00"/>
    <w:rsid w:val="00C84B5B"/>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E1"/>
    <w:rsid w:val="00C850E6"/>
    <w:rsid w:val="00C850F2"/>
    <w:rsid w:val="00C8512D"/>
    <w:rsid w:val="00C8518A"/>
    <w:rsid w:val="00C851E9"/>
    <w:rsid w:val="00C8522F"/>
    <w:rsid w:val="00C852DD"/>
    <w:rsid w:val="00C853D7"/>
    <w:rsid w:val="00C854CF"/>
    <w:rsid w:val="00C854F5"/>
    <w:rsid w:val="00C8550A"/>
    <w:rsid w:val="00C855EB"/>
    <w:rsid w:val="00C85904"/>
    <w:rsid w:val="00C85B40"/>
    <w:rsid w:val="00C85B74"/>
    <w:rsid w:val="00C85BD3"/>
    <w:rsid w:val="00C85C7A"/>
    <w:rsid w:val="00C85C89"/>
    <w:rsid w:val="00C85D08"/>
    <w:rsid w:val="00C85D8D"/>
    <w:rsid w:val="00C85D97"/>
    <w:rsid w:val="00C85E3E"/>
    <w:rsid w:val="00C85E58"/>
    <w:rsid w:val="00C85EA5"/>
    <w:rsid w:val="00C85EC5"/>
    <w:rsid w:val="00C85F7A"/>
    <w:rsid w:val="00C85FF5"/>
    <w:rsid w:val="00C860B0"/>
    <w:rsid w:val="00C860FA"/>
    <w:rsid w:val="00C86338"/>
    <w:rsid w:val="00C86369"/>
    <w:rsid w:val="00C86409"/>
    <w:rsid w:val="00C8646C"/>
    <w:rsid w:val="00C864DE"/>
    <w:rsid w:val="00C86698"/>
    <w:rsid w:val="00C8673E"/>
    <w:rsid w:val="00C867E8"/>
    <w:rsid w:val="00C86860"/>
    <w:rsid w:val="00C868C5"/>
    <w:rsid w:val="00C86910"/>
    <w:rsid w:val="00C8692D"/>
    <w:rsid w:val="00C869DC"/>
    <w:rsid w:val="00C86A98"/>
    <w:rsid w:val="00C86B89"/>
    <w:rsid w:val="00C86C6B"/>
    <w:rsid w:val="00C86D04"/>
    <w:rsid w:val="00C86D2B"/>
    <w:rsid w:val="00C86D75"/>
    <w:rsid w:val="00C86D94"/>
    <w:rsid w:val="00C86D9D"/>
    <w:rsid w:val="00C86E48"/>
    <w:rsid w:val="00C86E5D"/>
    <w:rsid w:val="00C86E60"/>
    <w:rsid w:val="00C86F0C"/>
    <w:rsid w:val="00C86F86"/>
    <w:rsid w:val="00C86FCB"/>
    <w:rsid w:val="00C870AA"/>
    <w:rsid w:val="00C870D0"/>
    <w:rsid w:val="00C872A8"/>
    <w:rsid w:val="00C872FF"/>
    <w:rsid w:val="00C873AE"/>
    <w:rsid w:val="00C87456"/>
    <w:rsid w:val="00C874CA"/>
    <w:rsid w:val="00C87508"/>
    <w:rsid w:val="00C876EB"/>
    <w:rsid w:val="00C87710"/>
    <w:rsid w:val="00C87832"/>
    <w:rsid w:val="00C8785B"/>
    <w:rsid w:val="00C87991"/>
    <w:rsid w:val="00C87BC3"/>
    <w:rsid w:val="00C87CA7"/>
    <w:rsid w:val="00C87DC9"/>
    <w:rsid w:val="00C87E28"/>
    <w:rsid w:val="00C87E4E"/>
    <w:rsid w:val="00C87EA7"/>
    <w:rsid w:val="00C87F93"/>
    <w:rsid w:val="00C87FC6"/>
    <w:rsid w:val="00C90010"/>
    <w:rsid w:val="00C900B3"/>
    <w:rsid w:val="00C900FE"/>
    <w:rsid w:val="00C901DA"/>
    <w:rsid w:val="00C9025D"/>
    <w:rsid w:val="00C903CA"/>
    <w:rsid w:val="00C90432"/>
    <w:rsid w:val="00C9049A"/>
    <w:rsid w:val="00C90516"/>
    <w:rsid w:val="00C906A9"/>
    <w:rsid w:val="00C90792"/>
    <w:rsid w:val="00C9079C"/>
    <w:rsid w:val="00C90820"/>
    <w:rsid w:val="00C90837"/>
    <w:rsid w:val="00C9091D"/>
    <w:rsid w:val="00C909B3"/>
    <w:rsid w:val="00C90BC0"/>
    <w:rsid w:val="00C90BDA"/>
    <w:rsid w:val="00C90C49"/>
    <w:rsid w:val="00C90D14"/>
    <w:rsid w:val="00C90DFC"/>
    <w:rsid w:val="00C90E9C"/>
    <w:rsid w:val="00C90EB7"/>
    <w:rsid w:val="00C90F87"/>
    <w:rsid w:val="00C90FA6"/>
    <w:rsid w:val="00C91024"/>
    <w:rsid w:val="00C91061"/>
    <w:rsid w:val="00C9108F"/>
    <w:rsid w:val="00C910DC"/>
    <w:rsid w:val="00C911F0"/>
    <w:rsid w:val="00C91236"/>
    <w:rsid w:val="00C9126F"/>
    <w:rsid w:val="00C91284"/>
    <w:rsid w:val="00C91596"/>
    <w:rsid w:val="00C916CA"/>
    <w:rsid w:val="00C91749"/>
    <w:rsid w:val="00C9176A"/>
    <w:rsid w:val="00C91AC9"/>
    <w:rsid w:val="00C91CF8"/>
    <w:rsid w:val="00C91DB5"/>
    <w:rsid w:val="00C91E88"/>
    <w:rsid w:val="00C91E8D"/>
    <w:rsid w:val="00C91EAE"/>
    <w:rsid w:val="00C91EBC"/>
    <w:rsid w:val="00C91EEE"/>
    <w:rsid w:val="00C91F88"/>
    <w:rsid w:val="00C91FE4"/>
    <w:rsid w:val="00C920AA"/>
    <w:rsid w:val="00C920FC"/>
    <w:rsid w:val="00C92192"/>
    <w:rsid w:val="00C922BF"/>
    <w:rsid w:val="00C923C4"/>
    <w:rsid w:val="00C923DA"/>
    <w:rsid w:val="00C923FB"/>
    <w:rsid w:val="00C92477"/>
    <w:rsid w:val="00C925C6"/>
    <w:rsid w:val="00C925C7"/>
    <w:rsid w:val="00C925FE"/>
    <w:rsid w:val="00C92639"/>
    <w:rsid w:val="00C926E5"/>
    <w:rsid w:val="00C92789"/>
    <w:rsid w:val="00C927BC"/>
    <w:rsid w:val="00C92835"/>
    <w:rsid w:val="00C928D9"/>
    <w:rsid w:val="00C92977"/>
    <w:rsid w:val="00C92A74"/>
    <w:rsid w:val="00C92B12"/>
    <w:rsid w:val="00C92CCF"/>
    <w:rsid w:val="00C92CDE"/>
    <w:rsid w:val="00C92D02"/>
    <w:rsid w:val="00C92D70"/>
    <w:rsid w:val="00C92E11"/>
    <w:rsid w:val="00C93045"/>
    <w:rsid w:val="00C93104"/>
    <w:rsid w:val="00C9312B"/>
    <w:rsid w:val="00C93213"/>
    <w:rsid w:val="00C93222"/>
    <w:rsid w:val="00C933B2"/>
    <w:rsid w:val="00C9340F"/>
    <w:rsid w:val="00C93493"/>
    <w:rsid w:val="00C934D0"/>
    <w:rsid w:val="00C934F4"/>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61"/>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77B"/>
    <w:rsid w:val="00C94807"/>
    <w:rsid w:val="00C9484A"/>
    <w:rsid w:val="00C94850"/>
    <w:rsid w:val="00C949DA"/>
    <w:rsid w:val="00C94A5C"/>
    <w:rsid w:val="00C94A5F"/>
    <w:rsid w:val="00C94B02"/>
    <w:rsid w:val="00C94B24"/>
    <w:rsid w:val="00C94B3B"/>
    <w:rsid w:val="00C94B7E"/>
    <w:rsid w:val="00C94BDE"/>
    <w:rsid w:val="00C94C26"/>
    <w:rsid w:val="00C94DA7"/>
    <w:rsid w:val="00C94DD7"/>
    <w:rsid w:val="00C94E28"/>
    <w:rsid w:val="00C950C4"/>
    <w:rsid w:val="00C950CD"/>
    <w:rsid w:val="00C9512D"/>
    <w:rsid w:val="00C9516B"/>
    <w:rsid w:val="00C951C0"/>
    <w:rsid w:val="00C951C6"/>
    <w:rsid w:val="00C951F6"/>
    <w:rsid w:val="00C95241"/>
    <w:rsid w:val="00C9524D"/>
    <w:rsid w:val="00C95257"/>
    <w:rsid w:val="00C952C8"/>
    <w:rsid w:val="00C952F3"/>
    <w:rsid w:val="00C9531C"/>
    <w:rsid w:val="00C95372"/>
    <w:rsid w:val="00C95490"/>
    <w:rsid w:val="00C954DD"/>
    <w:rsid w:val="00C954E4"/>
    <w:rsid w:val="00C95546"/>
    <w:rsid w:val="00C95588"/>
    <w:rsid w:val="00C9558F"/>
    <w:rsid w:val="00C95603"/>
    <w:rsid w:val="00C956B7"/>
    <w:rsid w:val="00C95766"/>
    <w:rsid w:val="00C95772"/>
    <w:rsid w:val="00C95778"/>
    <w:rsid w:val="00C957E5"/>
    <w:rsid w:val="00C95844"/>
    <w:rsid w:val="00C958CB"/>
    <w:rsid w:val="00C958F0"/>
    <w:rsid w:val="00C95958"/>
    <w:rsid w:val="00C959B2"/>
    <w:rsid w:val="00C95A2E"/>
    <w:rsid w:val="00C95AC0"/>
    <w:rsid w:val="00C95B44"/>
    <w:rsid w:val="00C95B99"/>
    <w:rsid w:val="00C95C31"/>
    <w:rsid w:val="00C95CD6"/>
    <w:rsid w:val="00C95DC6"/>
    <w:rsid w:val="00C95DCE"/>
    <w:rsid w:val="00C95EF6"/>
    <w:rsid w:val="00C95F78"/>
    <w:rsid w:val="00C96026"/>
    <w:rsid w:val="00C960C3"/>
    <w:rsid w:val="00C961C7"/>
    <w:rsid w:val="00C961E3"/>
    <w:rsid w:val="00C961FD"/>
    <w:rsid w:val="00C96332"/>
    <w:rsid w:val="00C9643E"/>
    <w:rsid w:val="00C964D4"/>
    <w:rsid w:val="00C964EF"/>
    <w:rsid w:val="00C96527"/>
    <w:rsid w:val="00C9653D"/>
    <w:rsid w:val="00C9654D"/>
    <w:rsid w:val="00C969F0"/>
    <w:rsid w:val="00C96AB8"/>
    <w:rsid w:val="00C96B3B"/>
    <w:rsid w:val="00C96C2C"/>
    <w:rsid w:val="00C96CD3"/>
    <w:rsid w:val="00C96D77"/>
    <w:rsid w:val="00C96DA4"/>
    <w:rsid w:val="00C96DBC"/>
    <w:rsid w:val="00C96DC9"/>
    <w:rsid w:val="00C96E3D"/>
    <w:rsid w:val="00C96EC7"/>
    <w:rsid w:val="00C96EE8"/>
    <w:rsid w:val="00C96F4D"/>
    <w:rsid w:val="00C96F93"/>
    <w:rsid w:val="00C972CD"/>
    <w:rsid w:val="00C97309"/>
    <w:rsid w:val="00C9735C"/>
    <w:rsid w:val="00C973F5"/>
    <w:rsid w:val="00C97478"/>
    <w:rsid w:val="00C9752A"/>
    <w:rsid w:val="00C97556"/>
    <w:rsid w:val="00C9780D"/>
    <w:rsid w:val="00C97881"/>
    <w:rsid w:val="00C978BE"/>
    <w:rsid w:val="00C97932"/>
    <w:rsid w:val="00C97985"/>
    <w:rsid w:val="00C979C4"/>
    <w:rsid w:val="00C97A0D"/>
    <w:rsid w:val="00C97BDF"/>
    <w:rsid w:val="00C97C2E"/>
    <w:rsid w:val="00C97E08"/>
    <w:rsid w:val="00C97E2E"/>
    <w:rsid w:val="00C97EA1"/>
    <w:rsid w:val="00C97ECC"/>
    <w:rsid w:val="00C97F2C"/>
    <w:rsid w:val="00C97F8D"/>
    <w:rsid w:val="00C97FE4"/>
    <w:rsid w:val="00C97FFE"/>
    <w:rsid w:val="00CA00A0"/>
    <w:rsid w:val="00CA01C0"/>
    <w:rsid w:val="00CA0253"/>
    <w:rsid w:val="00CA031A"/>
    <w:rsid w:val="00CA0338"/>
    <w:rsid w:val="00CA0352"/>
    <w:rsid w:val="00CA03E9"/>
    <w:rsid w:val="00CA04BD"/>
    <w:rsid w:val="00CA058F"/>
    <w:rsid w:val="00CA0614"/>
    <w:rsid w:val="00CA06AF"/>
    <w:rsid w:val="00CA06DF"/>
    <w:rsid w:val="00CA092F"/>
    <w:rsid w:val="00CA09E3"/>
    <w:rsid w:val="00CA0AA4"/>
    <w:rsid w:val="00CA0AE6"/>
    <w:rsid w:val="00CA0AF6"/>
    <w:rsid w:val="00CA0B4E"/>
    <w:rsid w:val="00CA0B81"/>
    <w:rsid w:val="00CA0BF6"/>
    <w:rsid w:val="00CA0CD8"/>
    <w:rsid w:val="00CA0CFF"/>
    <w:rsid w:val="00CA0D37"/>
    <w:rsid w:val="00CA0DDA"/>
    <w:rsid w:val="00CA0E60"/>
    <w:rsid w:val="00CA0EBF"/>
    <w:rsid w:val="00CA1090"/>
    <w:rsid w:val="00CA10AC"/>
    <w:rsid w:val="00CA10DA"/>
    <w:rsid w:val="00CA1111"/>
    <w:rsid w:val="00CA1205"/>
    <w:rsid w:val="00CA128E"/>
    <w:rsid w:val="00CA12B8"/>
    <w:rsid w:val="00CA12C7"/>
    <w:rsid w:val="00CA12D3"/>
    <w:rsid w:val="00CA141B"/>
    <w:rsid w:val="00CA1465"/>
    <w:rsid w:val="00CA1707"/>
    <w:rsid w:val="00CA1713"/>
    <w:rsid w:val="00CA175D"/>
    <w:rsid w:val="00CA191B"/>
    <w:rsid w:val="00CA198F"/>
    <w:rsid w:val="00CA19DE"/>
    <w:rsid w:val="00CA1A6B"/>
    <w:rsid w:val="00CA1B3D"/>
    <w:rsid w:val="00CA1C56"/>
    <w:rsid w:val="00CA1C79"/>
    <w:rsid w:val="00CA1CE1"/>
    <w:rsid w:val="00CA1D93"/>
    <w:rsid w:val="00CA1EAE"/>
    <w:rsid w:val="00CA1F47"/>
    <w:rsid w:val="00CA1F83"/>
    <w:rsid w:val="00CA1F9E"/>
    <w:rsid w:val="00CA1FB8"/>
    <w:rsid w:val="00CA21A5"/>
    <w:rsid w:val="00CA21B4"/>
    <w:rsid w:val="00CA21C9"/>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175"/>
    <w:rsid w:val="00CA318A"/>
    <w:rsid w:val="00CA319C"/>
    <w:rsid w:val="00CA32B3"/>
    <w:rsid w:val="00CA32F8"/>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06"/>
    <w:rsid w:val="00CA3E1A"/>
    <w:rsid w:val="00CA3ED2"/>
    <w:rsid w:val="00CA3FB9"/>
    <w:rsid w:val="00CA40C9"/>
    <w:rsid w:val="00CA4279"/>
    <w:rsid w:val="00CA43FF"/>
    <w:rsid w:val="00CA44BE"/>
    <w:rsid w:val="00CA466E"/>
    <w:rsid w:val="00CA4684"/>
    <w:rsid w:val="00CA4723"/>
    <w:rsid w:val="00CA4753"/>
    <w:rsid w:val="00CA4777"/>
    <w:rsid w:val="00CA4803"/>
    <w:rsid w:val="00CA49F7"/>
    <w:rsid w:val="00CA4B1F"/>
    <w:rsid w:val="00CA4B68"/>
    <w:rsid w:val="00CA4BC1"/>
    <w:rsid w:val="00CA4C50"/>
    <w:rsid w:val="00CA4C54"/>
    <w:rsid w:val="00CA4D2A"/>
    <w:rsid w:val="00CA4E4F"/>
    <w:rsid w:val="00CA4E74"/>
    <w:rsid w:val="00CA500D"/>
    <w:rsid w:val="00CA50F8"/>
    <w:rsid w:val="00CA5181"/>
    <w:rsid w:val="00CA51D8"/>
    <w:rsid w:val="00CA541D"/>
    <w:rsid w:val="00CA5602"/>
    <w:rsid w:val="00CA5625"/>
    <w:rsid w:val="00CA5664"/>
    <w:rsid w:val="00CA5804"/>
    <w:rsid w:val="00CA58C9"/>
    <w:rsid w:val="00CA5967"/>
    <w:rsid w:val="00CA5971"/>
    <w:rsid w:val="00CA59DE"/>
    <w:rsid w:val="00CA5AA4"/>
    <w:rsid w:val="00CA5AA6"/>
    <w:rsid w:val="00CA5B5D"/>
    <w:rsid w:val="00CA5C35"/>
    <w:rsid w:val="00CA5CA7"/>
    <w:rsid w:val="00CA5D11"/>
    <w:rsid w:val="00CA5D44"/>
    <w:rsid w:val="00CA5D69"/>
    <w:rsid w:val="00CA5E32"/>
    <w:rsid w:val="00CA5EB7"/>
    <w:rsid w:val="00CA5EC6"/>
    <w:rsid w:val="00CA5FA1"/>
    <w:rsid w:val="00CA5FDD"/>
    <w:rsid w:val="00CA6074"/>
    <w:rsid w:val="00CA60C6"/>
    <w:rsid w:val="00CA6132"/>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B95"/>
    <w:rsid w:val="00CA6B9A"/>
    <w:rsid w:val="00CA6BF1"/>
    <w:rsid w:val="00CA6CDF"/>
    <w:rsid w:val="00CA6D93"/>
    <w:rsid w:val="00CA6E16"/>
    <w:rsid w:val="00CA6E44"/>
    <w:rsid w:val="00CA6E60"/>
    <w:rsid w:val="00CA7041"/>
    <w:rsid w:val="00CA70A8"/>
    <w:rsid w:val="00CA711E"/>
    <w:rsid w:val="00CA7125"/>
    <w:rsid w:val="00CA7142"/>
    <w:rsid w:val="00CA7177"/>
    <w:rsid w:val="00CA71B8"/>
    <w:rsid w:val="00CA71DE"/>
    <w:rsid w:val="00CA7285"/>
    <w:rsid w:val="00CA72A0"/>
    <w:rsid w:val="00CA73CA"/>
    <w:rsid w:val="00CA74E2"/>
    <w:rsid w:val="00CA74F6"/>
    <w:rsid w:val="00CA74FC"/>
    <w:rsid w:val="00CA750F"/>
    <w:rsid w:val="00CA751F"/>
    <w:rsid w:val="00CA752F"/>
    <w:rsid w:val="00CA760D"/>
    <w:rsid w:val="00CA76A5"/>
    <w:rsid w:val="00CA7780"/>
    <w:rsid w:val="00CA7833"/>
    <w:rsid w:val="00CA7876"/>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2C"/>
    <w:rsid w:val="00CA7F42"/>
    <w:rsid w:val="00CA7F86"/>
    <w:rsid w:val="00CA7FBB"/>
    <w:rsid w:val="00CA7FE0"/>
    <w:rsid w:val="00CA7FF7"/>
    <w:rsid w:val="00CB0039"/>
    <w:rsid w:val="00CB016D"/>
    <w:rsid w:val="00CB01FB"/>
    <w:rsid w:val="00CB0319"/>
    <w:rsid w:val="00CB031E"/>
    <w:rsid w:val="00CB035B"/>
    <w:rsid w:val="00CB03B1"/>
    <w:rsid w:val="00CB03C5"/>
    <w:rsid w:val="00CB044E"/>
    <w:rsid w:val="00CB047A"/>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AAD"/>
    <w:rsid w:val="00CB0B4D"/>
    <w:rsid w:val="00CB0CA7"/>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1D8"/>
    <w:rsid w:val="00CB2230"/>
    <w:rsid w:val="00CB2240"/>
    <w:rsid w:val="00CB2324"/>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083"/>
    <w:rsid w:val="00CB3088"/>
    <w:rsid w:val="00CB320D"/>
    <w:rsid w:val="00CB321A"/>
    <w:rsid w:val="00CB331C"/>
    <w:rsid w:val="00CB3356"/>
    <w:rsid w:val="00CB3363"/>
    <w:rsid w:val="00CB33FE"/>
    <w:rsid w:val="00CB35C7"/>
    <w:rsid w:val="00CB367F"/>
    <w:rsid w:val="00CB36FD"/>
    <w:rsid w:val="00CB37D7"/>
    <w:rsid w:val="00CB38A7"/>
    <w:rsid w:val="00CB38D1"/>
    <w:rsid w:val="00CB3B7B"/>
    <w:rsid w:val="00CB3C30"/>
    <w:rsid w:val="00CB3D27"/>
    <w:rsid w:val="00CB3EB6"/>
    <w:rsid w:val="00CB4111"/>
    <w:rsid w:val="00CB4283"/>
    <w:rsid w:val="00CB43BC"/>
    <w:rsid w:val="00CB452F"/>
    <w:rsid w:val="00CB45F9"/>
    <w:rsid w:val="00CB461D"/>
    <w:rsid w:val="00CB4677"/>
    <w:rsid w:val="00CB4874"/>
    <w:rsid w:val="00CB4876"/>
    <w:rsid w:val="00CB4907"/>
    <w:rsid w:val="00CB49B0"/>
    <w:rsid w:val="00CB4A19"/>
    <w:rsid w:val="00CB4A31"/>
    <w:rsid w:val="00CB4AA1"/>
    <w:rsid w:val="00CB4B52"/>
    <w:rsid w:val="00CB4C66"/>
    <w:rsid w:val="00CB4D03"/>
    <w:rsid w:val="00CB4F0A"/>
    <w:rsid w:val="00CB4F2B"/>
    <w:rsid w:val="00CB4FCD"/>
    <w:rsid w:val="00CB503C"/>
    <w:rsid w:val="00CB5073"/>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22B"/>
    <w:rsid w:val="00CB6252"/>
    <w:rsid w:val="00CB6261"/>
    <w:rsid w:val="00CB6287"/>
    <w:rsid w:val="00CB62F9"/>
    <w:rsid w:val="00CB638A"/>
    <w:rsid w:val="00CB6474"/>
    <w:rsid w:val="00CB64BB"/>
    <w:rsid w:val="00CB6686"/>
    <w:rsid w:val="00CB672B"/>
    <w:rsid w:val="00CB67DF"/>
    <w:rsid w:val="00CB6832"/>
    <w:rsid w:val="00CB68AF"/>
    <w:rsid w:val="00CB68F1"/>
    <w:rsid w:val="00CB699F"/>
    <w:rsid w:val="00CB6A53"/>
    <w:rsid w:val="00CB6A97"/>
    <w:rsid w:val="00CB6D59"/>
    <w:rsid w:val="00CB6EDE"/>
    <w:rsid w:val="00CB6F41"/>
    <w:rsid w:val="00CB7065"/>
    <w:rsid w:val="00CB70A7"/>
    <w:rsid w:val="00CB7143"/>
    <w:rsid w:val="00CB7147"/>
    <w:rsid w:val="00CB7218"/>
    <w:rsid w:val="00CB7224"/>
    <w:rsid w:val="00CB723F"/>
    <w:rsid w:val="00CB72F0"/>
    <w:rsid w:val="00CB7340"/>
    <w:rsid w:val="00CB739A"/>
    <w:rsid w:val="00CB73F2"/>
    <w:rsid w:val="00CB743A"/>
    <w:rsid w:val="00CB751D"/>
    <w:rsid w:val="00CB763C"/>
    <w:rsid w:val="00CB7778"/>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1C3"/>
    <w:rsid w:val="00CC032C"/>
    <w:rsid w:val="00CC0343"/>
    <w:rsid w:val="00CC0369"/>
    <w:rsid w:val="00CC0461"/>
    <w:rsid w:val="00CC047A"/>
    <w:rsid w:val="00CC061F"/>
    <w:rsid w:val="00CC064D"/>
    <w:rsid w:val="00CC06B0"/>
    <w:rsid w:val="00CC06D7"/>
    <w:rsid w:val="00CC08BE"/>
    <w:rsid w:val="00CC08C1"/>
    <w:rsid w:val="00CC08D4"/>
    <w:rsid w:val="00CC097C"/>
    <w:rsid w:val="00CC0A17"/>
    <w:rsid w:val="00CC0A8F"/>
    <w:rsid w:val="00CC0B0D"/>
    <w:rsid w:val="00CC0B8A"/>
    <w:rsid w:val="00CC0BB3"/>
    <w:rsid w:val="00CC0BD5"/>
    <w:rsid w:val="00CC0C2A"/>
    <w:rsid w:val="00CC0C9F"/>
    <w:rsid w:val="00CC0CCA"/>
    <w:rsid w:val="00CC0CE3"/>
    <w:rsid w:val="00CC0D09"/>
    <w:rsid w:val="00CC0E6D"/>
    <w:rsid w:val="00CC0E8E"/>
    <w:rsid w:val="00CC0F2B"/>
    <w:rsid w:val="00CC0FD5"/>
    <w:rsid w:val="00CC102B"/>
    <w:rsid w:val="00CC10C3"/>
    <w:rsid w:val="00CC1148"/>
    <w:rsid w:val="00CC114D"/>
    <w:rsid w:val="00CC1156"/>
    <w:rsid w:val="00CC13BC"/>
    <w:rsid w:val="00CC13FE"/>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1C"/>
    <w:rsid w:val="00CC1C29"/>
    <w:rsid w:val="00CC1D43"/>
    <w:rsid w:val="00CC1D93"/>
    <w:rsid w:val="00CC1DF9"/>
    <w:rsid w:val="00CC1E2E"/>
    <w:rsid w:val="00CC1E4B"/>
    <w:rsid w:val="00CC1E6C"/>
    <w:rsid w:val="00CC1EAB"/>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354"/>
    <w:rsid w:val="00CC34C3"/>
    <w:rsid w:val="00CC34F1"/>
    <w:rsid w:val="00CC35C8"/>
    <w:rsid w:val="00CC3653"/>
    <w:rsid w:val="00CC3740"/>
    <w:rsid w:val="00CC3780"/>
    <w:rsid w:val="00CC378F"/>
    <w:rsid w:val="00CC3A3B"/>
    <w:rsid w:val="00CC3A95"/>
    <w:rsid w:val="00CC3B3A"/>
    <w:rsid w:val="00CC3BD1"/>
    <w:rsid w:val="00CC3BE6"/>
    <w:rsid w:val="00CC3C6E"/>
    <w:rsid w:val="00CC3C84"/>
    <w:rsid w:val="00CC3CA8"/>
    <w:rsid w:val="00CC3CE6"/>
    <w:rsid w:val="00CC3D3A"/>
    <w:rsid w:val="00CC3DC8"/>
    <w:rsid w:val="00CC3EC1"/>
    <w:rsid w:val="00CC3FFD"/>
    <w:rsid w:val="00CC41D9"/>
    <w:rsid w:val="00CC42D6"/>
    <w:rsid w:val="00CC43C8"/>
    <w:rsid w:val="00CC447E"/>
    <w:rsid w:val="00CC45C4"/>
    <w:rsid w:val="00CC45DE"/>
    <w:rsid w:val="00CC477A"/>
    <w:rsid w:val="00CC4978"/>
    <w:rsid w:val="00CC49F3"/>
    <w:rsid w:val="00CC4A32"/>
    <w:rsid w:val="00CC4A80"/>
    <w:rsid w:val="00CC4D9E"/>
    <w:rsid w:val="00CC4DE9"/>
    <w:rsid w:val="00CC4FB6"/>
    <w:rsid w:val="00CC5033"/>
    <w:rsid w:val="00CC5051"/>
    <w:rsid w:val="00CC52DC"/>
    <w:rsid w:val="00CC5341"/>
    <w:rsid w:val="00CC5402"/>
    <w:rsid w:val="00CC5405"/>
    <w:rsid w:val="00CC543B"/>
    <w:rsid w:val="00CC545A"/>
    <w:rsid w:val="00CC54BA"/>
    <w:rsid w:val="00CC55E5"/>
    <w:rsid w:val="00CC55F1"/>
    <w:rsid w:val="00CC57A0"/>
    <w:rsid w:val="00CC5802"/>
    <w:rsid w:val="00CC58E5"/>
    <w:rsid w:val="00CC59D6"/>
    <w:rsid w:val="00CC59F8"/>
    <w:rsid w:val="00CC5BB3"/>
    <w:rsid w:val="00CC5CE1"/>
    <w:rsid w:val="00CC5D55"/>
    <w:rsid w:val="00CC5D88"/>
    <w:rsid w:val="00CC5FFD"/>
    <w:rsid w:val="00CC6024"/>
    <w:rsid w:val="00CC6061"/>
    <w:rsid w:val="00CC607C"/>
    <w:rsid w:val="00CC60BA"/>
    <w:rsid w:val="00CC6363"/>
    <w:rsid w:val="00CC63D2"/>
    <w:rsid w:val="00CC63F2"/>
    <w:rsid w:val="00CC6518"/>
    <w:rsid w:val="00CC6531"/>
    <w:rsid w:val="00CC6560"/>
    <w:rsid w:val="00CC6662"/>
    <w:rsid w:val="00CC66C3"/>
    <w:rsid w:val="00CC67A8"/>
    <w:rsid w:val="00CC68B1"/>
    <w:rsid w:val="00CC68E7"/>
    <w:rsid w:val="00CC68FF"/>
    <w:rsid w:val="00CC6924"/>
    <w:rsid w:val="00CC692C"/>
    <w:rsid w:val="00CC6A49"/>
    <w:rsid w:val="00CC6AEA"/>
    <w:rsid w:val="00CC6AED"/>
    <w:rsid w:val="00CC6C2B"/>
    <w:rsid w:val="00CC6CC3"/>
    <w:rsid w:val="00CC6CCB"/>
    <w:rsid w:val="00CC6D3E"/>
    <w:rsid w:val="00CC6E1B"/>
    <w:rsid w:val="00CC6EF9"/>
    <w:rsid w:val="00CC6F7D"/>
    <w:rsid w:val="00CC6F8D"/>
    <w:rsid w:val="00CC7064"/>
    <w:rsid w:val="00CC7072"/>
    <w:rsid w:val="00CC70AC"/>
    <w:rsid w:val="00CC7106"/>
    <w:rsid w:val="00CC71B4"/>
    <w:rsid w:val="00CC7207"/>
    <w:rsid w:val="00CC7237"/>
    <w:rsid w:val="00CC72EF"/>
    <w:rsid w:val="00CC733E"/>
    <w:rsid w:val="00CC738B"/>
    <w:rsid w:val="00CC7419"/>
    <w:rsid w:val="00CC7482"/>
    <w:rsid w:val="00CC7496"/>
    <w:rsid w:val="00CC757A"/>
    <w:rsid w:val="00CC78E1"/>
    <w:rsid w:val="00CC79B9"/>
    <w:rsid w:val="00CC79DA"/>
    <w:rsid w:val="00CC7A2F"/>
    <w:rsid w:val="00CC7AC4"/>
    <w:rsid w:val="00CC7B20"/>
    <w:rsid w:val="00CC7C42"/>
    <w:rsid w:val="00CC7C89"/>
    <w:rsid w:val="00CC7CA5"/>
    <w:rsid w:val="00CC7CC5"/>
    <w:rsid w:val="00CC7CE0"/>
    <w:rsid w:val="00CC7D02"/>
    <w:rsid w:val="00CC7D11"/>
    <w:rsid w:val="00CC7D68"/>
    <w:rsid w:val="00CC7F96"/>
    <w:rsid w:val="00CC7FCE"/>
    <w:rsid w:val="00CD0004"/>
    <w:rsid w:val="00CD00C7"/>
    <w:rsid w:val="00CD012F"/>
    <w:rsid w:val="00CD0153"/>
    <w:rsid w:val="00CD01B2"/>
    <w:rsid w:val="00CD0239"/>
    <w:rsid w:val="00CD029C"/>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11"/>
    <w:rsid w:val="00CD0661"/>
    <w:rsid w:val="00CD0687"/>
    <w:rsid w:val="00CD0688"/>
    <w:rsid w:val="00CD06C2"/>
    <w:rsid w:val="00CD070B"/>
    <w:rsid w:val="00CD0856"/>
    <w:rsid w:val="00CD087C"/>
    <w:rsid w:val="00CD099D"/>
    <w:rsid w:val="00CD09C7"/>
    <w:rsid w:val="00CD09E1"/>
    <w:rsid w:val="00CD0B77"/>
    <w:rsid w:val="00CD0C3F"/>
    <w:rsid w:val="00CD0C9F"/>
    <w:rsid w:val="00CD0D33"/>
    <w:rsid w:val="00CD0E90"/>
    <w:rsid w:val="00CD0F07"/>
    <w:rsid w:val="00CD0F39"/>
    <w:rsid w:val="00CD0F66"/>
    <w:rsid w:val="00CD0F8D"/>
    <w:rsid w:val="00CD0F9C"/>
    <w:rsid w:val="00CD11FF"/>
    <w:rsid w:val="00CD124C"/>
    <w:rsid w:val="00CD130A"/>
    <w:rsid w:val="00CD13A0"/>
    <w:rsid w:val="00CD170F"/>
    <w:rsid w:val="00CD175F"/>
    <w:rsid w:val="00CD1856"/>
    <w:rsid w:val="00CD18CD"/>
    <w:rsid w:val="00CD1945"/>
    <w:rsid w:val="00CD199E"/>
    <w:rsid w:val="00CD1A90"/>
    <w:rsid w:val="00CD1B0E"/>
    <w:rsid w:val="00CD1B12"/>
    <w:rsid w:val="00CD1BF3"/>
    <w:rsid w:val="00CD1BFA"/>
    <w:rsid w:val="00CD1C56"/>
    <w:rsid w:val="00CD1C7F"/>
    <w:rsid w:val="00CD1CD0"/>
    <w:rsid w:val="00CD1D14"/>
    <w:rsid w:val="00CD1D3B"/>
    <w:rsid w:val="00CD1D55"/>
    <w:rsid w:val="00CD1D98"/>
    <w:rsid w:val="00CD1DA4"/>
    <w:rsid w:val="00CD1DE0"/>
    <w:rsid w:val="00CD1F08"/>
    <w:rsid w:val="00CD1FD7"/>
    <w:rsid w:val="00CD20F0"/>
    <w:rsid w:val="00CD216D"/>
    <w:rsid w:val="00CD21A8"/>
    <w:rsid w:val="00CD2303"/>
    <w:rsid w:val="00CD2322"/>
    <w:rsid w:val="00CD23E4"/>
    <w:rsid w:val="00CD24AA"/>
    <w:rsid w:val="00CD24B8"/>
    <w:rsid w:val="00CD25A0"/>
    <w:rsid w:val="00CD26D9"/>
    <w:rsid w:val="00CD26DA"/>
    <w:rsid w:val="00CD2715"/>
    <w:rsid w:val="00CD27A4"/>
    <w:rsid w:val="00CD291C"/>
    <w:rsid w:val="00CD2996"/>
    <w:rsid w:val="00CD2A21"/>
    <w:rsid w:val="00CD2A2B"/>
    <w:rsid w:val="00CD2A53"/>
    <w:rsid w:val="00CD2A70"/>
    <w:rsid w:val="00CD2B4A"/>
    <w:rsid w:val="00CD2B96"/>
    <w:rsid w:val="00CD2BF8"/>
    <w:rsid w:val="00CD2C38"/>
    <w:rsid w:val="00CD2CDE"/>
    <w:rsid w:val="00CD2D95"/>
    <w:rsid w:val="00CD2EB8"/>
    <w:rsid w:val="00CD2F81"/>
    <w:rsid w:val="00CD2FB1"/>
    <w:rsid w:val="00CD3000"/>
    <w:rsid w:val="00CD307A"/>
    <w:rsid w:val="00CD30E1"/>
    <w:rsid w:val="00CD3245"/>
    <w:rsid w:val="00CD32DB"/>
    <w:rsid w:val="00CD331B"/>
    <w:rsid w:val="00CD33B0"/>
    <w:rsid w:val="00CD33ED"/>
    <w:rsid w:val="00CD3411"/>
    <w:rsid w:val="00CD344B"/>
    <w:rsid w:val="00CD34D0"/>
    <w:rsid w:val="00CD34D4"/>
    <w:rsid w:val="00CD34F3"/>
    <w:rsid w:val="00CD3504"/>
    <w:rsid w:val="00CD356F"/>
    <w:rsid w:val="00CD35D2"/>
    <w:rsid w:val="00CD3623"/>
    <w:rsid w:val="00CD3627"/>
    <w:rsid w:val="00CD366A"/>
    <w:rsid w:val="00CD3795"/>
    <w:rsid w:val="00CD3897"/>
    <w:rsid w:val="00CD38D7"/>
    <w:rsid w:val="00CD392E"/>
    <w:rsid w:val="00CD39A8"/>
    <w:rsid w:val="00CD39A9"/>
    <w:rsid w:val="00CD3AD0"/>
    <w:rsid w:val="00CD3B4A"/>
    <w:rsid w:val="00CD3BE5"/>
    <w:rsid w:val="00CD3D61"/>
    <w:rsid w:val="00CD3D8C"/>
    <w:rsid w:val="00CD3FD9"/>
    <w:rsid w:val="00CD40C6"/>
    <w:rsid w:val="00CD4123"/>
    <w:rsid w:val="00CD4154"/>
    <w:rsid w:val="00CD4202"/>
    <w:rsid w:val="00CD4247"/>
    <w:rsid w:val="00CD426E"/>
    <w:rsid w:val="00CD4305"/>
    <w:rsid w:val="00CD434D"/>
    <w:rsid w:val="00CD44C6"/>
    <w:rsid w:val="00CD4503"/>
    <w:rsid w:val="00CD4619"/>
    <w:rsid w:val="00CD4970"/>
    <w:rsid w:val="00CD4A3C"/>
    <w:rsid w:val="00CD4AFD"/>
    <w:rsid w:val="00CD4B36"/>
    <w:rsid w:val="00CD4BEE"/>
    <w:rsid w:val="00CD4C80"/>
    <w:rsid w:val="00CD4C97"/>
    <w:rsid w:val="00CD4CB2"/>
    <w:rsid w:val="00CD4CD0"/>
    <w:rsid w:val="00CD4CEB"/>
    <w:rsid w:val="00CD4E78"/>
    <w:rsid w:val="00CD4EF9"/>
    <w:rsid w:val="00CD5091"/>
    <w:rsid w:val="00CD50C8"/>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7"/>
    <w:rsid w:val="00CD5AAD"/>
    <w:rsid w:val="00CD5B78"/>
    <w:rsid w:val="00CD5B9D"/>
    <w:rsid w:val="00CD5D15"/>
    <w:rsid w:val="00CD5D71"/>
    <w:rsid w:val="00CD5F1C"/>
    <w:rsid w:val="00CD5F4F"/>
    <w:rsid w:val="00CD6022"/>
    <w:rsid w:val="00CD6044"/>
    <w:rsid w:val="00CD6091"/>
    <w:rsid w:val="00CD61BF"/>
    <w:rsid w:val="00CD61FE"/>
    <w:rsid w:val="00CD6299"/>
    <w:rsid w:val="00CD6346"/>
    <w:rsid w:val="00CD6401"/>
    <w:rsid w:val="00CD6486"/>
    <w:rsid w:val="00CD6524"/>
    <w:rsid w:val="00CD6A29"/>
    <w:rsid w:val="00CD6B11"/>
    <w:rsid w:val="00CD6BBB"/>
    <w:rsid w:val="00CD6BE7"/>
    <w:rsid w:val="00CD6D7D"/>
    <w:rsid w:val="00CD6E3B"/>
    <w:rsid w:val="00CD6ED4"/>
    <w:rsid w:val="00CD6F16"/>
    <w:rsid w:val="00CD6F38"/>
    <w:rsid w:val="00CD7257"/>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1B"/>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A64"/>
    <w:rsid w:val="00CE0B69"/>
    <w:rsid w:val="00CE0B85"/>
    <w:rsid w:val="00CE0BB3"/>
    <w:rsid w:val="00CE0CBA"/>
    <w:rsid w:val="00CE0D58"/>
    <w:rsid w:val="00CE0E16"/>
    <w:rsid w:val="00CE0ECD"/>
    <w:rsid w:val="00CE0FBD"/>
    <w:rsid w:val="00CE1010"/>
    <w:rsid w:val="00CE1028"/>
    <w:rsid w:val="00CE1075"/>
    <w:rsid w:val="00CE1142"/>
    <w:rsid w:val="00CE1160"/>
    <w:rsid w:val="00CE1170"/>
    <w:rsid w:val="00CE118F"/>
    <w:rsid w:val="00CE1190"/>
    <w:rsid w:val="00CE11CA"/>
    <w:rsid w:val="00CE11D1"/>
    <w:rsid w:val="00CE12B1"/>
    <w:rsid w:val="00CE12EF"/>
    <w:rsid w:val="00CE1320"/>
    <w:rsid w:val="00CE1321"/>
    <w:rsid w:val="00CE13A9"/>
    <w:rsid w:val="00CE13BA"/>
    <w:rsid w:val="00CE13F3"/>
    <w:rsid w:val="00CE1574"/>
    <w:rsid w:val="00CE1619"/>
    <w:rsid w:val="00CE1680"/>
    <w:rsid w:val="00CE16F3"/>
    <w:rsid w:val="00CE1705"/>
    <w:rsid w:val="00CE177F"/>
    <w:rsid w:val="00CE17B1"/>
    <w:rsid w:val="00CE1864"/>
    <w:rsid w:val="00CE18DE"/>
    <w:rsid w:val="00CE1929"/>
    <w:rsid w:val="00CE1A89"/>
    <w:rsid w:val="00CE1B50"/>
    <w:rsid w:val="00CE1B96"/>
    <w:rsid w:val="00CE1C19"/>
    <w:rsid w:val="00CE1C2F"/>
    <w:rsid w:val="00CE1C41"/>
    <w:rsid w:val="00CE1CF8"/>
    <w:rsid w:val="00CE1D37"/>
    <w:rsid w:val="00CE1D3F"/>
    <w:rsid w:val="00CE1D84"/>
    <w:rsid w:val="00CE1D9B"/>
    <w:rsid w:val="00CE1F06"/>
    <w:rsid w:val="00CE2042"/>
    <w:rsid w:val="00CE21C5"/>
    <w:rsid w:val="00CE2310"/>
    <w:rsid w:val="00CE23CA"/>
    <w:rsid w:val="00CE23DB"/>
    <w:rsid w:val="00CE240E"/>
    <w:rsid w:val="00CE2440"/>
    <w:rsid w:val="00CE249D"/>
    <w:rsid w:val="00CE255F"/>
    <w:rsid w:val="00CE2685"/>
    <w:rsid w:val="00CE2763"/>
    <w:rsid w:val="00CE27B1"/>
    <w:rsid w:val="00CE28B3"/>
    <w:rsid w:val="00CE291E"/>
    <w:rsid w:val="00CE29F0"/>
    <w:rsid w:val="00CE2A21"/>
    <w:rsid w:val="00CE2A36"/>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691"/>
    <w:rsid w:val="00CE36A4"/>
    <w:rsid w:val="00CE36A8"/>
    <w:rsid w:val="00CE379D"/>
    <w:rsid w:val="00CE3871"/>
    <w:rsid w:val="00CE3891"/>
    <w:rsid w:val="00CE38B1"/>
    <w:rsid w:val="00CE38BF"/>
    <w:rsid w:val="00CE391A"/>
    <w:rsid w:val="00CE3A2D"/>
    <w:rsid w:val="00CE3A35"/>
    <w:rsid w:val="00CE3C6C"/>
    <w:rsid w:val="00CE3CF3"/>
    <w:rsid w:val="00CE3E01"/>
    <w:rsid w:val="00CE4106"/>
    <w:rsid w:val="00CE4142"/>
    <w:rsid w:val="00CE41DA"/>
    <w:rsid w:val="00CE41F7"/>
    <w:rsid w:val="00CE4229"/>
    <w:rsid w:val="00CE4235"/>
    <w:rsid w:val="00CE42B8"/>
    <w:rsid w:val="00CE435D"/>
    <w:rsid w:val="00CE43AE"/>
    <w:rsid w:val="00CE4414"/>
    <w:rsid w:val="00CE4459"/>
    <w:rsid w:val="00CE4496"/>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CE"/>
    <w:rsid w:val="00CE50D0"/>
    <w:rsid w:val="00CE515D"/>
    <w:rsid w:val="00CE51A3"/>
    <w:rsid w:val="00CE52DB"/>
    <w:rsid w:val="00CE533F"/>
    <w:rsid w:val="00CE53C6"/>
    <w:rsid w:val="00CE53DA"/>
    <w:rsid w:val="00CE5457"/>
    <w:rsid w:val="00CE55C2"/>
    <w:rsid w:val="00CE5709"/>
    <w:rsid w:val="00CE57F3"/>
    <w:rsid w:val="00CE582C"/>
    <w:rsid w:val="00CE5B05"/>
    <w:rsid w:val="00CE5B68"/>
    <w:rsid w:val="00CE5C6D"/>
    <w:rsid w:val="00CE5C96"/>
    <w:rsid w:val="00CE5CD5"/>
    <w:rsid w:val="00CE5DF4"/>
    <w:rsid w:val="00CE5E19"/>
    <w:rsid w:val="00CE5F5D"/>
    <w:rsid w:val="00CE5F74"/>
    <w:rsid w:val="00CE5F96"/>
    <w:rsid w:val="00CE602B"/>
    <w:rsid w:val="00CE60F5"/>
    <w:rsid w:val="00CE6200"/>
    <w:rsid w:val="00CE623B"/>
    <w:rsid w:val="00CE6255"/>
    <w:rsid w:val="00CE633E"/>
    <w:rsid w:val="00CE6359"/>
    <w:rsid w:val="00CE6517"/>
    <w:rsid w:val="00CE6544"/>
    <w:rsid w:val="00CE6597"/>
    <w:rsid w:val="00CE66C6"/>
    <w:rsid w:val="00CE683C"/>
    <w:rsid w:val="00CE6859"/>
    <w:rsid w:val="00CE68EF"/>
    <w:rsid w:val="00CE6981"/>
    <w:rsid w:val="00CE6A89"/>
    <w:rsid w:val="00CE6C04"/>
    <w:rsid w:val="00CE6C25"/>
    <w:rsid w:val="00CE6CA0"/>
    <w:rsid w:val="00CE6CA3"/>
    <w:rsid w:val="00CE6CA9"/>
    <w:rsid w:val="00CE6D36"/>
    <w:rsid w:val="00CE6E75"/>
    <w:rsid w:val="00CE6F07"/>
    <w:rsid w:val="00CE6F50"/>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5DF"/>
    <w:rsid w:val="00CE7644"/>
    <w:rsid w:val="00CE7688"/>
    <w:rsid w:val="00CE76BD"/>
    <w:rsid w:val="00CE76DD"/>
    <w:rsid w:val="00CE77E3"/>
    <w:rsid w:val="00CE7822"/>
    <w:rsid w:val="00CE7834"/>
    <w:rsid w:val="00CE78C7"/>
    <w:rsid w:val="00CE78C9"/>
    <w:rsid w:val="00CE7955"/>
    <w:rsid w:val="00CE798D"/>
    <w:rsid w:val="00CE79FA"/>
    <w:rsid w:val="00CE7A09"/>
    <w:rsid w:val="00CE7A52"/>
    <w:rsid w:val="00CE7A65"/>
    <w:rsid w:val="00CE7A9D"/>
    <w:rsid w:val="00CE7AFD"/>
    <w:rsid w:val="00CE7BA2"/>
    <w:rsid w:val="00CE7C8E"/>
    <w:rsid w:val="00CE7CAA"/>
    <w:rsid w:val="00CE7D1C"/>
    <w:rsid w:val="00CE7E64"/>
    <w:rsid w:val="00CE7E70"/>
    <w:rsid w:val="00CE7F77"/>
    <w:rsid w:val="00CE7F9A"/>
    <w:rsid w:val="00CE7FBC"/>
    <w:rsid w:val="00CF000F"/>
    <w:rsid w:val="00CF00BC"/>
    <w:rsid w:val="00CF00C8"/>
    <w:rsid w:val="00CF012B"/>
    <w:rsid w:val="00CF021C"/>
    <w:rsid w:val="00CF02E3"/>
    <w:rsid w:val="00CF043E"/>
    <w:rsid w:val="00CF06BA"/>
    <w:rsid w:val="00CF06C0"/>
    <w:rsid w:val="00CF0726"/>
    <w:rsid w:val="00CF084A"/>
    <w:rsid w:val="00CF08F3"/>
    <w:rsid w:val="00CF08F5"/>
    <w:rsid w:val="00CF096E"/>
    <w:rsid w:val="00CF09C0"/>
    <w:rsid w:val="00CF0C9D"/>
    <w:rsid w:val="00CF0CB4"/>
    <w:rsid w:val="00CF0D4B"/>
    <w:rsid w:val="00CF0E58"/>
    <w:rsid w:val="00CF0E68"/>
    <w:rsid w:val="00CF0E78"/>
    <w:rsid w:val="00CF0FB3"/>
    <w:rsid w:val="00CF1044"/>
    <w:rsid w:val="00CF1082"/>
    <w:rsid w:val="00CF10A7"/>
    <w:rsid w:val="00CF10C5"/>
    <w:rsid w:val="00CF1181"/>
    <w:rsid w:val="00CF120A"/>
    <w:rsid w:val="00CF1253"/>
    <w:rsid w:val="00CF12C7"/>
    <w:rsid w:val="00CF12FC"/>
    <w:rsid w:val="00CF1403"/>
    <w:rsid w:val="00CF14D4"/>
    <w:rsid w:val="00CF152C"/>
    <w:rsid w:val="00CF1552"/>
    <w:rsid w:val="00CF15FD"/>
    <w:rsid w:val="00CF166E"/>
    <w:rsid w:val="00CF17F0"/>
    <w:rsid w:val="00CF17F4"/>
    <w:rsid w:val="00CF1904"/>
    <w:rsid w:val="00CF1A40"/>
    <w:rsid w:val="00CF1A9A"/>
    <w:rsid w:val="00CF1B97"/>
    <w:rsid w:val="00CF1C0E"/>
    <w:rsid w:val="00CF1C1A"/>
    <w:rsid w:val="00CF1C98"/>
    <w:rsid w:val="00CF1D0B"/>
    <w:rsid w:val="00CF1D7A"/>
    <w:rsid w:val="00CF1E0E"/>
    <w:rsid w:val="00CF1E11"/>
    <w:rsid w:val="00CF1E39"/>
    <w:rsid w:val="00CF1F97"/>
    <w:rsid w:val="00CF1FD2"/>
    <w:rsid w:val="00CF1FFE"/>
    <w:rsid w:val="00CF20CA"/>
    <w:rsid w:val="00CF20EB"/>
    <w:rsid w:val="00CF211F"/>
    <w:rsid w:val="00CF22B4"/>
    <w:rsid w:val="00CF2390"/>
    <w:rsid w:val="00CF243C"/>
    <w:rsid w:val="00CF24E8"/>
    <w:rsid w:val="00CF25B9"/>
    <w:rsid w:val="00CF25FA"/>
    <w:rsid w:val="00CF262B"/>
    <w:rsid w:val="00CF2652"/>
    <w:rsid w:val="00CF26D5"/>
    <w:rsid w:val="00CF288D"/>
    <w:rsid w:val="00CF2902"/>
    <w:rsid w:val="00CF2905"/>
    <w:rsid w:val="00CF2A69"/>
    <w:rsid w:val="00CF2B1A"/>
    <w:rsid w:val="00CF2CD0"/>
    <w:rsid w:val="00CF2DA9"/>
    <w:rsid w:val="00CF2DCA"/>
    <w:rsid w:val="00CF2E96"/>
    <w:rsid w:val="00CF2F80"/>
    <w:rsid w:val="00CF3037"/>
    <w:rsid w:val="00CF30B8"/>
    <w:rsid w:val="00CF30F5"/>
    <w:rsid w:val="00CF3171"/>
    <w:rsid w:val="00CF333F"/>
    <w:rsid w:val="00CF33DF"/>
    <w:rsid w:val="00CF3530"/>
    <w:rsid w:val="00CF355F"/>
    <w:rsid w:val="00CF358C"/>
    <w:rsid w:val="00CF35BA"/>
    <w:rsid w:val="00CF35C6"/>
    <w:rsid w:val="00CF375A"/>
    <w:rsid w:val="00CF378E"/>
    <w:rsid w:val="00CF37B6"/>
    <w:rsid w:val="00CF37BD"/>
    <w:rsid w:val="00CF3826"/>
    <w:rsid w:val="00CF3842"/>
    <w:rsid w:val="00CF3853"/>
    <w:rsid w:val="00CF3950"/>
    <w:rsid w:val="00CF39A3"/>
    <w:rsid w:val="00CF39C4"/>
    <w:rsid w:val="00CF3A09"/>
    <w:rsid w:val="00CF3A32"/>
    <w:rsid w:val="00CF3A9A"/>
    <w:rsid w:val="00CF3AC6"/>
    <w:rsid w:val="00CF3B72"/>
    <w:rsid w:val="00CF3BBD"/>
    <w:rsid w:val="00CF3CE8"/>
    <w:rsid w:val="00CF3CEA"/>
    <w:rsid w:val="00CF3E0F"/>
    <w:rsid w:val="00CF3E27"/>
    <w:rsid w:val="00CF3FCB"/>
    <w:rsid w:val="00CF4018"/>
    <w:rsid w:val="00CF41C1"/>
    <w:rsid w:val="00CF41CF"/>
    <w:rsid w:val="00CF42EA"/>
    <w:rsid w:val="00CF43BC"/>
    <w:rsid w:val="00CF43D1"/>
    <w:rsid w:val="00CF4426"/>
    <w:rsid w:val="00CF4474"/>
    <w:rsid w:val="00CF44DE"/>
    <w:rsid w:val="00CF44F0"/>
    <w:rsid w:val="00CF4504"/>
    <w:rsid w:val="00CF451C"/>
    <w:rsid w:val="00CF459D"/>
    <w:rsid w:val="00CF45C6"/>
    <w:rsid w:val="00CF460D"/>
    <w:rsid w:val="00CF4688"/>
    <w:rsid w:val="00CF4740"/>
    <w:rsid w:val="00CF4741"/>
    <w:rsid w:val="00CF47D9"/>
    <w:rsid w:val="00CF48F4"/>
    <w:rsid w:val="00CF49BA"/>
    <w:rsid w:val="00CF49C4"/>
    <w:rsid w:val="00CF4A56"/>
    <w:rsid w:val="00CF4B16"/>
    <w:rsid w:val="00CF4B44"/>
    <w:rsid w:val="00CF4B45"/>
    <w:rsid w:val="00CF4B48"/>
    <w:rsid w:val="00CF4BC3"/>
    <w:rsid w:val="00CF4BCF"/>
    <w:rsid w:val="00CF4DF4"/>
    <w:rsid w:val="00CF4F01"/>
    <w:rsid w:val="00CF4FFC"/>
    <w:rsid w:val="00CF50BE"/>
    <w:rsid w:val="00CF50C3"/>
    <w:rsid w:val="00CF5208"/>
    <w:rsid w:val="00CF52E4"/>
    <w:rsid w:val="00CF5313"/>
    <w:rsid w:val="00CF5373"/>
    <w:rsid w:val="00CF53F0"/>
    <w:rsid w:val="00CF5406"/>
    <w:rsid w:val="00CF5422"/>
    <w:rsid w:val="00CF5480"/>
    <w:rsid w:val="00CF54CB"/>
    <w:rsid w:val="00CF54E3"/>
    <w:rsid w:val="00CF55C0"/>
    <w:rsid w:val="00CF57F1"/>
    <w:rsid w:val="00CF597B"/>
    <w:rsid w:val="00CF5A31"/>
    <w:rsid w:val="00CF5CF8"/>
    <w:rsid w:val="00CF5D1E"/>
    <w:rsid w:val="00CF5E73"/>
    <w:rsid w:val="00CF5EED"/>
    <w:rsid w:val="00CF5F86"/>
    <w:rsid w:val="00CF60C3"/>
    <w:rsid w:val="00CF6219"/>
    <w:rsid w:val="00CF6251"/>
    <w:rsid w:val="00CF6267"/>
    <w:rsid w:val="00CF62A1"/>
    <w:rsid w:val="00CF62AB"/>
    <w:rsid w:val="00CF63FB"/>
    <w:rsid w:val="00CF6407"/>
    <w:rsid w:val="00CF642F"/>
    <w:rsid w:val="00CF648B"/>
    <w:rsid w:val="00CF64EE"/>
    <w:rsid w:val="00CF65C7"/>
    <w:rsid w:val="00CF65D5"/>
    <w:rsid w:val="00CF65E9"/>
    <w:rsid w:val="00CF6633"/>
    <w:rsid w:val="00CF6677"/>
    <w:rsid w:val="00CF667F"/>
    <w:rsid w:val="00CF66B5"/>
    <w:rsid w:val="00CF66C7"/>
    <w:rsid w:val="00CF68A7"/>
    <w:rsid w:val="00CF68E7"/>
    <w:rsid w:val="00CF68F6"/>
    <w:rsid w:val="00CF6A72"/>
    <w:rsid w:val="00CF6BD5"/>
    <w:rsid w:val="00CF6DBF"/>
    <w:rsid w:val="00CF6E94"/>
    <w:rsid w:val="00CF6EB0"/>
    <w:rsid w:val="00CF6EB3"/>
    <w:rsid w:val="00CF6F6E"/>
    <w:rsid w:val="00CF6F72"/>
    <w:rsid w:val="00CF6FF2"/>
    <w:rsid w:val="00CF710C"/>
    <w:rsid w:val="00CF718F"/>
    <w:rsid w:val="00CF71D7"/>
    <w:rsid w:val="00CF722D"/>
    <w:rsid w:val="00CF72A2"/>
    <w:rsid w:val="00CF731D"/>
    <w:rsid w:val="00CF73EC"/>
    <w:rsid w:val="00CF74F1"/>
    <w:rsid w:val="00CF751E"/>
    <w:rsid w:val="00CF75ED"/>
    <w:rsid w:val="00CF7652"/>
    <w:rsid w:val="00CF7770"/>
    <w:rsid w:val="00CF7779"/>
    <w:rsid w:val="00CF77E6"/>
    <w:rsid w:val="00CF7927"/>
    <w:rsid w:val="00CF7991"/>
    <w:rsid w:val="00CF79C9"/>
    <w:rsid w:val="00CF79DA"/>
    <w:rsid w:val="00CF7A62"/>
    <w:rsid w:val="00CF7B09"/>
    <w:rsid w:val="00CF7BCF"/>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C9"/>
    <w:rsid w:val="00D00E76"/>
    <w:rsid w:val="00D00E7B"/>
    <w:rsid w:val="00D00ED1"/>
    <w:rsid w:val="00D00EE4"/>
    <w:rsid w:val="00D00FAC"/>
    <w:rsid w:val="00D00FD9"/>
    <w:rsid w:val="00D011AC"/>
    <w:rsid w:val="00D011BF"/>
    <w:rsid w:val="00D013A5"/>
    <w:rsid w:val="00D013A8"/>
    <w:rsid w:val="00D013B6"/>
    <w:rsid w:val="00D01401"/>
    <w:rsid w:val="00D014A4"/>
    <w:rsid w:val="00D0154C"/>
    <w:rsid w:val="00D01594"/>
    <w:rsid w:val="00D01668"/>
    <w:rsid w:val="00D016D8"/>
    <w:rsid w:val="00D018D5"/>
    <w:rsid w:val="00D0194E"/>
    <w:rsid w:val="00D01969"/>
    <w:rsid w:val="00D01A10"/>
    <w:rsid w:val="00D01A81"/>
    <w:rsid w:val="00D01AC2"/>
    <w:rsid w:val="00D01AF5"/>
    <w:rsid w:val="00D01B0C"/>
    <w:rsid w:val="00D01BA4"/>
    <w:rsid w:val="00D01BF2"/>
    <w:rsid w:val="00D01C85"/>
    <w:rsid w:val="00D01D61"/>
    <w:rsid w:val="00D01DC8"/>
    <w:rsid w:val="00D01E28"/>
    <w:rsid w:val="00D01E66"/>
    <w:rsid w:val="00D01ED7"/>
    <w:rsid w:val="00D01F45"/>
    <w:rsid w:val="00D01F7C"/>
    <w:rsid w:val="00D01FF3"/>
    <w:rsid w:val="00D02158"/>
    <w:rsid w:val="00D02277"/>
    <w:rsid w:val="00D02287"/>
    <w:rsid w:val="00D023C1"/>
    <w:rsid w:val="00D023CA"/>
    <w:rsid w:val="00D023D4"/>
    <w:rsid w:val="00D0247D"/>
    <w:rsid w:val="00D024F7"/>
    <w:rsid w:val="00D02592"/>
    <w:rsid w:val="00D02617"/>
    <w:rsid w:val="00D0261E"/>
    <w:rsid w:val="00D02678"/>
    <w:rsid w:val="00D02771"/>
    <w:rsid w:val="00D02799"/>
    <w:rsid w:val="00D027B3"/>
    <w:rsid w:val="00D02977"/>
    <w:rsid w:val="00D029A4"/>
    <w:rsid w:val="00D029DB"/>
    <w:rsid w:val="00D02A65"/>
    <w:rsid w:val="00D02A67"/>
    <w:rsid w:val="00D02B16"/>
    <w:rsid w:val="00D02B72"/>
    <w:rsid w:val="00D02BCB"/>
    <w:rsid w:val="00D02D98"/>
    <w:rsid w:val="00D02DB9"/>
    <w:rsid w:val="00D02E36"/>
    <w:rsid w:val="00D02E42"/>
    <w:rsid w:val="00D02F7A"/>
    <w:rsid w:val="00D02FAD"/>
    <w:rsid w:val="00D0308C"/>
    <w:rsid w:val="00D0317B"/>
    <w:rsid w:val="00D033DB"/>
    <w:rsid w:val="00D03434"/>
    <w:rsid w:val="00D034C8"/>
    <w:rsid w:val="00D034DF"/>
    <w:rsid w:val="00D0352F"/>
    <w:rsid w:val="00D03669"/>
    <w:rsid w:val="00D03673"/>
    <w:rsid w:val="00D036B5"/>
    <w:rsid w:val="00D036B7"/>
    <w:rsid w:val="00D0370A"/>
    <w:rsid w:val="00D03769"/>
    <w:rsid w:val="00D0387E"/>
    <w:rsid w:val="00D038E3"/>
    <w:rsid w:val="00D03993"/>
    <w:rsid w:val="00D03A65"/>
    <w:rsid w:val="00D03B7E"/>
    <w:rsid w:val="00D03B8A"/>
    <w:rsid w:val="00D03C03"/>
    <w:rsid w:val="00D03C0B"/>
    <w:rsid w:val="00D03CA3"/>
    <w:rsid w:val="00D03ED7"/>
    <w:rsid w:val="00D03F04"/>
    <w:rsid w:val="00D0402B"/>
    <w:rsid w:val="00D04035"/>
    <w:rsid w:val="00D04097"/>
    <w:rsid w:val="00D04130"/>
    <w:rsid w:val="00D04176"/>
    <w:rsid w:val="00D0417B"/>
    <w:rsid w:val="00D041B0"/>
    <w:rsid w:val="00D04287"/>
    <w:rsid w:val="00D044E3"/>
    <w:rsid w:val="00D0458C"/>
    <w:rsid w:val="00D046C3"/>
    <w:rsid w:val="00D04724"/>
    <w:rsid w:val="00D04789"/>
    <w:rsid w:val="00D04847"/>
    <w:rsid w:val="00D04888"/>
    <w:rsid w:val="00D04965"/>
    <w:rsid w:val="00D04971"/>
    <w:rsid w:val="00D049DC"/>
    <w:rsid w:val="00D049FA"/>
    <w:rsid w:val="00D04BC5"/>
    <w:rsid w:val="00D04C1F"/>
    <w:rsid w:val="00D04E55"/>
    <w:rsid w:val="00D04F03"/>
    <w:rsid w:val="00D04F06"/>
    <w:rsid w:val="00D05004"/>
    <w:rsid w:val="00D05201"/>
    <w:rsid w:val="00D0521B"/>
    <w:rsid w:val="00D052CD"/>
    <w:rsid w:val="00D052DA"/>
    <w:rsid w:val="00D05313"/>
    <w:rsid w:val="00D053C3"/>
    <w:rsid w:val="00D053E4"/>
    <w:rsid w:val="00D05459"/>
    <w:rsid w:val="00D054A2"/>
    <w:rsid w:val="00D054FD"/>
    <w:rsid w:val="00D05613"/>
    <w:rsid w:val="00D0567A"/>
    <w:rsid w:val="00D05712"/>
    <w:rsid w:val="00D0576A"/>
    <w:rsid w:val="00D05773"/>
    <w:rsid w:val="00D057B6"/>
    <w:rsid w:val="00D05856"/>
    <w:rsid w:val="00D058D9"/>
    <w:rsid w:val="00D058F5"/>
    <w:rsid w:val="00D05959"/>
    <w:rsid w:val="00D05A6E"/>
    <w:rsid w:val="00D05A9D"/>
    <w:rsid w:val="00D05AA3"/>
    <w:rsid w:val="00D05BA2"/>
    <w:rsid w:val="00D05BAA"/>
    <w:rsid w:val="00D05C25"/>
    <w:rsid w:val="00D05C5C"/>
    <w:rsid w:val="00D05C83"/>
    <w:rsid w:val="00D05CC9"/>
    <w:rsid w:val="00D05D4D"/>
    <w:rsid w:val="00D05D78"/>
    <w:rsid w:val="00D05E5F"/>
    <w:rsid w:val="00D05E95"/>
    <w:rsid w:val="00D05F20"/>
    <w:rsid w:val="00D0601B"/>
    <w:rsid w:val="00D060D2"/>
    <w:rsid w:val="00D0627F"/>
    <w:rsid w:val="00D06284"/>
    <w:rsid w:val="00D06358"/>
    <w:rsid w:val="00D063DE"/>
    <w:rsid w:val="00D0642B"/>
    <w:rsid w:val="00D06472"/>
    <w:rsid w:val="00D06507"/>
    <w:rsid w:val="00D06556"/>
    <w:rsid w:val="00D065C7"/>
    <w:rsid w:val="00D0667E"/>
    <w:rsid w:val="00D066F3"/>
    <w:rsid w:val="00D06737"/>
    <w:rsid w:val="00D06758"/>
    <w:rsid w:val="00D067A6"/>
    <w:rsid w:val="00D06818"/>
    <w:rsid w:val="00D06937"/>
    <w:rsid w:val="00D06993"/>
    <w:rsid w:val="00D069A3"/>
    <w:rsid w:val="00D069D9"/>
    <w:rsid w:val="00D06B74"/>
    <w:rsid w:val="00D06CF5"/>
    <w:rsid w:val="00D06D76"/>
    <w:rsid w:val="00D06DD5"/>
    <w:rsid w:val="00D06DDA"/>
    <w:rsid w:val="00D06E4D"/>
    <w:rsid w:val="00D06EFB"/>
    <w:rsid w:val="00D06F7A"/>
    <w:rsid w:val="00D06F89"/>
    <w:rsid w:val="00D070D1"/>
    <w:rsid w:val="00D070FD"/>
    <w:rsid w:val="00D0714E"/>
    <w:rsid w:val="00D0717F"/>
    <w:rsid w:val="00D071D2"/>
    <w:rsid w:val="00D07260"/>
    <w:rsid w:val="00D072BC"/>
    <w:rsid w:val="00D0743B"/>
    <w:rsid w:val="00D07491"/>
    <w:rsid w:val="00D07505"/>
    <w:rsid w:val="00D075BC"/>
    <w:rsid w:val="00D075DD"/>
    <w:rsid w:val="00D07803"/>
    <w:rsid w:val="00D079A5"/>
    <w:rsid w:val="00D07A21"/>
    <w:rsid w:val="00D07A68"/>
    <w:rsid w:val="00D07ACC"/>
    <w:rsid w:val="00D07B25"/>
    <w:rsid w:val="00D07B44"/>
    <w:rsid w:val="00D07BE2"/>
    <w:rsid w:val="00D07CC0"/>
    <w:rsid w:val="00D07CD9"/>
    <w:rsid w:val="00D07D5E"/>
    <w:rsid w:val="00D07DC4"/>
    <w:rsid w:val="00D07E73"/>
    <w:rsid w:val="00D07EF6"/>
    <w:rsid w:val="00D07F45"/>
    <w:rsid w:val="00D07F4E"/>
    <w:rsid w:val="00D1004F"/>
    <w:rsid w:val="00D101F7"/>
    <w:rsid w:val="00D1034C"/>
    <w:rsid w:val="00D103E0"/>
    <w:rsid w:val="00D10500"/>
    <w:rsid w:val="00D10520"/>
    <w:rsid w:val="00D105A5"/>
    <w:rsid w:val="00D1068D"/>
    <w:rsid w:val="00D106B8"/>
    <w:rsid w:val="00D10793"/>
    <w:rsid w:val="00D10836"/>
    <w:rsid w:val="00D10886"/>
    <w:rsid w:val="00D108E0"/>
    <w:rsid w:val="00D10904"/>
    <w:rsid w:val="00D10911"/>
    <w:rsid w:val="00D10952"/>
    <w:rsid w:val="00D10A2F"/>
    <w:rsid w:val="00D10ABE"/>
    <w:rsid w:val="00D10C8C"/>
    <w:rsid w:val="00D10E5C"/>
    <w:rsid w:val="00D10EC4"/>
    <w:rsid w:val="00D11061"/>
    <w:rsid w:val="00D11247"/>
    <w:rsid w:val="00D112B2"/>
    <w:rsid w:val="00D112E1"/>
    <w:rsid w:val="00D114B8"/>
    <w:rsid w:val="00D11699"/>
    <w:rsid w:val="00D11777"/>
    <w:rsid w:val="00D11784"/>
    <w:rsid w:val="00D117E9"/>
    <w:rsid w:val="00D1181C"/>
    <w:rsid w:val="00D11858"/>
    <w:rsid w:val="00D11877"/>
    <w:rsid w:val="00D118BE"/>
    <w:rsid w:val="00D11940"/>
    <w:rsid w:val="00D11A1C"/>
    <w:rsid w:val="00D11ACC"/>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66"/>
    <w:rsid w:val="00D12A7C"/>
    <w:rsid w:val="00D12AE8"/>
    <w:rsid w:val="00D12AEE"/>
    <w:rsid w:val="00D12B09"/>
    <w:rsid w:val="00D12B46"/>
    <w:rsid w:val="00D12B71"/>
    <w:rsid w:val="00D12C90"/>
    <w:rsid w:val="00D12C98"/>
    <w:rsid w:val="00D12E03"/>
    <w:rsid w:val="00D1316B"/>
    <w:rsid w:val="00D131CF"/>
    <w:rsid w:val="00D1322A"/>
    <w:rsid w:val="00D13241"/>
    <w:rsid w:val="00D132CB"/>
    <w:rsid w:val="00D132FB"/>
    <w:rsid w:val="00D133C4"/>
    <w:rsid w:val="00D1340A"/>
    <w:rsid w:val="00D1345A"/>
    <w:rsid w:val="00D134A4"/>
    <w:rsid w:val="00D134F6"/>
    <w:rsid w:val="00D1350D"/>
    <w:rsid w:val="00D135E7"/>
    <w:rsid w:val="00D1360C"/>
    <w:rsid w:val="00D1368A"/>
    <w:rsid w:val="00D136AB"/>
    <w:rsid w:val="00D1370A"/>
    <w:rsid w:val="00D138E0"/>
    <w:rsid w:val="00D13912"/>
    <w:rsid w:val="00D1392B"/>
    <w:rsid w:val="00D139C8"/>
    <w:rsid w:val="00D13A88"/>
    <w:rsid w:val="00D13AE7"/>
    <w:rsid w:val="00D13B0D"/>
    <w:rsid w:val="00D13BA7"/>
    <w:rsid w:val="00D13BA9"/>
    <w:rsid w:val="00D13C5F"/>
    <w:rsid w:val="00D13C9A"/>
    <w:rsid w:val="00D13CDE"/>
    <w:rsid w:val="00D13CEB"/>
    <w:rsid w:val="00D13D4B"/>
    <w:rsid w:val="00D13D55"/>
    <w:rsid w:val="00D13DB9"/>
    <w:rsid w:val="00D13E08"/>
    <w:rsid w:val="00D13E2F"/>
    <w:rsid w:val="00D13EAA"/>
    <w:rsid w:val="00D1401B"/>
    <w:rsid w:val="00D14039"/>
    <w:rsid w:val="00D141E2"/>
    <w:rsid w:val="00D141EC"/>
    <w:rsid w:val="00D142A8"/>
    <w:rsid w:val="00D143E5"/>
    <w:rsid w:val="00D145C2"/>
    <w:rsid w:val="00D14669"/>
    <w:rsid w:val="00D1466C"/>
    <w:rsid w:val="00D14785"/>
    <w:rsid w:val="00D147CA"/>
    <w:rsid w:val="00D1497D"/>
    <w:rsid w:val="00D14A67"/>
    <w:rsid w:val="00D14A76"/>
    <w:rsid w:val="00D14B28"/>
    <w:rsid w:val="00D14B38"/>
    <w:rsid w:val="00D14BB8"/>
    <w:rsid w:val="00D14BE8"/>
    <w:rsid w:val="00D14C14"/>
    <w:rsid w:val="00D14C45"/>
    <w:rsid w:val="00D14CCD"/>
    <w:rsid w:val="00D14D61"/>
    <w:rsid w:val="00D14D99"/>
    <w:rsid w:val="00D14DCB"/>
    <w:rsid w:val="00D14E32"/>
    <w:rsid w:val="00D14ED1"/>
    <w:rsid w:val="00D14F61"/>
    <w:rsid w:val="00D1507C"/>
    <w:rsid w:val="00D15094"/>
    <w:rsid w:val="00D150A2"/>
    <w:rsid w:val="00D151DE"/>
    <w:rsid w:val="00D151EA"/>
    <w:rsid w:val="00D15277"/>
    <w:rsid w:val="00D1529C"/>
    <w:rsid w:val="00D1532E"/>
    <w:rsid w:val="00D15362"/>
    <w:rsid w:val="00D153C2"/>
    <w:rsid w:val="00D15407"/>
    <w:rsid w:val="00D1548F"/>
    <w:rsid w:val="00D154D6"/>
    <w:rsid w:val="00D15655"/>
    <w:rsid w:val="00D158D8"/>
    <w:rsid w:val="00D15921"/>
    <w:rsid w:val="00D159B2"/>
    <w:rsid w:val="00D15A23"/>
    <w:rsid w:val="00D15A36"/>
    <w:rsid w:val="00D15A9C"/>
    <w:rsid w:val="00D15B51"/>
    <w:rsid w:val="00D15BC6"/>
    <w:rsid w:val="00D15C96"/>
    <w:rsid w:val="00D15D3F"/>
    <w:rsid w:val="00D15DAD"/>
    <w:rsid w:val="00D15E5C"/>
    <w:rsid w:val="00D15F83"/>
    <w:rsid w:val="00D16036"/>
    <w:rsid w:val="00D16037"/>
    <w:rsid w:val="00D160A5"/>
    <w:rsid w:val="00D1617E"/>
    <w:rsid w:val="00D161AE"/>
    <w:rsid w:val="00D16286"/>
    <w:rsid w:val="00D162BE"/>
    <w:rsid w:val="00D163AA"/>
    <w:rsid w:val="00D163CB"/>
    <w:rsid w:val="00D16439"/>
    <w:rsid w:val="00D16526"/>
    <w:rsid w:val="00D1652D"/>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6D"/>
    <w:rsid w:val="00D16ECF"/>
    <w:rsid w:val="00D16F5B"/>
    <w:rsid w:val="00D16FB3"/>
    <w:rsid w:val="00D16FE3"/>
    <w:rsid w:val="00D1700A"/>
    <w:rsid w:val="00D17055"/>
    <w:rsid w:val="00D170EC"/>
    <w:rsid w:val="00D172A7"/>
    <w:rsid w:val="00D172DE"/>
    <w:rsid w:val="00D1735E"/>
    <w:rsid w:val="00D17473"/>
    <w:rsid w:val="00D1753C"/>
    <w:rsid w:val="00D1758B"/>
    <w:rsid w:val="00D176DD"/>
    <w:rsid w:val="00D177E3"/>
    <w:rsid w:val="00D17853"/>
    <w:rsid w:val="00D178B7"/>
    <w:rsid w:val="00D1791B"/>
    <w:rsid w:val="00D17964"/>
    <w:rsid w:val="00D17A1A"/>
    <w:rsid w:val="00D17B09"/>
    <w:rsid w:val="00D17B7A"/>
    <w:rsid w:val="00D17CD3"/>
    <w:rsid w:val="00D17CE9"/>
    <w:rsid w:val="00D17DBA"/>
    <w:rsid w:val="00D17DDF"/>
    <w:rsid w:val="00D17DEB"/>
    <w:rsid w:val="00D17E61"/>
    <w:rsid w:val="00D17F86"/>
    <w:rsid w:val="00D2006E"/>
    <w:rsid w:val="00D20072"/>
    <w:rsid w:val="00D20098"/>
    <w:rsid w:val="00D200AA"/>
    <w:rsid w:val="00D2027A"/>
    <w:rsid w:val="00D20292"/>
    <w:rsid w:val="00D2031A"/>
    <w:rsid w:val="00D203B8"/>
    <w:rsid w:val="00D203BB"/>
    <w:rsid w:val="00D20443"/>
    <w:rsid w:val="00D20550"/>
    <w:rsid w:val="00D20669"/>
    <w:rsid w:val="00D206AF"/>
    <w:rsid w:val="00D206FC"/>
    <w:rsid w:val="00D20765"/>
    <w:rsid w:val="00D2078D"/>
    <w:rsid w:val="00D207AE"/>
    <w:rsid w:val="00D207C6"/>
    <w:rsid w:val="00D207C9"/>
    <w:rsid w:val="00D2082F"/>
    <w:rsid w:val="00D20908"/>
    <w:rsid w:val="00D209C7"/>
    <w:rsid w:val="00D20A0A"/>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49"/>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36"/>
    <w:rsid w:val="00D22149"/>
    <w:rsid w:val="00D222D9"/>
    <w:rsid w:val="00D222EC"/>
    <w:rsid w:val="00D2238E"/>
    <w:rsid w:val="00D22493"/>
    <w:rsid w:val="00D224FC"/>
    <w:rsid w:val="00D226AB"/>
    <w:rsid w:val="00D22752"/>
    <w:rsid w:val="00D22812"/>
    <w:rsid w:val="00D2286B"/>
    <w:rsid w:val="00D2287C"/>
    <w:rsid w:val="00D228B8"/>
    <w:rsid w:val="00D228C7"/>
    <w:rsid w:val="00D228D5"/>
    <w:rsid w:val="00D22A07"/>
    <w:rsid w:val="00D22AA5"/>
    <w:rsid w:val="00D22ABB"/>
    <w:rsid w:val="00D22B1F"/>
    <w:rsid w:val="00D22BFD"/>
    <w:rsid w:val="00D22CB8"/>
    <w:rsid w:val="00D22CDB"/>
    <w:rsid w:val="00D22D9B"/>
    <w:rsid w:val="00D22DED"/>
    <w:rsid w:val="00D22E8C"/>
    <w:rsid w:val="00D22EDD"/>
    <w:rsid w:val="00D22F41"/>
    <w:rsid w:val="00D22F50"/>
    <w:rsid w:val="00D22F67"/>
    <w:rsid w:val="00D22FAC"/>
    <w:rsid w:val="00D230F5"/>
    <w:rsid w:val="00D23124"/>
    <w:rsid w:val="00D23132"/>
    <w:rsid w:val="00D231C0"/>
    <w:rsid w:val="00D23215"/>
    <w:rsid w:val="00D23279"/>
    <w:rsid w:val="00D2332A"/>
    <w:rsid w:val="00D2334C"/>
    <w:rsid w:val="00D233D3"/>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4020"/>
    <w:rsid w:val="00D24123"/>
    <w:rsid w:val="00D24160"/>
    <w:rsid w:val="00D242AD"/>
    <w:rsid w:val="00D24306"/>
    <w:rsid w:val="00D24344"/>
    <w:rsid w:val="00D24349"/>
    <w:rsid w:val="00D2436C"/>
    <w:rsid w:val="00D24393"/>
    <w:rsid w:val="00D247F8"/>
    <w:rsid w:val="00D24852"/>
    <w:rsid w:val="00D24876"/>
    <w:rsid w:val="00D248E8"/>
    <w:rsid w:val="00D2495D"/>
    <w:rsid w:val="00D24968"/>
    <w:rsid w:val="00D24B1F"/>
    <w:rsid w:val="00D24BA2"/>
    <w:rsid w:val="00D24BE0"/>
    <w:rsid w:val="00D24C53"/>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B6B"/>
    <w:rsid w:val="00D25C2C"/>
    <w:rsid w:val="00D25C7D"/>
    <w:rsid w:val="00D25CEF"/>
    <w:rsid w:val="00D25D26"/>
    <w:rsid w:val="00D25E50"/>
    <w:rsid w:val="00D25F1A"/>
    <w:rsid w:val="00D25F5C"/>
    <w:rsid w:val="00D26023"/>
    <w:rsid w:val="00D2610D"/>
    <w:rsid w:val="00D26167"/>
    <w:rsid w:val="00D261A5"/>
    <w:rsid w:val="00D2636D"/>
    <w:rsid w:val="00D26421"/>
    <w:rsid w:val="00D264DE"/>
    <w:rsid w:val="00D264E6"/>
    <w:rsid w:val="00D2657E"/>
    <w:rsid w:val="00D26586"/>
    <w:rsid w:val="00D2672F"/>
    <w:rsid w:val="00D26774"/>
    <w:rsid w:val="00D2685E"/>
    <w:rsid w:val="00D2687C"/>
    <w:rsid w:val="00D2689A"/>
    <w:rsid w:val="00D268CA"/>
    <w:rsid w:val="00D26902"/>
    <w:rsid w:val="00D26997"/>
    <w:rsid w:val="00D269B4"/>
    <w:rsid w:val="00D26A17"/>
    <w:rsid w:val="00D26A56"/>
    <w:rsid w:val="00D26AB4"/>
    <w:rsid w:val="00D26BFC"/>
    <w:rsid w:val="00D26D6A"/>
    <w:rsid w:val="00D26E00"/>
    <w:rsid w:val="00D26E32"/>
    <w:rsid w:val="00D26F3A"/>
    <w:rsid w:val="00D27050"/>
    <w:rsid w:val="00D2705F"/>
    <w:rsid w:val="00D27060"/>
    <w:rsid w:val="00D2706B"/>
    <w:rsid w:val="00D2709A"/>
    <w:rsid w:val="00D271C8"/>
    <w:rsid w:val="00D27293"/>
    <w:rsid w:val="00D27416"/>
    <w:rsid w:val="00D2748F"/>
    <w:rsid w:val="00D27509"/>
    <w:rsid w:val="00D2755D"/>
    <w:rsid w:val="00D27580"/>
    <w:rsid w:val="00D27600"/>
    <w:rsid w:val="00D2767A"/>
    <w:rsid w:val="00D276BA"/>
    <w:rsid w:val="00D27819"/>
    <w:rsid w:val="00D27857"/>
    <w:rsid w:val="00D2789E"/>
    <w:rsid w:val="00D27910"/>
    <w:rsid w:val="00D27911"/>
    <w:rsid w:val="00D27920"/>
    <w:rsid w:val="00D27992"/>
    <w:rsid w:val="00D27A8B"/>
    <w:rsid w:val="00D27AB9"/>
    <w:rsid w:val="00D27B87"/>
    <w:rsid w:val="00D27E2F"/>
    <w:rsid w:val="00D30053"/>
    <w:rsid w:val="00D3013A"/>
    <w:rsid w:val="00D301E1"/>
    <w:rsid w:val="00D30284"/>
    <w:rsid w:val="00D302E9"/>
    <w:rsid w:val="00D303E1"/>
    <w:rsid w:val="00D30403"/>
    <w:rsid w:val="00D3043A"/>
    <w:rsid w:val="00D304AF"/>
    <w:rsid w:val="00D304BE"/>
    <w:rsid w:val="00D304DF"/>
    <w:rsid w:val="00D305E6"/>
    <w:rsid w:val="00D306F0"/>
    <w:rsid w:val="00D3074A"/>
    <w:rsid w:val="00D30854"/>
    <w:rsid w:val="00D3089A"/>
    <w:rsid w:val="00D3098B"/>
    <w:rsid w:val="00D30A1E"/>
    <w:rsid w:val="00D30A7C"/>
    <w:rsid w:val="00D30A93"/>
    <w:rsid w:val="00D30BCB"/>
    <w:rsid w:val="00D30D48"/>
    <w:rsid w:val="00D30DB3"/>
    <w:rsid w:val="00D30DC2"/>
    <w:rsid w:val="00D30EF6"/>
    <w:rsid w:val="00D30F7A"/>
    <w:rsid w:val="00D30FAD"/>
    <w:rsid w:val="00D30FBE"/>
    <w:rsid w:val="00D30FC0"/>
    <w:rsid w:val="00D31002"/>
    <w:rsid w:val="00D310F0"/>
    <w:rsid w:val="00D311B9"/>
    <w:rsid w:val="00D311E3"/>
    <w:rsid w:val="00D31202"/>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CDB"/>
    <w:rsid w:val="00D31D17"/>
    <w:rsid w:val="00D31D42"/>
    <w:rsid w:val="00D31D75"/>
    <w:rsid w:val="00D31DEE"/>
    <w:rsid w:val="00D31E94"/>
    <w:rsid w:val="00D31F64"/>
    <w:rsid w:val="00D31F8E"/>
    <w:rsid w:val="00D31FB6"/>
    <w:rsid w:val="00D31FD4"/>
    <w:rsid w:val="00D31FE2"/>
    <w:rsid w:val="00D32063"/>
    <w:rsid w:val="00D3208C"/>
    <w:rsid w:val="00D32091"/>
    <w:rsid w:val="00D3209E"/>
    <w:rsid w:val="00D321A6"/>
    <w:rsid w:val="00D3228B"/>
    <w:rsid w:val="00D322E9"/>
    <w:rsid w:val="00D32353"/>
    <w:rsid w:val="00D3238C"/>
    <w:rsid w:val="00D32415"/>
    <w:rsid w:val="00D324D3"/>
    <w:rsid w:val="00D3254A"/>
    <w:rsid w:val="00D32551"/>
    <w:rsid w:val="00D3284A"/>
    <w:rsid w:val="00D3285D"/>
    <w:rsid w:val="00D32888"/>
    <w:rsid w:val="00D328E1"/>
    <w:rsid w:val="00D32940"/>
    <w:rsid w:val="00D3297A"/>
    <w:rsid w:val="00D3297B"/>
    <w:rsid w:val="00D32CC3"/>
    <w:rsid w:val="00D32F4D"/>
    <w:rsid w:val="00D3307A"/>
    <w:rsid w:val="00D3308B"/>
    <w:rsid w:val="00D333D0"/>
    <w:rsid w:val="00D333D3"/>
    <w:rsid w:val="00D33436"/>
    <w:rsid w:val="00D33474"/>
    <w:rsid w:val="00D33494"/>
    <w:rsid w:val="00D335A3"/>
    <w:rsid w:val="00D335F7"/>
    <w:rsid w:val="00D3360B"/>
    <w:rsid w:val="00D33610"/>
    <w:rsid w:val="00D33672"/>
    <w:rsid w:val="00D337C0"/>
    <w:rsid w:val="00D33942"/>
    <w:rsid w:val="00D33B0F"/>
    <w:rsid w:val="00D33C09"/>
    <w:rsid w:val="00D33E28"/>
    <w:rsid w:val="00D33E5A"/>
    <w:rsid w:val="00D33F27"/>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CAE"/>
    <w:rsid w:val="00D34CBE"/>
    <w:rsid w:val="00D34D41"/>
    <w:rsid w:val="00D34D76"/>
    <w:rsid w:val="00D34DCB"/>
    <w:rsid w:val="00D34DD9"/>
    <w:rsid w:val="00D34DFA"/>
    <w:rsid w:val="00D34F49"/>
    <w:rsid w:val="00D34FC3"/>
    <w:rsid w:val="00D34FD9"/>
    <w:rsid w:val="00D35040"/>
    <w:rsid w:val="00D35043"/>
    <w:rsid w:val="00D350EA"/>
    <w:rsid w:val="00D3523B"/>
    <w:rsid w:val="00D35252"/>
    <w:rsid w:val="00D35289"/>
    <w:rsid w:val="00D352A5"/>
    <w:rsid w:val="00D3531A"/>
    <w:rsid w:val="00D35364"/>
    <w:rsid w:val="00D35383"/>
    <w:rsid w:val="00D353D8"/>
    <w:rsid w:val="00D354C4"/>
    <w:rsid w:val="00D35513"/>
    <w:rsid w:val="00D355AC"/>
    <w:rsid w:val="00D355D2"/>
    <w:rsid w:val="00D35600"/>
    <w:rsid w:val="00D35612"/>
    <w:rsid w:val="00D35642"/>
    <w:rsid w:val="00D3566B"/>
    <w:rsid w:val="00D35715"/>
    <w:rsid w:val="00D35749"/>
    <w:rsid w:val="00D3577B"/>
    <w:rsid w:val="00D35AA0"/>
    <w:rsid w:val="00D35AFF"/>
    <w:rsid w:val="00D35B34"/>
    <w:rsid w:val="00D35B5A"/>
    <w:rsid w:val="00D35B64"/>
    <w:rsid w:val="00D35B9C"/>
    <w:rsid w:val="00D35C0A"/>
    <w:rsid w:val="00D35C41"/>
    <w:rsid w:val="00D35C48"/>
    <w:rsid w:val="00D35E16"/>
    <w:rsid w:val="00D35E51"/>
    <w:rsid w:val="00D35E89"/>
    <w:rsid w:val="00D35E8E"/>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911"/>
    <w:rsid w:val="00D369E1"/>
    <w:rsid w:val="00D36A36"/>
    <w:rsid w:val="00D36AE8"/>
    <w:rsid w:val="00D36B38"/>
    <w:rsid w:val="00D36BCE"/>
    <w:rsid w:val="00D36CAC"/>
    <w:rsid w:val="00D36CF9"/>
    <w:rsid w:val="00D36DF1"/>
    <w:rsid w:val="00D36EC1"/>
    <w:rsid w:val="00D36F53"/>
    <w:rsid w:val="00D37013"/>
    <w:rsid w:val="00D370E8"/>
    <w:rsid w:val="00D3716D"/>
    <w:rsid w:val="00D371D6"/>
    <w:rsid w:val="00D37247"/>
    <w:rsid w:val="00D372C0"/>
    <w:rsid w:val="00D37385"/>
    <w:rsid w:val="00D37487"/>
    <w:rsid w:val="00D374C6"/>
    <w:rsid w:val="00D374FD"/>
    <w:rsid w:val="00D375AA"/>
    <w:rsid w:val="00D3760A"/>
    <w:rsid w:val="00D3768D"/>
    <w:rsid w:val="00D377F4"/>
    <w:rsid w:val="00D377F5"/>
    <w:rsid w:val="00D37917"/>
    <w:rsid w:val="00D37924"/>
    <w:rsid w:val="00D37949"/>
    <w:rsid w:val="00D379E8"/>
    <w:rsid w:val="00D37A34"/>
    <w:rsid w:val="00D37BC3"/>
    <w:rsid w:val="00D37BD8"/>
    <w:rsid w:val="00D37BEA"/>
    <w:rsid w:val="00D37BF2"/>
    <w:rsid w:val="00D37DDA"/>
    <w:rsid w:val="00D37E02"/>
    <w:rsid w:val="00D4018B"/>
    <w:rsid w:val="00D401FC"/>
    <w:rsid w:val="00D402E6"/>
    <w:rsid w:val="00D40357"/>
    <w:rsid w:val="00D40382"/>
    <w:rsid w:val="00D4056F"/>
    <w:rsid w:val="00D40638"/>
    <w:rsid w:val="00D4073D"/>
    <w:rsid w:val="00D4077F"/>
    <w:rsid w:val="00D407CF"/>
    <w:rsid w:val="00D40821"/>
    <w:rsid w:val="00D40854"/>
    <w:rsid w:val="00D408BC"/>
    <w:rsid w:val="00D408CE"/>
    <w:rsid w:val="00D4099C"/>
    <w:rsid w:val="00D409B3"/>
    <w:rsid w:val="00D40A21"/>
    <w:rsid w:val="00D40AE0"/>
    <w:rsid w:val="00D40BA0"/>
    <w:rsid w:val="00D40C48"/>
    <w:rsid w:val="00D40C5A"/>
    <w:rsid w:val="00D40D14"/>
    <w:rsid w:val="00D40DDA"/>
    <w:rsid w:val="00D40E0A"/>
    <w:rsid w:val="00D40E37"/>
    <w:rsid w:val="00D40E9A"/>
    <w:rsid w:val="00D40FDE"/>
    <w:rsid w:val="00D4108F"/>
    <w:rsid w:val="00D411C0"/>
    <w:rsid w:val="00D4128B"/>
    <w:rsid w:val="00D4133D"/>
    <w:rsid w:val="00D41640"/>
    <w:rsid w:val="00D4169F"/>
    <w:rsid w:val="00D418C9"/>
    <w:rsid w:val="00D41A30"/>
    <w:rsid w:val="00D41A3A"/>
    <w:rsid w:val="00D41C13"/>
    <w:rsid w:val="00D41D34"/>
    <w:rsid w:val="00D41DE1"/>
    <w:rsid w:val="00D41EE6"/>
    <w:rsid w:val="00D41FB4"/>
    <w:rsid w:val="00D4201D"/>
    <w:rsid w:val="00D42025"/>
    <w:rsid w:val="00D42044"/>
    <w:rsid w:val="00D4209F"/>
    <w:rsid w:val="00D420FA"/>
    <w:rsid w:val="00D42120"/>
    <w:rsid w:val="00D42179"/>
    <w:rsid w:val="00D421B3"/>
    <w:rsid w:val="00D421C1"/>
    <w:rsid w:val="00D4221B"/>
    <w:rsid w:val="00D422EB"/>
    <w:rsid w:val="00D424DA"/>
    <w:rsid w:val="00D4251E"/>
    <w:rsid w:val="00D42591"/>
    <w:rsid w:val="00D425E4"/>
    <w:rsid w:val="00D42719"/>
    <w:rsid w:val="00D4281D"/>
    <w:rsid w:val="00D42840"/>
    <w:rsid w:val="00D4284B"/>
    <w:rsid w:val="00D42865"/>
    <w:rsid w:val="00D4288C"/>
    <w:rsid w:val="00D4292D"/>
    <w:rsid w:val="00D429C9"/>
    <w:rsid w:val="00D429CB"/>
    <w:rsid w:val="00D429D1"/>
    <w:rsid w:val="00D42AE2"/>
    <w:rsid w:val="00D42BD9"/>
    <w:rsid w:val="00D42C56"/>
    <w:rsid w:val="00D42C9B"/>
    <w:rsid w:val="00D42D5A"/>
    <w:rsid w:val="00D42DB5"/>
    <w:rsid w:val="00D42E30"/>
    <w:rsid w:val="00D42E45"/>
    <w:rsid w:val="00D42F0D"/>
    <w:rsid w:val="00D42FEE"/>
    <w:rsid w:val="00D43077"/>
    <w:rsid w:val="00D4316C"/>
    <w:rsid w:val="00D43185"/>
    <w:rsid w:val="00D4324C"/>
    <w:rsid w:val="00D43307"/>
    <w:rsid w:val="00D4350F"/>
    <w:rsid w:val="00D43531"/>
    <w:rsid w:val="00D435A1"/>
    <w:rsid w:val="00D435CB"/>
    <w:rsid w:val="00D4363B"/>
    <w:rsid w:val="00D436B6"/>
    <w:rsid w:val="00D438C6"/>
    <w:rsid w:val="00D4394C"/>
    <w:rsid w:val="00D43971"/>
    <w:rsid w:val="00D43A98"/>
    <w:rsid w:val="00D43AA3"/>
    <w:rsid w:val="00D43AB4"/>
    <w:rsid w:val="00D43C11"/>
    <w:rsid w:val="00D43E05"/>
    <w:rsid w:val="00D43E24"/>
    <w:rsid w:val="00D43E25"/>
    <w:rsid w:val="00D43E4C"/>
    <w:rsid w:val="00D43E54"/>
    <w:rsid w:val="00D43EE6"/>
    <w:rsid w:val="00D43EF5"/>
    <w:rsid w:val="00D43EFB"/>
    <w:rsid w:val="00D43FEB"/>
    <w:rsid w:val="00D44074"/>
    <w:rsid w:val="00D4413E"/>
    <w:rsid w:val="00D44231"/>
    <w:rsid w:val="00D4427E"/>
    <w:rsid w:val="00D4428C"/>
    <w:rsid w:val="00D4439A"/>
    <w:rsid w:val="00D443B1"/>
    <w:rsid w:val="00D443F0"/>
    <w:rsid w:val="00D44701"/>
    <w:rsid w:val="00D44709"/>
    <w:rsid w:val="00D447A2"/>
    <w:rsid w:val="00D447DB"/>
    <w:rsid w:val="00D44821"/>
    <w:rsid w:val="00D44852"/>
    <w:rsid w:val="00D4485E"/>
    <w:rsid w:val="00D448AF"/>
    <w:rsid w:val="00D448E7"/>
    <w:rsid w:val="00D44AE4"/>
    <w:rsid w:val="00D44CD9"/>
    <w:rsid w:val="00D44E05"/>
    <w:rsid w:val="00D44E21"/>
    <w:rsid w:val="00D44E71"/>
    <w:rsid w:val="00D44E73"/>
    <w:rsid w:val="00D45188"/>
    <w:rsid w:val="00D45259"/>
    <w:rsid w:val="00D45289"/>
    <w:rsid w:val="00D453BD"/>
    <w:rsid w:val="00D45487"/>
    <w:rsid w:val="00D45494"/>
    <w:rsid w:val="00D45643"/>
    <w:rsid w:val="00D456C9"/>
    <w:rsid w:val="00D456ED"/>
    <w:rsid w:val="00D4574C"/>
    <w:rsid w:val="00D45766"/>
    <w:rsid w:val="00D457F2"/>
    <w:rsid w:val="00D45868"/>
    <w:rsid w:val="00D458D1"/>
    <w:rsid w:val="00D459FC"/>
    <w:rsid w:val="00D45A73"/>
    <w:rsid w:val="00D45AC7"/>
    <w:rsid w:val="00D45AFE"/>
    <w:rsid w:val="00D45C91"/>
    <w:rsid w:val="00D45CC2"/>
    <w:rsid w:val="00D45D85"/>
    <w:rsid w:val="00D45DAC"/>
    <w:rsid w:val="00D45DCB"/>
    <w:rsid w:val="00D4600A"/>
    <w:rsid w:val="00D460B4"/>
    <w:rsid w:val="00D46128"/>
    <w:rsid w:val="00D461BB"/>
    <w:rsid w:val="00D46237"/>
    <w:rsid w:val="00D4625E"/>
    <w:rsid w:val="00D46362"/>
    <w:rsid w:val="00D463D1"/>
    <w:rsid w:val="00D464D7"/>
    <w:rsid w:val="00D465AC"/>
    <w:rsid w:val="00D46828"/>
    <w:rsid w:val="00D468B9"/>
    <w:rsid w:val="00D46AA7"/>
    <w:rsid w:val="00D46DB7"/>
    <w:rsid w:val="00D46E33"/>
    <w:rsid w:val="00D46F06"/>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5B"/>
    <w:rsid w:val="00D50383"/>
    <w:rsid w:val="00D503D9"/>
    <w:rsid w:val="00D5075C"/>
    <w:rsid w:val="00D50764"/>
    <w:rsid w:val="00D5080A"/>
    <w:rsid w:val="00D50894"/>
    <w:rsid w:val="00D508D3"/>
    <w:rsid w:val="00D50972"/>
    <w:rsid w:val="00D50A10"/>
    <w:rsid w:val="00D50A9B"/>
    <w:rsid w:val="00D50B67"/>
    <w:rsid w:val="00D50C93"/>
    <w:rsid w:val="00D50CE6"/>
    <w:rsid w:val="00D50D16"/>
    <w:rsid w:val="00D50E32"/>
    <w:rsid w:val="00D50ED6"/>
    <w:rsid w:val="00D50EDA"/>
    <w:rsid w:val="00D50F06"/>
    <w:rsid w:val="00D50F86"/>
    <w:rsid w:val="00D51138"/>
    <w:rsid w:val="00D513FE"/>
    <w:rsid w:val="00D51403"/>
    <w:rsid w:val="00D514BC"/>
    <w:rsid w:val="00D516B4"/>
    <w:rsid w:val="00D5170D"/>
    <w:rsid w:val="00D517A9"/>
    <w:rsid w:val="00D517EC"/>
    <w:rsid w:val="00D5182C"/>
    <w:rsid w:val="00D519F6"/>
    <w:rsid w:val="00D51B68"/>
    <w:rsid w:val="00D51BAF"/>
    <w:rsid w:val="00D51C1C"/>
    <w:rsid w:val="00D51F1B"/>
    <w:rsid w:val="00D51F4A"/>
    <w:rsid w:val="00D51F70"/>
    <w:rsid w:val="00D52093"/>
    <w:rsid w:val="00D52110"/>
    <w:rsid w:val="00D5225F"/>
    <w:rsid w:val="00D5231D"/>
    <w:rsid w:val="00D5232B"/>
    <w:rsid w:val="00D52343"/>
    <w:rsid w:val="00D5243A"/>
    <w:rsid w:val="00D5245E"/>
    <w:rsid w:val="00D5249D"/>
    <w:rsid w:val="00D524D4"/>
    <w:rsid w:val="00D52501"/>
    <w:rsid w:val="00D52527"/>
    <w:rsid w:val="00D5261F"/>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51"/>
    <w:rsid w:val="00D52FEF"/>
    <w:rsid w:val="00D53098"/>
    <w:rsid w:val="00D530C4"/>
    <w:rsid w:val="00D5313B"/>
    <w:rsid w:val="00D53206"/>
    <w:rsid w:val="00D5331E"/>
    <w:rsid w:val="00D53387"/>
    <w:rsid w:val="00D53396"/>
    <w:rsid w:val="00D534B5"/>
    <w:rsid w:val="00D53504"/>
    <w:rsid w:val="00D537F3"/>
    <w:rsid w:val="00D5380D"/>
    <w:rsid w:val="00D53883"/>
    <w:rsid w:val="00D5395D"/>
    <w:rsid w:val="00D53A61"/>
    <w:rsid w:val="00D53B45"/>
    <w:rsid w:val="00D53BEF"/>
    <w:rsid w:val="00D53C1D"/>
    <w:rsid w:val="00D53C58"/>
    <w:rsid w:val="00D53C6A"/>
    <w:rsid w:val="00D53C70"/>
    <w:rsid w:val="00D53C96"/>
    <w:rsid w:val="00D53D06"/>
    <w:rsid w:val="00D53F0D"/>
    <w:rsid w:val="00D54031"/>
    <w:rsid w:val="00D54078"/>
    <w:rsid w:val="00D540F1"/>
    <w:rsid w:val="00D541A9"/>
    <w:rsid w:val="00D54234"/>
    <w:rsid w:val="00D54281"/>
    <w:rsid w:val="00D5431F"/>
    <w:rsid w:val="00D54349"/>
    <w:rsid w:val="00D543B5"/>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E2E"/>
    <w:rsid w:val="00D54F83"/>
    <w:rsid w:val="00D54F9F"/>
    <w:rsid w:val="00D55039"/>
    <w:rsid w:val="00D5504C"/>
    <w:rsid w:val="00D5506A"/>
    <w:rsid w:val="00D55078"/>
    <w:rsid w:val="00D55130"/>
    <w:rsid w:val="00D55182"/>
    <w:rsid w:val="00D552B0"/>
    <w:rsid w:val="00D5549D"/>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645"/>
    <w:rsid w:val="00D566F2"/>
    <w:rsid w:val="00D567C3"/>
    <w:rsid w:val="00D56808"/>
    <w:rsid w:val="00D5681F"/>
    <w:rsid w:val="00D56AC7"/>
    <w:rsid w:val="00D56B8E"/>
    <w:rsid w:val="00D56C03"/>
    <w:rsid w:val="00D56C4B"/>
    <w:rsid w:val="00D56C6D"/>
    <w:rsid w:val="00D56D07"/>
    <w:rsid w:val="00D56D9A"/>
    <w:rsid w:val="00D56DB7"/>
    <w:rsid w:val="00D56DBC"/>
    <w:rsid w:val="00D56DC8"/>
    <w:rsid w:val="00D56E24"/>
    <w:rsid w:val="00D56E4D"/>
    <w:rsid w:val="00D56FC5"/>
    <w:rsid w:val="00D570D8"/>
    <w:rsid w:val="00D57193"/>
    <w:rsid w:val="00D57259"/>
    <w:rsid w:val="00D572F6"/>
    <w:rsid w:val="00D57373"/>
    <w:rsid w:val="00D5738B"/>
    <w:rsid w:val="00D573A6"/>
    <w:rsid w:val="00D57421"/>
    <w:rsid w:val="00D5745B"/>
    <w:rsid w:val="00D5753C"/>
    <w:rsid w:val="00D57730"/>
    <w:rsid w:val="00D5779E"/>
    <w:rsid w:val="00D57829"/>
    <w:rsid w:val="00D57923"/>
    <w:rsid w:val="00D57B12"/>
    <w:rsid w:val="00D57B13"/>
    <w:rsid w:val="00D57B76"/>
    <w:rsid w:val="00D57BE3"/>
    <w:rsid w:val="00D57C02"/>
    <w:rsid w:val="00D57CA8"/>
    <w:rsid w:val="00D57DF2"/>
    <w:rsid w:val="00D57E76"/>
    <w:rsid w:val="00D57EC2"/>
    <w:rsid w:val="00D57FAE"/>
    <w:rsid w:val="00D60058"/>
    <w:rsid w:val="00D60059"/>
    <w:rsid w:val="00D60087"/>
    <w:rsid w:val="00D600DA"/>
    <w:rsid w:val="00D60101"/>
    <w:rsid w:val="00D601EB"/>
    <w:rsid w:val="00D60233"/>
    <w:rsid w:val="00D60276"/>
    <w:rsid w:val="00D602D1"/>
    <w:rsid w:val="00D602E7"/>
    <w:rsid w:val="00D6031C"/>
    <w:rsid w:val="00D6037F"/>
    <w:rsid w:val="00D604E0"/>
    <w:rsid w:val="00D604F7"/>
    <w:rsid w:val="00D6057E"/>
    <w:rsid w:val="00D60614"/>
    <w:rsid w:val="00D607FC"/>
    <w:rsid w:val="00D6090A"/>
    <w:rsid w:val="00D6092F"/>
    <w:rsid w:val="00D60962"/>
    <w:rsid w:val="00D60A0C"/>
    <w:rsid w:val="00D60AB2"/>
    <w:rsid w:val="00D60B39"/>
    <w:rsid w:val="00D60BC4"/>
    <w:rsid w:val="00D60BE7"/>
    <w:rsid w:val="00D60C18"/>
    <w:rsid w:val="00D60C33"/>
    <w:rsid w:val="00D60D25"/>
    <w:rsid w:val="00D60E76"/>
    <w:rsid w:val="00D60ECC"/>
    <w:rsid w:val="00D60EF5"/>
    <w:rsid w:val="00D6107F"/>
    <w:rsid w:val="00D611F3"/>
    <w:rsid w:val="00D6131A"/>
    <w:rsid w:val="00D6135F"/>
    <w:rsid w:val="00D6145A"/>
    <w:rsid w:val="00D61520"/>
    <w:rsid w:val="00D61605"/>
    <w:rsid w:val="00D61645"/>
    <w:rsid w:val="00D61740"/>
    <w:rsid w:val="00D6176D"/>
    <w:rsid w:val="00D61971"/>
    <w:rsid w:val="00D61A78"/>
    <w:rsid w:val="00D61C65"/>
    <w:rsid w:val="00D61CD0"/>
    <w:rsid w:val="00D61D02"/>
    <w:rsid w:val="00D61E50"/>
    <w:rsid w:val="00D61F23"/>
    <w:rsid w:val="00D61F46"/>
    <w:rsid w:val="00D61FBB"/>
    <w:rsid w:val="00D62058"/>
    <w:rsid w:val="00D620E0"/>
    <w:rsid w:val="00D62202"/>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F8F"/>
    <w:rsid w:val="00D63000"/>
    <w:rsid w:val="00D63061"/>
    <w:rsid w:val="00D630A4"/>
    <w:rsid w:val="00D631D1"/>
    <w:rsid w:val="00D6335B"/>
    <w:rsid w:val="00D633C6"/>
    <w:rsid w:val="00D633DF"/>
    <w:rsid w:val="00D633F7"/>
    <w:rsid w:val="00D634A4"/>
    <w:rsid w:val="00D634FE"/>
    <w:rsid w:val="00D6355A"/>
    <w:rsid w:val="00D635E4"/>
    <w:rsid w:val="00D636AC"/>
    <w:rsid w:val="00D636D6"/>
    <w:rsid w:val="00D63742"/>
    <w:rsid w:val="00D637BE"/>
    <w:rsid w:val="00D638B2"/>
    <w:rsid w:val="00D63A9E"/>
    <w:rsid w:val="00D63B27"/>
    <w:rsid w:val="00D63BE8"/>
    <w:rsid w:val="00D63C0A"/>
    <w:rsid w:val="00D63C91"/>
    <w:rsid w:val="00D63CC4"/>
    <w:rsid w:val="00D63D0C"/>
    <w:rsid w:val="00D63E43"/>
    <w:rsid w:val="00D63E97"/>
    <w:rsid w:val="00D63F02"/>
    <w:rsid w:val="00D63F3F"/>
    <w:rsid w:val="00D63FDA"/>
    <w:rsid w:val="00D64024"/>
    <w:rsid w:val="00D6407A"/>
    <w:rsid w:val="00D640FF"/>
    <w:rsid w:val="00D64197"/>
    <w:rsid w:val="00D642B3"/>
    <w:rsid w:val="00D64305"/>
    <w:rsid w:val="00D643BF"/>
    <w:rsid w:val="00D643D4"/>
    <w:rsid w:val="00D643DC"/>
    <w:rsid w:val="00D6444C"/>
    <w:rsid w:val="00D64506"/>
    <w:rsid w:val="00D645DB"/>
    <w:rsid w:val="00D645F2"/>
    <w:rsid w:val="00D64633"/>
    <w:rsid w:val="00D64701"/>
    <w:rsid w:val="00D64703"/>
    <w:rsid w:val="00D64813"/>
    <w:rsid w:val="00D64830"/>
    <w:rsid w:val="00D6496C"/>
    <w:rsid w:val="00D64A32"/>
    <w:rsid w:val="00D64C36"/>
    <w:rsid w:val="00D64DE6"/>
    <w:rsid w:val="00D64DF6"/>
    <w:rsid w:val="00D64E4A"/>
    <w:rsid w:val="00D64EE9"/>
    <w:rsid w:val="00D64EF0"/>
    <w:rsid w:val="00D64F16"/>
    <w:rsid w:val="00D64F71"/>
    <w:rsid w:val="00D65091"/>
    <w:rsid w:val="00D650F9"/>
    <w:rsid w:val="00D65153"/>
    <w:rsid w:val="00D65178"/>
    <w:rsid w:val="00D651DE"/>
    <w:rsid w:val="00D6529C"/>
    <w:rsid w:val="00D652BD"/>
    <w:rsid w:val="00D6533F"/>
    <w:rsid w:val="00D653A0"/>
    <w:rsid w:val="00D65415"/>
    <w:rsid w:val="00D65496"/>
    <w:rsid w:val="00D6550C"/>
    <w:rsid w:val="00D65515"/>
    <w:rsid w:val="00D6563E"/>
    <w:rsid w:val="00D656E4"/>
    <w:rsid w:val="00D6571C"/>
    <w:rsid w:val="00D65779"/>
    <w:rsid w:val="00D6579C"/>
    <w:rsid w:val="00D657C9"/>
    <w:rsid w:val="00D657FC"/>
    <w:rsid w:val="00D65805"/>
    <w:rsid w:val="00D65872"/>
    <w:rsid w:val="00D658AC"/>
    <w:rsid w:val="00D6591F"/>
    <w:rsid w:val="00D65A26"/>
    <w:rsid w:val="00D65A36"/>
    <w:rsid w:val="00D65B79"/>
    <w:rsid w:val="00D65BAE"/>
    <w:rsid w:val="00D65BD2"/>
    <w:rsid w:val="00D65C98"/>
    <w:rsid w:val="00D65D58"/>
    <w:rsid w:val="00D65DB9"/>
    <w:rsid w:val="00D65E0A"/>
    <w:rsid w:val="00D65E8E"/>
    <w:rsid w:val="00D65F36"/>
    <w:rsid w:val="00D65FDD"/>
    <w:rsid w:val="00D66007"/>
    <w:rsid w:val="00D6605E"/>
    <w:rsid w:val="00D66087"/>
    <w:rsid w:val="00D66157"/>
    <w:rsid w:val="00D66187"/>
    <w:rsid w:val="00D66256"/>
    <w:rsid w:val="00D662EE"/>
    <w:rsid w:val="00D662FE"/>
    <w:rsid w:val="00D663C5"/>
    <w:rsid w:val="00D66412"/>
    <w:rsid w:val="00D66485"/>
    <w:rsid w:val="00D664A8"/>
    <w:rsid w:val="00D66629"/>
    <w:rsid w:val="00D66652"/>
    <w:rsid w:val="00D66673"/>
    <w:rsid w:val="00D666C0"/>
    <w:rsid w:val="00D666F9"/>
    <w:rsid w:val="00D66811"/>
    <w:rsid w:val="00D6684A"/>
    <w:rsid w:val="00D668C0"/>
    <w:rsid w:val="00D66980"/>
    <w:rsid w:val="00D669C5"/>
    <w:rsid w:val="00D66BAF"/>
    <w:rsid w:val="00D66BB0"/>
    <w:rsid w:val="00D66D35"/>
    <w:rsid w:val="00D66D3E"/>
    <w:rsid w:val="00D66D90"/>
    <w:rsid w:val="00D66DD6"/>
    <w:rsid w:val="00D66ED6"/>
    <w:rsid w:val="00D66F00"/>
    <w:rsid w:val="00D66F52"/>
    <w:rsid w:val="00D67083"/>
    <w:rsid w:val="00D6711D"/>
    <w:rsid w:val="00D67167"/>
    <w:rsid w:val="00D6717E"/>
    <w:rsid w:val="00D671EA"/>
    <w:rsid w:val="00D671F2"/>
    <w:rsid w:val="00D6721B"/>
    <w:rsid w:val="00D6729C"/>
    <w:rsid w:val="00D6745D"/>
    <w:rsid w:val="00D6757D"/>
    <w:rsid w:val="00D67608"/>
    <w:rsid w:val="00D67733"/>
    <w:rsid w:val="00D6779F"/>
    <w:rsid w:val="00D67815"/>
    <w:rsid w:val="00D6781D"/>
    <w:rsid w:val="00D67827"/>
    <w:rsid w:val="00D67A27"/>
    <w:rsid w:val="00D67AB9"/>
    <w:rsid w:val="00D67AC5"/>
    <w:rsid w:val="00D67B48"/>
    <w:rsid w:val="00D67BE8"/>
    <w:rsid w:val="00D67C0C"/>
    <w:rsid w:val="00D67C2E"/>
    <w:rsid w:val="00D67C3E"/>
    <w:rsid w:val="00D67C7A"/>
    <w:rsid w:val="00D67D74"/>
    <w:rsid w:val="00D67D9C"/>
    <w:rsid w:val="00D67FF3"/>
    <w:rsid w:val="00D70058"/>
    <w:rsid w:val="00D70070"/>
    <w:rsid w:val="00D700F1"/>
    <w:rsid w:val="00D7010D"/>
    <w:rsid w:val="00D7025A"/>
    <w:rsid w:val="00D7040D"/>
    <w:rsid w:val="00D7043B"/>
    <w:rsid w:val="00D7047E"/>
    <w:rsid w:val="00D705EB"/>
    <w:rsid w:val="00D707BD"/>
    <w:rsid w:val="00D70811"/>
    <w:rsid w:val="00D70814"/>
    <w:rsid w:val="00D70900"/>
    <w:rsid w:val="00D70924"/>
    <w:rsid w:val="00D7095D"/>
    <w:rsid w:val="00D709B1"/>
    <w:rsid w:val="00D709C8"/>
    <w:rsid w:val="00D70CAF"/>
    <w:rsid w:val="00D70D7F"/>
    <w:rsid w:val="00D70D86"/>
    <w:rsid w:val="00D70E26"/>
    <w:rsid w:val="00D70E9F"/>
    <w:rsid w:val="00D70EFF"/>
    <w:rsid w:val="00D70F23"/>
    <w:rsid w:val="00D70F72"/>
    <w:rsid w:val="00D710D3"/>
    <w:rsid w:val="00D71126"/>
    <w:rsid w:val="00D71145"/>
    <w:rsid w:val="00D7115D"/>
    <w:rsid w:val="00D7123B"/>
    <w:rsid w:val="00D712EB"/>
    <w:rsid w:val="00D71430"/>
    <w:rsid w:val="00D714E5"/>
    <w:rsid w:val="00D714FF"/>
    <w:rsid w:val="00D71536"/>
    <w:rsid w:val="00D715FC"/>
    <w:rsid w:val="00D7164B"/>
    <w:rsid w:val="00D71657"/>
    <w:rsid w:val="00D71664"/>
    <w:rsid w:val="00D717BD"/>
    <w:rsid w:val="00D717D6"/>
    <w:rsid w:val="00D7184E"/>
    <w:rsid w:val="00D719F2"/>
    <w:rsid w:val="00D71A20"/>
    <w:rsid w:val="00D71ABD"/>
    <w:rsid w:val="00D71B8A"/>
    <w:rsid w:val="00D71BC3"/>
    <w:rsid w:val="00D71D15"/>
    <w:rsid w:val="00D71DB1"/>
    <w:rsid w:val="00D71DBF"/>
    <w:rsid w:val="00D71E86"/>
    <w:rsid w:val="00D71F5A"/>
    <w:rsid w:val="00D71FAE"/>
    <w:rsid w:val="00D72080"/>
    <w:rsid w:val="00D72123"/>
    <w:rsid w:val="00D721E6"/>
    <w:rsid w:val="00D721F7"/>
    <w:rsid w:val="00D7223B"/>
    <w:rsid w:val="00D722BC"/>
    <w:rsid w:val="00D724D4"/>
    <w:rsid w:val="00D724E3"/>
    <w:rsid w:val="00D72500"/>
    <w:rsid w:val="00D726E3"/>
    <w:rsid w:val="00D72792"/>
    <w:rsid w:val="00D72875"/>
    <w:rsid w:val="00D728EC"/>
    <w:rsid w:val="00D72931"/>
    <w:rsid w:val="00D729C0"/>
    <w:rsid w:val="00D72AE9"/>
    <w:rsid w:val="00D72C53"/>
    <w:rsid w:val="00D72CEC"/>
    <w:rsid w:val="00D72D2B"/>
    <w:rsid w:val="00D72E79"/>
    <w:rsid w:val="00D72EBA"/>
    <w:rsid w:val="00D73049"/>
    <w:rsid w:val="00D73197"/>
    <w:rsid w:val="00D731B7"/>
    <w:rsid w:val="00D731E4"/>
    <w:rsid w:val="00D73207"/>
    <w:rsid w:val="00D7320B"/>
    <w:rsid w:val="00D7323C"/>
    <w:rsid w:val="00D73257"/>
    <w:rsid w:val="00D732AD"/>
    <w:rsid w:val="00D732D7"/>
    <w:rsid w:val="00D73426"/>
    <w:rsid w:val="00D73447"/>
    <w:rsid w:val="00D73479"/>
    <w:rsid w:val="00D73569"/>
    <w:rsid w:val="00D735E2"/>
    <w:rsid w:val="00D73615"/>
    <w:rsid w:val="00D7366E"/>
    <w:rsid w:val="00D73676"/>
    <w:rsid w:val="00D736AA"/>
    <w:rsid w:val="00D73748"/>
    <w:rsid w:val="00D73888"/>
    <w:rsid w:val="00D7395F"/>
    <w:rsid w:val="00D7396F"/>
    <w:rsid w:val="00D73D04"/>
    <w:rsid w:val="00D73DBB"/>
    <w:rsid w:val="00D73E1D"/>
    <w:rsid w:val="00D73EA6"/>
    <w:rsid w:val="00D73EAD"/>
    <w:rsid w:val="00D73F88"/>
    <w:rsid w:val="00D7401C"/>
    <w:rsid w:val="00D74192"/>
    <w:rsid w:val="00D74294"/>
    <w:rsid w:val="00D742D2"/>
    <w:rsid w:val="00D74362"/>
    <w:rsid w:val="00D743D6"/>
    <w:rsid w:val="00D743EA"/>
    <w:rsid w:val="00D7440C"/>
    <w:rsid w:val="00D74556"/>
    <w:rsid w:val="00D745A0"/>
    <w:rsid w:val="00D74633"/>
    <w:rsid w:val="00D747FD"/>
    <w:rsid w:val="00D74890"/>
    <w:rsid w:val="00D7499D"/>
    <w:rsid w:val="00D74A3A"/>
    <w:rsid w:val="00D74A7C"/>
    <w:rsid w:val="00D74A84"/>
    <w:rsid w:val="00D74B2C"/>
    <w:rsid w:val="00D74B79"/>
    <w:rsid w:val="00D74C1E"/>
    <w:rsid w:val="00D74D6B"/>
    <w:rsid w:val="00D74EA3"/>
    <w:rsid w:val="00D74EAB"/>
    <w:rsid w:val="00D74F2C"/>
    <w:rsid w:val="00D74F76"/>
    <w:rsid w:val="00D74F94"/>
    <w:rsid w:val="00D75075"/>
    <w:rsid w:val="00D750FA"/>
    <w:rsid w:val="00D7519B"/>
    <w:rsid w:val="00D7526F"/>
    <w:rsid w:val="00D752A8"/>
    <w:rsid w:val="00D75361"/>
    <w:rsid w:val="00D7537D"/>
    <w:rsid w:val="00D75569"/>
    <w:rsid w:val="00D755CA"/>
    <w:rsid w:val="00D75607"/>
    <w:rsid w:val="00D7564F"/>
    <w:rsid w:val="00D75684"/>
    <w:rsid w:val="00D75771"/>
    <w:rsid w:val="00D757D4"/>
    <w:rsid w:val="00D75823"/>
    <w:rsid w:val="00D75870"/>
    <w:rsid w:val="00D758D6"/>
    <w:rsid w:val="00D759D3"/>
    <w:rsid w:val="00D75A24"/>
    <w:rsid w:val="00D75A87"/>
    <w:rsid w:val="00D75AE8"/>
    <w:rsid w:val="00D75B45"/>
    <w:rsid w:val="00D75B50"/>
    <w:rsid w:val="00D75BE0"/>
    <w:rsid w:val="00D75C0D"/>
    <w:rsid w:val="00D75D8E"/>
    <w:rsid w:val="00D75EE6"/>
    <w:rsid w:val="00D75F34"/>
    <w:rsid w:val="00D75F95"/>
    <w:rsid w:val="00D76077"/>
    <w:rsid w:val="00D76096"/>
    <w:rsid w:val="00D76135"/>
    <w:rsid w:val="00D76208"/>
    <w:rsid w:val="00D76241"/>
    <w:rsid w:val="00D76267"/>
    <w:rsid w:val="00D762C5"/>
    <w:rsid w:val="00D762D4"/>
    <w:rsid w:val="00D762FA"/>
    <w:rsid w:val="00D764EA"/>
    <w:rsid w:val="00D766EC"/>
    <w:rsid w:val="00D7671D"/>
    <w:rsid w:val="00D767C1"/>
    <w:rsid w:val="00D76848"/>
    <w:rsid w:val="00D7693D"/>
    <w:rsid w:val="00D769B5"/>
    <w:rsid w:val="00D76A14"/>
    <w:rsid w:val="00D76A52"/>
    <w:rsid w:val="00D76B3E"/>
    <w:rsid w:val="00D76B6D"/>
    <w:rsid w:val="00D76CD5"/>
    <w:rsid w:val="00D76EBE"/>
    <w:rsid w:val="00D76EF8"/>
    <w:rsid w:val="00D76FB1"/>
    <w:rsid w:val="00D77035"/>
    <w:rsid w:val="00D770EF"/>
    <w:rsid w:val="00D770F0"/>
    <w:rsid w:val="00D7729D"/>
    <w:rsid w:val="00D774F5"/>
    <w:rsid w:val="00D77537"/>
    <w:rsid w:val="00D7756A"/>
    <w:rsid w:val="00D775EE"/>
    <w:rsid w:val="00D77611"/>
    <w:rsid w:val="00D7785D"/>
    <w:rsid w:val="00D7794E"/>
    <w:rsid w:val="00D7796A"/>
    <w:rsid w:val="00D779D9"/>
    <w:rsid w:val="00D779EA"/>
    <w:rsid w:val="00D77A90"/>
    <w:rsid w:val="00D77AC5"/>
    <w:rsid w:val="00D77ACC"/>
    <w:rsid w:val="00D77AED"/>
    <w:rsid w:val="00D77B1B"/>
    <w:rsid w:val="00D77BE7"/>
    <w:rsid w:val="00D77D36"/>
    <w:rsid w:val="00D77D58"/>
    <w:rsid w:val="00D77F5A"/>
    <w:rsid w:val="00D80008"/>
    <w:rsid w:val="00D8003D"/>
    <w:rsid w:val="00D8007E"/>
    <w:rsid w:val="00D800B6"/>
    <w:rsid w:val="00D800CB"/>
    <w:rsid w:val="00D80134"/>
    <w:rsid w:val="00D8016C"/>
    <w:rsid w:val="00D8017F"/>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3"/>
    <w:rsid w:val="00D80F09"/>
    <w:rsid w:val="00D80F51"/>
    <w:rsid w:val="00D80F65"/>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3D"/>
    <w:rsid w:val="00D81792"/>
    <w:rsid w:val="00D81840"/>
    <w:rsid w:val="00D81855"/>
    <w:rsid w:val="00D81891"/>
    <w:rsid w:val="00D8195D"/>
    <w:rsid w:val="00D81995"/>
    <w:rsid w:val="00D81A96"/>
    <w:rsid w:val="00D81CB3"/>
    <w:rsid w:val="00D81D10"/>
    <w:rsid w:val="00D81D2D"/>
    <w:rsid w:val="00D81DB7"/>
    <w:rsid w:val="00D81F33"/>
    <w:rsid w:val="00D81F9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7FD"/>
    <w:rsid w:val="00D828AC"/>
    <w:rsid w:val="00D828B2"/>
    <w:rsid w:val="00D8295C"/>
    <w:rsid w:val="00D8297B"/>
    <w:rsid w:val="00D82A02"/>
    <w:rsid w:val="00D82A4B"/>
    <w:rsid w:val="00D82A5C"/>
    <w:rsid w:val="00D82A65"/>
    <w:rsid w:val="00D82B7E"/>
    <w:rsid w:val="00D82BC7"/>
    <w:rsid w:val="00D82C34"/>
    <w:rsid w:val="00D82D80"/>
    <w:rsid w:val="00D82ECE"/>
    <w:rsid w:val="00D82F8F"/>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32"/>
    <w:rsid w:val="00D8390A"/>
    <w:rsid w:val="00D8395D"/>
    <w:rsid w:val="00D83A0A"/>
    <w:rsid w:val="00D83A42"/>
    <w:rsid w:val="00D83AA6"/>
    <w:rsid w:val="00D83B7B"/>
    <w:rsid w:val="00D83BBA"/>
    <w:rsid w:val="00D83C85"/>
    <w:rsid w:val="00D83C8A"/>
    <w:rsid w:val="00D83C92"/>
    <w:rsid w:val="00D83DE3"/>
    <w:rsid w:val="00D83DF9"/>
    <w:rsid w:val="00D83E81"/>
    <w:rsid w:val="00D83EC2"/>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4CE"/>
    <w:rsid w:val="00D8450B"/>
    <w:rsid w:val="00D84557"/>
    <w:rsid w:val="00D845C3"/>
    <w:rsid w:val="00D84746"/>
    <w:rsid w:val="00D847E7"/>
    <w:rsid w:val="00D84850"/>
    <w:rsid w:val="00D848CD"/>
    <w:rsid w:val="00D84908"/>
    <w:rsid w:val="00D849CE"/>
    <w:rsid w:val="00D84A16"/>
    <w:rsid w:val="00D84A7D"/>
    <w:rsid w:val="00D84AA0"/>
    <w:rsid w:val="00D84B46"/>
    <w:rsid w:val="00D84B91"/>
    <w:rsid w:val="00D84BCD"/>
    <w:rsid w:val="00D84BD5"/>
    <w:rsid w:val="00D84C58"/>
    <w:rsid w:val="00D84C5D"/>
    <w:rsid w:val="00D84C84"/>
    <w:rsid w:val="00D84CC6"/>
    <w:rsid w:val="00D84D72"/>
    <w:rsid w:val="00D84D98"/>
    <w:rsid w:val="00D84E21"/>
    <w:rsid w:val="00D84E7A"/>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9ED"/>
    <w:rsid w:val="00D85A56"/>
    <w:rsid w:val="00D85B3F"/>
    <w:rsid w:val="00D85E95"/>
    <w:rsid w:val="00D85F0D"/>
    <w:rsid w:val="00D85FA3"/>
    <w:rsid w:val="00D86001"/>
    <w:rsid w:val="00D8601F"/>
    <w:rsid w:val="00D860BD"/>
    <w:rsid w:val="00D861D2"/>
    <w:rsid w:val="00D86295"/>
    <w:rsid w:val="00D862ED"/>
    <w:rsid w:val="00D863BD"/>
    <w:rsid w:val="00D863F7"/>
    <w:rsid w:val="00D86531"/>
    <w:rsid w:val="00D86571"/>
    <w:rsid w:val="00D865D6"/>
    <w:rsid w:val="00D865E1"/>
    <w:rsid w:val="00D8661C"/>
    <w:rsid w:val="00D8662C"/>
    <w:rsid w:val="00D8689F"/>
    <w:rsid w:val="00D868DD"/>
    <w:rsid w:val="00D86984"/>
    <w:rsid w:val="00D86A6C"/>
    <w:rsid w:val="00D86AF9"/>
    <w:rsid w:val="00D86B66"/>
    <w:rsid w:val="00D86C33"/>
    <w:rsid w:val="00D86C65"/>
    <w:rsid w:val="00D86CFE"/>
    <w:rsid w:val="00D86D27"/>
    <w:rsid w:val="00D86D45"/>
    <w:rsid w:val="00D86DAF"/>
    <w:rsid w:val="00D86E3B"/>
    <w:rsid w:val="00D86FFC"/>
    <w:rsid w:val="00D8704F"/>
    <w:rsid w:val="00D8711F"/>
    <w:rsid w:val="00D87124"/>
    <w:rsid w:val="00D87149"/>
    <w:rsid w:val="00D87175"/>
    <w:rsid w:val="00D87216"/>
    <w:rsid w:val="00D87238"/>
    <w:rsid w:val="00D872CF"/>
    <w:rsid w:val="00D873B3"/>
    <w:rsid w:val="00D87452"/>
    <w:rsid w:val="00D874C7"/>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900A4"/>
    <w:rsid w:val="00D90159"/>
    <w:rsid w:val="00D90183"/>
    <w:rsid w:val="00D901BF"/>
    <w:rsid w:val="00D901E8"/>
    <w:rsid w:val="00D9023B"/>
    <w:rsid w:val="00D90295"/>
    <w:rsid w:val="00D902F0"/>
    <w:rsid w:val="00D9031E"/>
    <w:rsid w:val="00D90418"/>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BF7"/>
    <w:rsid w:val="00D90D54"/>
    <w:rsid w:val="00D90F5B"/>
    <w:rsid w:val="00D90F6E"/>
    <w:rsid w:val="00D91051"/>
    <w:rsid w:val="00D9106E"/>
    <w:rsid w:val="00D910C8"/>
    <w:rsid w:val="00D910E4"/>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0B"/>
    <w:rsid w:val="00D91BBB"/>
    <w:rsid w:val="00D91BD5"/>
    <w:rsid w:val="00D91D0F"/>
    <w:rsid w:val="00D91D61"/>
    <w:rsid w:val="00D91DDA"/>
    <w:rsid w:val="00D91E09"/>
    <w:rsid w:val="00D91E52"/>
    <w:rsid w:val="00D91E82"/>
    <w:rsid w:val="00D91F5A"/>
    <w:rsid w:val="00D91F61"/>
    <w:rsid w:val="00D920C8"/>
    <w:rsid w:val="00D9218C"/>
    <w:rsid w:val="00D921E1"/>
    <w:rsid w:val="00D924A2"/>
    <w:rsid w:val="00D924A5"/>
    <w:rsid w:val="00D925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AEB"/>
    <w:rsid w:val="00D92B1F"/>
    <w:rsid w:val="00D92B5D"/>
    <w:rsid w:val="00D92BEF"/>
    <w:rsid w:val="00D92C95"/>
    <w:rsid w:val="00D92CBF"/>
    <w:rsid w:val="00D92CFC"/>
    <w:rsid w:val="00D92D62"/>
    <w:rsid w:val="00D92DB5"/>
    <w:rsid w:val="00D92E43"/>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8C"/>
    <w:rsid w:val="00D93BB9"/>
    <w:rsid w:val="00D93C7B"/>
    <w:rsid w:val="00D93C8F"/>
    <w:rsid w:val="00D93C9E"/>
    <w:rsid w:val="00D93CFC"/>
    <w:rsid w:val="00D93DE6"/>
    <w:rsid w:val="00D93EA5"/>
    <w:rsid w:val="00D93F3A"/>
    <w:rsid w:val="00D93F5C"/>
    <w:rsid w:val="00D93F60"/>
    <w:rsid w:val="00D94046"/>
    <w:rsid w:val="00D940BC"/>
    <w:rsid w:val="00D94184"/>
    <w:rsid w:val="00D941C6"/>
    <w:rsid w:val="00D9428B"/>
    <w:rsid w:val="00D942AF"/>
    <w:rsid w:val="00D9431E"/>
    <w:rsid w:val="00D943B1"/>
    <w:rsid w:val="00D943F1"/>
    <w:rsid w:val="00D94435"/>
    <w:rsid w:val="00D944CD"/>
    <w:rsid w:val="00D944FE"/>
    <w:rsid w:val="00D946E6"/>
    <w:rsid w:val="00D9481D"/>
    <w:rsid w:val="00D94835"/>
    <w:rsid w:val="00D9485B"/>
    <w:rsid w:val="00D94A4F"/>
    <w:rsid w:val="00D94A95"/>
    <w:rsid w:val="00D94AAC"/>
    <w:rsid w:val="00D94B1D"/>
    <w:rsid w:val="00D94C10"/>
    <w:rsid w:val="00D94C6B"/>
    <w:rsid w:val="00D94DE3"/>
    <w:rsid w:val="00D94E9B"/>
    <w:rsid w:val="00D94EA9"/>
    <w:rsid w:val="00D94F9A"/>
    <w:rsid w:val="00D94FDC"/>
    <w:rsid w:val="00D94FE2"/>
    <w:rsid w:val="00D94FE5"/>
    <w:rsid w:val="00D9500F"/>
    <w:rsid w:val="00D950C9"/>
    <w:rsid w:val="00D950F3"/>
    <w:rsid w:val="00D95104"/>
    <w:rsid w:val="00D9512B"/>
    <w:rsid w:val="00D95157"/>
    <w:rsid w:val="00D9526B"/>
    <w:rsid w:val="00D952B0"/>
    <w:rsid w:val="00D952D0"/>
    <w:rsid w:val="00D952EC"/>
    <w:rsid w:val="00D95451"/>
    <w:rsid w:val="00D9546E"/>
    <w:rsid w:val="00D95884"/>
    <w:rsid w:val="00D959AD"/>
    <w:rsid w:val="00D95B56"/>
    <w:rsid w:val="00D95D4B"/>
    <w:rsid w:val="00D95D98"/>
    <w:rsid w:val="00D95ECB"/>
    <w:rsid w:val="00D95FB4"/>
    <w:rsid w:val="00D95FDF"/>
    <w:rsid w:val="00D9603E"/>
    <w:rsid w:val="00D9604D"/>
    <w:rsid w:val="00D96091"/>
    <w:rsid w:val="00D96138"/>
    <w:rsid w:val="00D96170"/>
    <w:rsid w:val="00D961B1"/>
    <w:rsid w:val="00D961D7"/>
    <w:rsid w:val="00D961F7"/>
    <w:rsid w:val="00D962F8"/>
    <w:rsid w:val="00D9656B"/>
    <w:rsid w:val="00D96673"/>
    <w:rsid w:val="00D966A6"/>
    <w:rsid w:val="00D96752"/>
    <w:rsid w:val="00D9677D"/>
    <w:rsid w:val="00D9678C"/>
    <w:rsid w:val="00D96866"/>
    <w:rsid w:val="00D968F2"/>
    <w:rsid w:val="00D968FE"/>
    <w:rsid w:val="00D96944"/>
    <w:rsid w:val="00D96A68"/>
    <w:rsid w:val="00D96A89"/>
    <w:rsid w:val="00D96ABC"/>
    <w:rsid w:val="00D96AC6"/>
    <w:rsid w:val="00D96AC9"/>
    <w:rsid w:val="00D96B6D"/>
    <w:rsid w:val="00D96B84"/>
    <w:rsid w:val="00D96C3E"/>
    <w:rsid w:val="00D96C48"/>
    <w:rsid w:val="00D96C84"/>
    <w:rsid w:val="00D96DA5"/>
    <w:rsid w:val="00D970F2"/>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EA9"/>
    <w:rsid w:val="00D97F4E"/>
    <w:rsid w:val="00D97FB3"/>
    <w:rsid w:val="00DA000E"/>
    <w:rsid w:val="00DA0051"/>
    <w:rsid w:val="00DA00EA"/>
    <w:rsid w:val="00DA0127"/>
    <w:rsid w:val="00DA023B"/>
    <w:rsid w:val="00DA027F"/>
    <w:rsid w:val="00DA0398"/>
    <w:rsid w:val="00DA0405"/>
    <w:rsid w:val="00DA042D"/>
    <w:rsid w:val="00DA0817"/>
    <w:rsid w:val="00DA08B9"/>
    <w:rsid w:val="00DA0928"/>
    <w:rsid w:val="00DA0A25"/>
    <w:rsid w:val="00DA0AEA"/>
    <w:rsid w:val="00DA0B25"/>
    <w:rsid w:val="00DA0B7D"/>
    <w:rsid w:val="00DA0BB5"/>
    <w:rsid w:val="00DA0BC5"/>
    <w:rsid w:val="00DA0CD3"/>
    <w:rsid w:val="00DA0CDB"/>
    <w:rsid w:val="00DA0CE2"/>
    <w:rsid w:val="00DA0D12"/>
    <w:rsid w:val="00DA0D7D"/>
    <w:rsid w:val="00DA0E7A"/>
    <w:rsid w:val="00DA0E9E"/>
    <w:rsid w:val="00DA0F20"/>
    <w:rsid w:val="00DA0FCD"/>
    <w:rsid w:val="00DA1010"/>
    <w:rsid w:val="00DA1165"/>
    <w:rsid w:val="00DA127F"/>
    <w:rsid w:val="00DA1374"/>
    <w:rsid w:val="00DA13CD"/>
    <w:rsid w:val="00DA143F"/>
    <w:rsid w:val="00DA1512"/>
    <w:rsid w:val="00DA159C"/>
    <w:rsid w:val="00DA15D5"/>
    <w:rsid w:val="00DA15DF"/>
    <w:rsid w:val="00DA161F"/>
    <w:rsid w:val="00DA17D0"/>
    <w:rsid w:val="00DA1809"/>
    <w:rsid w:val="00DA1926"/>
    <w:rsid w:val="00DA1C02"/>
    <w:rsid w:val="00DA1E6C"/>
    <w:rsid w:val="00DA1E9D"/>
    <w:rsid w:val="00DA1FA3"/>
    <w:rsid w:val="00DA1FB6"/>
    <w:rsid w:val="00DA2053"/>
    <w:rsid w:val="00DA2194"/>
    <w:rsid w:val="00DA2223"/>
    <w:rsid w:val="00DA225A"/>
    <w:rsid w:val="00DA22E6"/>
    <w:rsid w:val="00DA2359"/>
    <w:rsid w:val="00DA24A2"/>
    <w:rsid w:val="00DA2555"/>
    <w:rsid w:val="00DA25A3"/>
    <w:rsid w:val="00DA275D"/>
    <w:rsid w:val="00DA2829"/>
    <w:rsid w:val="00DA2896"/>
    <w:rsid w:val="00DA2909"/>
    <w:rsid w:val="00DA29EC"/>
    <w:rsid w:val="00DA2A76"/>
    <w:rsid w:val="00DA2C8D"/>
    <w:rsid w:val="00DA2D64"/>
    <w:rsid w:val="00DA2EBB"/>
    <w:rsid w:val="00DA2F92"/>
    <w:rsid w:val="00DA3064"/>
    <w:rsid w:val="00DA309A"/>
    <w:rsid w:val="00DA32BB"/>
    <w:rsid w:val="00DA3513"/>
    <w:rsid w:val="00DA3580"/>
    <w:rsid w:val="00DA360C"/>
    <w:rsid w:val="00DA36EF"/>
    <w:rsid w:val="00DA3794"/>
    <w:rsid w:val="00DA37D0"/>
    <w:rsid w:val="00DA37E3"/>
    <w:rsid w:val="00DA38FB"/>
    <w:rsid w:val="00DA399B"/>
    <w:rsid w:val="00DA39B7"/>
    <w:rsid w:val="00DA3A1F"/>
    <w:rsid w:val="00DA3A25"/>
    <w:rsid w:val="00DA3AB8"/>
    <w:rsid w:val="00DA3B3C"/>
    <w:rsid w:val="00DA3B79"/>
    <w:rsid w:val="00DA3BC8"/>
    <w:rsid w:val="00DA3CA7"/>
    <w:rsid w:val="00DA3D92"/>
    <w:rsid w:val="00DA3F5C"/>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AA2"/>
    <w:rsid w:val="00DA4AB8"/>
    <w:rsid w:val="00DA4BE4"/>
    <w:rsid w:val="00DA4C36"/>
    <w:rsid w:val="00DA4C4A"/>
    <w:rsid w:val="00DA4C50"/>
    <w:rsid w:val="00DA4C61"/>
    <w:rsid w:val="00DA4D10"/>
    <w:rsid w:val="00DA4D23"/>
    <w:rsid w:val="00DA4F20"/>
    <w:rsid w:val="00DA4FD7"/>
    <w:rsid w:val="00DA5149"/>
    <w:rsid w:val="00DA51D5"/>
    <w:rsid w:val="00DA5234"/>
    <w:rsid w:val="00DA537C"/>
    <w:rsid w:val="00DA5567"/>
    <w:rsid w:val="00DA55C6"/>
    <w:rsid w:val="00DA55E8"/>
    <w:rsid w:val="00DA55EB"/>
    <w:rsid w:val="00DA5634"/>
    <w:rsid w:val="00DA5748"/>
    <w:rsid w:val="00DA5917"/>
    <w:rsid w:val="00DA5946"/>
    <w:rsid w:val="00DA595F"/>
    <w:rsid w:val="00DA59B7"/>
    <w:rsid w:val="00DA5A51"/>
    <w:rsid w:val="00DA5A52"/>
    <w:rsid w:val="00DA5AF8"/>
    <w:rsid w:val="00DA5B3F"/>
    <w:rsid w:val="00DA5B87"/>
    <w:rsid w:val="00DA5DBC"/>
    <w:rsid w:val="00DA5DC9"/>
    <w:rsid w:val="00DA5E6F"/>
    <w:rsid w:val="00DA5EAB"/>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AB2"/>
    <w:rsid w:val="00DA6CD7"/>
    <w:rsid w:val="00DA6EF0"/>
    <w:rsid w:val="00DA6F5F"/>
    <w:rsid w:val="00DA6FA2"/>
    <w:rsid w:val="00DA70D3"/>
    <w:rsid w:val="00DA710F"/>
    <w:rsid w:val="00DA7234"/>
    <w:rsid w:val="00DA72A2"/>
    <w:rsid w:val="00DA72E8"/>
    <w:rsid w:val="00DA7322"/>
    <w:rsid w:val="00DA7364"/>
    <w:rsid w:val="00DA7395"/>
    <w:rsid w:val="00DA742A"/>
    <w:rsid w:val="00DA758D"/>
    <w:rsid w:val="00DA75CF"/>
    <w:rsid w:val="00DA764C"/>
    <w:rsid w:val="00DA7757"/>
    <w:rsid w:val="00DA7831"/>
    <w:rsid w:val="00DA7858"/>
    <w:rsid w:val="00DA7932"/>
    <w:rsid w:val="00DA7A17"/>
    <w:rsid w:val="00DA7B66"/>
    <w:rsid w:val="00DA7D60"/>
    <w:rsid w:val="00DA7F78"/>
    <w:rsid w:val="00DB00D8"/>
    <w:rsid w:val="00DB00D9"/>
    <w:rsid w:val="00DB01AC"/>
    <w:rsid w:val="00DB0227"/>
    <w:rsid w:val="00DB030A"/>
    <w:rsid w:val="00DB0310"/>
    <w:rsid w:val="00DB04CD"/>
    <w:rsid w:val="00DB06BA"/>
    <w:rsid w:val="00DB078D"/>
    <w:rsid w:val="00DB07FB"/>
    <w:rsid w:val="00DB08BB"/>
    <w:rsid w:val="00DB08BC"/>
    <w:rsid w:val="00DB0B69"/>
    <w:rsid w:val="00DB0D4A"/>
    <w:rsid w:val="00DB0D59"/>
    <w:rsid w:val="00DB0E4B"/>
    <w:rsid w:val="00DB0EE7"/>
    <w:rsid w:val="00DB0F3C"/>
    <w:rsid w:val="00DB0F83"/>
    <w:rsid w:val="00DB0F87"/>
    <w:rsid w:val="00DB0FE6"/>
    <w:rsid w:val="00DB1064"/>
    <w:rsid w:val="00DB1092"/>
    <w:rsid w:val="00DB116F"/>
    <w:rsid w:val="00DB11CE"/>
    <w:rsid w:val="00DB11DD"/>
    <w:rsid w:val="00DB1229"/>
    <w:rsid w:val="00DB12F7"/>
    <w:rsid w:val="00DB1393"/>
    <w:rsid w:val="00DB14C1"/>
    <w:rsid w:val="00DB14E4"/>
    <w:rsid w:val="00DB159B"/>
    <w:rsid w:val="00DB159C"/>
    <w:rsid w:val="00DB15C1"/>
    <w:rsid w:val="00DB15DA"/>
    <w:rsid w:val="00DB15FE"/>
    <w:rsid w:val="00DB1610"/>
    <w:rsid w:val="00DB16BB"/>
    <w:rsid w:val="00DB16F1"/>
    <w:rsid w:val="00DB171C"/>
    <w:rsid w:val="00DB18A5"/>
    <w:rsid w:val="00DB18C2"/>
    <w:rsid w:val="00DB199B"/>
    <w:rsid w:val="00DB19B0"/>
    <w:rsid w:val="00DB1C3D"/>
    <w:rsid w:val="00DB1C3E"/>
    <w:rsid w:val="00DB1C99"/>
    <w:rsid w:val="00DB1CA2"/>
    <w:rsid w:val="00DB1CA6"/>
    <w:rsid w:val="00DB1CCA"/>
    <w:rsid w:val="00DB1CEA"/>
    <w:rsid w:val="00DB1CF3"/>
    <w:rsid w:val="00DB1D0D"/>
    <w:rsid w:val="00DB1D6D"/>
    <w:rsid w:val="00DB1EA9"/>
    <w:rsid w:val="00DB1F98"/>
    <w:rsid w:val="00DB20AC"/>
    <w:rsid w:val="00DB2189"/>
    <w:rsid w:val="00DB21B0"/>
    <w:rsid w:val="00DB2266"/>
    <w:rsid w:val="00DB22A5"/>
    <w:rsid w:val="00DB22ED"/>
    <w:rsid w:val="00DB22F6"/>
    <w:rsid w:val="00DB2373"/>
    <w:rsid w:val="00DB23B3"/>
    <w:rsid w:val="00DB23C1"/>
    <w:rsid w:val="00DB23FA"/>
    <w:rsid w:val="00DB2533"/>
    <w:rsid w:val="00DB2590"/>
    <w:rsid w:val="00DB26C7"/>
    <w:rsid w:val="00DB26E5"/>
    <w:rsid w:val="00DB2710"/>
    <w:rsid w:val="00DB2867"/>
    <w:rsid w:val="00DB2883"/>
    <w:rsid w:val="00DB28B5"/>
    <w:rsid w:val="00DB28D3"/>
    <w:rsid w:val="00DB2995"/>
    <w:rsid w:val="00DB2AEE"/>
    <w:rsid w:val="00DB2B3C"/>
    <w:rsid w:val="00DB2B76"/>
    <w:rsid w:val="00DB2C38"/>
    <w:rsid w:val="00DB2C83"/>
    <w:rsid w:val="00DB2D76"/>
    <w:rsid w:val="00DB2E28"/>
    <w:rsid w:val="00DB2E2A"/>
    <w:rsid w:val="00DB2F76"/>
    <w:rsid w:val="00DB2FDB"/>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BB2"/>
    <w:rsid w:val="00DB3C2C"/>
    <w:rsid w:val="00DB3D3A"/>
    <w:rsid w:val="00DB3DB2"/>
    <w:rsid w:val="00DB3ED1"/>
    <w:rsid w:val="00DB4030"/>
    <w:rsid w:val="00DB40A8"/>
    <w:rsid w:val="00DB4117"/>
    <w:rsid w:val="00DB416C"/>
    <w:rsid w:val="00DB4175"/>
    <w:rsid w:val="00DB4189"/>
    <w:rsid w:val="00DB419F"/>
    <w:rsid w:val="00DB41C8"/>
    <w:rsid w:val="00DB4207"/>
    <w:rsid w:val="00DB42CE"/>
    <w:rsid w:val="00DB43A9"/>
    <w:rsid w:val="00DB43F7"/>
    <w:rsid w:val="00DB446C"/>
    <w:rsid w:val="00DB4478"/>
    <w:rsid w:val="00DB468F"/>
    <w:rsid w:val="00DB47A8"/>
    <w:rsid w:val="00DB483F"/>
    <w:rsid w:val="00DB4844"/>
    <w:rsid w:val="00DB48E0"/>
    <w:rsid w:val="00DB48EA"/>
    <w:rsid w:val="00DB4A79"/>
    <w:rsid w:val="00DB4A99"/>
    <w:rsid w:val="00DB4B84"/>
    <w:rsid w:val="00DB4C47"/>
    <w:rsid w:val="00DB4C82"/>
    <w:rsid w:val="00DB4CFA"/>
    <w:rsid w:val="00DB4D53"/>
    <w:rsid w:val="00DB4D88"/>
    <w:rsid w:val="00DB5039"/>
    <w:rsid w:val="00DB50AA"/>
    <w:rsid w:val="00DB50C2"/>
    <w:rsid w:val="00DB50F4"/>
    <w:rsid w:val="00DB5104"/>
    <w:rsid w:val="00DB512F"/>
    <w:rsid w:val="00DB51A2"/>
    <w:rsid w:val="00DB51EF"/>
    <w:rsid w:val="00DB52CE"/>
    <w:rsid w:val="00DB52FD"/>
    <w:rsid w:val="00DB5362"/>
    <w:rsid w:val="00DB53A4"/>
    <w:rsid w:val="00DB556D"/>
    <w:rsid w:val="00DB558F"/>
    <w:rsid w:val="00DB55C5"/>
    <w:rsid w:val="00DB55DD"/>
    <w:rsid w:val="00DB56AD"/>
    <w:rsid w:val="00DB56D0"/>
    <w:rsid w:val="00DB56EE"/>
    <w:rsid w:val="00DB576B"/>
    <w:rsid w:val="00DB57D3"/>
    <w:rsid w:val="00DB5893"/>
    <w:rsid w:val="00DB58C4"/>
    <w:rsid w:val="00DB595A"/>
    <w:rsid w:val="00DB5AB8"/>
    <w:rsid w:val="00DB5AE3"/>
    <w:rsid w:val="00DB5AFF"/>
    <w:rsid w:val="00DB5B4F"/>
    <w:rsid w:val="00DB5BA3"/>
    <w:rsid w:val="00DB5BDC"/>
    <w:rsid w:val="00DB5CAC"/>
    <w:rsid w:val="00DB5DA1"/>
    <w:rsid w:val="00DB5DD1"/>
    <w:rsid w:val="00DB5DF1"/>
    <w:rsid w:val="00DB5E26"/>
    <w:rsid w:val="00DB5F64"/>
    <w:rsid w:val="00DB5F71"/>
    <w:rsid w:val="00DB6039"/>
    <w:rsid w:val="00DB61F3"/>
    <w:rsid w:val="00DB6213"/>
    <w:rsid w:val="00DB62C3"/>
    <w:rsid w:val="00DB6318"/>
    <w:rsid w:val="00DB638A"/>
    <w:rsid w:val="00DB63FE"/>
    <w:rsid w:val="00DB6458"/>
    <w:rsid w:val="00DB651E"/>
    <w:rsid w:val="00DB6548"/>
    <w:rsid w:val="00DB667A"/>
    <w:rsid w:val="00DB684F"/>
    <w:rsid w:val="00DB698B"/>
    <w:rsid w:val="00DB6A21"/>
    <w:rsid w:val="00DB6A60"/>
    <w:rsid w:val="00DB6A7B"/>
    <w:rsid w:val="00DB6AAB"/>
    <w:rsid w:val="00DB6B28"/>
    <w:rsid w:val="00DB6B33"/>
    <w:rsid w:val="00DB6B81"/>
    <w:rsid w:val="00DB6BEC"/>
    <w:rsid w:val="00DB6C32"/>
    <w:rsid w:val="00DB6CF6"/>
    <w:rsid w:val="00DB6DE3"/>
    <w:rsid w:val="00DB6DED"/>
    <w:rsid w:val="00DB6E2F"/>
    <w:rsid w:val="00DB6FEF"/>
    <w:rsid w:val="00DB70C6"/>
    <w:rsid w:val="00DB71D7"/>
    <w:rsid w:val="00DB721E"/>
    <w:rsid w:val="00DB728A"/>
    <w:rsid w:val="00DB72EC"/>
    <w:rsid w:val="00DB7340"/>
    <w:rsid w:val="00DB7384"/>
    <w:rsid w:val="00DB742A"/>
    <w:rsid w:val="00DB745E"/>
    <w:rsid w:val="00DB7489"/>
    <w:rsid w:val="00DB7505"/>
    <w:rsid w:val="00DB753A"/>
    <w:rsid w:val="00DB7750"/>
    <w:rsid w:val="00DB77C8"/>
    <w:rsid w:val="00DB77D1"/>
    <w:rsid w:val="00DB7851"/>
    <w:rsid w:val="00DB78E7"/>
    <w:rsid w:val="00DB793E"/>
    <w:rsid w:val="00DB79AD"/>
    <w:rsid w:val="00DB7A4E"/>
    <w:rsid w:val="00DB7A75"/>
    <w:rsid w:val="00DB7ABC"/>
    <w:rsid w:val="00DB7BCC"/>
    <w:rsid w:val="00DB7C5C"/>
    <w:rsid w:val="00DB7D0B"/>
    <w:rsid w:val="00DB7D2A"/>
    <w:rsid w:val="00DB7E88"/>
    <w:rsid w:val="00DB7F20"/>
    <w:rsid w:val="00DB7F35"/>
    <w:rsid w:val="00DC002B"/>
    <w:rsid w:val="00DC02AF"/>
    <w:rsid w:val="00DC02B0"/>
    <w:rsid w:val="00DC038C"/>
    <w:rsid w:val="00DC03BA"/>
    <w:rsid w:val="00DC04BA"/>
    <w:rsid w:val="00DC05C2"/>
    <w:rsid w:val="00DC0626"/>
    <w:rsid w:val="00DC0693"/>
    <w:rsid w:val="00DC071B"/>
    <w:rsid w:val="00DC07CB"/>
    <w:rsid w:val="00DC07E4"/>
    <w:rsid w:val="00DC07E7"/>
    <w:rsid w:val="00DC0841"/>
    <w:rsid w:val="00DC0883"/>
    <w:rsid w:val="00DC08DE"/>
    <w:rsid w:val="00DC0988"/>
    <w:rsid w:val="00DC09B4"/>
    <w:rsid w:val="00DC09F0"/>
    <w:rsid w:val="00DC0A1E"/>
    <w:rsid w:val="00DC0AA4"/>
    <w:rsid w:val="00DC0BA0"/>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8"/>
    <w:rsid w:val="00DC170C"/>
    <w:rsid w:val="00DC1720"/>
    <w:rsid w:val="00DC1790"/>
    <w:rsid w:val="00DC17C7"/>
    <w:rsid w:val="00DC1835"/>
    <w:rsid w:val="00DC1861"/>
    <w:rsid w:val="00DC18DE"/>
    <w:rsid w:val="00DC1A0E"/>
    <w:rsid w:val="00DC1A44"/>
    <w:rsid w:val="00DC1C88"/>
    <w:rsid w:val="00DC1D83"/>
    <w:rsid w:val="00DC1E40"/>
    <w:rsid w:val="00DC1ED9"/>
    <w:rsid w:val="00DC1F36"/>
    <w:rsid w:val="00DC1F40"/>
    <w:rsid w:val="00DC1FF1"/>
    <w:rsid w:val="00DC20BA"/>
    <w:rsid w:val="00DC210A"/>
    <w:rsid w:val="00DC2173"/>
    <w:rsid w:val="00DC2175"/>
    <w:rsid w:val="00DC2272"/>
    <w:rsid w:val="00DC2291"/>
    <w:rsid w:val="00DC22B7"/>
    <w:rsid w:val="00DC239D"/>
    <w:rsid w:val="00DC2451"/>
    <w:rsid w:val="00DC2690"/>
    <w:rsid w:val="00DC2699"/>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99"/>
    <w:rsid w:val="00DC32C6"/>
    <w:rsid w:val="00DC3345"/>
    <w:rsid w:val="00DC341C"/>
    <w:rsid w:val="00DC348E"/>
    <w:rsid w:val="00DC352A"/>
    <w:rsid w:val="00DC36B4"/>
    <w:rsid w:val="00DC3830"/>
    <w:rsid w:val="00DC3883"/>
    <w:rsid w:val="00DC38A5"/>
    <w:rsid w:val="00DC39EB"/>
    <w:rsid w:val="00DC3A58"/>
    <w:rsid w:val="00DC3B21"/>
    <w:rsid w:val="00DC3C76"/>
    <w:rsid w:val="00DC3CD2"/>
    <w:rsid w:val="00DC3D6F"/>
    <w:rsid w:val="00DC3DD9"/>
    <w:rsid w:val="00DC3DEA"/>
    <w:rsid w:val="00DC3DED"/>
    <w:rsid w:val="00DC3E1D"/>
    <w:rsid w:val="00DC3E7D"/>
    <w:rsid w:val="00DC3FB0"/>
    <w:rsid w:val="00DC4056"/>
    <w:rsid w:val="00DC428F"/>
    <w:rsid w:val="00DC42EB"/>
    <w:rsid w:val="00DC4371"/>
    <w:rsid w:val="00DC4587"/>
    <w:rsid w:val="00DC46AD"/>
    <w:rsid w:val="00DC4764"/>
    <w:rsid w:val="00DC48ED"/>
    <w:rsid w:val="00DC4933"/>
    <w:rsid w:val="00DC4953"/>
    <w:rsid w:val="00DC49F3"/>
    <w:rsid w:val="00DC49FF"/>
    <w:rsid w:val="00DC4A83"/>
    <w:rsid w:val="00DC4A9E"/>
    <w:rsid w:val="00DC4B7C"/>
    <w:rsid w:val="00DC4B91"/>
    <w:rsid w:val="00DC4C61"/>
    <w:rsid w:val="00DC4CB6"/>
    <w:rsid w:val="00DC4CCA"/>
    <w:rsid w:val="00DC4D78"/>
    <w:rsid w:val="00DC4DCD"/>
    <w:rsid w:val="00DC4E07"/>
    <w:rsid w:val="00DC4EDC"/>
    <w:rsid w:val="00DC4F09"/>
    <w:rsid w:val="00DC4FA9"/>
    <w:rsid w:val="00DC5043"/>
    <w:rsid w:val="00DC5165"/>
    <w:rsid w:val="00DC5175"/>
    <w:rsid w:val="00DC524E"/>
    <w:rsid w:val="00DC52B9"/>
    <w:rsid w:val="00DC52C1"/>
    <w:rsid w:val="00DC5329"/>
    <w:rsid w:val="00DC5424"/>
    <w:rsid w:val="00DC5479"/>
    <w:rsid w:val="00DC5548"/>
    <w:rsid w:val="00DC556D"/>
    <w:rsid w:val="00DC55E5"/>
    <w:rsid w:val="00DC563D"/>
    <w:rsid w:val="00DC56FC"/>
    <w:rsid w:val="00DC57EE"/>
    <w:rsid w:val="00DC57F2"/>
    <w:rsid w:val="00DC588D"/>
    <w:rsid w:val="00DC5900"/>
    <w:rsid w:val="00DC5951"/>
    <w:rsid w:val="00DC5955"/>
    <w:rsid w:val="00DC59D0"/>
    <w:rsid w:val="00DC5A3E"/>
    <w:rsid w:val="00DC5B79"/>
    <w:rsid w:val="00DC5B8C"/>
    <w:rsid w:val="00DC5D81"/>
    <w:rsid w:val="00DC5DAE"/>
    <w:rsid w:val="00DC5DED"/>
    <w:rsid w:val="00DC5E06"/>
    <w:rsid w:val="00DC5E6B"/>
    <w:rsid w:val="00DC5EFD"/>
    <w:rsid w:val="00DC6330"/>
    <w:rsid w:val="00DC633B"/>
    <w:rsid w:val="00DC635D"/>
    <w:rsid w:val="00DC63C6"/>
    <w:rsid w:val="00DC6464"/>
    <w:rsid w:val="00DC64A1"/>
    <w:rsid w:val="00DC663A"/>
    <w:rsid w:val="00DC665F"/>
    <w:rsid w:val="00DC6701"/>
    <w:rsid w:val="00DC6777"/>
    <w:rsid w:val="00DC67EA"/>
    <w:rsid w:val="00DC67F9"/>
    <w:rsid w:val="00DC68EB"/>
    <w:rsid w:val="00DC697D"/>
    <w:rsid w:val="00DC6A4F"/>
    <w:rsid w:val="00DC6A78"/>
    <w:rsid w:val="00DC6B22"/>
    <w:rsid w:val="00DC6B90"/>
    <w:rsid w:val="00DC6D00"/>
    <w:rsid w:val="00DC6D1A"/>
    <w:rsid w:val="00DC6DAF"/>
    <w:rsid w:val="00DC6E46"/>
    <w:rsid w:val="00DC6E74"/>
    <w:rsid w:val="00DC6E87"/>
    <w:rsid w:val="00DC6ED3"/>
    <w:rsid w:val="00DC6F21"/>
    <w:rsid w:val="00DC6F4C"/>
    <w:rsid w:val="00DC70A1"/>
    <w:rsid w:val="00DC7104"/>
    <w:rsid w:val="00DC7322"/>
    <w:rsid w:val="00DC7350"/>
    <w:rsid w:val="00DC73E0"/>
    <w:rsid w:val="00DC742B"/>
    <w:rsid w:val="00DC74B7"/>
    <w:rsid w:val="00DC74D3"/>
    <w:rsid w:val="00DC74D6"/>
    <w:rsid w:val="00DC751C"/>
    <w:rsid w:val="00DC75C8"/>
    <w:rsid w:val="00DC7604"/>
    <w:rsid w:val="00DC7743"/>
    <w:rsid w:val="00DC7814"/>
    <w:rsid w:val="00DC7884"/>
    <w:rsid w:val="00DC79A5"/>
    <w:rsid w:val="00DC7B36"/>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A9D"/>
    <w:rsid w:val="00DD0B92"/>
    <w:rsid w:val="00DD0BE4"/>
    <w:rsid w:val="00DD0D5A"/>
    <w:rsid w:val="00DD0DD4"/>
    <w:rsid w:val="00DD0E23"/>
    <w:rsid w:val="00DD0F2D"/>
    <w:rsid w:val="00DD0F32"/>
    <w:rsid w:val="00DD0F67"/>
    <w:rsid w:val="00DD0FBC"/>
    <w:rsid w:val="00DD0FC9"/>
    <w:rsid w:val="00DD0FFC"/>
    <w:rsid w:val="00DD1060"/>
    <w:rsid w:val="00DD117A"/>
    <w:rsid w:val="00DD12A1"/>
    <w:rsid w:val="00DD12B1"/>
    <w:rsid w:val="00DD12F6"/>
    <w:rsid w:val="00DD135C"/>
    <w:rsid w:val="00DD14C7"/>
    <w:rsid w:val="00DD14F1"/>
    <w:rsid w:val="00DD1608"/>
    <w:rsid w:val="00DD16C9"/>
    <w:rsid w:val="00DD1716"/>
    <w:rsid w:val="00DD17DD"/>
    <w:rsid w:val="00DD1800"/>
    <w:rsid w:val="00DD1921"/>
    <w:rsid w:val="00DD194B"/>
    <w:rsid w:val="00DD199B"/>
    <w:rsid w:val="00DD1B3F"/>
    <w:rsid w:val="00DD1BF1"/>
    <w:rsid w:val="00DD1D1F"/>
    <w:rsid w:val="00DD1E1A"/>
    <w:rsid w:val="00DD1EAA"/>
    <w:rsid w:val="00DD1F66"/>
    <w:rsid w:val="00DD2021"/>
    <w:rsid w:val="00DD2028"/>
    <w:rsid w:val="00DD206B"/>
    <w:rsid w:val="00DD2155"/>
    <w:rsid w:val="00DD2197"/>
    <w:rsid w:val="00DD2332"/>
    <w:rsid w:val="00DD2359"/>
    <w:rsid w:val="00DD2467"/>
    <w:rsid w:val="00DD248D"/>
    <w:rsid w:val="00DD24B8"/>
    <w:rsid w:val="00DD2522"/>
    <w:rsid w:val="00DD2535"/>
    <w:rsid w:val="00DD2595"/>
    <w:rsid w:val="00DD266F"/>
    <w:rsid w:val="00DD26B2"/>
    <w:rsid w:val="00DD2799"/>
    <w:rsid w:val="00DD27DF"/>
    <w:rsid w:val="00DD27FC"/>
    <w:rsid w:val="00DD2881"/>
    <w:rsid w:val="00DD294D"/>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65"/>
    <w:rsid w:val="00DD2EA2"/>
    <w:rsid w:val="00DD2EC7"/>
    <w:rsid w:val="00DD2EF4"/>
    <w:rsid w:val="00DD3046"/>
    <w:rsid w:val="00DD30B3"/>
    <w:rsid w:val="00DD3159"/>
    <w:rsid w:val="00DD324C"/>
    <w:rsid w:val="00DD3280"/>
    <w:rsid w:val="00DD3287"/>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2"/>
    <w:rsid w:val="00DD3BA3"/>
    <w:rsid w:val="00DD3C13"/>
    <w:rsid w:val="00DD3C33"/>
    <w:rsid w:val="00DD3C6B"/>
    <w:rsid w:val="00DD3DFF"/>
    <w:rsid w:val="00DD3E89"/>
    <w:rsid w:val="00DD3E9F"/>
    <w:rsid w:val="00DD3F3F"/>
    <w:rsid w:val="00DD3F4F"/>
    <w:rsid w:val="00DD3FE2"/>
    <w:rsid w:val="00DD4073"/>
    <w:rsid w:val="00DD40BC"/>
    <w:rsid w:val="00DD40DB"/>
    <w:rsid w:val="00DD412D"/>
    <w:rsid w:val="00DD4172"/>
    <w:rsid w:val="00DD41A3"/>
    <w:rsid w:val="00DD4327"/>
    <w:rsid w:val="00DD441E"/>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92F"/>
    <w:rsid w:val="00DD5A67"/>
    <w:rsid w:val="00DD5ABB"/>
    <w:rsid w:val="00DD5AE8"/>
    <w:rsid w:val="00DD5B39"/>
    <w:rsid w:val="00DD5B3D"/>
    <w:rsid w:val="00DD5B58"/>
    <w:rsid w:val="00DD5B91"/>
    <w:rsid w:val="00DD5C26"/>
    <w:rsid w:val="00DD5CC1"/>
    <w:rsid w:val="00DD5CEB"/>
    <w:rsid w:val="00DD5D2F"/>
    <w:rsid w:val="00DD5DA2"/>
    <w:rsid w:val="00DD5DBA"/>
    <w:rsid w:val="00DD5DD2"/>
    <w:rsid w:val="00DD5E00"/>
    <w:rsid w:val="00DD5E59"/>
    <w:rsid w:val="00DD5E5E"/>
    <w:rsid w:val="00DD5F7D"/>
    <w:rsid w:val="00DD606E"/>
    <w:rsid w:val="00DD6094"/>
    <w:rsid w:val="00DD60A0"/>
    <w:rsid w:val="00DD6147"/>
    <w:rsid w:val="00DD6160"/>
    <w:rsid w:val="00DD621E"/>
    <w:rsid w:val="00DD6266"/>
    <w:rsid w:val="00DD63A6"/>
    <w:rsid w:val="00DD6553"/>
    <w:rsid w:val="00DD6561"/>
    <w:rsid w:val="00DD65E7"/>
    <w:rsid w:val="00DD67BC"/>
    <w:rsid w:val="00DD6823"/>
    <w:rsid w:val="00DD6825"/>
    <w:rsid w:val="00DD6898"/>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09"/>
    <w:rsid w:val="00DD7126"/>
    <w:rsid w:val="00DD7162"/>
    <w:rsid w:val="00DD7212"/>
    <w:rsid w:val="00DD72B4"/>
    <w:rsid w:val="00DD7369"/>
    <w:rsid w:val="00DD7390"/>
    <w:rsid w:val="00DD7433"/>
    <w:rsid w:val="00DD74DC"/>
    <w:rsid w:val="00DD7519"/>
    <w:rsid w:val="00DD769A"/>
    <w:rsid w:val="00DD774A"/>
    <w:rsid w:val="00DD77C6"/>
    <w:rsid w:val="00DD7806"/>
    <w:rsid w:val="00DD7821"/>
    <w:rsid w:val="00DD78BA"/>
    <w:rsid w:val="00DD79BC"/>
    <w:rsid w:val="00DD7A73"/>
    <w:rsid w:val="00DD7C06"/>
    <w:rsid w:val="00DD7C23"/>
    <w:rsid w:val="00DD7CC1"/>
    <w:rsid w:val="00DD7D30"/>
    <w:rsid w:val="00DD7D92"/>
    <w:rsid w:val="00DD7E35"/>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78A"/>
    <w:rsid w:val="00DE08C1"/>
    <w:rsid w:val="00DE0993"/>
    <w:rsid w:val="00DE0A37"/>
    <w:rsid w:val="00DE0AFB"/>
    <w:rsid w:val="00DE0B50"/>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46"/>
    <w:rsid w:val="00DE2BF3"/>
    <w:rsid w:val="00DE2DE5"/>
    <w:rsid w:val="00DE2E6F"/>
    <w:rsid w:val="00DE2FFF"/>
    <w:rsid w:val="00DE303E"/>
    <w:rsid w:val="00DE3182"/>
    <w:rsid w:val="00DE31E6"/>
    <w:rsid w:val="00DE31F2"/>
    <w:rsid w:val="00DE3234"/>
    <w:rsid w:val="00DE3331"/>
    <w:rsid w:val="00DE3355"/>
    <w:rsid w:val="00DE3367"/>
    <w:rsid w:val="00DE3387"/>
    <w:rsid w:val="00DE34B4"/>
    <w:rsid w:val="00DE3523"/>
    <w:rsid w:val="00DE3529"/>
    <w:rsid w:val="00DE35B7"/>
    <w:rsid w:val="00DE36BD"/>
    <w:rsid w:val="00DE36DD"/>
    <w:rsid w:val="00DE3708"/>
    <w:rsid w:val="00DE3715"/>
    <w:rsid w:val="00DE3747"/>
    <w:rsid w:val="00DE381A"/>
    <w:rsid w:val="00DE3906"/>
    <w:rsid w:val="00DE3A31"/>
    <w:rsid w:val="00DE3B34"/>
    <w:rsid w:val="00DE3B5A"/>
    <w:rsid w:val="00DE3BBE"/>
    <w:rsid w:val="00DE3D24"/>
    <w:rsid w:val="00DE3DC3"/>
    <w:rsid w:val="00DE3EFA"/>
    <w:rsid w:val="00DE3FF3"/>
    <w:rsid w:val="00DE4019"/>
    <w:rsid w:val="00DE4076"/>
    <w:rsid w:val="00DE410E"/>
    <w:rsid w:val="00DE4196"/>
    <w:rsid w:val="00DE4211"/>
    <w:rsid w:val="00DE4323"/>
    <w:rsid w:val="00DE44A0"/>
    <w:rsid w:val="00DE44BE"/>
    <w:rsid w:val="00DE44E2"/>
    <w:rsid w:val="00DE4538"/>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F2A"/>
    <w:rsid w:val="00DE4FF0"/>
    <w:rsid w:val="00DE50DB"/>
    <w:rsid w:val="00DE5220"/>
    <w:rsid w:val="00DE527C"/>
    <w:rsid w:val="00DE52CC"/>
    <w:rsid w:val="00DE547B"/>
    <w:rsid w:val="00DE54B5"/>
    <w:rsid w:val="00DE54DD"/>
    <w:rsid w:val="00DE5742"/>
    <w:rsid w:val="00DE575D"/>
    <w:rsid w:val="00DE5794"/>
    <w:rsid w:val="00DE5861"/>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32"/>
    <w:rsid w:val="00DE68DE"/>
    <w:rsid w:val="00DE691C"/>
    <w:rsid w:val="00DE69BE"/>
    <w:rsid w:val="00DE6B81"/>
    <w:rsid w:val="00DE6BE8"/>
    <w:rsid w:val="00DE6E8B"/>
    <w:rsid w:val="00DE6E9C"/>
    <w:rsid w:val="00DE6F34"/>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7CD"/>
    <w:rsid w:val="00DE7812"/>
    <w:rsid w:val="00DE7986"/>
    <w:rsid w:val="00DE79E5"/>
    <w:rsid w:val="00DE7A01"/>
    <w:rsid w:val="00DE7AB9"/>
    <w:rsid w:val="00DE7B19"/>
    <w:rsid w:val="00DE7C7D"/>
    <w:rsid w:val="00DE7CA8"/>
    <w:rsid w:val="00DE7CE6"/>
    <w:rsid w:val="00DE7D05"/>
    <w:rsid w:val="00DE7D18"/>
    <w:rsid w:val="00DE7D42"/>
    <w:rsid w:val="00DE7D70"/>
    <w:rsid w:val="00DE7DA5"/>
    <w:rsid w:val="00DE7DAE"/>
    <w:rsid w:val="00DE7E17"/>
    <w:rsid w:val="00DE7F7E"/>
    <w:rsid w:val="00DE7FE2"/>
    <w:rsid w:val="00DF001D"/>
    <w:rsid w:val="00DF013D"/>
    <w:rsid w:val="00DF0430"/>
    <w:rsid w:val="00DF04E5"/>
    <w:rsid w:val="00DF05BB"/>
    <w:rsid w:val="00DF0711"/>
    <w:rsid w:val="00DF0834"/>
    <w:rsid w:val="00DF0954"/>
    <w:rsid w:val="00DF0AE1"/>
    <w:rsid w:val="00DF0B42"/>
    <w:rsid w:val="00DF0BF9"/>
    <w:rsid w:val="00DF0CCE"/>
    <w:rsid w:val="00DF0D96"/>
    <w:rsid w:val="00DF0E17"/>
    <w:rsid w:val="00DF0F02"/>
    <w:rsid w:val="00DF0F9E"/>
    <w:rsid w:val="00DF11FD"/>
    <w:rsid w:val="00DF1288"/>
    <w:rsid w:val="00DF1416"/>
    <w:rsid w:val="00DF1486"/>
    <w:rsid w:val="00DF1506"/>
    <w:rsid w:val="00DF15BA"/>
    <w:rsid w:val="00DF15F6"/>
    <w:rsid w:val="00DF1666"/>
    <w:rsid w:val="00DF1803"/>
    <w:rsid w:val="00DF1813"/>
    <w:rsid w:val="00DF18A3"/>
    <w:rsid w:val="00DF18B3"/>
    <w:rsid w:val="00DF1A5F"/>
    <w:rsid w:val="00DF1B08"/>
    <w:rsid w:val="00DF1B64"/>
    <w:rsid w:val="00DF1B86"/>
    <w:rsid w:val="00DF1BFC"/>
    <w:rsid w:val="00DF1C3D"/>
    <w:rsid w:val="00DF1C73"/>
    <w:rsid w:val="00DF1CB0"/>
    <w:rsid w:val="00DF1CD9"/>
    <w:rsid w:val="00DF1D8F"/>
    <w:rsid w:val="00DF1DD2"/>
    <w:rsid w:val="00DF1DE9"/>
    <w:rsid w:val="00DF1F25"/>
    <w:rsid w:val="00DF1FF7"/>
    <w:rsid w:val="00DF2020"/>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06"/>
    <w:rsid w:val="00DF3069"/>
    <w:rsid w:val="00DF30D4"/>
    <w:rsid w:val="00DF30ED"/>
    <w:rsid w:val="00DF3161"/>
    <w:rsid w:val="00DF3162"/>
    <w:rsid w:val="00DF3187"/>
    <w:rsid w:val="00DF31C3"/>
    <w:rsid w:val="00DF325F"/>
    <w:rsid w:val="00DF326E"/>
    <w:rsid w:val="00DF3303"/>
    <w:rsid w:val="00DF3473"/>
    <w:rsid w:val="00DF34CA"/>
    <w:rsid w:val="00DF356E"/>
    <w:rsid w:val="00DF35DD"/>
    <w:rsid w:val="00DF368B"/>
    <w:rsid w:val="00DF36D9"/>
    <w:rsid w:val="00DF36FB"/>
    <w:rsid w:val="00DF37ED"/>
    <w:rsid w:val="00DF3958"/>
    <w:rsid w:val="00DF395E"/>
    <w:rsid w:val="00DF39B1"/>
    <w:rsid w:val="00DF3A6C"/>
    <w:rsid w:val="00DF3AC6"/>
    <w:rsid w:val="00DF3AC7"/>
    <w:rsid w:val="00DF3AF6"/>
    <w:rsid w:val="00DF3B74"/>
    <w:rsid w:val="00DF3B8C"/>
    <w:rsid w:val="00DF3C5E"/>
    <w:rsid w:val="00DF3C81"/>
    <w:rsid w:val="00DF3D88"/>
    <w:rsid w:val="00DF3E0E"/>
    <w:rsid w:val="00DF3E4D"/>
    <w:rsid w:val="00DF3E90"/>
    <w:rsid w:val="00DF3ECF"/>
    <w:rsid w:val="00DF3EDD"/>
    <w:rsid w:val="00DF3F27"/>
    <w:rsid w:val="00DF3F81"/>
    <w:rsid w:val="00DF3FEC"/>
    <w:rsid w:val="00DF407F"/>
    <w:rsid w:val="00DF40BA"/>
    <w:rsid w:val="00DF4192"/>
    <w:rsid w:val="00DF4274"/>
    <w:rsid w:val="00DF42A1"/>
    <w:rsid w:val="00DF42F5"/>
    <w:rsid w:val="00DF42FC"/>
    <w:rsid w:val="00DF43B2"/>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4E45"/>
    <w:rsid w:val="00DF5010"/>
    <w:rsid w:val="00DF501F"/>
    <w:rsid w:val="00DF509A"/>
    <w:rsid w:val="00DF50E9"/>
    <w:rsid w:val="00DF50F1"/>
    <w:rsid w:val="00DF515C"/>
    <w:rsid w:val="00DF5214"/>
    <w:rsid w:val="00DF537E"/>
    <w:rsid w:val="00DF5381"/>
    <w:rsid w:val="00DF5388"/>
    <w:rsid w:val="00DF540B"/>
    <w:rsid w:val="00DF5463"/>
    <w:rsid w:val="00DF553B"/>
    <w:rsid w:val="00DF5614"/>
    <w:rsid w:val="00DF5645"/>
    <w:rsid w:val="00DF5663"/>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E99"/>
    <w:rsid w:val="00DF5F87"/>
    <w:rsid w:val="00DF5FA8"/>
    <w:rsid w:val="00DF6054"/>
    <w:rsid w:val="00DF605F"/>
    <w:rsid w:val="00DF607B"/>
    <w:rsid w:val="00DF612B"/>
    <w:rsid w:val="00DF61BC"/>
    <w:rsid w:val="00DF62B4"/>
    <w:rsid w:val="00DF6339"/>
    <w:rsid w:val="00DF63C1"/>
    <w:rsid w:val="00DF64CA"/>
    <w:rsid w:val="00DF653D"/>
    <w:rsid w:val="00DF65BB"/>
    <w:rsid w:val="00DF66C1"/>
    <w:rsid w:val="00DF66F3"/>
    <w:rsid w:val="00DF66FC"/>
    <w:rsid w:val="00DF67BA"/>
    <w:rsid w:val="00DF67CC"/>
    <w:rsid w:val="00DF6844"/>
    <w:rsid w:val="00DF6851"/>
    <w:rsid w:val="00DF68A6"/>
    <w:rsid w:val="00DF68C3"/>
    <w:rsid w:val="00DF68FA"/>
    <w:rsid w:val="00DF68FF"/>
    <w:rsid w:val="00DF6C19"/>
    <w:rsid w:val="00DF6C9D"/>
    <w:rsid w:val="00DF6CB4"/>
    <w:rsid w:val="00DF6DCF"/>
    <w:rsid w:val="00DF6DF4"/>
    <w:rsid w:val="00DF6F28"/>
    <w:rsid w:val="00DF6F55"/>
    <w:rsid w:val="00DF6F6B"/>
    <w:rsid w:val="00DF6FE9"/>
    <w:rsid w:val="00DF6FEC"/>
    <w:rsid w:val="00DF70AD"/>
    <w:rsid w:val="00DF7132"/>
    <w:rsid w:val="00DF7154"/>
    <w:rsid w:val="00DF71A5"/>
    <w:rsid w:val="00DF71D9"/>
    <w:rsid w:val="00DF7250"/>
    <w:rsid w:val="00DF72D6"/>
    <w:rsid w:val="00DF7388"/>
    <w:rsid w:val="00DF746E"/>
    <w:rsid w:val="00DF7527"/>
    <w:rsid w:val="00DF7546"/>
    <w:rsid w:val="00DF7576"/>
    <w:rsid w:val="00DF7656"/>
    <w:rsid w:val="00DF76A5"/>
    <w:rsid w:val="00DF7804"/>
    <w:rsid w:val="00DF7852"/>
    <w:rsid w:val="00DF7897"/>
    <w:rsid w:val="00DF78BD"/>
    <w:rsid w:val="00DF7A48"/>
    <w:rsid w:val="00DF7AB4"/>
    <w:rsid w:val="00DF7B6C"/>
    <w:rsid w:val="00DF7C04"/>
    <w:rsid w:val="00DF7C10"/>
    <w:rsid w:val="00DF7C2F"/>
    <w:rsid w:val="00DF7C6E"/>
    <w:rsid w:val="00DF7DBD"/>
    <w:rsid w:val="00DF7DDD"/>
    <w:rsid w:val="00DF7E73"/>
    <w:rsid w:val="00DF7EB0"/>
    <w:rsid w:val="00DF7F5C"/>
    <w:rsid w:val="00E00000"/>
    <w:rsid w:val="00E00023"/>
    <w:rsid w:val="00E001FE"/>
    <w:rsid w:val="00E002F8"/>
    <w:rsid w:val="00E00407"/>
    <w:rsid w:val="00E0045E"/>
    <w:rsid w:val="00E004BF"/>
    <w:rsid w:val="00E005AA"/>
    <w:rsid w:val="00E005CF"/>
    <w:rsid w:val="00E00702"/>
    <w:rsid w:val="00E00726"/>
    <w:rsid w:val="00E00745"/>
    <w:rsid w:val="00E00775"/>
    <w:rsid w:val="00E0077E"/>
    <w:rsid w:val="00E007A4"/>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1A"/>
    <w:rsid w:val="00E01846"/>
    <w:rsid w:val="00E019AA"/>
    <w:rsid w:val="00E01A95"/>
    <w:rsid w:val="00E01AA3"/>
    <w:rsid w:val="00E01B3A"/>
    <w:rsid w:val="00E01BE1"/>
    <w:rsid w:val="00E01C25"/>
    <w:rsid w:val="00E01C4B"/>
    <w:rsid w:val="00E01D06"/>
    <w:rsid w:val="00E01D30"/>
    <w:rsid w:val="00E01DBB"/>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7F2"/>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1B"/>
    <w:rsid w:val="00E03787"/>
    <w:rsid w:val="00E03795"/>
    <w:rsid w:val="00E0379C"/>
    <w:rsid w:val="00E038D6"/>
    <w:rsid w:val="00E038FD"/>
    <w:rsid w:val="00E0395B"/>
    <w:rsid w:val="00E039FF"/>
    <w:rsid w:val="00E03ADB"/>
    <w:rsid w:val="00E03CA0"/>
    <w:rsid w:val="00E03CE2"/>
    <w:rsid w:val="00E03D88"/>
    <w:rsid w:val="00E03E65"/>
    <w:rsid w:val="00E03E96"/>
    <w:rsid w:val="00E03FC1"/>
    <w:rsid w:val="00E0403E"/>
    <w:rsid w:val="00E0423E"/>
    <w:rsid w:val="00E04398"/>
    <w:rsid w:val="00E043FF"/>
    <w:rsid w:val="00E04408"/>
    <w:rsid w:val="00E04465"/>
    <w:rsid w:val="00E044C1"/>
    <w:rsid w:val="00E0464A"/>
    <w:rsid w:val="00E0479D"/>
    <w:rsid w:val="00E047C2"/>
    <w:rsid w:val="00E04966"/>
    <w:rsid w:val="00E04A62"/>
    <w:rsid w:val="00E04BFD"/>
    <w:rsid w:val="00E04D1F"/>
    <w:rsid w:val="00E04E23"/>
    <w:rsid w:val="00E04ED0"/>
    <w:rsid w:val="00E04ED3"/>
    <w:rsid w:val="00E04EF7"/>
    <w:rsid w:val="00E04F8D"/>
    <w:rsid w:val="00E0503E"/>
    <w:rsid w:val="00E05122"/>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C0F"/>
    <w:rsid w:val="00E05DC5"/>
    <w:rsid w:val="00E05E72"/>
    <w:rsid w:val="00E05EEE"/>
    <w:rsid w:val="00E0609C"/>
    <w:rsid w:val="00E06135"/>
    <w:rsid w:val="00E0619B"/>
    <w:rsid w:val="00E061CA"/>
    <w:rsid w:val="00E061F8"/>
    <w:rsid w:val="00E0626C"/>
    <w:rsid w:val="00E062AB"/>
    <w:rsid w:val="00E0632C"/>
    <w:rsid w:val="00E0633F"/>
    <w:rsid w:val="00E06348"/>
    <w:rsid w:val="00E063E4"/>
    <w:rsid w:val="00E06475"/>
    <w:rsid w:val="00E066D3"/>
    <w:rsid w:val="00E0686F"/>
    <w:rsid w:val="00E068BB"/>
    <w:rsid w:val="00E069F1"/>
    <w:rsid w:val="00E06A5B"/>
    <w:rsid w:val="00E06AB1"/>
    <w:rsid w:val="00E06B04"/>
    <w:rsid w:val="00E06B68"/>
    <w:rsid w:val="00E06B83"/>
    <w:rsid w:val="00E06D19"/>
    <w:rsid w:val="00E06F62"/>
    <w:rsid w:val="00E06FCD"/>
    <w:rsid w:val="00E07108"/>
    <w:rsid w:val="00E071EE"/>
    <w:rsid w:val="00E0724F"/>
    <w:rsid w:val="00E072BB"/>
    <w:rsid w:val="00E072E3"/>
    <w:rsid w:val="00E074FA"/>
    <w:rsid w:val="00E0750C"/>
    <w:rsid w:val="00E07641"/>
    <w:rsid w:val="00E07707"/>
    <w:rsid w:val="00E0775F"/>
    <w:rsid w:val="00E078D3"/>
    <w:rsid w:val="00E079F0"/>
    <w:rsid w:val="00E07A71"/>
    <w:rsid w:val="00E07AB3"/>
    <w:rsid w:val="00E07B03"/>
    <w:rsid w:val="00E07BA2"/>
    <w:rsid w:val="00E07E6A"/>
    <w:rsid w:val="00E07F9B"/>
    <w:rsid w:val="00E10012"/>
    <w:rsid w:val="00E10024"/>
    <w:rsid w:val="00E10065"/>
    <w:rsid w:val="00E10077"/>
    <w:rsid w:val="00E101B4"/>
    <w:rsid w:val="00E1031B"/>
    <w:rsid w:val="00E103AF"/>
    <w:rsid w:val="00E103F1"/>
    <w:rsid w:val="00E10495"/>
    <w:rsid w:val="00E104AD"/>
    <w:rsid w:val="00E1051F"/>
    <w:rsid w:val="00E105C7"/>
    <w:rsid w:val="00E106B1"/>
    <w:rsid w:val="00E1071B"/>
    <w:rsid w:val="00E10724"/>
    <w:rsid w:val="00E107E0"/>
    <w:rsid w:val="00E107FB"/>
    <w:rsid w:val="00E10976"/>
    <w:rsid w:val="00E109A4"/>
    <w:rsid w:val="00E10AA0"/>
    <w:rsid w:val="00E10AC1"/>
    <w:rsid w:val="00E10CEB"/>
    <w:rsid w:val="00E10D05"/>
    <w:rsid w:val="00E10D84"/>
    <w:rsid w:val="00E10E12"/>
    <w:rsid w:val="00E10E49"/>
    <w:rsid w:val="00E10EFB"/>
    <w:rsid w:val="00E10F34"/>
    <w:rsid w:val="00E10FAD"/>
    <w:rsid w:val="00E10FDD"/>
    <w:rsid w:val="00E11025"/>
    <w:rsid w:val="00E110B2"/>
    <w:rsid w:val="00E110DA"/>
    <w:rsid w:val="00E1121F"/>
    <w:rsid w:val="00E11327"/>
    <w:rsid w:val="00E1135E"/>
    <w:rsid w:val="00E1136E"/>
    <w:rsid w:val="00E113A6"/>
    <w:rsid w:val="00E113D0"/>
    <w:rsid w:val="00E1144C"/>
    <w:rsid w:val="00E114D9"/>
    <w:rsid w:val="00E115B5"/>
    <w:rsid w:val="00E115B8"/>
    <w:rsid w:val="00E11726"/>
    <w:rsid w:val="00E11779"/>
    <w:rsid w:val="00E117F0"/>
    <w:rsid w:val="00E1183E"/>
    <w:rsid w:val="00E11928"/>
    <w:rsid w:val="00E1196B"/>
    <w:rsid w:val="00E1196E"/>
    <w:rsid w:val="00E11994"/>
    <w:rsid w:val="00E11C27"/>
    <w:rsid w:val="00E11C97"/>
    <w:rsid w:val="00E11D14"/>
    <w:rsid w:val="00E11D1A"/>
    <w:rsid w:val="00E11D80"/>
    <w:rsid w:val="00E11DB2"/>
    <w:rsid w:val="00E11E45"/>
    <w:rsid w:val="00E11E89"/>
    <w:rsid w:val="00E11EDE"/>
    <w:rsid w:val="00E1204B"/>
    <w:rsid w:val="00E120BA"/>
    <w:rsid w:val="00E12110"/>
    <w:rsid w:val="00E12277"/>
    <w:rsid w:val="00E1227F"/>
    <w:rsid w:val="00E122E4"/>
    <w:rsid w:val="00E12346"/>
    <w:rsid w:val="00E12354"/>
    <w:rsid w:val="00E12372"/>
    <w:rsid w:val="00E1237D"/>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2FD1"/>
    <w:rsid w:val="00E13038"/>
    <w:rsid w:val="00E130A6"/>
    <w:rsid w:val="00E130B3"/>
    <w:rsid w:val="00E130E4"/>
    <w:rsid w:val="00E13187"/>
    <w:rsid w:val="00E13263"/>
    <w:rsid w:val="00E132A0"/>
    <w:rsid w:val="00E13390"/>
    <w:rsid w:val="00E133CA"/>
    <w:rsid w:val="00E133ED"/>
    <w:rsid w:val="00E133F6"/>
    <w:rsid w:val="00E134DA"/>
    <w:rsid w:val="00E136F2"/>
    <w:rsid w:val="00E1371A"/>
    <w:rsid w:val="00E13729"/>
    <w:rsid w:val="00E13874"/>
    <w:rsid w:val="00E138A5"/>
    <w:rsid w:val="00E139DC"/>
    <w:rsid w:val="00E139F0"/>
    <w:rsid w:val="00E13A02"/>
    <w:rsid w:val="00E13AB9"/>
    <w:rsid w:val="00E13AF4"/>
    <w:rsid w:val="00E13AFC"/>
    <w:rsid w:val="00E13B4B"/>
    <w:rsid w:val="00E13C28"/>
    <w:rsid w:val="00E13D9D"/>
    <w:rsid w:val="00E13E5B"/>
    <w:rsid w:val="00E13EA0"/>
    <w:rsid w:val="00E13F4E"/>
    <w:rsid w:val="00E13F66"/>
    <w:rsid w:val="00E13F77"/>
    <w:rsid w:val="00E13FD1"/>
    <w:rsid w:val="00E1406B"/>
    <w:rsid w:val="00E140F2"/>
    <w:rsid w:val="00E1421D"/>
    <w:rsid w:val="00E143F2"/>
    <w:rsid w:val="00E144D7"/>
    <w:rsid w:val="00E144E6"/>
    <w:rsid w:val="00E14510"/>
    <w:rsid w:val="00E14556"/>
    <w:rsid w:val="00E14559"/>
    <w:rsid w:val="00E14674"/>
    <w:rsid w:val="00E1467B"/>
    <w:rsid w:val="00E146D0"/>
    <w:rsid w:val="00E146EB"/>
    <w:rsid w:val="00E1472A"/>
    <w:rsid w:val="00E147F3"/>
    <w:rsid w:val="00E148E9"/>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ACF"/>
    <w:rsid w:val="00E15BA1"/>
    <w:rsid w:val="00E15BFA"/>
    <w:rsid w:val="00E15FF9"/>
    <w:rsid w:val="00E1601A"/>
    <w:rsid w:val="00E160E4"/>
    <w:rsid w:val="00E161CA"/>
    <w:rsid w:val="00E161F0"/>
    <w:rsid w:val="00E16217"/>
    <w:rsid w:val="00E16437"/>
    <w:rsid w:val="00E16468"/>
    <w:rsid w:val="00E164A8"/>
    <w:rsid w:val="00E16517"/>
    <w:rsid w:val="00E1651E"/>
    <w:rsid w:val="00E16568"/>
    <w:rsid w:val="00E16645"/>
    <w:rsid w:val="00E166C1"/>
    <w:rsid w:val="00E16749"/>
    <w:rsid w:val="00E1674C"/>
    <w:rsid w:val="00E168A8"/>
    <w:rsid w:val="00E168D8"/>
    <w:rsid w:val="00E1690A"/>
    <w:rsid w:val="00E16968"/>
    <w:rsid w:val="00E16992"/>
    <w:rsid w:val="00E16A0A"/>
    <w:rsid w:val="00E16AC0"/>
    <w:rsid w:val="00E16B31"/>
    <w:rsid w:val="00E16D5E"/>
    <w:rsid w:val="00E16F4C"/>
    <w:rsid w:val="00E16F8D"/>
    <w:rsid w:val="00E17072"/>
    <w:rsid w:val="00E1715C"/>
    <w:rsid w:val="00E17275"/>
    <w:rsid w:val="00E17390"/>
    <w:rsid w:val="00E17461"/>
    <w:rsid w:val="00E174E2"/>
    <w:rsid w:val="00E17570"/>
    <w:rsid w:val="00E17611"/>
    <w:rsid w:val="00E17691"/>
    <w:rsid w:val="00E1771E"/>
    <w:rsid w:val="00E1783C"/>
    <w:rsid w:val="00E17975"/>
    <w:rsid w:val="00E17A38"/>
    <w:rsid w:val="00E17A65"/>
    <w:rsid w:val="00E17BAD"/>
    <w:rsid w:val="00E17C6F"/>
    <w:rsid w:val="00E17CD4"/>
    <w:rsid w:val="00E17DB9"/>
    <w:rsid w:val="00E17FD1"/>
    <w:rsid w:val="00E2008F"/>
    <w:rsid w:val="00E20132"/>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79"/>
    <w:rsid w:val="00E20599"/>
    <w:rsid w:val="00E205AF"/>
    <w:rsid w:val="00E20650"/>
    <w:rsid w:val="00E20653"/>
    <w:rsid w:val="00E2081B"/>
    <w:rsid w:val="00E2087E"/>
    <w:rsid w:val="00E208F9"/>
    <w:rsid w:val="00E20A42"/>
    <w:rsid w:val="00E20A59"/>
    <w:rsid w:val="00E20B93"/>
    <w:rsid w:val="00E20CA8"/>
    <w:rsid w:val="00E20D00"/>
    <w:rsid w:val="00E20D8C"/>
    <w:rsid w:val="00E20DA2"/>
    <w:rsid w:val="00E20DCA"/>
    <w:rsid w:val="00E20DE0"/>
    <w:rsid w:val="00E20F14"/>
    <w:rsid w:val="00E20FC9"/>
    <w:rsid w:val="00E20FD3"/>
    <w:rsid w:val="00E20FDA"/>
    <w:rsid w:val="00E2107B"/>
    <w:rsid w:val="00E21099"/>
    <w:rsid w:val="00E210CA"/>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1E"/>
    <w:rsid w:val="00E216F3"/>
    <w:rsid w:val="00E2172D"/>
    <w:rsid w:val="00E217D9"/>
    <w:rsid w:val="00E21858"/>
    <w:rsid w:val="00E21ADC"/>
    <w:rsid w:val="00E21C30"/>
    <w:rsid w:val="00E21C5B"/>
    <w:rsid w:val="00E21C79"/>
    <w:rsid w:val="00E21CC4"/>
    <w:rsid w:val="00E21CC5"/>
    <w:rsid w:val="00E21CDD"/>
    <w:rsid w:val="00E21D65"/>
    <w:rsid w:val="00E21D96"/>
    <w:rsid w:val="00E21DA7"/>
    <w:rsid w:val="00E21E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46"/>
    <w:rsid w:val="00E22E92"/>
    <w:rsid w:val="00E22F77"/>
    <w:rsid w:val="00E23093"/>
    <w:rsid w:val="00E230C9"/>
    <w:rsid w:val="00E230E7"/>
    <w:rsid w:val="00E232D1"/>
    <w:rsid w:val="00E232FC"/>
    <w:rsid w:val="00E23383"/>
    <w:rsid w:val="00E233AD"/>
    <w:rsid w:val="00E233BB"/>
    <w:rsid w:val="00E236AD"/>
    <w:rsid w:val="00E236E7"/>
    <w:rsid w:val="00E2378D"/>
    <w:rsid w:val="00E237A1"/>
    <w:rsid w:val="00E2389F"/>
    <w:rsid w:val="00E23ABF"/>
    <w:rsid w:val="00E23B2D"/>
    <w:rsid w:val="00E23BB7"/>
    <w:rsid w:val="00E23C2E"/>
    <w:rsid w:val="00E23D52"/>
    <w:rsid w:val="00E23D86"/>
    <w:rsid w:val="00E23DC0"/>
    <w:rsid w:val="00E23FD4"/>
    <w:rsid w:val="00E24238"/>
    <w:rsid w:val="00E24396"/>
    <w:rsid w:val="00E24466"/>
    <w:rsid w:val="00E2451B"/>
    <w:rsid w:val="00E2453B"/>
    <w:rsid w:val="00E24578"/>
    <w:rsid w:val="00E2465C"/>
    <w:rsid w:val="00E24691"/>
    <w:rsid w:val="00E2487C"/>
    <w:rsid w:val="00E24890"/>
    <w:rsid w:val="00E24930"/>
    <w:rsid w:val="00E24946"/>
    <w:rsid w:val="00E2495A"/>
    <w:rsid w:val="00E24A9D"/>
    <w:rsid w:val="00E24AC4"/>
    <w:rsid w:val="00E24B4F"/>
    <w:rsid w:val="00E24C8E"/>
    <w:rsid w:val="00E24D5F"/>
    <w:rsid w:val="00E24DB7"/>
    <w:rsid w:val="00E24E18"/>
    <w:rsid w:val="00E24E42"/>
    <w:rsid w:val="00E24FBC"/>
    <w:rsid w:val="00E2507C"/>
    <w:rsid w:val="00E25099"/>
    <w:rsid w:val="00E250D0"/>
    <w:rsid w:val="00E2514E"/>
    <w:rsid w:val="00E251D0"/>
    <w:rsid w:val="00E25226"/>
    <w:rsid w:val="00E2530F"/>
    <w:rsid w:val="00E25421"/>
    <w:rsid w:val="00E25456"/>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C18"/>
    <w:rsid w:val="00E25C19"/>
    <w:rsid w:val="00E25D83"/>
    <w:rsid w:val="00E25E59"/>
    <w:rsid w:val="00E25EDB"/>
    <w:rsid w:val="00E25F0C"/>
    <w:rsid w:val="00E25F62"/>
    <w:rsid w:val="00E25FB3"/>
    <w:rsid w:val="00E25FD9"/>
    <w:rsid w:val="00E25FF6"/>
    <w:rsid w:val="00E26073"/>
    <w:rsid w:val="00E26176"/>
    <w:rsid w:val="00E26237"/>
    <w:rsid w:val="00E2638D"/>
    <w:rsid w:val="00E26586"/>
    <w:rsid w:val="00E265E6"/>
    <w:rsid w:val="00E2662A"/>
    <w:rsid w:val="00E2666A"/>
    <w:rsid w:val="00E266DB"/>
    <w:rsid w:val="00E267E5"/>
    <w:rsid w:val="00E2684B"/>
    <w:rsid w:val="00E268E5"/>
    <w:rsid w:val="00E26912"/>
    <w:rsid w:val="00E26A11"/>
    <w:rsid w:val="00E26A1E"/>
    <w:rsid w:val="00E26B27"/>
    <w:rsid w:val="00E26CAF"/>
    <w:rsid w:val="00E26CBF"/>
    <w:rsid w:val="00E26D8E"/>
    <w:rsid w:val="00E26E42"/>
    <w:rsid w:val="00E26E8C"/>
    <w:rsid w:val="00E26F3C"/>
    <w:rsid w:val="00E26F83"/>
    <w:rsid w:val="00E270F3"/>
    <w:rsid w:val="00E271AE"/>
    <w:rsid w:val="00E27281"/>
    <w:rsid w:val="00E272E0"/>
    <w:rsid w:val="00E2737A"/>
    <w:rsid w:val="00E273C4"/>
    <w:rsid w:val="00E273F4"/>
    <w:rsid w:val="00E274F1"/>
    <w:rsid w:val="00E27518"/>
    <w:rsid w:val="00E2758B"/>
    <w:rsid w:val="00E2763D"/>
    <w:rsid w:val="00E2764A"/>
    <w:rsid w:val="00E27672"/>
    <w:rsid w:val="00E276D6"/>
    <w:rsid w:val="00E27742"/>
    <w:rsid w:val="00E27959"/>
    <w:rsid w:val="00E2796D"/>
    <w:rsid w:val="00E27ACF"/>
    <w:rsid w:val="00E27B17"/>
    <w:rsid w:val="00E27CE9"/>
    <w:rsid w:val="00E27E40"/>
    <w:rsid w:val="00E27ED7"/>
    <w:rsid w:val="00E27FA2"/>
    <w:rsid w:val="00E30067"/>
    <w:rsid w:val="00E3012B"/>
    <w:rsid w:val="00E3022C"/>
    <w:rsid w:val="00E30246"/>
    <w:rsid w:val="00E30287"/>
    <w:rsid w:val="00E3040B"/>
    <w:rsid w:val="00E304B1"/>
    <w:rsid w:val="00E30541"/>
    <w:rsid w:val="00E305D9"/>
    <w:rsid w:val="00E30679"/>
    <w:rsid w:val="00E306E1"/>
    <w:rsid w:val="00E30752"/>
    <w:rsid w:val="00E30836"/>
    <w:rsid w:val="00E3087A"/>
    <w:rsid w:val="00E30892"/>
    <w:rsid w:val="00E308F3"/>
    <w:rsid w:val="00E30990"/>
    <w:rsid w:val="00E309B4"/>
    <w:rsid w:val="00E30AA6"/>
    <w:rsid w:val="00E30AF8"/>
    <w:rsid w:val="00E30B26"/>
    <w:rsid w:val="00E30B65"/>
    <w:rsid w:val="00E30B86"/>
    <w:rsid w:val="00E30BDA"/>
    <w:rsid w:val="00E30C5C"/>
    <w:rsid w:val="00E30E4E"/>
    <w:rsid w:val="00E30F1B"/>
    <w:rsid w:val="00E31030"/>
    <w:rsid w:val="00E31109"/>
    <w:rsid w:val="00E31149"/>
    <w:rsid w:val="00E3122F"/>
    <w:rsid w:val="00E31344"/>
    <w:rsid w:val="00E31389"/>
    <w:rsid w:val="00E3139E"/>
    <w:rsid w:val="00E31416"/>
    <w:rsid w:val="00E3145B"/>
    <w:rsid w:val="00E31495"/>
    <w:rsid w:val="00E3162A"/>
    <w:rsid w:val="00E31654"/>
    <w:rsid w:val="00E3168C"/>
    <w:rsid w:val="00E316C1"/>
    <w:rsid w:val="00E31715"/>
    <w:rsid w:val="00E3181C"/>
    <w:rsid w:val="00E3189D"/>
    <w:rsid w:val="00E31A32"/>
    <w:rsid w:val="00E31AC0"/>
    <w:rsid w:val="00E31C51"/>
    <w:rsid w:val="00E31D8D"/>
    <w:rsid w:val="00E31DE6"/>
    <w:rsid w:val="00E31F06"/>
    <w:rsid w:val="00E31FD1"/>
    <w:rsid w:val="00E3216A"/>
    <w:rsid w:val="00E3216E"/>
    <w:rsid w:val="00E3238C"/>
    <w:rsid w:val="00E32494"/>
    <w:rsid w:val="00E32526"/>
    <w:rsid w:val="00E32554"/>
    <w:rsid w:val="00E3278F"/>
    <w:rsid w:val="00E32791"/>
    <w:rsid w:val="00E327C0"/>
    <w:rsid w:val="00E327D2"/>
    <w:rsid w:val="00E32820"/>
    <w:rsid w:val="00E328A4"/>
    <w:rsid w:val="00E32932"/>
    <w:rsid w:val="00E329C8"/>
    <w:rsid w:val="00E32A7B"/>
    <w:rsid w:val="00E32B32"/>
    <w:rsid w:val="00E32B66"/>
    <w:rsid w:val="00E32C6B"/>
    <w:rsid w:val="00E32CA3"/>
    <w:rsid w:val="00E32CA4"/>
    <w:rsid w:val="00E32E0D"/>
    <w:rsid w:val="00E32E34"/>
    <w:rsid w:val="00E32E72"/>
    <w:rsid w:val="00E331B0"/>
    <w:rsid w:val="00E33232"/>
    <w:rsid w:val="00E33339"/>
    <w:rsid w:val="00E33355"/>
    <w:rsid w:val="00E33372"/>
    <w:rsid w:val="00E33375"/>
    <w:rsid w:val="00E333A0"/>
    <w:rsid w:val="00E33558"/>
    <w:rsid w:val="00E3359C"/>
    <w:rsid w:val="00E335C2"/>
    <w:rsid w:val="00E335D4"/>
    <w:rsid w:val="00E335D6"/>
    <w:rsid w:val="00E33708"/>
    <w:rsid w:val="00E33776"/>
    <w:rsid w:val="00E3390B"/>
    <w:rsid w:val="00E33944"/>
    <w:rsid w:val="00E3394B"/>
    <w:rsid w:val="00E3394C"/>
    <w:rsid w:val="00E339E3"/>
    <w:rsid w:val="00E33A1E"/>
    <w:rsid w:val="00E33AB9"/>
    <w:rsid w:val="00E33AFC"/>
    <w:rsid w:val="00E33DBA"/>
    <w:rsid w:val="00E33DDA"/>
    <w:rsid w:val="00E33E24"/>
    <w:rsid w:val="00E34157"/>
    <w:rsid w:val="00E341A5"/>
    <w:rsid w:val="00E34206"/>
    <w:rsid w:val="00E34222"/>
    <w:rsid w:val="00E343F5"/>
    <w:rsid w:val="00E34455"/>
    <w:rsid w:val="00E345C1"/>
    <w:rsid w:val="00E3466E"/>
    <w:rsid w:val="00E34728"/>
    <w:rsid w:val="00E347AE"/>
    <w:rsid w:val="00E34842"/>
    <w:rsid w:val="00E34903"/>
    <w:rsid w:val="00E34C67"/>
    <w:rsid w:val="00E34C73"/>
    <w:rsid w:val="00E34C9C"/>
    <w:rsid w:val="00E34CB3"/>
    <w:rsid w:val="00E34CD0"/>
    <w:rsid w:val="00E34D3B"/>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2AC"/>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35"/>
    <w:rsid w:val="00E35D6B"/>
    <w:rsid w:val="00E35D8C"/>
    <w:rsid w:val="00E35DBA"/>
    <w:rsid w:val="00E35E5D"/>
    <w:rsid w:val="00E35F10"/>
    <w:rsid w:val="00E35F23"/>
    <w:rsid w:val="00E36019"/>
    <w:rsid w:val="00E360E6"/>
    <w:rsid w:val="00E36162"/>
    <w:rsid w:val="00E36211"/>
    <w:rsid w:val="00E36214"/>
    <w:rsid w:val="00E36461"/>
    <w:rsid w:val="00E364A5"/>
    <w:rsid w:val="00E364B3"/>
    <w:rsid w:val="00E364BA"/>
    <w:rsid w:val="00E364F0"/>
    <w:rsid w:val="00E36500"/>
    <w:rsid w:val="00E3661C"/>
    <w:rsid w:val="00E3665B"/>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31D"/>
    <w:rsid w:val="00E3733D"/>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8A"/>
    <w:rsid w:val="00E3798B"/>
    <w:rsid w:val="00E37A07"/>
    <w:rsid w:val="00E37A99"/>
    <w:rsid w:val="00E37AC4"/>
    <w:rsid w:val="00E37ADB"/>
    <w:rsid w:val="00E37AEC"/>
    <w:rsid w:val="00E37B71"/>
    <w:rsid w:val="00E37B9A"/>
    <w:rsid w:val="00E37BA4"/>
    <w:rsid w:val="00E37BE2"/>
    <w:rsid w:val="00E37C64"/>
    <w:rsid w:val="00E37C8B"/>
    <w:rsid w:val="00E37C99"/>
    <w:rsid w:val="00E37D36"/>
    <w:rsid w:val="00E37D98"/>
    <w:rsid w:val="00E37DF5"/>
    <w:rsid w:val="00E37E27"/>
    <w:rsid w:val="00E37E74"/>
    <w:rsid w:val="00E37EE2"/>
    <w:rsid w:val="00E37FE7"/>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97E"/>
    <w:rsid w:val="00E409FB"/>
    <w:rsid w:val="00E40AA4"/>
    <w:rsid w:val="00E40B67"/>
    <w:rsid w:val="00E40BC1"/>
    <w:rsid w:val="00E40C73"/>
    <w:rsid w:val="00E40CA5"/>
    <w:rsid w:val="00E40CC5"/>
    <w:rsid w:val="00E40D0C"/>
    <w:rsid w:val="00E40D63"/>
    <w:rsid w:val="00E40DB5"/>
    <w:rsid w:val="00E40DB7"/>
    <w:rsid w:val="00E40E16"/>
    <w:rsid w:val="00E40E4D"/>
    <w:rsid w:val="00E40EAF"/>
    <w:rsid w:val="00E40EEE"/>
    <w:rsid w:val="00E40F6B"/>
    <w:rsid w:val="00E40FEC"/>
    <w:rsid w:val="00E410E2"/>
    <w:rsid w:val="00E41138"/>
    <w:rsid w:val="00E41192"/>
    <w:rsid w:val="00E411FD"/>
    <w:rsid w:val="00E41297"/>
    <w:rsid w:val="00E4130A"/>
    <w:rsid w:val="00E4136D"/>
    <w:rsid w:val="00E413D8"/>
    <w:rsid w:val="00E4141F"/>
    <w:rsid w:val="00E41508"/>
    <w:rsid w:val="00E41533"/>
    <w:rsid w:val="00E4154A"/>
    <w:rsid w:val="00E41559"/>
    <w:rsid w:val="00E41576"/>
    <w:rsid w:val="00E415ED"/>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9CF"/>
    <w:rsid w:val="00E42B36"/>
    <w:rsid w:val="00E42BCA"/>
    <w:rsid w:val="00E42D90"/>
    <w:rsid w:val="00E42DFD"/>
    <w:rsid w:val="00E42F33"/>
    <w:rsid w:val="00E4300E"/>
    <w:rsid w:val="00E430BF"/>
    <w:rsid w:val="00E430CB"/>
    <w:rsid w:val="00E4310E"/>
    <w:rsid w:val="00E431B8"/>
    <w:rsid w:val="00E433A4"/>
    <w:rsid w:val="00E43568"/>
    <w:rsid w:val="00E43670"/>
    <w:rsid w:val="00E43671"/>
    <w:rsid w:val="00E436FD"/>
    <w:rsid w:val="00E4376B"/>
    <w:rsid w:val="00E43785"/>
    <w:rsid w:val="00E43815"/>
    <w:rsid w:val="00E438B6"/>
    <w:rsid w:val="00E43C28"/>
    <w:rsid w:val="00E43C47"/>
    <w:rsid w:val="00E43C48"/>
    <w:rsid w:val="00E43C73"/>
    <w:rsid w:val="00E43D94"/>
    <w:rsid w:val="00E43D9E"/>
    <w:rsid w:val="00E43E55"/>
    <w:rsid w:val="00E43E84"/>
    <w:rsid w:val="00E43E96"/>
    <w:rsid w:val="00E43F9A"/>
    <w:rsid w:val="00E43FED"/>
    <w:rsid w:val="00E44068"/>
    <w:rsid w:val="00E440E8"/>
    <w:rsid w:val="00E44303"/>
    <w:rsid w:val="00E44347"/>
    <w:rsid w:val="00E444D8"/>
    <w:rsid w:val="00E445EB"/>
    <w:rsid w:val="00E445FF"/>
    <w:rsid w:val="00E446A3"/>
    <w:rsid w:val="00E446EE"/>
    <w:rsid w:val="00E44722"/>
    <w:rsid w:val="00E44811"/>
    <w:rsid w:val="00E44837"/>
    <w:rsid w:val="00E448A4"/>
    <w:rsid w:val="00E448C5"/>
    <w:rsid w:val="00E44B2A"/>
    <w:rsid w:val="00E44B81"/>
    <w:rsid w:val="00E44B82"/>
    <w:rsid w:val="00E44E59"/>
    <w:rsid w:val="00E4506E"/>
    <w:rsid w:val="00E45216"/>
    <w:rsid w:val="00E45218"/>
    <w:rsid w:val="00E45601"/>
    <w:rsid w:val="00E4571D"/>
    <w:rsid w:val="00E4574F"/>
    <w:rsid w:val="00E459AB"/>
    <w:rsid w:val="00E459B4"/>
    <w:rsid w:val="00E45A1F"/>
    <w:rsid w:val="00E45A8C"/>
    <w:rsid w:val="00E45ACB"/>
    <w:rsid w:val="00E45B24"/>
    <w:rsid w:val="00E45B79"/>
    <w:rsid w:val="00E45D1D"/>
    <w:rsid w:val="00E45DF0"/>
    <w:rsid w:val="00E45E1C"/>
    <w:rsid w:val="00E45E89"/>
    <w:rsid w:val="00E45E9E"/>
    <w:rsid w:val="00E45EB5"/>
    <w:rsid w:val="00E45F28"/>
    <w:rsid w:val="00E45F57"/>
    <w:rsid w:val="00E45FBA"/>
    <w:rsid w:val="00E46056"/>
    <w:rsid w:val="00E460B3"/>
    <w:rsid w:val="00E460FE"/>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88"/>
    <w:rsid w:val="00E46995"/>
    <w:rsid w:val="00E46A42"/>
    <w:rsid w:val="00E46A55"/>
    <w:rsid w:val="00E46A5C"/>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6F7"/>
    <w:rsid w:val="00E47741"/>
    <w:rsid w:val="00E4782F"/>
    <w:rsid w:val="00E478F5"/>
    <w:rsid w:val="00E479B8"/>
    <w:rsid w:val="00E479E0"/>
    <w:rsid w:val="00E47A30"/>
    <w:rsid w:val="00E47A7E"/>
    <w:rsid w:val="00E47A85"/>
    <w:rsid w:val="00E47BD1"/>
    <w:rsid w:val="00E47C3E"/>
    <w:rsid w:val="00E47CA9"/>
    <w:rsid w:val="00E47E04"/>
    <w:rsid w:val="00E47F00"/>
    <w:rsid w:val="00E50049"/>
    <w:rsid w:val="00E500F9"/>
    <w:rsid w:val="00E50101"/>
    <w:rsid w:val="00E5013E"/>
    <w:rsid w:val="00E5015A"/>
    <w:rsid w:val="00E50200"/>
    <w:rsid w:val="00E50262"/>
    <w:rsid w:val="00E50277"/>
    <w:rsid w:val="00E503FC"/>
    <w:rsid w:val="00E50452"/>
    <w:rsid w:val="00E5049B"/>
    <w:rsid w:val="00E50512"/>
    <w:rsid w:val="00E5058E"/>
    <w:rsid w:val="00E50598"/>
    <w:rsid w:val="00E505B5"/>
    <w:rsid w:val="00E50657"/>
    <w:rsid w:val="00E506A8"/>
    <w:rsid w:val="00E5072F"/>
    <w:rsid w:val="00E50805"/>
    <w:rsid w:val="00E50884"/>
    <w:rsid w:val="00E509A7"/>
    <w:rsid w:val="00E50A5D"/>
    <w:rsid w:val="00E50A90"/>
    <w:rsid w:val="00E50AB6"/>
    <w:rsid w:val="00E50B29"/>
    <w:rsid w:val="00E50BA5"/>
    <w:rsid w:val="00E50BB6"/>
    <w:rsid w:val="00E50C09"/>
    <w:rsid w:val="00E50D11"/>
    <w:rsid w:val="00E50DAB"/>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2A"/>
    <w:rsid w:val="00E5184A"/>
    <w:rsid w:val="00E518C6"/>
    <w:rsid w:val="00E51910"/>
    <w:rsid w:val="00E5194A"/>
    <w:rsid w:val="00E51972"/>
    <w:rsid w:val="00E519BA"/>
    <w:rsid w:val="00E51A5E"/>
    <w:rsid w:val="00E51A81"/>
    <w:rsid w:val="00E51A91"/>
    <w:rsid w:val="00E51C06"/>
    <w:rsid w:val="00E51D21"/>
    <w:rsid w:val="00E51D41"/>
    <w:rsid w:val="00E51E61"/>
    <w:rsid w:val="00E51EA4"/>
    <w:rsid w:val="00E51ED5"/>
    <w:rsid w:val="00E51EE1"/>
    <w:rsid w:val="00E51F32"/>
    <w:rsid w:val="00E51FB4"/>
    <w:rsid w:val="00E51FBD"/>
    <w:rsid w:val="00E52063"/>
    <w:rsid w:val="00E520FD"/>
    <w:rsid w:val="00E52155"/>
    <w:rsid w:val="00E52172"/>
    <w:rsid w:val="00E52196"/>
    <w:rsid w:val="00E521AA"/>
    <w:rsid w:val="00E521BA"/>
    <w:rsid w:val="00E52341"/>
    <w:rsid w:val="00E523D5"/>
    <w:rsid w:val="00E523DE"/>
    <w:rsid w:val="00E524BA"/>
    <w:rsid w:val="00E525C4"/>
    <w:rsid w:val="00E52604"/>
    <w:rsid w:val="00E52621"/>
    <w:rsid w:val="00E528C8"/>
    <w:rsid w:val="00E5291F"/>
    <w:rsid w:val="00E52952"/>
    <w:rsid w:val="00E5297A"/>
    <w:rsid w:val="00E52B0D"/>
    <w:rsid w:val="00E52C2C"/>
    <w:rsid w:val="00E52C93"/>
    <w:rsid w:val="00E52CAC"/>
    <w:rsid w:val="00E52CB1"/>
    <w:rsid w:val="00E52CD9"/>
    <w:rsid w:val="00E52D3D"/>
    <w:rsid w:val="00E52EBA"/>
    <w:rsid w:val="00E52F16"/>
    <w:rsid w:val="00E53030"/>
    <w:rsid w:val="00E530F8"/>
    <w:rsid w:val="00E53195"/>
    <w:rsid w:val="00E531B4"/>
    <w:rsid w:val="00E53263"/>
    <w:rsid w:val="00E533E7"/>
    <w:rsid w:val="00E53454"/>
    <w:rsid w:val="00E53532"/>
    <w:rsid w:val="00E53583"/>
    <w:rsid w:val="00E535FA"/>
    <w:rsid w:val="00E53681"/>
    <w:rsid w:val="00E53737"/>
    <w:rsid w:val="00E53756"/>
    <w:rsid w:val="00E5388D"/>
    <w:rsid w:val="00E5391D"/>
    <w:rsid w:val="00E53949"/>
    <w:rsid w:val="00E53972"/>
    <w:rsid w:val="00E53978"/>
    <w:rsid w:val="00E53A04"/>
    <w:rsid w:val="00E53A8B"/>
    <w:rsid w:val="00E53A98"/>
    <w:rsid w:val="00E53ACA"/>
    <w:rsid w:val="00E53ACD"/>
    <w:rsid w:val="00E53B64"/>
    <w:rsid w:val="00E53BB5"/>
    <w:rsid w:val="00E53C96"/>
    <w:rsid w:val="00E53CAA"/>
    <w:rsid w:val="00E53CAD"/>
    <w:rsid w:val="00E53ECB"/>
    <w:rsid w:val="00E53EF7"/>
    <w:rsid w:val="00E5409D"/>
    <w:rsid w:val="00E5409F"/>
    <w:rsid w:val="00E540DD"/>
    <w:rsid w:val="00E541CA"/>
    <w:rsid w:val="00E54233"/>
    <w:rsid w:val="00E54234"/>
    <w:rsid w:val="00E5424E"/>
    <w:rsid w:val="00E54295"/>
    <w:rsid w:val="00E542DC"/>
    <w:rsid w:val="00E543BB"/>
    <w:rsid w:val="00E5445C"/>
    <w:rsid w:val="00E544ED"/>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65"/>
    <w:rsid w:val="00E54FD9"/>
    <w:rsid w:val="00E55104"/>
    <w:rsid w:val="00E5518E"/>
    <w:rsid w:val="00E551E2"/>
    <w:rsid w:val="00E55226"/>
    <w:rsid w:val="00E552A7"/>
    <w:rsid w:val="00E552FE"/>
    <w:rsid w:val="00E55429"/>
    <w:rsid w:val="00E5548E"/>
    <w:rsid w:val="00E554CE"/>
    <w:rsid w:val="00E5551D"/>
    <w:rsid w:val="00E55545"/>
    <w:rsid w:val="00E5555F"/>
    <w:rsid w:val="00E55566"/>
    <w:rsid w:val="00E556DE"/>
    <w:rsid w:val="00E55700"/>
    <w:rsid w:val="00E557D5"/>
    <w:rsid w:val="00E5584C"/>
    <w:rsid w:val="00E55892"/>
    <w:rsid w:val="00E559FD"/>
    <w:rsid w:val="00E55BD4"/>
    <w:rsid w:val="00E55C12"/>
    <w:rsid w:val="00E55D12"/>
    <w:rsid w:val="00E55D24"/>
    <w:rsid w:val="00E55D42"/>
    <w:rsid w:val="00E55DF9"/>
    <w:rsid w:val="00E55F70"/>
    <w:rsid w:val="00E55F8D"/>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A7C"/>
    <w:rsid w:val="00E56AF3"/>
    <w:rsid w:val="00E56B41"/>
    <w:rsid w:val="00E56B46"/>
    <w:rsid w:val="00E56B9C"/>
    <w:rsid w:val="00E56BBD"/>
    <w:rsid w:val="00E56BF9"/>
    <w:rsid w:val="00E56CB9"/>
    <w:rsid w:val="00E56D2B"/>
    <w:rsid w:val="00E56D3F"/>
    <w:rsid w:val="00E56D4F"/>
    <w:rsid w:val="00E56D51"/>
    <w:rsid w:val="00E56DFB"/>
    <w:rsid w:val="00E56E87"/>
    <w:rsid w:val="00E56EBC"/>
    <w:rsid w:val="00E56F7B"/>
    <w:rsid w:val="00E56FAF"/>
    <w:rsid w:val="00E56FF7"/>
    <w:rsid w:val="00E5709D"/>
    <w:rsid w:val="00E570BE"/>
    <w:rsid w:val="00E570D9"/>
    <w:rsid w:val="00E57130"/>
    <w:rsid w:val="00E57248"/>
    <w:rsid w:val="00E572AA"/>
    <w:rsid w:val="00E572B2"/>
    <w:rsid w:val="00E572FA"/>
    <w:rsid w:val="00E5738B"/>
    <w:rsid w:val="00E57404"/>
    <w:rsid w:val="00E575F4"/>
    <w:rsid w:val="00E57612"/>
    <w:rsid w:val="00E57626"/>
    <w:rsid w:val="00E576B3"/>
    <w:rsid w:val="00E576E0"/>
    <w:rsid w:val="00E577A8"/>
    <w:rsid w:val="00E57892"/>
    <w:rsid w:val="00E578A3"/>
    <w:rsid w:val="00E5797E"/>
    <w:rsid w:val="00E579A5"/>
    <w:rsid w:val="00E57B56"/>
    <w:rsid w:val="00E57BEB"/>
    <w:rsid w:val="00E57C4C"/>
    <w:rsid w:val="00E57C7F"/>
    <w:rsid w:val="00E57CB1"/>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889"/>
    <w:rsid w:val="00E608D0"/>
    <w:rsid w:val="00E6090C"/>
    <w:rsid w:val="00E60B34"/>
    <w:rsid w:val="00E60BB7"/>
    <w:rsid w:val="00E60DF9"/>
    <w:rsid w:val="00E60E79"/>
    <w:rsid w:val="00E60E7C"/>
    <w:rsid w:val="00E60E86"/>
    <w:rsid w:val="00E60FD8"/>
    <w:rsid w:val="00E6105B"/>
    <w:rsid w:val="00E61173"/>
    <w:rsid w:val="00E61229"/>
    <w:rsid w:val="00E61258"/>
    <w:rsid w:val="00E6136E"/>
    <w:rsid w:val="00E613B6"/>
    <w:rsid w:val="00E6142D"/>
    <w:rsid w:val="00E61439"/>
    <w:rsid w:val="00E61510"/>
    <w:rsid w:val="00E6154C"/>
    <w:rsid w:val="00E61576"/>
    <w:rsid w:val="00E6158E"/>
    <w:rsid w:val="00E61603"/>
    <w:rsid w:val="00E61756"/>
    <w:rsid w:val="00E6175B"/>
    <w:rsid w:val="00E617D6"/>
    <w:rsid w:val="00E617E9"/>
    <w:rsid w:val="00E6188C"/>
    <w:rsid w:val="00E6195C"/>
    <w:rsid w:val="00E61974"/>
    <w:rsid w:val="00E61A35"/>
    <w:rsid w:val="00E61AD2"/>
    <w:rsid w:val="00E61BAE"/>
    <w:rsid w:val="00E61BD3"/>
    <w:rsid w:val="00E61C37"/>
    <w:rsid w:val="00E61CC2"/>
    <w:rsid w:val="00E61DC9"/>
    <w:rsid w:val="00E61E5A"/>
    <w:rsid w:val="00E61F4C"/>
    <w:rsid w:val="00E62008"/>
    <w:rsid w:val="00E6206B"/>
    <w:rsid w:val="00E620BC"/>
    <w:rsid w:val="00E620E8"/>
    <w:rsid w:val="00E62120"/>
    <w:rsid w:val="00E6215F"/>
    <w:rsid w:val="00E62256"/>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4F4"/>
    <w:rsid w:val="00E63558"/>
    <w:rsid w:val="00E635BC"/>
    <w:rsid w:val="00E63601"/>
    <w:rsid w:val="00E63655"/>
    <w:rsid w:val="00E63668"/>
    <w:rsid w:val="00E63682"/>
    <w:rsid w:val="00E6377A"/>
    <w:rsid w:val="00E637F6"/>
    <w:rsid w:val="00E63896"/>
    <w:rsid w:val="00E638B8"/>
    <w:rsid w:val="00E639D1"/>
    <w:rsid w:val="00E63A47"/>
    <w:rsid w:val="00E63A5E"/>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2"/>
    <w:rsid w:val="00E648E3"/>
    <w:rsid w:val="00E648F4"/>
    <w:rsid w:val="00E64969"/>
    <w:rsid w:val="00E6499A"/>
    <w:rsid w:val="00E6499E"/>
    <w:rsid w:val="00E64BEF"/>
    <w:rsid w:val="00E64C13"/>
    <w:rsid w:val="00E64CF0"/>
    <w:rsid w:val="00E64D13"/>
    <w:rsid w:val="00E64D6B"/>
    <w:rsid w:val="00E64D94"/>
    <w:rsid w:val="00E64EAB"/>
    <w:rsid w:val="00E64F36"/>
    <w:rsid w:val="00E65010"/>
    <w:rsid w:val="00E6511B"/>
    <w:rsid w:val="00E65209"/>
    <w:rsid w:val="00E6524A"/>
    <w:rsid w:val="00E6537C"/>
    <w:rsid w:val="00E65414"/>
    <w:rsid w:val="00E6541D"/>
    <w:rsid w:val="00E65505"/>
    <w:rsid w:val="00E65507"/>
    <w:rsid w:val="00E65574"/>
    <w:rsid w:val="00E6561A"/>
    <w:rsid w:val="00E6566B"/>
    <w:rsid w:val="00E657A1"/>
    <w:rsid w:val="00E65801"/>
    <w:rsid w:val="00E658A0"/>
    <w:rsid w:val="00E658FA"/>
    <w:rsid w:val="00E659F1"/>
    <w:rsid w:val="00E659F9"/>
    <w:rsid w:val="00E65A34"/>
    <w:rsid w:val="00E65A62"/>
    <w:rsid w:val="00E65A70"/>
    <w:rsid w:val="00E65A9A"/>
    <w:rsid w:val="00E65B70"/>
    <w:rsid w:val="00E65BDF"/>
    <w:rsid w:val="00E65C10"/>
    <w:rsid w:val="00E65C93"/>
    <w:rsid w:val="00E65CC6"/>
    <w:rsid w:val="00E65D52"/>
    <w:rsid w:val="00E65D9F"/>
    <w:rsid w:val="00E65DEB"/>
    <w:rsid w:val="00E65E06"/>
    <w:rsid w:val="00E65F5C"/>
    <w:rsid w:val="00E65F7F"/>
    <w:rsid w:val="00E65FA8"/>
    <w:rsid w:val="00E660C8"/>
    <w:rsid w:val="00E661BC"/>
    <w:rsid w:val="00E661D2"/>
    <w:rsid w:val="00E66244"/>
    <w:rsid w:val="00E66256"/>
    <w:rsid w:val="00E66496"/>
    <w:rsid w:val="00E6649D"/>
    <w:rsid w:val="00E66501"/>
    <w:rsid w:val="00E66697"/>
    <w:rsid w:val="00E666D1"/>
    <w:rsid w:val="00E6679A"/>
    <w:rsid w:val="00E667DA"/>
    <w:rsid w:val="00E668AA"/>
    <w:rsid w:val="00E668FE"/>
    <w:rsid w:val="00E66949"/>
    <w:rsid w:val="00E669AE"/>
    <w:rsid w:val="00E669CA"/>
    <w:rsid w:val="00E66A73"/>
    <w:rsid w:val="00E66A95"/>
    <w:rsid w:val="00E66C6B"/>
    <w:rsid w:val="00E66CD3"/>
    <w:rsid w:val="00E66CFC"/>
    <w:rsid w:val="00E66D5F"/>
    <w:rsid w:val="00E66DE9"/>
    <w:rsid w:val="00E66E4C"/>
    <w:rsid w:val="00E67010"/>
    <w:rsid w:val="00E6705B"/>
    <w:rsid w:val="00E670F5"/>
    <w:rsid w:val="00E673DE"/>
    <w:rsid w:val="00E67403"/>
    <w:rsid w:val="00E6756F"/>
    <w:rsid w:val="00E6759E"/>
    <w:rsid w:val="00E67668"/>
    <w:rsid w:val="00E6792E"/>
    <w:rsid w:val="00E67A9D"/>
    <w:rsid w:val="00E67BB5"/>
    <w:rsid w:val="00E67C8B"/>
    <w:rsid w:val="00E67CAE"/>
    <w:rsid w:val="00E67D9A"/>
    <w:rsid w:val="00E67F1C"/>
    <w:rsid w:val="00E67FB6"/>
    <w:rsid w:val="00E70087"/>
    <w:rsid w:val="00E7011B"/>
    <w:rsid w:val="00E701D4"/>
    <w:rsid w:val="00E702B3"/>
    <w:rsid w:val="00E702FC"/>
    <w:rsid w:val="00E70458"/>
    <w:rsid w:val="00E704C5"/>
    <w:rsid w:val="00E704CC"/>
    <w:rsid w:val="00E7058E"/>
    <w:rsid w:val="00E70597"/>
    <w:rsid w:val="00E7064E"/>
    <w:rsid w:val="00E70857"/>
    <w:rsid w:val="00E7088F"/>
    <w:rsid w:val="00E708CD"/>
    <w:rsid w:val="00E708D3"/>
    <w:rsid w:val="00E708DD"/>
    <w:rsid w:val="00E709F1"/>
    <w:rsid w:val="00E709FB"/>
    <w:rsid w:val="00E70A73"/>
    <w:rsid w:val="00E70C52"/>
    <w:rsid w:val="00E70C61"/>
    <w:rsid w:val="00E70D2B"/>
    <w:rsid w:val="00E70EC1"/>
    <w:rsid w:val="00E70FD6"/>
    <w:rsid w:val="00E710ED"/>
    <w:rsid w:val="00E711F1"/>
    <w:rsid w:val="00E71281"/>
    <w:rsid w:val="00E71282"/>
    <w:rsid w:val="00E712C7"/>
    <w:rsid w:val="00E712CB"/>
    <w:rsid w:val="00E712FD"/>
    <w:rsid w:val="00E713BF"/>
    <w:rsid w:val="00E71478"/>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EE3"/>
    <w:rsid w:val="00E71F87"/>
    <w:rsid w:val="00E71FF0"/>
    <w:rsid w:val="00E7203B"/>
    <w:rsid w:val="00E7216C"/>
    <w:rsid w:val="00E72333"/>
    <w:rsid w:val="00E72702"/>
    <w:rsid w:val="00E7276D"/>
    <w:rsid w:val="00E72952"/>
    <w:rsid w:val="00E72956"/>
    <w:rsid w:val="00E72A3F"/>
    <w:rsid w:val="00E72B11"/>
    <w:rsid w:val="00E72B7E"/>
    <w:rsid w:val="00E72C20"/>
    <w:rsid w:val="00E72C85"/>
    <w:rsid w:val="00E72DBD"/>
    <w:rsid w:val="00E72EC2"/>
    <w:rsid w:val="00E72EDF"/>
    <w:rsid w:val="00E72F57"/>
    <w:rsid w:val="00E72F92"/>
    <w:rsid w:val="00E72FF4"/>
    <w:rsid w:val="00E730A2"/>
    <w:rsid w:val="00E730AD"/>
    <w:rsid w:val="00E730F5"/>
    <w:rsid w:val="00E73165"/>
    <w:rsid w:val="00E731AA"/>
    <w:rsid w:val="00E7332F"/>
    <w:rsid w:val="00E7335C"/>
    <w:rsid w:val="00E73518"/>
    <w:rsid w:val="00E735CB"/>
    <w:rsid w:val="00E73623"/>
    <w:rsid w:val="00E7362D"/>
    <w:rsid w:val="00E73884"/>
    <w:rsid w:val="00E73914"/>
    <w:rsid w:val="00E7392B"/>
    <w:rsid w:val="00E73A2D"/>
    <w:rsid w:val="00E73AD2"/>
    <w:rsid w:val="00E73BA6"/>
    <w:rsid w:val="00E73C8E"/>
    <w:rsid w:val="00E73CCF"/>
    <w:rsid w:val="00E73DCA"/>
    <w:rsid w:val="00E73E14"/>
    <w:rsid w:val="00E73E32"/>
    <w:rsid w:val="00E73E39"/>
    <w:rsid w:val="00E73F6A"/>
    <w:rsid w:val="00E7401E"/>
    <w:rsid w:val="00E74283"/>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25"/>
    <w:rsid w:val="00E755CB"/>
    <w:rsid w:val="00E75695"/>
    <w:rsid w:val="00E75741"/>
    <w:rsid w:val="00E75799"/>
    <w:rsid w:val="00E757BB"/>
    <w:rsid w:val="00E75869"/>
    <w:rsid w:val="00E758AC"/>
    <w:rsid w:val="00E758BA"/>
    <w:rsid w:val="00E75923"/>
    <w:rsid w:val="00E7593D"/>
    <w:rsid w:val="00E759C1"/>
    <w:rsid w:val="00E759E8"/>
    <w:rsid w:val="00E75B5C"/>
    <w:rsid w:val="00E75D74"/>
    <w:rsid w:val="00E75E0C"/>
    <w:rsid w:val="00E75E55"/>
    <w:rsid w:val="00E75E70"/>
    <w:rsid w:val="00E7601B"/>
    <w:rsid w:val="00E7605D"/>
    <w:rsid w:val="00E76086"/>
    <w:rsid w:val="00E760AB"/>
    <w:rsid w:val="00E760F7"/>
    <w:rsid w:val="00E76177"/>
    <w:rsid w:val="00E761B6"/>
    <w:rsid w:val="00E7624E"/>
    <w:rsid w:val="00E7629C"/>
    <w:rsid w:val="00E7631B"/>
    <w:rsid w:val="00E76341"/>
    <w:rsid w:val="00E76353"/>
    <w:rsid w:val="00E76428"/>
    <w:rsid w:val="00E7647A"/>
    <w:rsid w:val="00E7655D"/>
    <w:rsid w:val="00E765AC"/>
    <w:rsid w:val="00E7663E"/>
    <w:rsid w:val="00E766A3"/>
    <w:rsid w:val="00E7672B"/>
    <w:rsid w:val="00E76737"/>
    <w:rsid w:val="00E76764"/>
    <w:rsid w:val="00E7686E"/>
    <w:rsid w:val="00E76893"/>
    <w:rsid w:val="00E76895"/>
    <w:rsid w:val="00E768F2"/>
    <w:rsid w:val="00E76917"/>
    <w:rsid w:val="00E76929"/>
    <w:rsid w:val="00E769D1"/>
    <w:rsid w:val="00E76A05"/>
    <w:rsid w:val="00E76A5F"/>
    <w:rsid w:val="00E76BF0"/>
    <w:rsid w:val="00E76C98"/>
    <w:rsid w:val="00E76CD3"/>
    <w:rsid w:val="00E76E7B"/>
    <w:rsid w:val="00E7703A"/>
    <w:rsid w:val="00E7706A"/>
    <w:rsid w:val="00E77086"/>
    <w:rsid w:val="00E771B7"/>
    <w:rsid w:val="00E77400"/>
    <w:rsid w:val="00E7756F"/>
    <w:rsid w:val="00E775C2"/>
    <w:rsid w:val="00E776E3"/>
    <w:rsid w:val="00E77712"/>
    <w:rsid w:val="00E77846"/>
    <w:rsid w:val="00E7785C"/>
    <w:rsid w:val="00E77995"/>
    <w:rsid w:val="00E77B0B"/>
    <w:rsid w:val="00E77BAF"/>
    <w:rsid w:val="00E77BC7"/>
    <w:rsid w:val="00E77CCE"/>
    <w:rsid w:val="00E77D1C"/>
    <w:rsid w:val="00E77D89"/>
    <w:rsid w:val="00E77F88"/>
    <w:rsid w:val="00E77F9A"/>
    <w:rsid w:val="00E77FD0"/>
    <w:rsid w:val="00E8008E"/>
    <w:rsid w:val="00E80235"/>
    <w:rsid w:val="00E8031C"/>
    <w:rsid w:val="00E803B3"/>
    <w:rsid w:val="00E8041C"/>
    <w:rsid w:val="00E8052A"/>
    <w:rsid w:val="00E80545"/>
    <w:rsid w:val="00E805E9"/>
    <w:rsid w:val="00E805EF"/>
    <w:rsid w:val="00E806C1"/>
    <w:rsid w:val="00E806C6"/>
    <w:rsid w:val="00E807F0"/>
    <w:rsid w:val="00E80865"/>
    <w:rsid w:val="00E8088F"/>
    <w:rsid w:val="00E8098B"/>
    <w:rsid w:val="00E80992"/>
    <w:rsid w:val="00E809F9"/>
    <w:rsid w:val="00E809FD"/>
    <w:rsid w:val="00E80A1F"/>
    <w:rsid w:val="00E80B51"/>
    <w:rsid w:val="00E80CE6"/>
    <w:rsid w:val="00E80CFD"/>
    <w:rsid w:val="00E80D5D"/>
    <w:rsid w:val="00E80DAA"/>
    <w:rsid w:val="00E80E9D"/>
    <w:rsid w:val="00E80F71"/>
    <w:rsid w:val="00E810EE"/>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893"/>
    <w:rsid w:val="00E819BD"/>
    <w:rsid w:val="00E819DF"/>
    <w:rsid w:val="00E81A4E"/>
    <w:rsid w:val="00E81AD7"/>
    <w:rsid w:val="00E81B08"/>
    <w:rsid w:val="00E81C33"/>
    <w:rsid w:val="00E81C5D"/>
    <w:rsid w:val="00E81E0D"/>
    <w:rsid w:val="00E81E1B"/>
    <w:rsid w:val="00E81E4E"/>
    <w:rsid w:val="00E81E62"/>
    <w:rsid w:val="00E81FF8"/>
    <w:rsid w:val="00E82016"/>
    <w:rsid w:val="00E82067"/>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7D9"/>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4D2"/>
    <w:rsid w:val="00E835EA"/>
    <w:rsid w:val="00E83634"/>
    <w:rsid w:val="00E83653"/>
    <w:rsid w:val="00E8391D"/>
    <w:rsid w:val="00E83939"/>
    <w:rsid w:val="00E83A4A"/>
    <w:rsid w:val="00E83A6F"/>
    <w:rsid w:val="00E83C4B"/>
    <w:rsid w:val="00E83C69"/>
    <w:rsid w:val="00E83C91"/>
    <w:rsid w:val="00E83E2A"/>
    <w:rsid w:val="00E83E8D"/>
    <w:rsid w:val="00E83F59"/>
    <w:rsid w:val="00E84187"/>
    <w:rsid w:val="00E841DA"/>
    <w:rsid w:val="00E842C5"/>
    <w:rsid w:val="00E8434F"/>
    <w:rsid w:val="00E8443A"/>
    <w:rsid w:val="00E8448A"/>
    <w:rsid w:val="00E844D5"/>
    <w:rsid w:val="00E8451E"/>
    <w:rsid w:val="00E845B0"/>
    <w:rsid w:val="00E84648"/>
    <w:rsid w:val="00E84653"/>
    <w:rsid w:val="00E846BA"/>
    <w:rsid w:val="00E846D2"/>
    <w:rsid w:val="00E84715"/>
    <w:rsid w:val="00E84908"/>
    <w:rsid w:val="00E8497F"/>
    <w:rsid w:val="00E849F5"/>
    <w:rsid w:val="00E84A26"/>
    <w:rsid w:val="00E84CE1"/>
    <w:rsid w:val="00E84D0C"/>
    <w:rsid w:val="00E84DC2"/>
    <w:rsid w:val="00E84DC4"/>
    <w:rsid w:val="00E84E69"/>
    <w:rsid w:val="00E84F90"/>
    <w:rsid w:val="00E85030"/>
    <w:rsid w:val="00E850DB"/>
    <w:rsid w:val="00E85121"/>
    <w:rsid w:val="00E85124"/>
    <w:rsid w:val="00E85147"/>
    <w:rsid w:val="00E851A9"/>
    <w:rsid w:val="00E85203"/>
    <w:rsid w:val="00E85204"/>
    <w:rsid w:val="00E8556B"/>
    <w:rsid w:val="00E8563B"/>
    <w:rsid w:val="00E85760"/>
    <w:rsid w:val="00E85765"/>
    <w:rsid w:val="00E85910"/>
    <w:rsid w:val="00E85936"/>
    <w:rsid w:val="00E8597C"/>
    <w:rsid w:val="00E859E2"/>
    <w:rsid w:val="00E85A9C"/>
    <w:rsid w:val="00E85B0F"/>
    <w:rsid w:val="00E85C49"/>
    <w:rsid w:val="00E85C83"/>
    <w:rsid w:val="00E85E2E"/>
    <w:rsid w:val="00E85E95"/>
    <w:rsid w:val="00E85E9D"/>
    <w:rsid w:val="00E85EE5"/>
    <w:rsid w:val="00E85F1F"/>
    <w:rsid w:val="00E85F88"/>
    <w:rsid w:val="00E85FD3"/>
    <w:rsid w:val="00E86008"/>
    <w:rsid w:val="00E86022"/>
    <w:rsid w:val="00E86031"/>
    <w:rsid w:val="00E86099"/>
    <w:rsid w:val="00E860B6"/>
    <w:rsid w:val="00E861B2"/>
    <w:rsid w:val="00E861D4"/>
    <w:rsid w:val="00E8624D"/>
    <w:rsid w:val="00E86272"/>
    <w:rsid w:val="00E8633A"/>
    <w:rsid w:val="00E8634B"/>
    <w:rsid w:val="00E86377"/>
    <w:rsid w:val="00E863E4"/>
    <w:rsid w:val="00E8655A"/>
    <w:rsid w:val="00E865F2"/>
    <w:rsid w:val="00E86696"/>
    <w:rsid w:val="00E86721"/>
    <w:rsid w:val="00E8680C"/>
    <w:rsid w:val="00E8681F"/>
    <w:rsid w:val="00E86836"/>
    <w:rsid w:val="00E86887"/>
    <w:rsid w:val="00E86A78"/>
    <w:rsid w:val="00E86AA8"/>
    <w:rsid w:val="00E86AAE"/>
    <w:rsid w:val="00E86AAF"/>
    <w:rsid w:val="00E86B07"/>
    <w:rsid w:val="00E86B19"/>
    <w:rsid w:val="00E86B6F"/>
    <w:rsid w:val="00E86BE8"/>
    <w:rsid w:val="00E86D06"/>
    <w:rsid w:val="00E86D18"/>
    <w:rsid w:val="00E86E4E"/>
    <w:rsid w:val="00E86F58"/>
    <w:rsid w:val="00E86F9C"/>
    <w:rsid w:val="00E86FD3"/>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C41"/>
    <w:rsid w:val="00E87E03"/>
    <w:rsid w:val="00E87E0F"/>
    <w:rsid w:val="00E87E53"/>
    <w:rsid w:val="00E87E60"/>
    <w:rsid w:val="00E87ECD"/>
    <w:rsid w:val="00E87ED7"/>
    <w:rsid w:val="00E87F2C"/>
    <w:rsid w:val="00E90065"/>
    <w:rsid w:val="00E90142"/>
    <w:rsid w:val="00E901CC"/>
    <w:rsid w:val="00E90277"/>
    <w:rsid w:val="00E902E3"/>
    <w:rsid w:val="00E903E1"/>
    <w:rsid w:val="00E9042B"/>
    <w:rsid w:val="00E904E6"/>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210"/>
    <w:rsid w:val="00E913C5"/>
    <w:rsid w:val="00E913D0"/>
    <w:rsid w:val="00E91533"/>
    <w:rsid w:val="00E91553"/>
    <w:rsid w:val="00E9163F"/>
    <w:rsid w:val="00E91642"/>
    <w:rsid w:val="00E91649"/>
    <w:rsid w:val="00E9164A"/>
    <w:rsid w:val="00E916A5"/>
    <w:rsid w:val="00E91916"/>
    <w:rsid w:val="00E91920"/>
    <w:rsid w:val="00E91A01"/>
    <w:rsid w:val="00E91AE2"/>
    <w:rsid w:val="00E91B17"/>
    <w:rsid w:val="00E91BD2"/>
    <w:rsid w:val="00E91C4F"/>
    <w:rsid w:val="00E91D72"/>
    <w:rsid w:val="00E91E63"/>
    <w:rsid w:val="00E91E66"/>
    <w:rsid w:val="00E91E76"/>
    <w:rsid w:val="00E91E9A"/>
    <w:rsid w:val="00E91EDC"/>
    <w:rsid w:val="00E91F32"/>
    <w:rsid w:val="00E91F78"/>
    <w:rsid w:val="00E92197"/>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02"/>
    <w:rsid w:val="00E92BF7"/>
    <w:rsid w:val="00E92C8D"/>
    <w:rsid w:val="00E92CF8"/>
    <w:rsid w:val="00E92CFB"/>
    <w:rsid w:val="00E92E2C"/>
    <w:rsid w:val="00E92E4C"/>
    <w:rsid w:val="00E92E8D"/>
    <w:rsid w:val="00E92F45"/>
    <w:rsid w:val="00E92FDB"/>
    <w:rsid w:val="00E92FED"/>
    <w:rsid w:val="00E93001"/>
    <w:rsid w:val="00E93060"/>
    <w:rsid w:val="00E9306E"/>
    <w:rsid w:val="00E93084"/>
    <w:rsid w:val="00E930A5"/>
    <w:rsid w:val="00E930AD"/>
    <w:rsid w:val="00E9317D"/>
    <w:rsid w:val="00E9321E"/>
    <w:rsid w:val="00E93284"/>
    <w:rsid w:val="00E93341"/>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DE"/>
    <w:rsid w:val="00E949EB"/>
    <w:rsid w:val="00E949EF"/>
    <w:rsid w:val="00E94A76"/>
    <w:rsid w:val="00E94A7C"/>
    <w:rsid w:val="00E94B04"/>
    <w:rsid w:val="00E94B4A"/>
    <w:rsid w:val="00E94B4F"/>
    <w:rsid w:val="00E94BF3"/>
    <w:rsid w:val="00E94BF9"/>
    <w:rsid w:val="00E94C23"/>
    <w:rsid w:val="00E94C85"/>
    <w:rsid w:val="00E94D9F"/>
    <w:rsid w:val="00E94DBC"/>
    <w:rsid w:val="00E94EE9"/>
    <w:rsid w:val="00E94F29"/>
    <w:rsid w:val="00E9501A"/>
    <w:rsid w:val="00E950AF"/>
    <w:rsid w:val="00E951B7"/>
    <w:rsid w:val="00E9526F"/>
    <w:rsid w:val="00E9527C"/>
    <w:rsid w:val="00E9533A"/>
    <w:rsid w:val="00E95459"/>
    <w:rsid w:val="00E95587"/>
    <w:rsid w:val="00E95765"/>
    <w:rsid w:val="00E957A6"/>
    <w:rsid w:val="00E958ED"/>
    <w:rsid w:val="00E9596B"/>
    <w:rsid w:val="00E959CF"/>
    <w:rsid w:val="00E959E7"/>
    <w:rsid w:val="00E95A01"/>
    <w:rsid w:val="00E95A78"/>
    <w:rsid w:val="00E95A82"/>
    <w:rsid w:val="00E95AD0"/>
    <w:rsid w:val="00E95B4A"/>
    <w:rsid w:val="00E95C3C"/>
    <w:rsid w:val="00E95CF5"/>
    <w:rsid w:val="00E95CFB"/>
    <w:rsid w:val="00E95CFD"/>
    <w:rsid w:val="00E95CFE"/>
    <w:rsid w:val="00E95DC4"/>
    <w:rsid w:val="00E95DD4"/>
    <w:rsid w:val="00E95DD9"/>
    <w:rsid w:val="00E95E1C"/>
    <w:rsid w:val="00E95E6B"/>
    <w:rsid w:val="00E95E8A"/>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9A6"/>
    <w:rsid w:val="00E96A70"/>
    <w:rsid w:val="00E96A9A"/>
    <w:rsid w:val="00E96AA3"/>
    <w:rsid w:val="00E96AD4"/>
    <w:rsid w:val="00E96AFB"/>
    <w:rsid w:val="00E96CA6"/>
    <w:rsid w:val="00E96D77"/>
    <w:rsid w:val="00E96DD0"/>
    <w:rsid w:val="00E96E55"/>
    <w:rsid w:val="00E96ED0"/>
    <w:rsid w:val="00E96F13"/>
    <w:rsid w:val="00E96F24"/>
    <w:rsid w:val="00E96F2F"/>
    <w:rsid w:val="00E970EC"/>
    <w:rsid w:val="00E97150"/>
    <w:rsid w:val="00E9717B"/>
    <w:rsid w:val="00E971E0"/>
    <w:rsid w:val="00E97221"/>
    <w:rsid w:val="00E97261"/>
    <w:rsid w:val="00E9728A"/>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06"/>
    <w:rsid w:val="00E97BF6"/>
    <w:rsid w:val="00E97BF7"/>
    <w:rsid w:val="00E97C89"/>
    <w:rsid w:val="00E97D59"/>
    <w:rsid w:val="00E97EA3"/>
    <w:rsid w:val="00E97EBE"/>
    <w:rsid w:val="00E97EDC"/>
    <w:rsid w:val="00E97EE0"/>
    <w:rsid w:val="00E97F5C"/>
    <w:rsid w:val="00EA0003"/>
    <w:rsid w:val="00EA00B7"/>
    <w:rsid w:val="00EA0103"/>
    <w:rsid w:val="00EA0209"/>
    <w:rsid w:val="00EA032A"/>
    <w:rsid w:val="00EA0486"/>
    <w:rsid w:val="00EA04CC"/>
    <w:rsid w:val="00EA04DA"/>
    <w:rsid w:val="00EA04E6"/>
    <w:rsid w:val="00EA04FF"/>
    <w:rsid w:val="00EA05BC"/>
    <w:rsid w:val="00EA06A8"/>
    <w:rsid w:val="00EA0754"/>
    <w:rsid w:val="00EA08DA"/>
    <w:rsid w:val="00EA09EF"/>
    <w:rsid w:val="00EA09F6"/>
    <w:rsid w:val="00EA0ACA"/>
    <w:rsid w:val="00EA0BA5"/>
    <w:rsid w:val="00EA0C10"/>
    <w:rsid w:val="00EA0C11"/>
    <w:rsid w:val="00EA0D10"/>
    <w:rsid w:val="00EA0D9E"/>
    <w:rsid w:val="00EA0DC0"/>
    <w:rsid w:val="00EA0EDD"/>
    <w:rsid w:val="00EA10CC"/>
    <w:rsid w:val="00EA1187"/>
    <w:rsid w:val="00EA11B3"/>
    <w:rsid w:val="00EA1233"/>
    <w:rsid w:val="00EA1387"/>
    <w:rsid w:val="00EA151E"/>
    <w:rsid w:val="00EA1628"/>
    <w:rsid w:val="00EA162D"/>
    <w:rsid w:val="00EA1658"/>
    <w:rsid w:val="00EA16B9"/>
    <w:rsid w:val="00EA174A"/>
    <w:rsid w:val="00EA1938"/>
    <w:rsid w:val="00EA1946"/>
    <w:rsid w:val="00EA1979"/>
    <w:rsid w:val="00EA1982"/>
    <w:rsid w:val="00EA19E6"/>
    <w:rsid w:val="00EA1A7E"/>
    <w:rsid w:val="00EA1CC2"/>
    <w:rsid w:val="00EA1F98"/>
    <w:rsid w:val="00EA208C"/>
    <w:rsid w:val="00EA213D"/>
    <w:rsid w:val="00EA216A"/>
    <w:rsid w:val="00EA2296"/>
    <w:rsid w:val="00EA2387"/>
    <w:rsid w:val="00EA2401"/>
    <w:rsid w:val="00EA2466"/>
    <w:rsid w:val="00EA24A2"/>
    <w:rsid w:val="00EA24C8"/>
    <w:rsid w:val="00EA24EA"/>
    <w:rsid w:val="00EA24ED"/>
    <w:rsid w:val="00EA2531"/>
    <w:rsid w:val="00EA262C"/>
    <w:rsid w:val="00EA2680"/>
    <w:rsid w:val="00EA2705"/>
    <w:rsid w:val="00EA27E7"/>
    <w:rsid w:val="00EA2807"/>
    <w:rsid w:val="00EA2978"/>
    <w:rsid w:val="00EA29E7"/>
    <w:rsid w:val="00EA2B84"/>
    <w:rsid w:val="00EA2BF7"/>
    <w:rsid w:val="00EA2CB9"/>
    <w:rsid w:val="00EA2E39"/>
    <w:rsid w:val="00EA2E84"/>
    <w:rsid w:val="00EA2E97"/>
    <w:rsid w:val="00EA2EFC"/>
    <w:rsid w:val="00EA2FBA"/>
    <w:rsid w:val="00EA2FD0"/>
    <w:rsid w:val="00EA300E"/>
    <w:rsid w:val="00EA30DF"/>
    <w:rsid w:val="00EA3238"/>
    <w:rsid w:val="00EA3344"/>
    <w:rsid w:val="00EA342C"/>
    <w:rsid w:val="00EA3439"/>
    <w:rsid w:val="00EA3447"/>
    <w:rsid w:val="00EA3484"/>
    <w:rsid w:val="00EA34FB"/>
    <w:rsid w:val="00EA3502"/>
    <w:rsid w:val="00EA3578"/>
    <w:rsid w:val="00EA3582"/>
    <w:rsid w:val="00EA3705"/>
    <w:rsid w:val="00EA380F"/>
    <w:rsid w:val="00EA389B"/>
    <w:rsid w:val="00EA3A2A"/>
    <w:rsid w:val="00EA3A8F"/>
    <w:rsid w:val="00EA3CB5"/>
    <w:rsid w:val="00EA3CD6"/>
    <w:rsid w:val="00EA3D09"/>
    <w:rsid w:val="00EA3F57"/>
    <w:rsid w:val="00EA3FB1"/>
    <w:rsid w:val="00EA3FB7"/>
    <w:rsid w:val="00EA405F"/>
    <w:rsid w:val="00EA40FD"/>
    <w:rsid w:val="00EA419E"/>
    <w:rsid w:val="00EA42E4"/>
    <w:rsid w:val="00EA4316"/>
    <w:rsid w:val="00EA43C8"/>
    <w:rsid w:val="00EA4440"/>
    <w:rsid w:val="00EA4441"/>
    <w:rsid w:val="00EA44E8"/>
    <w:rsid w:val="00EA4606"/>
    <w:rsid w:val="00EA46B0"/>
    <w:rsid w:val="00EA46B5"/>
    <w:rsid w:val="00EA471F"/>
    <w:rsid w:val="00EA473C"/>
    <w:rsid w:val="00EA478D"/>
    <w:rsid w:val="00EA488E"/>
    <w:rsid w:val="00EA49AD"/>
    <w:rsid w:val="00EA4A0B"/>
    <w:rsid w:val="00EA4A1A"/>
    <w:rsid w:val="00EA4A3C"/>
    <w:rsid w:val="00EA4AC4"/>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8F"/>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38"/>
    <w:rsid w:val="00EA6881"/>
    <w:rsid w:val="00EA68AA"/>
    <w:rsid w:val="00EA6903"/>
    <w:rsid w:val="00EA692D"/>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39"/>
    <w:rsid w:val="00EA7244"/>
    <w:rsid w:val="00EA7258"/>
    <w:rsid w:val="00EA7281"/>
    <w:rsid w:val="00EA73A7"/>
    <w:rsid w:val="00EA73CA"/>
    <w:rsid w:val="00EA73D4"/>
    <w:rsid w:val="00EA74B1"/>
    <w:rsid w:val="00EA770D"/>
    <w:rsid w:val="00EA79B3"/>
    <w:rsid w:val="00EA7A1F"/>
    <w:rsid w:val="00EA7A92"/>
    <w:rsid w:val="00EA7BD4"/>
    <w:rsid w:val="00EA7C8C"/>
    <w:rsid w:val="00EA7D27"/>
    <w:rsid w:val="00EA7DB0"/>
    <w:rsid w:val="00EA7E79"/>
    <w:rsid w:val="00EA7F4D"/>
    <w:rsid w:val="00EA7F92"/>
    <w:rsid w:val="00EA7FEB"/>
    <w:rsid w:val="00EB0037"/>
    <w:rsid w:val="00EB008E"/>
    <w:rsid w:val="00EB00B4"/>
    <w:rsid w:val="00EB012E"/>
    <w:rsid w:val="00EB01B0"/>
    <w:rsid w:val="00EB02DF"/>
    <w:rsid w:val="00EB0405"/>
    <w:rsid w:val="00EB04EA"/>
    <w:rsid w:val="00EB05F0"/>
    <w:rsid w:val="00EB066C"/>
    <w:rsid w:val="00EB075F"/>
    <w:rsid w:val="00EB0775"/>
    <w:rsid w:val="00EB078F"/>
    <w:rsid w:val="00EB088C"/>
    <w:rsid w:val="00EB088E"/>
    <w:rsid w:val="00EB0932"/>
    <w:rsid w:val="00EB09B5"/>
    <w:rsid w:val="00EB0BA0"/>
    <w:rsid w:val="00EB0BCD"/>
    <w:rsid w:val="00EB0C8B"/>
    <w:rsid w:val="00EB0D80"/>
    <w:rsid w:val="00EB0D87"/>
    <w:rsid w:val="00EB0E49"/>
    <w:rsid w:val="00EB0F63"/>
    <w:rsid w:val="00EB1045"/>
    <w:rsid w:val="00EB1058"/>
    <w:rsid w:val="00EB10B5"/>
    <w:rsid w:val="00EB11E2"/>
    <w:rsid w:val="00EB12B9"/>
    <w:rsid w:val="00EB1338"/>
    <w:rsid w:val="00EB13EB"/>
    <w:rsid w:val="00EB1481"/>
    <w:rsid w:val="00EB1489"/>
    <w:rsid w:val="00EB14E0"/>
    <w:rsid w:val="00EB1619"/>
    <w:rsid w:val="00EB171E"/>
    <w:rsid w:val="00EB1737"/>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1E89"/>
    <w:rsid w:val="00EB1F95"/>
    <w:rsid w:val="00EB20D9"/>
    <w:rsid w:val="00EB20F9"/>
    <w:rsid w:val="00EB20FB"/>
    <w:rsid w:val="00EB2142"/>
    <w:rsid w:val="00EB2146"/>
    <w:rsid w:val="00EB21E3"/>
    <w:rsid w:val="00EB21FF"/>
    <w:rsid w:val="00EB2296"/>
    <w:rsid w:val="00EB22A6"/>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D2"/>
    <w:rsid w:val="00EB3708"/>
    <w:rsid w:val="00EB382D"/>
    <w:rsid w:val="00EB386D"/>
    <w:rsid w:val="00EB38E3"/>
    <w:rsid w:val="00EB3942"/>
    <w:rsid w:val="00EB395D"/>
    <w:rsid w:val="00EB397A"/>
    <w:rsid w:val="00EB3A60"/>
    <w:rsid w:val="00EB3B03"/>
    <w:rsid w:val="00EB3B4A"/>
    <w:rsid w:val="00EB3BFA"/>
    <w:rsid w:val="00EB3C6D"/>
    <w:rsid w:val="00EB3CF2"/>
    <w:rsid w:val="00EB3D03"/>
    <w:rsid w:val="00EB3DD6"/>
    <w:rsid w:val="00EB3E44"/>
    <w:rsid w:val="00EB3E5C"/>
    <w:rsid w:val="00EB3F32"/>
    <w:rsid w:val="00EB3F68"/>
    <w:rsid w:val="00EB3F94"/>
    <w:rsid w:val="00EB409E"/>
    <w:rsid w:val="00EB40F8"/>
    <w:rsid w:val="00EB40FE"/>
    <w:rsid w:val="00EB415A"/>
    <w:rsid w:val="00EB4178"/>
    <w:rsid w:val="00EB41D4"/>
    <w:rsid w:val="00EB41DC"/>
    <w:rsid w:val="00EB41EF"/>
    <w:rsid w:val="00EB4278"/>
    <w:rsid w:val="00EB4327"/>
    <w:rsid w:val="00EB4342"/>
    <w:rsid w:val="00EB44FF"/>
    <w:rsid w:val="00EB452D"/>
    <w:rsid w:val="00EB4602"/>
    <w:rsid w:val="00EB467F"/>
    <w:rsid w:val="00EB47CF"/>
    <w:rsid w:val="00EB4B20"/>
    <w:rsid w:val="00EB4D61"/>
    <w:rsid w:val="00EB4DE6"/>
    <w:rsid w:val="00EB4DEB"/>
    <w:rsid w:val="00EB4E83"/>
    <w:rsid w:val="00EB4F56"/>
    <w:rsid w:val="00EB5026"/>
    <w:rsid w:val="00EB50D8"/>
    <w:rsid w:val="00EB52A5"/>
    <w:rsid w:val="00EB52C3"/>
    <w:rsid w:val="00EB52C6"/>
    <w:rsid w:val="00EB53B4"/>
    <w:rsid w:val="00EB54BA"/>
    <w:rsid w:val="00EB54C1"/>
    <w:rsid w:val="00EB54E5"/>
    <w:rsid w:val="00EB54E6"/>
    <w:rsid w:val="00EB55CF"/>
    <w:rsid w:val="00EB55D1"/>
    <w:rsid w:val="00EB563F"/>
    <w:rsid w:val="00EB5867"/>
    <w:rsid w:val="00EB5895"/>
    <w:rsid w:val="00EB58A6"/>
    <w:rsid w:val="00EB58C9"/>
    <w:rsid w:val="00EB5968"/>
    <w:rsid w:val="00EB5A91"/>
    <w:rsid w:val="00EB5B0B"/>
    <w:rsid w:val="00EB5BC9"/>
    <w:rsid w:val="00EB5C55"/>
    <w:rsid w:val="00EB5CD2"/>
    <w:rsid w:val="00EB5D1C"/>
    <w:rsid w:val="00EB5DF8"/>
    <w:rsid w:val="00EB5E0C"/>
    <w:rsid w:val="00EB5E21"/>
    <w:rsid w:val="00EB5E4F"/>
    <w:rsid w:val="00EB5E99"/>
    <w:rsid w:val="00EB5EFE"/>
    <w:rsid w:val="00EB5F91"/>
    <w:rsid w:val="00EB6077"/>
    <w:rsid w:val="00EB6107"/>
    <w:rsid w:val="00EB6109"/>
    <w:rsid w:val="00EB6158"/>
    <w:rsid w:val="00EB6258"/>
    <w:rsid w:val="00EB636A"/>
    <w:rsid w:val="00EB637D"/>
    <w:rsid w:val="00EB6392"/>
    <w:rsid w:val="00EB63A9"/>
    <w:rsid w:val="00EB63BE"/>
    <w:rsid w:val="00EB63C7"/>
    <w:rsid w:val="00EB646F"/>
    <w:rsid w:val="00EB64C5"/>
    <w:rsid w:val="00EB64CC"/>
    <w:rsid w:val="00EB6509"/>
    <w:rsid w:val="00EB655D"/>
    <w:rsid w:val="00EB6596"/>
    <w:rsid w:val="00EB65FC"/>
    <w:rsid w:val="00EB6A4A"/>
    <w:rsid w:val="00EB6AE7"/>
    <w:rsid w:val="00EB6B2F"/>
    <w:rsid w:val="00EB6BF7"/>
    <w:rsid w:val="00EB6C57"/>
    <w:rsid w:val="00EB6C60"/>
    <w:rsid w:val="00EB6C76"/>
    <w:rsid w:val="00EB6CB2"/>
    <w:rsid w:val="00EB6D46"/>
    <w:rsid w:val="00EB6D6C"/>
    <w:rsid w:val="00EB6D92"/>
    <w:rsid w:val="00EB6FF0"/>
    <w:rsid w:val="00EB70DF"/>
    <w:rsid w:val="00EB70E8"/>
    <w:rsid w:val="00EB7109"/>
    <w:rsid w:val="00EB71C0"/>
    <w:rsid w:val="00EB724F"/>
    <w:rsid w:val="00EB7256"/>
    <w:rsid w:val="00EB72B3"/>
    <w:rsid w:val="00EB72FC"/>
    <w:rsid w:val="00EB736E"/>
    <w:rsid w:val="00EB7448"/>
    <w:rsid w:val="00EB754E"/>
    <w:rsid w:val="00EB76B1"/>
    <w:rsid w:val="00EB76D1"/>
    <w:rsid w:val="00EB7814"/>
    <w:rsid w:val="00EB782F"/>
    <w:rsid w:val="00EB786A"/>
    <w:rsid w:val="00EB7895"/>
    <w:rsid w:val="00EB78DB"/>
    <w:rsid w:val="00EB7945"/>
    <w:rsid w:val="00EB798B"/>
    <w:rsid w:val="00EB7ABA"/>
    <w:rsid w:val="00EB7B7A"/>
    <w:rsid w:val="00EB7C18"/>
    <w:rsid w:val="00EB7CDD"/>
    <w:rsid w:val="00EB7D4F"/>
    <w:rsid w:val="00EB7D6D"/>
    <w:rsid w:val="00EB7D93"/>
    <w:rsid w:val="00EB7E0A"/>
    <w:rsid w:val="00EB7E86"/>
    <w:rsid w:val="00EB7EAD"/>
    <w:rsid w:val="00EB7F67"/>
    <w:rsid w:val="00EC0099"/>
    <w:rsid w:val="00EC036A"/>
    <w:rsid w:val="00EC0500"/>
    <w:rsid w:val="00EC064B"/>
    <w:rsid w:val="00EC0702"/>
    <w:rsid w:val="00EC07F8"/>
    <w:rsid w:val="00EC08A6"/>
    <w:rsid w:val="00EC08DB"/>
    <w:rsid w:val="00EC095B"/>
    <w:rsid w:val="00EC097D"/>
    <w:rsid w:val="00EC0A34"/>
    <w:rsid w:val="00EC0B0C"/>
    <w:rsid w:val="00EC0B45"/>
    <w:rsid w:val="00EC0B54"/>
    <w:rsid w:val="00EC0B5B"/>
    <w:rsid w:val="00EC0BBC"/>
    <w:rsid w:val="00EC0BF6"/>
    <w:rsid w:val="00EC0C37"/>
    <w:rsid w:val="00EC0C78"/>
    <w:rsid w:val="00EC0CEA"/>
    <w:rsid w:val="00EC0D00"/>
    <w:rsid w:val="00EC0DB4"/>
    <w:rsid w:val="00EC0DBF"/>
    <w:rsid w:val="00EC0E69"/>
    <w:rsid w:val="00EC0EBB"/>
    <w:rsid w:val="00EC0F4E"/>
    <w:rsid w:val="00EC10C6"/>
    <w:rsid w:val="00EC1139"/>
    <w:rsid w:val="00EC119B"/>
    <w:rsid w:val="00EC1254"/>
    <w:rsid w:val="00EC129D"/>
    <w:rsid w:val="00EC12BA"/>
    <w:rsid w:val="00EC1320"/>
    <w:rsid w:val="00EC133F"/>
    <w:rsid w:val="00EC13E1"/>
    <w:rsid w:val="00EC1468"/>
    <w:rsid w:val="00EC147B"/>
    <w:rsid w:val="00EC14A0"/>
    <w:rsid w:val="00EC14A4"/>
    <w:rsid w:val="00EC15CE"/>
    <w:rsid w:val="00EC18F8"/>
    <w:rsid w:val="00EC1910"/>
    <w:rsid w:val="00EC1A39"/>
    <w:rsid w:val="00EC1ABA"/>
    <w:rsid w:val="00EC1AE3"/>
    <w:rsid w:val="00EC1BD8"/>
    <w:rsid w:val="00EC1C55"/>
    <w:rsid w:val="00EC1CFF"/>
    <w:rsid w:val="00EC1D83"/>
    <w:rsid w:val="00EC1DAD"/>
    <w:rsid w:val="00EC1E08"/>
    <w:rsid w:val="00EC1E39"/>
    <w:rsid w:val="00EC1EA8"/>
    <w:rsid w:val="00EC1F0D"/>
    <w:rsid w:val="00EC1FB9"/>
    <w:rsid w:val="00EC2013"/>
    <w:rsid w:val="00EC204E"/>
    <w:rsid w:val="00EC2099"/>
    <w:rsid w:val="00EC20F2"/>
    <w:rsid w:val="00EC21C1"/>
    <w:rsid w:val="00EC2253"/>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BDC"/>
    <w:rsid w:val="00EC2BF2"/>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4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52"/>
    <w:rsid w:val="00EC3F9B"/>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FE"/>
    <w:rsid w:val="00EC4822"/>
    <w:rsid w:val="00EC484F"/>
    <w:rsid w:val="00EC48C0"/>
    <w:rsid w:val="00EC49FB"/>
    <w:rsid w:val="00EC4A6A"/>
    <w:rsid w:val="00EC4B4A"/>
    <w:rsid w:val="00EC4C59"/>
    <w:rsid w:val="00EC4DAA"/>
    <w:rsid w:val="00EC4ED6"/>
    <w:rsid w:val="00EC4EFE"/>
    <w:rsid w:val="00EC4F4F"/>
    <w:rsid w:val="00EC4F5E"/>
    <w:rsid w:val="00EC4F62"/>
    <w:rsid w:val="00EC4FCB"/>
    <w:rsid w:val="00EC506E"/>
    <w:rsid w:val="00EC5095"/>
    <w:rsid w:val="00EC50CC"/>
    <w:rsid w:val="00EC512D"/>
    <w:rsid w:val="00EC51CE"/>
    <w:rsid w:val="00EC5255"/>
    <w:rsid w:val="00EC52B7"/>
    <w:rsid w:val="00EC52C0"/>
    <w:rsid w:val="00EC52E5"/>
    <w:rsid w:val="00EC5411"/>
    <w:rsid w:val="00EC5414"/>
    <w:rsid w:val="00EC5536"/>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9A"/>
    <w:rsid w:val="00EC5EBB"/>
    <w:rsid w:val="00EC5F5D"/>
    <w:rsid w:val="00EC5FA0"/>
    <w:rsid w:val="00EC601F"/>
    <w:rsid w:val="00EC628B"/>
    <w:rsid w:val="00EC62BD"/>
    <w:rsid w:val="00EC62EE"/>
    <w:rsid w:val="00EC64C0"/>
    <w:rsid w:val="00EC6501"/>
    <w:rsid w:val="00EC65BD"/>
    <w:rsid w:val="00EC66C5"/>
    <w:rsid w:val="00EC675F"/>
    <w:rsid w:val="00EC686B"/>
    <w:rsid w:val="00EC68A7"/>
    <w:rsid w:val="00EC68C7"/>
    <w:rsid w:val="00EC6967"/>
    <w:rsid w:val="00EC6A3E"/>
    <w:rsid w:val="00EC6AAB"/>
    <w:rsid w:val="00EC6B80"/>
    <w:rsid w:val="00EC6C01"/>
    <w:rsid w:val="00EC6C93"/>
    <w:rsid w:val="00EC6CC7"/>
    <w:rsid w:val="00EC6DDC"/>
    <w:rsid w:val="00EC6E1E"/>
    <w:rsid w:val="00EC6E52"/>
    <w:rsid w:val="00EC6EA4"/>
    <w:rsid w:val="00EC6ECB"/>
    <w:rsid w:val="00EC6FB2"/>
    <w:rsid w:val="00EC7019"/>
    <w:rsid w:val="00EC7180"/>
    <w:rsid w:val="00EC71D2"/>
    <w:rsid w:val="00EC728C"/>
    <w:rsid w:val="00EC7406"/>
    <w:rsid w:val="00EC7553"/>
    <w:rsid w:val="00EC7574"/>
    <w:rsid w:val="00EC75EB"/>
    <w:rsid w:val="00EC761C"/>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24"/>
    <w:rsid w:val="00EC7F43"/>
    <w:rsid w:val="00EC7FDD"/>
    <w:rsid w:val="00ED011C"/>
    <w:rsid w:val="00ED0170"/>
    <w:rsid w:val="00ED01A3"/>
    <w:rsid w:val="00ED01B9"/>
    <w:rsid w:val="00ED01D4"/>
    <w:rsid w:val="00ED02DB"/>
    <w:rsid w:val="00ED0363"/>
    <w:rsid w:val="00ED0395"/>
    <w:rsid w:val="00ED0510"/>
    <w:rsid w:val="00ED05A0"/>
    <w:rsid w:val="00ED05C3"/>
    <w:rsid w:val="00ED061A"/>
    <w:rsid w:val="00ED0637"/>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8B"/>
    <w:rsid w:val="00ED13AE"/>
    <w:rsid w:val="00ED13C7"/>
    <w:rsid w:val="00ED13CA"/>
    <w:rsid w:val="00ED13CD"/>
    <w:rsid w:val="00ED1405"/>
    <w:rsid w:val="00ED141B"/>
    <w:rsid w:val="00ED1493"/>
    <w:rsid w:val="00ED14BE"/>
    <w:rsid w:val="00ED14C3"/>
    <w:rsid w:val="00ED1504"/>
    <w:rsid w:val="00ED1538"/>
    <w:rsid w:val="00ED1594"/>
    <w:rsid w:val="00ED15D3"/>
    <w:rsid w:val="00ED15EA"/>
    <w:rsid w:val="00ED15F4"/>
    <w:rsid w:val="00ED16C0"/>
    <w:rsid w:val="00ED18A0"/>
    <w:rsid w:val="00ED18F4"/>
    <w:rsid w:val="00ED193B"/>
    <w:rsid w:val="00ED19CF"/>
    <w:rsid w:val="00ED1B8E"/>
    <w:rsid w:val="00ED1B9B"/>
    <w:rsid w:val="00ED1CA1"/>
    <w:rsid w:val="00ED1CCB"/>
    <w:rsid w:val="00ED1CEE"/>
    <w:rsid w:val="00ED1D0A"/>
    <w:rsid w:val="00ED1DAE"/>
    <w:rsid w:val="00ED1DC5"/>
    <w:rsid w:val="00ED1E16"/>
    <w:rsid w:val="00ED1E7A"/>
    <w:rsid w:val="00ED2002"/>
    <w:rsid w:val="00ED20D5"/>
    <w:rsid w:val="00ED210D"/>
    <w:rsid w:val="00ED2290"/>
    <w:rsid w:val="00ED23B8"/>
    <w:rsid w:val="00ED23E7"/>
    <w:rsid w:val="00ED240F"/>
    <w:rsid w:val="00ED2466"/>
    <w:rsid w:val="00ED246A"/>
    <w:rsid w:val="00ED249C"/>
    <w:rsid w:val="00ED24DC"/>
    <w:rsid w:val="00ED2522"/>
    <w:rsid w:val="00ED2533"/>
    <w:rsid w:val="00ED2600"/>
    <w:rsid w:val="00ED27FA"/>
    <w:rsid w:val="00ED2871"/>
    <w:rsid w:val="00ED28AC"/>
    <w:rsid w:val="00ED28BC"/>
    <w:rsid w:val="00ED2910"/>
    <w:rsid w:val="00ED29A0"/>
    <w:rsid w:val="00ED2A05"/>
    <w:rsid w:val="00ED2A44"/>
    <w:rsid w:val="00ED2AD5"/>
    <w:rsid w:val="00ED2B59"/>
    <w:rsid w:val="00ED2C2C"/>
    <w:rsid w:val="00ED2CD4"/>
    <w:rsid w:val="00ED2D76"/>
    <w:rsid w:val="00ED2D91"/>
    <w:rsid w:val="00ED2E15"/>
    <w:rsid w:val="00ED301D"/>
    <w:rsid w:val="00ED303F"/>
    <w:rsid w:val="00ED308C"/>
    <w:rsid w:val="00ED31E0"/>
    <w:rsid w:val="00ED3279"/>
    <w:rsid w:val="00ED32CA"/>
    <w:rsid w:val="00ED33F8"/>
    <w:rsid w:val="00ED3486"/>
    <w:rsid w:val="00ED34A3"/>
    <w:rsid w:val="00ED34EA"/>
    <w:rsid w:val="00ED35F9"/>
    <w:rsid w:val="00ED366F"/>
    <w:rsid w:val="00ED375A"/>
    <w:rsid w:val="00ED37EE"/>
    <w:rsid w:val="00ED3853"/>
    <w:rsid w:val="00ED3857"/>
    <w:rsid w:val="00ED3887"/>
    <w:rsid w:val="00ED39B7"/>
    <w:rsid w:val="00ED39C3"/>
    <w:rsid w:val="00ED3B45"/>
    <w:rsid w:val="00ED3BB6"/>
    <w:rsid w:val="00ED3BC0"/>
    <w:rsid w:val="00ED3BCF"/>
    <w:rsid w:val="00ED3E05"/>
    <w:rsid w:val="00ED3E3E"/>
    <w:rsid w:val="00ED3F4B"/>
    <w:rsid w:val="00ED400E"/>
    <w:rsid w:val="00ED4072"/>
    <w:rsid w:val="00ED4220"/>
    <w:rsid w:val="00ED426A"/>
    <w:rsid w:val="00ED42AB"/>
    <w:rsid w:val="00ED42B2"/>
    <w:rsid w:val="00ED42C5"/>
    <w:rsid w:val="00ED4388"/>
    <w:rsid w:val="00ED4397"/>
    <w:rsid w:val="00ED44C8"/>
    <w:rsid w:val="00ED457C"/>
    <w:rsid w:val="00ED4607"/>
    <w:rsid w:val="00ED4725"/>
    <w:rsid w:val="00ED474F"/>
    <w:rsid w:val="00ED47EA"/>
    <w:rsid w:val="00ED4932"/>
    <w:rsid w:val="00ED4A64"/>
    <w:rsid w:val="00ED4A74"/>
    <w:rsid w:val="00ED4ACD"/>
    <w:rsid w:val="00ED4B45"/>
    <w:rsid w:val="00ED4B5C"/>
    <w:rsid w:val="00ED4B5F"/>
    <w:rsid w:val="00ED4DBA"/>
    <w:rsid w:val="00ED4EAF"/>
    <w:rsid w:val="00ED4F0A"/>
    <w:rsid w:val="00ED50E5"/>
    <w:rsid w:val="00ED50FD"/>
    <w:rsid w:val="00ED511F"/>
    <w:rsid w:val="00ED51DD"/>
    <w:rsid w:val="00ED5202"/>
    <w:rsid w:val="00ED5272"/>
    <w:rsid w:val="00ED5317"/>
    <w:rsid w:val="00ED534D"/>
    <w:rsid w:val="00ED54E7"/>
    <w:rsid w:val="00ED54F1"/>
    <w:rsid w:val="00ED55FA"/>
    <w:rsid w:val="00ED562E"/>
    <w:rsid w:val="00ED5865"/>
    <w:rsid w:val="00ED589F"/>
    <w:rsid w:val="00ED5A22"/>
    <w:rsid w:val="00ED5B08"/>
    <w:rsid w:val="00ED5BEC"/>
    <w:rsid w:val="00ED5C21"/>
    <w:rsid w:val="00ED5F55"/>
    <w:rsid w:val="00ED6006"/>
    <w:rsid w:val="00ED608D"/>
    <w:rsid w:val="00ED61B0"/>
    <w:rsid w:val="00ED62D8"/>
    <w:rsid w:val="00ED62E3"/>
    <w:rsid w:val="00ED62FA"/>
    <w:rsid w:val="00ED63C5"/>
    <w:rsid w:val="00ED64CF"/>
    <w:rsid w:val="00ED650F"/>
    <w:rsid w:val="00ED6536"/>
    <w:rsid w:val="00ED659C"/>
    <w:rsid w:val="00ED65EB"/>
    <w:rsid w:val="00ED673B"/>
    <w:rsid w:val="00ED681B"/>
    <w:rsid w:val="00ED699C"/>
    <w:rsid w:val="00ED699F"/>
    <w:rsid w:val="00ED6A80"/>
    <w:rsid w:val="00ED6ADC"/>
    <w:rsid w:val="00ED6B11"/>
    <w:rsid w:val="00ED6B4D"/>
    <w:rsid w:val="00ED6BE2"/>
    <w:rsid w:val="00ED6D80"/>
    <w:rsid w:val="00ED6E91"/>
    <w:rsid w:val="00ED6EB3"/>
    <w:rsid w:val="00ED6ED1"/>
    <w:rsid w:val="00ED7052"/>
    <w:rsid w:val="00ED71E0"/>
    <w:rsid w:val="00ED7218"/>
    <w:rsid w:val="00ED7358"/>
    <w:rsid w:val="00ED737C"/>
    <w:rsid w:val="00ED755E"/>
    <w:rsid w:val="00ED767E"/>
    <w:rsid w:val="00ED7804"/>
    <w:rsid w:val="00ED78EC"/>
    <w:rsid w:val="00ED78F7"/>
    <w:rsid w:val="00ED7A8F"/>
    <w:rsid w:val="00ED7C83"/>
    <w:rsid w:val="00ED7DAC"/>
    <w:rsid w:val="00ED7E1A"/>
    <w:rsid w:val="00ED7E3C"/>
    <w:rsid w:val="00EE0052"/>
    <w:rsid w:val="00EE008F"/>
    <w:rsid w:val="00EE00F7"/>
    <w:rsid w:val="00EE0119"/>
    <w:rsid w:val="00EE01EB"/>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D4"/>
    <w:rsid w:val="00EE0DD8"/>
    <w:rsid w:val="00EE0DFB"/>
    <w:rsid w:val="00EE0F29"/>
    <w:rsid w:val="00EE0F40"/>
    <w:rsid w:val="00EE0F46"/>
    <w:rsid w:val="00EE0F4C"/>
    <w:rsid w:val="00EE102A"/>
    <w:rsid w:val="00EE1343"/>
    <w:rsid w:val="00EE1397"/>
    <w:rsid w:val="00EE13D1"/>
    <w:rsid w:val="00EE13E8"/>
    <w:rsid w:val="00EE1426"/>
    <w:rsid w:val="00EE142C"/>
    <w:rsid w:val="00EE1477"/>
    <w:rsid w:val="00EE14F6"/>
    <w:rsid w:val="00EE158F"/>
    <w:rsid w:val="00EE1626"/>
    <w:rsid w:val="00EE1655"/>
    <w:rsid w:val="00EE1714"/>
    <w:rsid w:val="00EE17A1"/>
    <w:rsid w:val="00EE185E"/>
    <w:rsid w:val="00EE19B3"/>
    <w:rsid w:val="00EE19CA"/>
    <w:rsid w:val="00EE1A17"/>
    <w:rsid w:val="00EE1A95"/>
    <w:rsid w:val="00EE1B1D"/>
    <w:rsid w:val="00EE1C28"/>
    <w:rsid w:val="00EE1CD4"/>
    <w:rsid w:val="00EE1D75"/>
    <w:rsid w:val="00EE1E0E"/>
    <w:rsid w:val="00EE1FE1"/>
    <w:rsid w:val="00EE2071"/>
    <w:rsid w:val="00EE20A5"/>
    <w:rsid w:val="00EE21A1"/>
    <w:rsid w:val="00EE2204"/>
    <w:rsid w:val="00EE220B"/>
    <w:rsid w:val="00EE22C7"/>
    <w:rsid w:val="00EE2325"/>
    <w:rsid w:val="00EE25A6"/>
    <w:rsid w:val="00EE25B3"/>
    <w:rsid w:val="00EE260C"/>
    <w:rsid w:val="00EE263C"/>
    <w:rsid w:val="00EE2696"/>
    <w:rsid w:val="00EE28ED"/>
    <w:rsid w:val="00EE2973"/>
    <w:rsid w:val="00EE2A32"/>
    <w:rsid w:val="00EE2A3B"/>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E"/>
    <w:rsid w:val="00EE33F4"/>
    <w:rsid w:val="00EE3401"/>
    <w:rsid w:val="00EE349F"/>
    <w:rsid w:val="00EE3532"/>
    <w:rsid w:val="00EE35CD"/>
    <w:rsid w:val="00EE36A7"/>
    <w:rsid w:val="00EE3771"/>
    <w:rsid w:val="00EE378F"/>
    <w:rsid w:val="00EE3885"/>
    <w:rsid w:val="00EE3909"/>
    <w:rsid w:val="00EE39F5"/>
    <w:rsid w:val="00EE3A58"/>
    <w:rsid w:val="00EE3AFA"/>
    <w:rsid w:val="00EE3BA1"/>
    <w:rsid w:val="00EE3D4E"/>
    <w:rsid w:val="00EE3E5C"/>
    <w:rsid w:val="00EE3E89"/>
    <w:rsid w:val="00EE3EDC"/>
    <w:rsid w:val="00EE3EF2"/>
    <w:rsid w:val="00EE4035"/>
    <w:rsid w:val="00EE4159"/>
    <w:rsid w:val="00EE41B1"/>
    <w:rsid w:val="00EE420B"/>
    <w:rsid w:val="00EE4227"/>
    <w:rsid w:val="00EE4264"/>
    <w:rsid w:val="00EE4287"/>
    <w:rsid w:val="00EE4292"/>
    <w:rsid w:val="00EE42B1"/>
    <w:rsid w:val="00EE432B"/>
    <w:rsid w:val="00EE4419"/>
    <w:rsid w:val="00EE4505"/>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E4"/>
    <w:rsid w:val="00EE4EF8"/>
    <w:rsid w:val="00EE4F49"/>
    <w:rsid w:val="00EE4F68"/>
    <w:rsid w:val="00EE4F9B"/>
    <w:rsid w:val="00EE5104"/>
    <w:rsid w:val="00EE5160"/>
    <w:rsid w:val="00EE5175"/>
    <w:rsid w:val="00EE51BF"/>
    <w:rsid w:val="00EE51EB"/>
    <w:rsid w:val="00EE51F5"/>
    <w:rsid w:val="00EE542E"/>
    <w:rsid w:val="00EE545A"/>
    <w:rsid w:val="00EE545F"/>
    <w:rsid w:val="00EE5461"/>
    <w:rsid w:val="00EE54A7"/>
    <w:rsid w:val="00EE54ED"/>
    <w:rsid w:val="00EE5558"/>
    <w:rsid w:val="00EE5721"/>
    <w:rsid w:val="00EE585B"/>
    <w:rsid w:val="00EE5916"/>
    <w:rsid w:val="00EE5978"/>
    <w:rsid w:val="00EE59B7"/>
    <w:rsid w:val="00EE59BE"/>
    <w:rsid w:val="00EE59C4"/>
    <w:rsid w:val="00EE5A76"/>
    <w:rsid w:val="00EE5B1A"/>
    <w:rsid w:val="00EE5B8D"/>
    <w:rsid w:val="00EE5C36"/>
    <w:rsid w:val="00EE5C52"/>
    <w:rsid w:val="00EE5C5A"/>
    <w:rsid w:val="00EE5C89"/>
    <w:rsid w:val="00EE5D1C"/>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682"/>
    <w:rsid w:val="00EE76A4"/>
    <w:rsid w:val="00EE770D"/>
    <w:rsid w:val="00EE77A8"/>
    <w:rsid w:val="00EE784F"/>
    <w:rsid w:val="00EE787A"/>
    <w:rsid w:val="00EE7937"/>
    <w:rsid w:val="00EE7A3D"/>
    <w:rsid w:val="00EE7A4E"/>
    <w:rsid w:val="00EE7A9A"/>
    <w:rsid w:val="00EE7C0A"/>
    <w:rsid w:val="00EE7C6C"/>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CDC"/>
    <w:rsid w:val="00EF0D1A"/>
    <w:rsid w:val="00EF0D45"/>
    <w:rsid w:val="00EF0D50"/>
    <w:rsid w:val="00EF0D6F"/>
    <w:rsid w:val="00EF0DFA"/>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89"/>
    <w:rsid w:val="00EF1791"/>
    <w:rsid w:val="00EF17A8"/>
    <w:rsid w:val="00EF1924"/>
    <w:rsid w:val="00EF1946"/>
    <w:rsid w:val="00EF19FC"/>
    <w:rsid w:val="00EF1A3B"/>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390"/>
    <w:rsid w:val="00EF2405"/>
    <w:rsid w:val="00EF2435"/>
    <w:rsid w:val="00EF24FC"/>
    <w:rsid w:val="00EF2549"/>
    <w:rsid w:val="00EF262D"/>
    <w:rsid w:val="00EF2698"/>
    <w:rsid w:val="00EF27B1"/>
    <w:rsid w:val="00EF27B2"/>
    <w:rsid w:val="00EF27D2"/>
    <w:rsid w:val="00EF2990"/>
    <w:rsid w:val="00EF2991"/>
    <w:rsid w:val="00EF29AA"/>
    <w:rsid w:val="00EF29F3"/>
    <w:rsid w:val="00EF2AC8"/>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E8"/>
    <w:rsid w:val="00EF36F1"/>
    <w:rsid w:val="00EF372D"/>
    <w:rsid w:val="00EF375C"/>
    <w:rsid w:val="00EF3807"/>
    <w:rsid w:val="00EF3858"/>
    <w:rsid w:val="00EF3906"/>
    <w:rsid w:val="00EF39D0"/>
    <w:rsid w:val="00EF3A6C"/>
    <w:rsid w:val="00EF3ABB"/>
    <w:rsid w:val="00EF3ADD"/>
    <w:rsid w:val="00EF3B22"/>
    <w:rsid w:val="00EF3BA8"/>
    <w:rsid w:val="00EF3EAE"/>
    <w:rsid w:val="00EF3EB6"/>
    <w:rsid w:val="00EF3FD1"/>
    <w:rsid w:val="00EF4073"/>
    <w:rsid w:val="00EF408E"/>
    <w:rsid w:val="00EF4144"/>
    <w:rsid w:val="00EF4355"/>
    <w:rsid w:val="00EF43DD"/>
    <w:rsid w:val="00EF44F6"/>
    <w:rsid w:val="00EF4541"/>
    <w:rsid w:val="00EF459A"/>
    <w:rsid w:val="00EF45F6"/>
    <w:rsid w:val="00EF46A3"/>
    <w:rsid w:val="00EF46AC"/>
    <w:rsid w:val="00EF4770"/>
    <w:rsid w:val="00EF47B5"/>
    <w:rsid w:val="00EF47C8"/>
    <w:rsid w:val="00EF4A73"/>
    <w:rsid w:val="00EF4A99"/>
    <w:rsid w:val="00EF4B67"/>
    <w:rsid w:val="00EF4BBB"/>
    <w:rsid w:val="00EF4BCF"/>
    <w:rsid w:val="00EF4C70"/>
    <w:rsid w:val="00EF4DF3"/>
    <w:rsid w:val="00EF4ED2"/>
    <w:rsid w:val="00EF5196"/>
    <w:rsid w:val="00EF51B9"/>
    <w:rsid w:val="00EF5248"/>
    <w:rsid w:val="00EF52BD"/>
    <w:rsid w:val="00EF52C0"/>
    <w:rsid w:val="00EF5335"/>
    <w:rsid w:val="00EF5341"/>
    <w:rsid w:val="00EF53AD"/>
    <w:rsid w:val="00EF540D"/>
    <w:rsid w:val="00EF541F"/>
    <w:rsid w:val="00EF5423"/>
    <w:rsid w:val="00EF5427"/>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A50"/>
    <w:rsid w:val="00EF6A5E"/>
    <w:rsid w:val="00EF6AA2"/>
    <w:rsid w:val="00EF6AB6"/>
    <w:rsid w:val="00EF6ADC"/>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1"/>
    <w:rsid w:val="00EF76AE"/>
    <w:rsid w:val="00EF77D2"/>
    <w:rsid w:val="00EF77D8"/>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C"/>
    <w:rsid w:val="00F0089F"/>
    <w:rsid w:val="00F00912"/>
    <w:rsid w:val="00F0094E"/>
    <w:rsid w:val="00F0099E"/>
    <w:rsid w:val="00F009DD"/>
    <w:rsid w:val="00F00A94"/>
    <w:rsid w:val="00F00B42"/>
    <w:rsid w:val="00F00B8F"/>
    <w:rsid w:val="00F00BD8"/>
    <w:rsid w:val="00F00C06"/>
    <w:rsid w:val="00F00C38"/>
    <w:rsid w:val="00F00C4C"/>
    <w:rsid w:val="00F00C73"/>
    <w:rsid w:val="00F00D68"/>
    <w:rsid w:val="00F00D72"/>
    <w:rsid w:val="00F00E87"/>
    <w:rsid w:val="00F00E8A"/>
    <w:rsid w:val="00F00EC8"/>
    <w:rsid w:val="00F00ED1"/>
    <w:rsid w:val="00F00F1F"/>
    <w:rsid w:val="00F00F53"/>
    <w:rsid w:val="00F00FE3"/>
    <w:rsid w:val="00F010B7"/>
    <w:rsid w:val="00F011CA"/>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BA"/>
    <w:rsid w:val="00F0217F"/>
    <w:rsid w:val="00F021B4"/>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977"/>
    <w:rsid w:val="00F02BB9"/>
    <w:rsid w:val="00F02CB9"/>
    <w:rsid w:val="00F02CBB"/>
    <w:rsid w:val="00F02E6B"/>
    <w:rsid w:val="00F02EB7"/>
    <w:rsid w:val="00F02FF2"/>
    <w:rsid w:val="00F0307A"/>
    <w:rsid w:val="00F0314D"/>
    <w:rsid w:val="00F0331E"/>
    <w:rsid w:val="00F03395"/>
    <w:rsid w:val="00F03422"/>
    <w:rsid w:val="00F03488"/>
    <w:rsid w:val="00F0353D"/>
    <w:rsid w:val="00F035F1"/>
    <w:rsid w:val="00F03690"/>
    <w:rsid w:val="00F036BC"/>
    <w:rsid w:val="00F03751"/>
    <w:rsid w:val="00F038AC"/>
    <w:rsid w:val="00F038BC"/>
    <w:rsid w:val="00F0393C"/>
    <w:rsid w:val="00F03A11"/>
    <w:rsid w:val="00F03AC6"/>
    <w:rsid w:val="00F03B4A"/>
    <w:rsid w:val="00F03BA6"/>
    <w:rsid w:val="00F03BBF"/>
    <w:rsid w:val="00F03C08"/>
    <w:rsid w:val="00F03C0F"/>
    <w:rsid w:val="00F03CE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58"/>
    <w:rsid w:val="00F047CE"/>
    <w:rsid w:val="00F048CE"/>
    <w:rsid w:val="00F04950"/>
    <w:rsid w:val="00F04AE7"/>
    <w:rsid w:val="00F04B53"/>
    <w:rsid w:val="00F04B94"/>
    <w:rsid w:val="00F04BB6"/>
    <w:rsid w:val="00F04BF0"/>
    <w:rsid w:val="00F04C6C"/>
    <w:rsid w:val="00F04CA5"/>
    <w:rsid w:val="00F04CCA"/>
    <w:rsid w:val="00F04EB8"/>
    <w:rsid w:val="00F04ED1"/>
    <w:rsid w:val="00F04F88"/>
    <w:rsid w:val="00F04FC9"/>
    <w:rsid w:val="00F05026"/>
    <w:rsid w:val="00F05037"/>
    <w:rsid w:val="00F05194"/>
    <w:rsid w:val="00F051A1"/>
    <w:rsid w:val="00F051E3"/>
    <w:rsid w:val="00F051EB"/>
    <w:rsid w:val="00F0524F"/>
    <w:rsid w:val="00F0525F"/>
    <w:rsid w:val="00F05283"/>
    <w:rsid w:val="00F054A9"/>
    <w:rsid w:val="00F054DE"/>
    <w:rsid w:val="00F054F5"/>
    <w:rsid w:val="00F055FE"/>
    <w:rsid w:val="00F056B9"/>
    <w:rsid w:val="00F05702"/>
    <w:rsid w:val="00F057EB"/>
    <w:rsid w:val="00F0580E"/>
    <w:rsid w:val="00F0586E"/>
    <w:rsid w:val="00F058B9"/>
    <w:rsid w:val="00F05917"/>
    <w:rsid w:val="00F0591A"/>
    <w:rsid w:val="00F05A2C"/>
    <w:rsid w:val="00F05A4E"/>
    <w:rsid w:val="00F05ABD"/>
    <w:rsid w:val="00F05B08"/>
    <w:rsid w:val="00F05C2D"/>
    <w:rsid w:val="00F05C6B"/>
    <w:rsid w:val="00F05C92"/>
    <w:rsid w:val="00F05C9A"/>
    <w:rsid w:val="00F05DE3"/>
    <w:rsid w:val="00F05E72"/>
    <w:rsid w:val="00F06008"/>
    <w:rsid w:val="00F06027"/>
    <w:rsid w:val="00F06174"/>
    <w:rsid w:val="00F062DE"/>
    <w:rsid w:val="00F06328"/>
    <w:rsid w:val="00F063A5"/>
    <w:rsid w:val="00F063BB"/>
    <w:rsid w:val="00F064CF"/>
    <w:rsid w:val="00F06564"/>
    <w:rsid w:val="00F065A5"/>
    <w:rsid w:val="00F065D6"/>
    <w:rsid w:val="00F066D5"/>
    <w:rsid w:val="00F0678E"/>
    <w:rsid w:val="00F067EA"/>
    <w:rsid w:val="00F0685B"/>
    <w:rsid w:val="00F06919"/>
    <w:rsid w:val="00F069E6"/>
    <w:rsid w:val="00F06AD6"/>
    <w:rsid w:val="00F06B22"/>
    <w:rsid w:val="00F06BA2"/>
    <w:rsid w:val="00F06BBD"/>
    <w:rsid w:val="00F06C55"/>
    <w:rsid w:val="00F06C62"/>
    <w:rsid w:val="00F06E03"/>
    <w:rsid w:val="00F06ECC"/>
    <w:rsid w:val="00F06F7D"/>
    <w:rsid w:val="00F06FB4"/>
    <w:rsid w:val="00F07007"/>
    <w:rsid w:val="00F07220"/>
    <w:rsid w:val="00F07371"/>
    <w:rsid w:val="00F07383"/>
    <w:rsid w:val="00F0738E"/>
    <w:rsid w:val="00F073A6"/>
    <w:rsid w:val="00F073AA"/>
    <w:rsid w:val="00F073B1"/>
    <w:rsid w:val="00F073C6"/>
    <w:rsid w:val="00F073C9"/>
    <w:rsid w:val="00F07434"/>
    <w:rsid w:val="00F07462"/>
    <w:rsid w:val="00F07465"/>
    <w:rsid w:val="00F07521"/>
    <w:rsid w:val="00F0756E"/>
    <w:rsid w:val="00F07608"/>
    <w:rsid w:val="00F076A4"/>
    <w:rsid w:val="00F076FA"/>
    <w:rsid w:val="00F0779B"/>
    <w:rsid w:val="00F077E7"/>
    <w:rsid w:val="00F07863"/>
    <w:rsid w:val="00F07905"/>
    <w:rsid w:val="00F07926"/>
    <w:rsid w:val="00F0797E"/>
    <w:rsid w:val="00F07A8A"/>
    <w:rsid w:val="00F07ADA"/>
    <w:rsid w:val="00F07AE3"/>
    <w:rsid w:val="00F07B75"/>
    <w:rsid w:val="00F07BC0"/>
    <w:rsid w:val="00F07BD3"/>
    <w:rsid w:val="00F07C6E"/>
    <w:rsid w:val="00F07C90"/>
    <w:rsid w:val="00F07CCC"/>
    <w:rsid w:val="00F07CED"/>
    <w:rsid w:val="00F07DB0"/>
    <w:rsid w:val="00F07DEA"/>
    <w:rsid w:val="00F07E19"/>
    <w:rsid w:val="00F07F7F"/>
    <w:rsid w:val="00F100C1"/>
    <w:rsid w:val="00F101B5"/>
    <w:rsid w:val="00F1031A"/>
    <w:rsid w:val="00F10348"/>
    <w:rsid w:val="00F10363"/>
    <w:rsid w:val="00F1048B"/>
    <w:rsid w:val="00F104A7"/>
    <w:rsid w:val="00F104DB"/>
    <w:rsid w:val="00F1051A"/>
    <w:rsid w:val="00F10548"/>
    <w:rsid w:val="00F10555"/>
    <w:rsid w:val="00F10564"/>
    <w:rsid w:val="00F105F5"/>
    <w:rsid w:val="00F1065C"/>
    <w:rsid w:val="00F10734"/>
    <w:rsid w:val="00F1085A"/>
    <w:rsid w:val="00F10903"/>
    <w:rsid w:val="00F1090C"/>
    <w:rsid w:val="00F10912"/>
    <w:rsid w:val="00F10926"/>
    <w:rsid w:val="00F1092C"/>
    <w:rsid w:val="00F10932"/>
    <w:rsid w:val="00F109DB"/>
    <w:rsid w:val="00F10A57"/>
    <w:rsid w:val="00F10AB7"/>
    <w:rsid w:val="00F10B12"/>
    <w:rsid w:val="00F10DA1"/>
    <w:rsid w:val="00F10E65"/>
    <w:rsid w:val="00F10F79"/>
    <w:rsid w:val="00F1104C"/>
    <w:rsid w:val="00F111AE"/>
    <w:rsid w:val="00F111D1"/>
    <w:rsid w:val="00F111D5"/>
    <w:rsid w:val="00F11349"/>
    <w:rsid w:val="00F1139B"/>
    <w:rsid w:val="00F113B7"/>
    <w:rsid w:val="00F113C9"/>
    <w:rsid w:val="00F114FD"/>
    <w:rsid w:val="00F115BC"/>
    <w:rsid w:val="00F1167D"/>
    <w:rsid w:val="00F1172D"/>
    <w:rsid w:val="00F1176F"/>
    <w:rsid w:val="00F1180A"/>
    <w:rsid w:val="00F1181A"/>
    <w:rsid w:val="00F11862"/>
    <w:rsid w:val="00F11865"/>
    <w:rsid w:val="00F118AE"/>
    <w:rsid w:val="00F11943"/>
    <w:rsid w:val="00F11A94"/>
    <w:rsid w:val="00F11BD4"/>
    <w:rsid w:val="00F11C93"/>
    <w:rsid w:val="00F11CD4"/>
    <w:rsid w:val="00F11D79"/>
    <w:rsid w:val="00F11D9A"/>
    <w:rsid w:val="00F11EB8"/>
    <w:rsid w:val="00F11F34"/>
    <w:rsid w:val="00F12117"/>
    <w:rsid w:val="00F1211F"/>
    <w:rsid w:val="00F121C6"/>
    <w:rsid w:val="00F12225"/>
    <w:rsid w:val="00F1229E"/>
    <w:rsid w:val="00F123B5"/>
    <w:rsid w:val="00F123E6"/>
    <w:rsid w:val="00F12424"/>
    <w:rsid w:val="00F124AC"/>
    <w:rsid w:val="00F12501"/>
    <w:rsid w:val="00F1253A"/>
    <w:rsid w:val="00F12667"/>
    <w:rsid w:val="00F12777"/>
    <w:rsid w:val="00F1280C"/>
    <w:rsid w:val="00F1293F"/>
    <w:rsid w:val="00F12986"/>
    <w:rsid w:val="00F129E5"/>
    <w:rsid w:val="00F12B0A"/>
    <w:rsid w:val="00F12B9D"/>
    <w:rsid w:val="00F12C50"/>
    <w:rsid w:val="00F12E14"/>
    <w:rsid w:val="00F12FA7"/>
    <w:rsid w:val="00F12FDA"/>
    <w:rsid w:val="00F12FE6"/>
    <w:rsid w:val="00F12FED"/>
    <w:rsid w:val="00F12FF6"/>
    <w:rsid w:val="00F1307B"/>
    <w:rsid w:val="00F13103"/>
    <w:rsid w:val="00F1324B"/>
    <w:rsid w:val="00F13262"/>
    <w:rsid w:val="00F13341"/>
    <w:rsid w:val="00F1343C"/>
    <w:rsid w:val="00F1355A"/>
    <w:rsid w:val="00F13564"/>
    <w:rsid w:val="00F135AF"/>
    <w:rsid w:val="00F13624"/>
    <w:rsid w:val="00F1363C"/>
    <w:rsid w:val="00F13914"/>
    <w:rsid w:val="00F13970"/>
    <w:rsid w:val="00F13982"/>
    <w:rsid w:val="00F13A3C"/>
    <w:rsid w:val="00F13AAA"/>
    <w:rsid w:val="00F13B2E"/>
    <w:rsid w:val="00F13B34"/>
    <w:rsid w:val="00F13B69"/>
    <w:rsid w:val="00F13D0F"/>
    <w:rsid w:val="00F13DCD"/>
    <w:rsid w:val="00F13E2B"/>
    <w:rsid w:val="00F13E35"/>
    <w:rsid w:val="00F13F93"/>
    <w:rsid w:val="00F142D4"/>
    <w:rsid w:val="00F14347"/>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7F"/>
    <w:rsid w:val="00F14BE3"/>
    <w:rsid w:val="00F14BF3"/>
    <w:rsid w:val="00F14D55"/>
    <w:rsid w:val="00F14E10"/>
    <w:rsid w:val="00F14E1F"/>
    <w:rsid w:val="00F14E6F"/>
    <w:rsid w:val="00F14EE0"/>
    <w:rsid w:val="00F14F50"/>
    <w:rsid w:val="00F14F63"/>
    <w:rsid w:val="00F14F67"/>
    <w:rsid w:val="00F14FC0"/>
    <w:rsid w:val="00F15040"/>
    <w:rsid w:val="00F1505F"/>
    <w:rsid w:val="00F15091"/>
    <w:rsid w:val="00F15215"/>
    <w:rsid w:val="00F1534C"/>
    <w:rsid w:val="00F153FE"/>
    <w:rsid w:val="00F15404"/>
    <w:rsid w:val="00F154BE"/>
    <w:rsid w:val="00F1566A"/>
    <w:rsid w:val="00F156CB"/>
    <w:rsid w:val="00F15756"/>
    <w:rsid w:val="00F157DA"/>
    <w:rsid w:val="00F15825"/>
    <w:rsid w:val="00F15838"/>
    <w:rsid w:val="00F158B9"/>
    <w:rsid w:val="00F159B5"/>
    <w:rsid w:val="00F15A1A"/>
    <w:rsid w:val="00F15AF9"/>
    <w:rsid w:val="00F15B31"/>
    <w:rsid w:val="00F15BB8"/>
    <w:rsid w:val="00F15BE7"/>
    <w:rsid w:val="00F15C40"/>
    <w:rsid w:val="00F15C63"/>
    <w:rsid w:val="00F15CA0"/>
    <w:rsid w:val="00F15CE8"/>
    <w:rsid w:val="00F15DD4"/>
    <w:rsid w:val="00F15E8C"/>
    <w:rsid w:val="00F15EC8"/>
    <w:rsid w:val="00F160BF"/>
    <w:rsid w:val="00F160FD"/>
    <w:rsid w:val="00F162FA"/>
    <w:rsid w:val="00F163CE"/>
    <w:rsid w:val="00F16416"/>
    <w:rsid w:val="00F16424"/>
    <w:rsid w:val="00F16459"/>
    <w:rsid w:val="00F16475"/>
    <w:rsid w:val="00F1654F"/>
    <w:rsid w:val="00F16560"/>
    <w:rsid w:val="00F16576"/>
    <w:rsid w:val="00F1659E"/>
    <w:rsid w:val="00F16683"/>
    <w:rsid w:val="00F166E2"/>
    <w:rsid w:val="00F166EC"/>
    <w:rsid w:val="00F16756"/>
    <w:rsid w:val="00F16775"/>
    <w:rsid w:val="00F1685C"/>
    <w:rsid w:val="00F16A4F"/>
    <w:rsid w:val="00F16A5B"/>
    <w:rsid w:val="00F16B02"/>
    <w:rsid w:val="00F16B1C"/>
    <w:rsid w:val="00F16C59"/>
    <w:rsid w:val="00F16DA3"/>
    <w:rsid w:val="00F16E70"/>
    <w:rsid w:val="00F1700D"/>
    <w:rsid w:val="00F1706A"/>
    <w:rsid w:val="00F170DF"/>
    <w:rsid w:val="00F17133"/>
    <w:rsid w:val="00F1713D"/>
    <w:rsid w:val="00F171FA"/>
    <w:rsid w:val="00F1727C"/>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EF4"/>
    <w:rsid w:val="00F17F27"/>
    <w:rsid w:val="00F20014"/>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CF2"/>
    <w:rsid w:val="00F20DA3"/>
    <w:rsid w:val="00F20E1F"/>
    <w:rsid w:val="00F20E98"/>
    <w:rsid w:val="00F20ECA"/>
    <w:rsid w:val="00F20F56"/>
    <w:rsid w:val="00F20FA0"/>
    <w:rsid w:val="00F21096"/>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7D"/>
    <w:rsid w:val="00F21799"/>
    <w:rsid w:val="00F21826"/>
    <w:rsid w:val="00F21995"/>
    <w:rsid w:val="00F21999"/>
    <w:rsid w:val="00F21A6D"/>
    <w:rsid w:val="00F21A9D"/>
    <w:rsid w:val="00F21BEB"/>
    <w:rsid w:val="00F21C0C"/>
    <w:rsid w:val="00F21D60"/>
    <w:rsid w:val="00F21FCC"/>
    <w:rsid w:val="00F2203D"/>
    <w:rsid w:val="00F220BA"/>
    <w:rsid w:val="00F220EC"/>
    <w:rsid w:val="00F22177"/>
    <w:rsid w:val="00F22384"/>
    <w:rsid w:val="00F22426"/>
    <w:rsid w:val="00F22452"/>
    <w:rsid w:val="00F2250C"/>
    <w:rsid w:val="00F2251F"/>
    <w:rsid w:val="00F2253D"/>
    <w:rsid w:val="00F226A5"/>
    <w:rsid w:val="00F227A2"/>
    <w:rsid w:val="00F227B1"/>
    <w:rsid w:val="00F227D6"/>
    <w:rsid w:val="00F227E9"/>
    <w:rsid w:val="00F2280D"/>
    <w:rsid w:val="00F22A8A"/>
    <w:rsid w:val="00F22AE7"/>
    <w:rsid w:val="00F22BA0"/>
    <w:rsid w:val="00F22C3F"/>
    <w:rsid w:val="00F22E42"/>
    <w:rsid w:val="00F22E80"/>
    <w:rsid w:val="00F22FC4"/>
    <w:rsid w:val="00F22FCC"/>
    <w:rsid w:val="00F23042"/>
    <w:rsid w:val="00F2308B"/>
    <w:rsid w:val="00F23274"/>
    <w:rsid w:val="00F232F7"/>
    <w:rsid w:val="00F233EE"/>
    <w:rsid w:val="00F23405"/>
    <w:rsid w:val="00F2340F"/>
    <w:rsid w:val="00F23779"/>
    <w:rsid w:val="00F23872"/>
    <w:rsid w:val="00F239A4"/>
    <w:rsid w:val="00F239F9"/>
    <w:rsid w:val="00F23A17"/>
    <w:rsid w:val="00F23A9C"/>
    <w:rsid w:val="00F23AFD"/>
    <w:rsid w:val="00F23B04"/>
    <w:rsid w:val="00F23B11"/>
    <w:rsid w:val="00F23BDD"/>
    <w:rsid w:val="00F23C03"/>
    <w:rsid w:val="00F23C1C"/>
    <w:rsid w:val="00F23D4B"/>
    <w:rsid w:val="00F23DA9"/>
    <w:rsid w:val="00F23DBF"/>
    <w:rsid w:val="00F23E21"/>
    <w:rsid w:val="00F23F15"/>
    <w:rsid w:val="00F23F1E"/>
    <w:rsid w:val="00F23F58"/>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1D"/>
    <w:rsid w:val="00F2526F"/>
    <w:rsid w:val="00F252E0"/>
    <w:rsid w:val="00F2531E"/>
    <w:rsid w:val="00F25398"/>
    <w:rsid w:val="00F25484"/>
    <w:rsid w:val="00F254A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0E"/>
    <w:rsid w:val="00F25C31"/>
    <w:rsid w:val="00F25CC4"/>
    <w:rsid w:val="00F25CD9"/>
    <w:rsid w:val="00F25CF5"/>
    <w:rsid w:val="00F25F3F"/>
    <w:rsid w:val="00F25F88"/>
    <w:rsid w:val="00F25FAA"/>
    <w:rsid w:val="00F25FFD"/>
    <w:rsid w:val="00F26084"/>
    <w:rsid w:val="00F260EC"/>
    <w:rsid w:val="00F26223"/>
    <w:rsid w:val="00F262AE"/>
    <w:rsid w:val="00F262B6"/>
    <w:rsid w:val="00F262D8"/>
    <w:rsid w:val="00F263BC"/>
    <w:rsid w:val="00F26434"/>
    <w:rsid w:val="00F26468"/>
    <w:rsid w:val="00F2650B"/>
    <w:rsid w:val="00F26517"/>
    <w:rsid w:val="00F26552"/>
    <w:rsid w:val="00F2655D"/>
    <w:rsid w:val="00F2666B"/>
    <w:rsid w:val="00F266EB"/>
    <w:rsid w:val="00F26918"/>
    <w:rsid w:val="00F26969"/>
    <w:rsid w:val="00F269AF"/>
    <w:rsid w:val="00F26AA4"/>
    <w:rsid w:val="00F26ADF"/>
    <w:rsid w:val="00F26C41"/>
    <w:rsid w:val="00F26CF4"/>
    <w:rsid w:val="00F26CF8"/>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B99"/>
    <w:rsid w:val="00F27BF7"/>
    <w:rsid w:val="00F27CE1"/>
    <w:rsid w:val="00F27DC3"/>
    <w:rsid w:val="00F27DDE"/>
    <w:rsid w:val="00F27E36"/>
    <w:rsid w:val="00F27F06"/>
    <w:rsid w:val="00F27F07"/>
    <w:rsid w:val="00F27F92"/>
    <w:rsid w:val="00F27FD7"/>
    <w:rsid w:val="00F30031"/>
    <w:rsid w:val="00F30085"/>
    <w:rsid w:val="00F30204"/>
    <w:rsid w:val="00F3026A"/>
    <w:rsid w:val="00F30300"/>
    <w:rsid w:val="00F3030F"/>
    <w:rsid w:val="00F304C6"/>
    <w:rsid w:val="00F304F0"/>
    <w:rsid w:val="00F305C5"/>
    <w:rsid w:val="00F3065E"/>
    <w:rsid w:val="00F3069D"/>
    <w:rsid w:val="00F306C2"/>
    <w:rsid w:val="00F306C9"/>
    <w:rsid w:val="00F30769"/>
    <w:rsid w:val="00F30805"/>
    <w:rsid w:val="00F30928"/>
    <w:rsid w:val="00F30A6D"/>
    <w:rsid w:val="00F30B4A"/>
    <w:rsid w:val="00F30BBC"/>
    <w:rsid w:val="00F30C22"/>
    <w:rsid w:val="00F30CEF"/>
    <w:rsid w:val="00F30DA3"/>
    <w:rsid w:val="00F30E4A"/>
    <w:rsid w:val="00F30E62"/>
    <w:rsid w:val="00F30EC9"/>
    <w:rsid w:val="00F30F85"/>
    <w:rsid w:val="00F31006"/>
    <w:rsid w:val="00F31113"/>
    <w:rsid w:val="00F311CF"/>
    <w:rsid w:val="00F31215"/>
    <w:rsid w:val="00F31259"/>
    <w:rsid w:val="00F31264"/>
    <w:rsid w:val="00F31286"/>
    <w:rsid w:val="00F312F5"/>
    <w:rsid w:val="00F31348"/>
    <w:rsid w:val="00F3148E"/>
    <w:rsid w:val="00F314E4"/>
    <w:rsid w:val="00F314E8"/>
    <w:rsid w:val="00F31518"/>
    <w:rsid w:val="00F315A3"/>
    <w:rsid w:val="00F31678"/>
    <w:rsid w:val="00F316D0"/>
    <w:rsid w:val="00F317BE"/>
    <w:rsid w:val="00F318E6"/>
    <w:rsid w:val="00F31A64"/>
    <w:rsid w:val="00F31B44"/>
    <w:rsid w:val="00F31C63"/>
    <w:rsid w:val="00F31CCB"/>
    <w:rsid w:val="00F31F3F"/>
    <w:rsid w:val="00F31FF9"/>
    <w:rsid w:val="00F3207D"/>
    <w:rsid w:val="00F32081"/>
    <w:rsid w:val="00F321C0"/>
    <w:rsid w:val="00F3226E"/>
    <w:rsid w:val="00F322E7"/>
    <w:rsid w:val="00F322EC"/>
    <w:rsid w:val="00F323C8"/>
    <w:rsid w:val="00F324D4"/>
    <w:rsid w:val="00F325AD"/>
    <w:rsid w:val="00F32660"/>
    <w:rsid w:val="00F32752"/>
    <w:rsid w:val="00F327DA"/>
    <w:rsid w:val="00F3289D"/>
    <w:rsid w:val="00F3295C"/>
    <w:rsid w:val="00F3295F"/>
    <w:rsid w:val="00F32A70"/>
    <w:rsid w:val="00F32A86"/>
    <w:rsid w:val="00F32A95"/>
    <w:rsid w:val="00F32B91"/>
    <w:rsid w:val="00F32BAD"/>
    <w:rsid w:val="00F32C56"/>
    <w:rsid w:val="00F32C65"/>
    <w:rsid w:val="00F32D68"/>
    <w:rsid w:val="00F32D76"/>
    <w:rsid w:val="00F32DB8"/>
    <w:rsid w:val="00F32EAF"/>
    <w:rsid w:val="00F32EE6"/>
    <w:rsid w:val="00F32F07"/>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6C7"/>
    <w:rsid w:val="00F33721"/>
    <w:rsid w:val="00F339AB"/>
    <w:rsid w:val="00F339B9"/>
    <w:rsid w:val="00F339D1"/>
    <w:rsid w:val="00F339DD"/>
    <w:rsid w:val="00F33A75"/>
    <w:rsid w:val="00F33BD8"/>
    <w:rsid w:val="00F33BF7"/>
    <w:rsid w:val="00F33C16"/>
    <w:rsid w:val="00F33C1C"/>
    <w:rsid w:val="00F33C28"/>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DCD"/>
    <w:rsid w:val="00F34F26"/>
    <w:rsid w:val="00F34FA4"/>
    <w:rsid w:val="00F3512B"/>
    <w:rsid w:val="00F351A7"/>
    <w:rsid w:val="00F351CB"/>
    <w:rsid w:val="00F3520E"/>
    <w:rsid w:val="00F35255"/>
    <w:rsid w:val="00F3525F"/>
    <w:rsid w:val="00F35325"/>
    <w:rsid w:val="00F35340"/>
    <w:rsid w:val="00F3534A"/>
    <w:rsid w:val="00F35362"/>
    <w:rsid w:val="00F354B9"/>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77"/>
    <w:rsid w:val="00F35CEC"/>
    <w:rsid w:val="00F35DF3"/>
    <w:rsid w:val="00F35E22"/>
    <w:rsid w:val="00F35E9F"/>
    <w:rsid w:val="00F360E4"/>
    <w:rsid w:val="00F360ED"/>
    <w:rsid w:val="00F3612F"/>
    <w:rsid w:val="00F36260"/>
    <w:rsid w:val="00F3631A"/>
    <w:rsid w:val="00F3633F"/>
    <w:rsid w:val="00F36539"/>
    <w:rsid w:val="00F3654B"/>
    <w:rsid w:val="00F36590"/>
    <w:rsid w:val="00F3662E"/>
    <w:rsid w:val="00F36667"/>
    <w:rsid w:val="00F36673"/>
    <w:rsid w:val="00F366C7"/>
    <w:rsid w:val="00F366E0"/>
    <w:rsid w:val="00F366FA"/>
    <w:rsid w:val="00F36761"/>
    <w:rsid w:val="00F36801"/>
    <w:rsid w:val="00F3681D"/>
    <w:rsid w:val="00F36834"/>
    <w:rsid w:val="00F36998"/>
    <w:rsid w:val="00F36AA7"/>
    <w:rsid w:val="00F36B93"/>
    <w:rsid w:val="00F36BC6"/>
    <w:rsid w:val="00F36BEF"/>
    <w:rsid w:val="00F36C39"/>
    <w:rsid w:val="00F36CF1"/>
    <w:rsid w:val="00F36D1D"/>
    <w:rsid w:val="00F36D68"/>
    <w:rsid w:val="00F36D89"/>
    <w:rsid w:val="00F36DEC"/>
    <w:rsid w:val="00F36EDD"/>
    <w:rsid w:val="00F36F75"/>
    <w:rsid w:val="00F36FBB"/>
    <w:rsid w:val="00F36FF6"/>
    <w:rsid w:val="00F3710D"/>
    <w:rsid w:val="00F37134"/>
    <w:rsid w:val="00F3714A"/>
    <w:rsid w:val="00F371F4"/>
    <w:rsid w:val="00F372D2"/>
    <w:rsid w:val="00F37315"/>
    <w:rsid w:val="00F373AB"/>
    <w:rsid w:val="00F37521"/>
    <w:rsid w:val="00F3753A"/>
    <w:rsid w:val="00F375B6"/>
    <w:rsid w:val="00F37612"/>
    <w:rsid w:val="00F37826"/>
    <w:rsid w:val="00F37867"/>
    <w:rsid w:val="00F3788A"/>
    <w:rsid w:val="00F378DC"/>
    <w:rsid w:val="00F378E9"/>
    <w:rsid w:val="00F3793C"/>
    <w:rsid w:val="00F37982"/>
    <w:rsid w:val="00F379AD"/>
    <w:rsid w:val="00F37A20"/>
    <w:rsid w:val="00F37AE4"/>
    <w:rsid w:val="00F37AEA"/>
    <w:rsid w:val="00F37B04"/>
    <w:rsid w:val="00F37D53"/>
    <w:rsid w:val="00F37D91"/>
    <w:rsid w:val="00F37DAA"/>
    <w:rsid w:val="00F37E84"/>
    <w:rsid w:val="00F37F2D"/>
    <w:rsid w:val="00F37FD7"/>
    <w:rsid w:val="00F40032"/>
    <w:rsid w:val="00F40098"/>
    <w:rsid w:val="00F400FE"/>
    <w:rsid w:val="00F40101"/>
    <w:rsid w:val="00F4010C"/>
    <w:rsid w:val="00F401A0"/>
    <w:rsid w:val="00F402EC"/>
    <w:rsid w:val="00F4036D"/>
    <w:rsid w:val="00F403CF"/>
    <w:rsid w:val="00F4060F"/>
    <w:rsid w:val="00F406DD"/>
    <w:rsid w:val="00F406F6"/>
    <w:rsid w:val="00F407D7"/>
    <w:rsid w:val="00F407FE"/>
    <w:rsid w:val="00F40824"/>
    <w:rsid w:val="00F408D5"/>
    <w:rsid w:val="00F40960"/>
    <w:rsid w:val="00F409D8"/>
    <w:rsid w:val="00F40A8C"/>
    <w:rsid w:val="00F40B50"/>
    <w:rsid w:val="00F40B58"/>
    <w:rsid w:val="00F40B97"/>
    <w:rsid w:val="00F40B9E"/>
    <w:rsid w:val="00F40BAC"/>
    <w:rsid w:val="00F40BAF"/>
    <w:rsid w:val="00F40BB2"/>
    <w:rsid w:val="00F40BD0"/>
    <w:rsid w:val="00F40C68"/>
    <w:rsid w:val="00F40CA5"/>
    <w:rsid w:val="00F40CA6"/>
    <w:rsid w:val="00F40D26"/>
    <w:rsid w:val="00F40D88"/>
    <w:rsid w:val="00F40E67"/>
    <w:rsid w:val="00F40E7A"/>
    <w:rsid w:val="00F40F97"/>
    <w:rsid w:val="00F41054"/>
    <w:rsid w:val="00F411E8"/>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986"/>
    <w:rsid w:val="00F41A78"/>
    <w:rsid w:val="00F41B8B"/>
    <w:rsid w:val="00F41CAB"/>
    <w:rsid w:val="00F41CBB"/>
    <w:rsid w:val="00F41DC5"/>
    <w:rsid w:val="00F41ED5"/>
    <w:rsid w:val="00F41F8F"/>
    <w:rsid w:val="00F41FDD"/>
    <w:rsid w:val="00F4202F"/>
    <w:rsid w:val="00F42030"/>
    <w:rsid w:val="00F42057"/>
    <w:rsid w:val="00F42171"/>
    <w:rsid w:val="00F421B9"/>
    <w:rsid w:val="00F421DB"/>
    <w:rsid w:val="00F4221D"/>
    <w:rsid w:val="00F422AD"/>
    <w:rsid w:val="00F42448"/>
    <w:rsid w:val="00F4245C"/>
    <w:rsid w:val="00F424D8"/>
    <w:rsid w:val="00F425C2"/>
    <w:rsid w:val="00F425E0"/>
    <w:rsid w:val="00F425FC"/>
    <w:rsid w:val="00F42618"/>
    <w:rsid w:val="00F42748"/>
    <w:rsid w:val="00F428D5"/>
    <w:rsid w:val="00F428EC"/>
    <w:rsid w:val="00F429CD"/>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3F"/>
    <w:rsid w:val="00F43162"/>
    <w:rsid w:val="00F43378"/>
    <w:rsid w:val="00F433B8"/>
    <w:rsid w:val="00F4343D"/>
    <w:rsid w:val="00F434EE"/>
    <w:rsid w:val="00F43551"/>
    <w:rsid w:val="00F4357F"/>
    <w:rsid w:val="00F43586"/>
    <w:rsid w:val="00F4366C"/>
    <w:rsid w:val="00F436F6"/>
    <w:rsid w:val="00F43923"/>
    <w:rsid w:val="00F43A34"/>
    <w:rsid w:val="00F43C70"/>
    <w:rsid w:val="00F43D2F"/>
    <w:rsid w:val="00F43E31"/>
    <w:rsid w:val="00F43E8A"/>
    <w:rsid w:val="00F43EA4"/>
    <w:rsid w:val="00F43F18"/>
    <w:rsid w:val="00F43F42"/>
    <w:rsid w:val="00F44027"/>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7C9"/>
    <w:rsid w:val="00F44878"/>
    <w:rsid w:val="00F449DD"/>
    <w:rsid w:val="00F44A42"/>
    <w:rsid w:val="00F44A76"/>
    <w:rsid w:val="00F44A8A"/>
    <w:rsid w:val="00F44AD2"/>
    <w:rsid w:val="00F44B80"/>
    <w:rsid w:val="00F44BBB"/>
    <w:rsid w:val="00F44C80"/>
    <w:rsid w:val="00F44E1B"/>
    <w:rsid w:val="00F44E1F"/>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3D4"/>
    <w:rsid w:val="00F463DF"/>
    <w:rsid w:val="00F46522"/>
    <w:rsid w:val="00F46557"/>
    <w:rsid w:val="00F465E4"/>
    <w:rsid w:val="00F46616"/>
    <w:rsid w:val="00F46638"/>
    <w:rsid w:val="00F46646"/>
    <w:rsid w:val="00F4667E"/>
    <w:rsid w:val="00F46864"/>
    <w:rsid w:val="00F469AB"/>
    <w:rsid w:val="00F46A9F"/>
    <w:rsid w:val="00F46B63"/>
    <w:rsid w:val="00F46B8D"/>
    <w:rsid w:val="00F46BD3"/>
    <w:rsid w:val="00F46C14"/>
    <w:rsid w:val="00F46CEB"/>
    <w:rsid w:val="00F46DAC"/>
    <w:rsid w:val="00F46E1B"/>
    <w:rsid w:val="00F46E9C"/>
    <w:rsid w:val="00F47018"/>
    <w:rsid w:val="00F47083"/>
    <w:rsid w:val="00F470AC"/>
    <w:rsid w:val="00F47134"/>
    <w:rsid w:val="00F47166"/>
    <w:rsid w:val="00F47169"/>
    <w:rsid w:val="00F47217"/>
    <w:rsid w:val="00F47219"/>
    <w:rsid w:val="00F47238"/>
    <w:rsid w:val="00F472F7"/>
    <w:rsid w:val="00F47457"/>
    <w:rsid w:val="00F47468"/>
    <w:rsid w:val="00F474D5"/>
    <w:rsid w:val="00F47544"/>
    <w:rsid w:val="00F47586"/>
    <w:rsid w:val="00F475D2"/>
    <w:rsid w:val="00F47621"/>
    <w:rsid w:val="00F476DB"/>
    <w:rsid w:val="00F47748"/>
    <w:rsid w:val="00F47849"/>
    <w:rsid w:val="00F47859"/>
    <w:rsid w:val="00F478D1"/>
    <w:rsid w:val="00F4793C"/>
    <w:rsid w:val="00F47B00"/>
    <w:rsid w:val="00F47B3F"/>
    <w:rsid w:val="00F47BD5"/>
    <w:rsid w:val="00F47D8C"/>
    <w:rsid w:val="00F47DC3"/>
    <w:rsid w:val="00F47FE6"/>
    <w:rsid w:val="00F50017"/>
    <w:rsid w:val="00F5002A"/>
    <w:rsid w:val="00F5006F"/>
    <w:rsid w:val="00F500AF"/>
    <w:rsid w:val="00F5015A"/>
    <w:rsid w:val="00F501EF"/>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B1"/>
    <w:rsid w:val="00F50ADD"/>
    <w:rsid w:val="00F50B74"/>
    <w:rsid w:val="00F50BEB"/>
    <w:rsid w:val="00F50C53"/>
    <w:rsid w:val="00F50CF2"/>
    <w:rsid w:val="00F50D06"/>
    <w:rsid w:val="00F50E36"/>
    <w:rsid w:val="00F50E49"/>
    <w:rsid w:val="00F50E77"/>
    <w:rsid w:val="00F50F74"/>
    <w:rsid w:val="00F5105F"/>
    <w:rsid w:val="00F51133"/>
    <w:rsid w:val="00F5117F"/>
    <w:rsid w:val="00F511BF"/>
    <w:rsid w:val="00F5122B"/>
    <w:rsid w:val="00F51249"/>
    <w:rsid w:val="00F512C4"/>
    <w:rsid w:val="00F51395"/>
    <w:rsid w:val="00F513B7"/>
    <w:rsid w:val="00F51600"/>
    <w:rsid w:val="00F5165D"/>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FD6"/>
    <w:rsid w:val="00F51FF5"/>
    <w:rsid w:val="00F5214C"/>
    <w:rsid w:val="00F52157"/>
    <w:rsid w:val="00F5219A"/>
    <w:rsid w:val="00F521FA"/>
    <w:rsid w:val="00F52306"/>
    <w:rsid w:val="00F52405"/>
    <w:rsid w:val="00F524E8"/>
    <w:rsid w:val="00F524F0"/>
    <w:rsid w:val="00F5257E"/>
    <w:rsid w:val="00F52590"/>
    <w:rsid w:val="00F525A2"/>
    <w:rsid w:val="00F52657"/>
    <w:rsid w:val="00F526B1"/>
    <w:rsid w:val="00F527C3"/>
    <w:rsid w:val="00F5281F"/>
    <w:rsid w:val="00F528C5"/>
    <w:rsid w:val="00F52A02"/>
    <w:rsid w:val="00F52A1F"/>
    <w:rsid w:val="00F52A76"/>
    <w:rsid w:val="00F52AB3"/>
    <w:rsid w:val="00F52B5C"/>
    <w:rsid w:val="00F52B6B"/>
    <w:rsid w:val="00F52BE7"/>
    <w:rsid w:val="00F52D87"/>
    <w:rsid w:val="00F52DE8"/>
    <w:rsid w:val="00F52E74"/>
    <w:rsid w:val="00F531AB"/>
    <w:rsid w:val="00F53213"/>
    <w:rsid w:val="00F53215"/>
    <w:rsid w:val="00F5323C"/>
    <w:rsid w:val="00F53299"/>
    <w:rsid w:val="00F532CF"/>
    <w:rsid w:val="00F5336F"/>
    <w:rsid w:val="00F534FC"/>
    <w:rsid w:val="00F5355D"/>
    <w:rsid w:val="00F53637"/>
    <w:rsid w:val="00F5363B"/>
    <w:rsid w:val="00F536B2"/>
    <w:rsid w:val="00F536C5"/>
    <w:rsid w:val="00F5372C"/>
    <w:rsid w:val="00F5372D"/>
    <w:rsid w:val="00F53817"/>
    <w:rsid w:val="00F53824"/>
    <w:rsid w:val="00F5382B"/>
    <w:rsid w:val="00F53873"/>
    <w:rsid w:val="00F538A5"/>
    <w:rsid w:val="00F538FB"/>
    <w:rsid w:val="00F53A0B"/>
    <w:rsid w:val="00F53A7C"/>
    <w:rsid w:val="00F53A91"/>
    <w:rsid w:val="00F53AA2"/>
    <w:rsid w:val="00F53AD9"/>
    <w:rsid w:val="00F53AF4"/>
    <w:rsid w:val="00F53B61"/>
    <w:rsid w:val="00F53C23"/>
    <w:rsid w:val="00F53C89"/>
    <w:rsid w:val="00F53D68"/>
    <w:rsid w:val="00F53D8D"/>
    <w:rsid w:val="00F53DCE"/>
    <w:rsid w:val="00F53E0E"/>
    <w:rsid w:val="00F53E27"/>
    <w:rsid w:val="00F53E48"/>
    <w:rsid w:val="00F53E5B"/>
    <w:rsid w:val="00F53E76"/>
    <w:rsid w:val="00F53E9D"/>
    <w:rsid w:val="00F53F55"/>
    <w:rsid w:val="00F53FED"/>
    <w:rsid w:val="00F5412E"/>
    <w:rsid w:val="00F5415D"/>
    <w:rsid w:val="00F542F1"/>
    <w:rsid w:val="00F5435D"/>
    <w:rsid w:val="00F543A7"/>
    <w:rsid w:val="00F543F4"/>
    <w:rsid w:val="00F54488"/>
    <w:rsid w:val="00F545E3"/>
    <w:rsid w:val="00F547B9"/>
    <w:rsid w:val="00F54849"/>
    <w:rsid w:val="00F54878"/>
    <w:rsid w:val="00F54953"/>
    <w:rsid w:val="00F5496F"/>
    <w:rsid w:val="00F54971"/>
    <w:rsid w:val="00F54984"/>
    <w:rsid w:val="00F549AF"/>
    <w:rsid w:val="00F549E2"/>
    <w:rsid w:val="00F54AED"/>
    <w:rsid w:val="00F54B9A"/>
    <w:rsid w:val="00F54CA9"/>
    <w:rsid w:val="00F54CFD"/>
    <w:rsid w:val="00F54DDB"/>
    <w:rsid w:val="00F54DEB"/>
    <w:rsid w:val="00F54E02"/>
    <w:rsid w:val="00F551BA"/>
    <w:rsid w:val="00F5530C"/>
    <w:rsid w:val="00F55320"/>
    <w:rsid w:val="00F55368"/>
    <w:rsid w:val="00F553EE"/>
    <w:rsid w:val="00F55412"/>
    <w:rsid w:val="00F555F3"/>
    <w:rsid w:val="00F555F8"/>
    <w:rsid w:val="00F556F3"/>
    <w:rsid w:val="00F557EB"/>
    <w:rsid w:val="00F5584E"/>
    <w:rsid w:val="00F55867"/>
    <w:rsid w:val="00F55871"/>
    <w:rsid w:val="00F558D5"/>
    <w:rsid w:val="00F55A10"/>
    <w:rsid w:val="00F55A59"/>
    <w:rsid w:val="00F55AB1"/>
    <w:rsid w:val="00F55BD0"/>
    <w:rsid w:val="00F55BFB"/>
    <w:rsid w:val="00F55C93"/>
    <w:rsid w:val="00F55CE7"/>
    <w:rsid w:val="00F55D86"/>
    <w:rsid w:val="00F55DBF"/>
    <w:rsid w:val="00F55E0F"/>
    <w:rsid w:val="00F55E82"/>
    <w:rsid w:val="00F55EDC"/>
    <w:rsid w:val="00F55F59"/>
    <w:rsid w:val="00F55F68"/>
    <w:rsid w:val="00F56009"/>
    <w:rsid w:val="00F56056"/>
    <w:rsid w:val="00F560FE"/>
    <w:rsid w:val="00F5616A"/>
    <w:rsid w:val="00F561AE"/>
    <w:rsid w:val="00F5624F"/>
    <w:rsid w:val="00F5626F"/>
    <w:rsid w:val="00F5627F"/>
    <w:rsid w:val="00F562A5"/>
    <w:rsid w:val="00F562FA"/>
    <w:rsid w:val="00F5630B"/>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CA2"/>
    <w:rsid w:val="00F56D19"/>
    <w:rsid w:val="00F56DC6"/>
    <w:rsid w:val="00F56DCB"/>
    <w:rsid w:val="00F56E51"/>
    <w:rsid w:val="00F56E85"/>
    <w:rsid w:val="00F56E8B"/>
    <w:rsid w:val="00F56EB0"/>
    <w:rsid w:val="00F56F07"/>
    <w:rsid w:val="00F56F0C"/>
    <w:rsid w:val="00F56F3B"/>
    <w:rsid w:val="00F56F68"/>
    <w:rsid w:val="00F56FAD"/>
    <w:rsid w:val="00F56FF6"/>
    <w:rsid w:val="00F56FFE"/>
    <w:rsid w:val="00F5704C"/>
    <w:rsid w:val="00F57065"/>
    <w:rsid w:val="00F5710F"/>
    <w:rsid w:val="00F5722F"/>
    <w:rsid w:val="00F573DC"/>
    <w:rsid w:val="00F57456"/>
    <w:rsid w:val="00F5745C"/>
    <w:rsid w:val="00F5746F"/>
    <w:rsid w:val="00F5765B"/>
    <w:rsid w:val="00F5769B"/>
    <w:rsid w:val="00F577AF"/>
    <w:rsid w:val="00F577B5"/>
    <w:rsid w:val="00F577C3"/>
    <w:rsid w:val="00F57838"/>
    <w:rsid w:val="00F5785F"/>
    <w:rsid w:val="00F578DB"/>
    <w:rsid w:val="00F57975"/>
    <w:rsid w:val="00F579EB"/>
    <w:rsid w:val="00F57A2E"/>
    <w:rsid w:val="00F57AF0"/>
    <w:rsid w:val="00F57BE9"/>
    <w:rsid w:val="00F57C3B"/>
    <w:rsid w:val="00F57C65"/>
    <w:rsid w:val="00F57C6B"/>
    <w:rsid w:val="00F57CBD"/>
    <w:rsid w:val="00F57CC5"/>
    <w:rsid w:val="00F57CD0"/>
    <w:rsid w:val="00F57CE1"/>
    <w:rsid w:val="00F57CE4"/>
    <w:rsid w:val="00F57D9B"/>
    <w:rsid w:val="00F57DBC"/>
    <w:rsid w:val="00F57F0D"/>
    <w:rsid w:val="00F57F6D"/>
    <w:rsid w:val="00F6006B"/>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8A2"/>
    <w:rsid w:val="00F6091A"/>
    <w:rsid w:val="00F609B2"/>
    <w:rsid w:val="00F60A87"/>
    <w:rsid w:val="00F60C0D"/>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AE"/>
    <w:rsid w:val="00F61527"/>
    <w:rsid w:val="00F61562"/>
    <w:rsid w:val="00F61623"/>
    <w:rsid w:val="00F616BE"/>
    <w:rsid w:val="00F616DF"/>
    <w:rsid w:val="00F616FD"/>
    <w:rsid w:val="00F6170E"/>
    <w:rsid w:val="00F61805"/>
    <w:rsid w:val="00F61962"/>
    <w:rsid w:val="00F619DF"/>
    <w:rsid w:val="00F61AB3"/>
    <w:rsid w:val="00F61AEB"/>
    <w:rsid w:val="00F61CD5"/>
    <w:rsid w:val="00F61DF0"/>
    <w:rsid w:val="00F61E2A"/>
    <w:rsid w:val="00F61E3C"/>
    <w:rsid w:val="00F61E86"/>
    <w:rsid w:val="00F61EA6"/>
    <w:rsid w:val="00F61F94"/>
    <w:rsid w:val="00F61FA7"/>
    <w:rsid w:val="00F6207A"/>
    <w:rsid w:val="00F6212D"/>
    <w:rsid w:val="00F6217B"/>
    <w:rsid w:val="00F621F0"/>
    <w:rsid w:val="00F62259"/>
    <w:rsid w:val="00F62319"/>
    <w:rsid w:val="00F623AB"/>
    <w:rsid w:val="00F62465"/>
    <w:rsid w:val="00F6253A"/>
    <w:rsid w:val="00F62576"/>
    <w:rsid w:val="00F625A8"/>
    <w:rsid w:val="00F625B5"/>
    <w:rsid w:val="00F6271B"/>
    <w:rsid w:val="00F62779"/>
    <w:rsid w:val="00F627AB"/>
    <w:rsid w:val="00F62826"/>
    <w:rsid w:val="00F62899"/>
    <w:rsid w:val="00F62938"/>
    <w:rsid w:val="00F629C0"/>
    <w:rsid w:val="00F62A06"/>
    <w:rsid w:val="00F62A0A"/>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8"/>
    <w:rsid w:val="00F636CC"/>
    <w:rsid w:val="00F63742"/>
    <w:rsid w:val="00F6378B"/>
    <w:rsid w:val="00F63813"/>
    <w:rsid w:val="00F6388A"/>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3EE"/>
    <w:rsid w:val="00F64503"/>
    <w:rsid w:val="00F64566"/>
    <w:rsid w:val="00F64575"/>
    <w:rsid w:val="00F64721"/>
    <w:rsid w:val="00F64784"/>
    <w:rsid w:val="00F647D9"/>
    <w:rsid w:val="00F64831"/>
    <w:rsid w:val="00F648B3"/>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6EA"/>
    <w:rsid w:val="00F657E6"/>
    <w:rsid w:val="00F65832"/>
    <w:rsid w:val="00F6585D"/>
    <w:rsid w:val="00F658F8"/>
    <w:rsid w:val="00F659E9"/>
    <w:rsid w:val="00F65B64"/>
    <w:rsid w:val="00F65BA6"/>
    <w:rsid w:val="00F65D94"/>
    <w:rsid w:val="00F65DEE"/>
    <w:rsid w:val="00F65F5C"/>
    <w:rsid w:val="00F6602D"/>
    <w:rsid w:val="00F661DD"/>
    <w:rsid w:val="00F663D8"/>
    <w:rsid w:val="00F663E4"/>
    <w:rsid w:val="00F663F7"/>
    <w:rsid w:val="00F665B3"/>
    <w:rsid w:val="00F6664A"/>
    <w:rsid w:val="00F6669A"/>
    <w:rsid w:val="00F666A6"/>
    <w:rsid w:val="00F6674D"/>
    <w:rsid w:val="00F66838"/>
    <w:rsid w:val="00F66891"/>
    <w:rsid w:val="00F66924"/>
    <w:rsid w:val="00F66963"/>
    <w:rsid w:val="00F66981"/>
    <w:rsid w:val="00F669E7"/>
    <w:rsid w:val="00F66A15"/>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5C2"/>
    <w:rsid w:val="00F676E7"/>
    <w:rsid w:val="00F677C6"/>
    <w:rsid w:val="00F6789A"/>
    <w:rsid w:val="00F67A34"/>
    <w:rsid w:val="00F67A6A"/>
    <w:rsid w:val="00F67A99"/>
    <w:rsid w:val="00F67AFF"/>
    <w:rsid w:val="00F67B1D"/>
    <w:rsid w:val="00F67B5D"/>
    <w:rsid w:val="00F67B90"/>
    <w:rsid w:val="00F67D6F"/>
    <w:rsid w:val="00F67D7A"/>
    <w:rsid w:val="00F67E46"/>
    <w:rsid w:val="00F67F71"/>
    <w:rsid w:val="00F67FA8"/>
    <w:rsid w:val="00F67FAC"/>
    <w:rsid w:val="00F67FDA"/>
    <w:rsid w:val="00F70018"/>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A43"/>
    <w:rsid w:val="00F70A89"/>
    <w:rsid w:val="00F70E1C"/>
    <w:rsid w:val="00F70FAD"/>
    <w:rsid w:val="00F70FCA"/>
    <w:rsid w:val="00F71084"/>
    <w:rsid w:val="00F71106"/>
    <w:rsid w:val="00F7111C"/>
    <w:rsid w:val="00F71182"/>
    <w:rsid w:val="00F71374"/>
    <w:rsid w:val="00F715CB"/>
    <w:rsid w:val="00F715D2"/>
    <w:rsid w:val="00F7165B"/>
    <w:rsid w:val="00F71670"/>
    <w:rsid w:val="00F716A9"/>
    <w:rsid w:val="00F716CB"/>
    <w:rsid w:val="00F716EA"/>
    <w:rsid w:val="00F71725"/>
    <w:rsid w:val="00F71772"/>
    <w:rsid w:val="00F717E4"/>
    <w:rsid w:val="00F717F8"/>
    <w:rsid w:val="00F7180A"/>
    <w:rsid w:val="00F7192F"/>
    <w:rsid w:val="00F7193C"/>
    <w:rsid w:val="00F7196F"/>
    <w:rsid w:val="00F71976"/>
    <w:rsid w:val="00F71A9A"/>
    <w:rsid w:val="00F71B6D"/>
    <w:rsid w:val="00F71C86"/>
    <w:rsid w:val="00F71D1C"/>
    <w:rsid w:val="00F71D7D"/>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BE"/>
    <w:rsid w:val="00F7307C"/>
    <w:rsid w:val="00F731E0"/>
    <w:rsid w:val="00F731F3"/>
    <w:rsid w:val="00F731F4"/>
    <w:rsid w:val="00F7321B"/>
    <w:rsid w:val="00F73287"/>
    <w:rsid w:val="00F73359"/>
    <w:rsid w:val="00F73393"/>
    <w:rsid w:val="00F733BC"/>
    <w:rsid w:val="00F733C2"/>
    <w:rsid w:val="00F734E0"/>
    <w:rsid w:val="00F73512"/>
    <w:rsid w:val="00F73644"/>
    <w:rsid w:val="00F738C9"/>
    <w:rsid w:val="00F73925"/>
    <w:rsid w:val="00F73948"/>
    <w:rsid w:val="00F739AC"/>
    <w:rsid w:val="00F739B5"/>
    <w:rsid w:val="00F73A78"/>
    <w:rsid w:val="00F73AAC"/>
    <w:rsid w:val="00F73AD4"/>
    <w:rsid w:val="00F73D8E"/>
    <w:rsid w:val="00F73DD9"/>
    <w:rsid w:val="00F73E66"/>
    <w:rsid w:val="00F73E7D"/>
    <w:rsid w:val="00F73EAF"/>
    <w:rsid w:val="00F73F07"/>
    <w:rsid w:val="00F73F50"/>
    <w:rsid w:val="00F73F52"/>
    <w:rsid w:val="00F73FC7"/>
    <w:rsid w:val="00F73FD0"/>
    <w:rsid w:val="00F740B4"/>
    <w:rsid w:val="00F741A3"/>
    <w:rsid w:val="00F741DC"/>
    <w:rsid w:val="00F742C5"/>
    <w:rsid w:val="00F74304"/>
    <w:rsid w:val="00F7433B"/>
    <w:rsid w:val="00F74413"/>
    <w:rsid w:val="00F7445C"/>
    <w:rsid w:val="00F744C7"/>
    <w:rsid w:val="00F74542"/>
    <w:rsid w:val="00F745F0"/>
    <w:rsid w:val="00F74619"/>
    <w:rsid w:val="00F74719"/>
    <w:rsid w:val="00F7474B"/>
    <w:rsid w:val="00F74810"/>
    <w:rsid w:val="00F74839"/>
    <w:rsid w:val="00F7488A"/>
    <w:rsid w:val="00F749D1"/>
    <w:rsid w:val="00F74A14"/>
    <w:rsid w:val="00F74A75"/>
    <w:rsid w:val="00F74B0E"/>
    <w:rsid w:val="00F74BF0"/>
    <w:rsid w:val="00F74C00"/>
    <w:rsid w:val="00F74C45"/>
    <w:rsid w:val="00F74C8C"/>
    <w:rsid w:val="00F74E4A"/>
    <w:rsid w:val="00F74E88"/>
    <w:rsid w:val="00F74F50"/>
    <w:rsid w:val="00F75148"/>
    <w:rsid w:val="00F7545D"/>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56"/>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8A"/>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3F"/>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7D"/>
    <w:rsid w:val="00F80CF3"/>
    <w:rsid w:val="00F80D19"/>
    <w:rsid w:val="00F80D43"/>
    <w:rsid w:val="00F80E0A"/>
    <w:rsid w:val="00F80E58"/>
    <w:rsid w:val="00F80E6A"/>
    <w:rsid w:val="00F80EED"/>
    <w:rsid w:val="00F80EFC"/>
    <w:rsid w:val="00F80F48"/>
    <w:rsid w:val="00F80FC0"/>
    <w:rsid w:val="00F81030"/>
    <w:rsid w:val="00F81097"/>
    <w:rsid w:val="00F8140C"/>
    <w:rsid w:val="00F81483"/>
    <w:rsid w:val="00F81515"/>
    <w:rsid w:val="00F81583"/>
    <w:rsid w:val="00F815F2"/>
    <w:rsid w:val="00F816B2"/>
    <w:rsid w:val="00F81709"/>
    <w:rsid w:val="00F8192B"/>
    <w:rsid w:val="00F81960"/>
    <w:rsid w:val="00F81A28"/>
    <w:rsid w:val="00F81BD6"/>
    <w:rsid w:val="00F81CBA"/>
    <w:rsid w:val="00F81CF0"/>
    <w:rsid w:val="00F81D6E"/>
    <w:rsid w:val="00F81E7C"/>
    <w:rsid w:val="00F81E99"/>
    <w:rsid w:val="00F81F1F"/>
    <w:rsid w:val="00F82036"/>
    <w:rsid w:val="00F82085"/>
    <w:rsid w:val="00F820B8"/>
    <w:rsid w:val="00F820CC"/>
    <w:rsid w:val="00F821E8"/>
    <w:rsid w:val="00F821F3"/>
    <w:rsid w:val="00F822AC"/>
    <w:rsid w:val="00F822D7"/>
    <w:rsid w:val="00F82330"/>
    <w:rsid w:val="00F8240E"/>
    <w:rsid w:val="00F8242A"/>
    <w:rsid w:val="00F824C2"/>
    <w:rsid w:val="00F82647"/>
    <w:rsid w:val="00F826BE"/>
    <w:rsid w:val="00F827A6"/>
    <w:rsid w:val="00F82820"/>
    <w:rsid w:val="00F82A1C"/>
    <w:rsid w:val="00F82A9E"/>
    <w:rsid w:val="00F82AC8"/>
    <w:rsid w:val="00F82BB0"/>
    <w:rsid w:val="00F82BE7"/>
    <w:rsid w:val="00F82C47"/>
    <w:rsid w:val="00F82CA6"/>
    <w:rsid w:val="00F82CBE"/>
    <w:rsid w:val="00F82CC7"/>
    <w:rsid w:val="00F82CD9"/>
    <w:rsid w:val="00F82D86"/>
    <w:rsid w:val="00F82ED5"/>
    <w:rsid w:val="00F82F1A"/>
    <w:rsid w:val="00F82F48"/>
    <w:rsid w:val="00F82FA8"/>
    <w:rsid w:val="00F82FBB"/>
    <w:rsid w:val="00F8300D"/>
    <w:rsid w:val="00F83038"/>
    <w:rsid w:val="00F8303C"/>
    <w:rsid w:val="00F83118"/>
    <w:rsid w:val="00F83157"/>
    <w:rsid w:val="00F8321B"/>
    <w:rsid w:val="00F832D4"/>
    <w:rsid w:val="00F834FE"/>
    <w:rsid w:val="00F83528"/>
    <w:rsid w:val="00F83555"/>
    <w:rsid w:val="00F83740"/>
    <w:rsid w:val="00F8388B"/>
    <w:rsid w:val="00F83896"/>
    <w:rsid w:val="00F838BB"/>
    <w:rsid w:val="00F8394B"/>
    <w:rsid w:val="00F83B14"/>
    <w:rsid w:val="00F83B16"/>
    <w:rsid w:val="00F83BA9"/>
    <w:rsid w:val="00F83BB6"/>
    <w:rsid w:val="00F83C29"/>
    <w:rsid w:val="00F83C5B"/>
    <w:rsid w:val="00F83CA3"/>
    <w:rsid w:val="00F83CFA"/>
    <w:rsid w:val="00F83E6D"/>
    <w:rsid w:val="00F83E84"/>
    <w:rsid w:val="00F83EAD"/>
    <w:rsid w:val="00F83EF9"/>
    <w:rsid w:val="00F83F8A"/>
    <w:rsid w:val="00F83FD9"/>
    <w:rsid w:val="00F84004"/>
    <w:rsid w:val="00F8407B"/>
    <w:rsid w:val="00F840EA"/>
    <w:rsid w:val="00F8416F"/>
    <w:rsid w:val="00F841A9"/>
    <w:rsid w:val="00F841C9"/>
    <w:rsid w:val="00F8427B"/>
    <w:rsid w:val="00F84300"/>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1AF"/>
    <w:rsid w:val="00F85218"/>
    <w:rsid w:val="00F8523A"/>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5BCE"/>
    <w:rsid w:val="00F85C08"/>
    <w:rsid w:val="00F85D2E"/>
    <w:rsid w:val="00F85F61"/>
    <w:rsid w:val="00F86061"/>
    <w:rsid w:val="00F8609B"/>
    <w:rsid w:val="00F8613F"/>
    <w:rsid w:val="00F86256"/>
    <w:rsid w:val="00F862CB"/>
    <w:rsid w:val="00F8631E"/>
    <w:rsid w:val="00F86383"/>
    <w:rsid w:val="00F86450"/>
    <w:rsid w:val="00F86488"/>
    <w:rsid w:val="00F8648E"/>
    <w:rsid w:val="00F86542"/>
    <w:rsid w:val="00F86629"/>
    <w:rsid w:val="00F86668"/>
    <w:rsid w:val="00F866C2"/>
    <w:rsid w:val="00F86797"/>
    <w:rsid w:val="00F86820"/>
    <w:rsid w:val="00F86869"/>
    <w:rsid w:val="00F868FB"/>
    <w:rsid w:val="00F86984"/>
    <w:rsid w:val="00F869A1"/>
    <w:rsid w:val="00F86A43"/>
    <w:rsid w:val="00F86B39"/>
    <w:rsid w:val="00F86B80"/>
    <w:rsid w:val="00F86B85"/>
    <w:rsid w:val="00F86BE1"/>
    <w:rsid w:val="00F86BF7"/>
    <w:rsid w:val="00F86C43"/>
    <w:rsid w:val="00F86C7A"/>
    <w:rsid w:val="00F86C92"/>
    <w:rsid w:val="00F86CC8"/>
    <w:rsid w:val="00F86CFE"/>
    <w:rsid w:val="00F86D37"/>
    <w:rsid w:val="00F86DBE"/>
    <w:rsid w:val="00F86DFA"/>
    <w:rsid w:val="00F86E97"/>
    <w:rsid w:val="00F86F74"/>
    <w:rsid w:val="00F86F7C"/>
    <w:rsid w:val="00F870BA"/>
    <w:rsid w:val="00F87235"/>
    <w:rsid w:val="00F8725B"/>
    <w:rsid w:val="00F872D9"/>
    <w:rsid w:val="00F87341"/>
    <w:rsid w:val="00F8735A"/>
    <w:rsid w:val="00F87420"/>
    <w:rsid w:val="00F87492"/>
    <w:rsid w:val="00F87502"/>
    <w:rsid w:val="00F875E2"/>
    <w:rsid w:val="00F87609"/>
    <w:rsid w:val="00F87691"/>
    <w:rsid w:val="00F876BA"/>
    <w:rsid w:val="00F876DB"/>
    <w:rsid w:val="00F876E7"/>
    <w:rsid w:val="00F87718"/>
    <w:rsid w:val="00F87953"/>
    <w:rsid w:val="00F879A2"/>
    <w:rsid w:val="00F87A67"/>
    <w:rsid w:val="00F87AA9"/>
    <w:rsid w:val="00F87AD3"/>
    <w:rsid w:val="00F87AF3"/>
    <w:rsid w:val="00F87B95"/>
    <w:rsid w:val="00F87BD7"/>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64B"/>
    <w:rsid w:val="00F9077D"/>
    <w:rsid w:val="00F9084E"/>
    <w:rsid w:val="00F90893"/>
    <w:rsid w:val="00F908FB"/>
    <w:rsid w:val="00F90A44"/>
    <w:rsid w:val="00F90A80"/>
    <w:rsid w:val="00F90A94"/>
    <w:rsid w:val="00F90B37"/>
    <w:rsid w:val="00F90B89"/>
    <w:rsid w:val="00F90BC5"/>
    <w:rsid w:val="00F90BE5"/>
    <w:rsid w:val="00F90EE8"/>
    <w:rsid w:val="00F90F94"/>
    <w:rsid w:val="00F910E0"/>
    <w:rsid w:val="00F912FD"/>
    <w:rsid w:val="00F912FF"/>
    <w:rsid w:val="00F91383"/>
    <w:rsid w:val="00F913AD"/>
    <w:rsid w:val="00F913BC"/>
    <w:rsid w:val="00F913D7"/>
    <w:rsid w:val="00F913F2"/>
    <w:rsid w:val="00F91461"/>
    <w:rsid w:val="00F914BC"/>
    <w:rsid w:val="00F9159E"/>
    <w:rsid w:val="00F9159F"/>
    <w:rsid w:val="00F915FA"/>
    <w:rsid w:val="00F916B3"/>
    <w:rsid w:val="00F91751"/>
    <w:rsid w:val="00F91767"/>
    <w:rsid w:val="00F917C1"/>
    <w:rsid w:val="00F91873"/>
    <w:rsid w:val="00F91AA5"/>
    <w:rsid w:val="00F91B76"/>
    <w:rsid w:val="00F91D06"/>
    <w:rsid w:val="00F91D49"/>
    <w:rsid w:val="00F91D51"/>
    <w:rsid w:val="00F91DEF"/>
    <w:rsid w:val="00F91DF8"/>
    <w:rsid w:val="00F91EF0"/>
    <w:rsid w:val="00F91F36"/>
    <w:rsid w:val="00F91F95"/>
    <w:rsid w:val="00F91FAD"/>
    <w:rsid w:val="00F91FD8"/>
    <w:rsid w:val="00F92085"/>
    <w:rsid w:val="00F92144"/>
    <w:rsid w:val="00F921B2"/>
    <w:rsid w:val="00F921BD"/>
    <w:rsid w:val="00F9223E"/>
    <w:rsid w:val="00F92279"/>
    <w:rsid w:val="00F9236B"/>
    <w:rsid w:val="00F92415"/>
    <w:rsid w:val="00F924E4"/>
    <w:rsid w:val="00F92799"/>
    <w:rsid w:val="00F927CB"/>
    <w:rsid w:val="00F92819"/>
    <w:rsid w:val="00F92AC8"/>
    <w:rsid w:val="00F92C05"/>
    <w:rsid w:val="00F92CA8"/>
    <w:rsid w:val="00F92CBE"/>
    <w:rsid w:val="00F92E18"/>
    <w:rsid w:val="00F92E19"/>
    <w:rsid w:val="00F92FCB"/>
    <w:rsid w:val="00F92FEC"/>
    <w:rsid w:val="00F930D6"/>
    <w:rsid w:val="00F93132"/>
    <w:rsid w:val="00F931B3"/>
    <w:rsid w:val="00F93245"/>
    <w:rsid w:val="00F93350"/>
    <w:rsid w:val="00F93376"/>
    <w:rsid w:val="00F934A8"/>
    <w:rsid w:val="00F93592"/>
    <w:rsid w:val="00F93748"/>
    <w:rsid w:val="00F93819"/>
    <w:rsid w:val="00F93842"/>
    <w:rsid w:val="00F93907"/>
    <w:rsid w:val="00F939C5"/>
    <w:rsid w:val="00F93A5F"/>
    <w:rsid w:val="00F93BB4"/>
    <w:rsid w:val="00F93BEF"/>
    <w:rsid w:val="00F93C4E"/>
    <w:rsid w:val="00F93CD3"/>
    <w:rsid w:val="00F93CDC"/>
    <w:rsid w:val="00F93CFD"/>
    <w:rsid w:val="00F93D52"/>
    <w:rsid w:val="00F93D5D"/>
    <w:rsid w:val="00F93DA1"/>
    <w:rsid w:val="00F93E44"/>
    <w:rsid w:val="00F93ECB"/>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91"/>
    <w:rsid w:val="00F947C2"/>
    <w:rsid w:val="00F948A1"/>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09E"/>
    <w:rsid w:val="00F9511A"/>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5F88"/>
    <w:rsid w:val="00F9602A"/>
    <w:rsid w:val="00F96143"/>
    <w:rsid w:val="00F96199"/>
    <w:rsid w:val="00F962E4"/>
    <w:rsid w:val="00F962EA"/>
    <w:rsid w:val="00F96385"/>
    <w:rsid w:val="00F963B5"/>
    <w:rsid w:val="00F9646B"/>
    <w:rsid w:val="00F964DA"/>
    <w:rsid w:val="00F965A5"/>
    <w:rsid w:val="00F965A7"/>
    <w:rsid w:val="00F965B5"/>
    <w:rsid w:val="00F9670E"/>
    <w:rsid w:val="00F9674B"/>
    <w:rsid w:val="00F9675C"/>
    <w:rsid w:val="00F967C2"/>
    <w:rsid w:val="00F9684D"/>
    <w:rsid w:val="00F968D8"/>
    <w:rsid w:val="00F9692B"/>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5B0"/>
    <w:rsid w:val="00F976D6"/>
    <w:rsid w:val="00F977AD"/>
    <w:rsid w:val="00F97808"/>
    <w:rsid w:val="00F97829"/>
    <w:rsid w:val="00F9782E"/>
    <w:rsid w:val="00F97839"/>
    <w:rsid w:val="00F9785A"/>
    <w:rsid w:val="00F978D5"/>
    <w:rsid w:val="00F978FB"/>
    <w:rsid w:val="00F97955"/>
    <w:rsid w:val="00F97960"/>
    <w:rsid w:val="00F97BE2"/>
    <w:rsid w:val="00F97C71"/>
    <w:rsid w:val="00F97D4A"/>
    <w:rsid w:val="00F97E9C"/>
    <w:rsid w:val="00F97F3E"/>
    <w:rsid w:val="00F97F68"/>
    <w:rsid w:val="00FA009C"/>
    <w:rsid w:val="00FA0171"/>
    <w:rsid w:val="00FA01CB"/>
    <w:rsid w:val="00FA0210"/>
    <w:rsid w:val="00FA02EE"/>
    <w:rsid w:val="00FA0415"/>
    <w:rsid w:val="00FA0571"/>
    <w:rsid w:val="00FA05C9"/>
    <w:rsid w:val="00FA07C0"/>
    <w:rsid w:val="00FA081C"/>
    <w:rsid w:val="00FA08AB"/>
    <w:rsid w:val="00FA094F"/>
    <w:rsid w:val="00FA099A"/>
    <w:rsid w:val="00FA0B2C"/>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51"/>
    <w:rsid w:val="00FA12EB"/>
    <w:rsid w:val="00FA12F8"/>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CAD"/>
    <w:rsid w:val="00FA1D09"/>
    <w:rsid w:val="00FA1D45"/>
    <w:rsid w:val="00FA1DE1"/>
    <w:rsid w:val="00FA1F33"/>
    <w:rsid w:val="00FA1FBF"/>
    <w:rsid w:val="00FA1FC7"/>
    <w:rsid w:val="00FA2002"/>
    <w:rsid w:val="00FA219F"/>
    <w:rsid w:val="00FA21D0"/>
    <w:rsid w:val="00FA220E"/>
    <w:rsid w:val="00FA224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2E98"/>
    <w:rsid w:val="00FA2F90"/>
    <w:rsid w:val="00FA302F"/>
    <w:rsid w:val="00FA304D"/>
    <w:rsid w:val="00FA304F"/>
    <w:rsid w:val="00FA317C"/>
    <w:rsid w:val="00FA319B"/>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E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3FDA"/>
    <w:rsid w:val="00FA4036"/>
    <w:rsid w:val="00FA4193"/>
    <w:rsid w:val="00FA41A2"/>
    <w:rsid w:val="00FA42D9"/>
    <w:rsid w:val="00FA4319"/>
    <w:rsid w:val="00FA4332"/>
    <w:rsid w:val="00FA4334"/>
    <w:rsid w:val="00FA4353"/>
    <w:rsid w:val="00FA4366"/>
    <w:rsid w:val="00FA43BF"/>
    <w:rsid w:val="00FA43C7"/>
    <w:rsid w:val="00FA43F2"/>
    <w:rsid w:val="00FA4405"/>
    <w:rsid w:val="00FA4413"/>
    <w:rsid w:val="00FA453F"/>
    <w:rsid w:val="00FA46CF"/>
    <w:rsid w:val="00FA4830"/>
    <w:rsid w:val="00FA48DD"/>
    <w:rsid w:val="00FA4A36"/>
    <w:rsid w:val="00FA4A49"/>
    <w:rsid w:val="00FA4A80"/>
    <w:rsid w:val="00FA4AE5"/>
    <w:rsid w:val="00FA4B29"/>
    <w:rsid w:val="00FA4BA1"/>
    <w:rsid w:val="00FA4C20"/>
    <w:rsid w:val="00FA4CD4"/>
    <w:rsid w:val="00FA4D86"/>
    <w:rsid w:val="00FA4E21"/>
    <w:rsid w:val="00FA4ECA"/>
    <w:rsid w:val="00FA4EFB"/>
    <w:rsid w:val="00FA4FE0"/>
    <w:rsid w:val="00FA505A"/>
    <w:rsid w:val="00FA5096"/>
    <w:rsid w:val="00FA50B7"/>
    <w:rsid w:val="00FA50BD"/>
    <w:rsid w:val="00FA51CD"/>
    <w:rsid w:val="00FA52B3"/>
    <w:rsid w:val="00FA5367"/>
    <w:rsid w:val="00FA53DE"/>
    <w:rsid w:val="00FA5427"/>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B97"/>
    <w:rsid w:val="00FA5C0F"/>
    <w:rsid w:val="00FA5C1C"/>
    <w:rsid w:val="00FA5CB6"/>
    <w:rsid w:val="00FA5D11"/>
    <w:rsid w:val="00FA5DC1"/>
    <w:rsid w:val="00FA5FA7"/>
    <w:rsid w:val="00FA603C"/>
    <w:rsid w:val="00FA60B6"/>
    <w:rsid w:val="00FA610F"/>
    <w:rsid w:val="00FA611E"/>
    <w:rsid w:val="00FA61A1"/>
    <w:rsid w:val="00FA61B0"/>
    <w:rsid w:val="00FA61DF"/>
    <w:rsid w:val="00FA62EB"/>
    <w:rsid w:val="00FA6350"/>
    <w:rsid w:val="00FA6445"/>
    <w:rsid w:val="00FA6517"/>
    <w:rsid w:val="00FA65BC"/>
    <w:rsid w:val="00FA65ED"/>
    <w:rsid w:val="00FA664F"/>
    <w:rsid w:val="00FA6841"/>
    <w:rsid w:val="00FA6866"/>
    <w:rsid w:val="00FA6869"/>
    <w:rsid w:val="00FA68D9"/>
    <w:rsid w:val="00FA6960"/>
    <w:rsid w:val="00FA6965"/>
    <w:rsid w:val="00FA69F4"/>
    <w:rsid w:val="00FA6A0D"/>
    <w:rsid w:val="00FA6AF8"/>
    <w:rsid w:val="00FA6B35"/>
    <w:rsid w:val="00FA6B96"/>
    <w:rsid w:val="00FA6C14"/>
    <w:rsid w:val="00FA6D0D"/>
    <w:rsid w:val="00FA6D80"/>
    <w:rsid w:val="00FA6E45"/>
    <w:rsid w:val="00FA6E73"/>
    <w:rsid w:val="00FA6F57"/>
    <w:rsid w:val="00FA70AA"/>
    <w:rsid w:val="00FA70B6"/>
    <w:rsid w:val="00FA7107"/>
    <w:rsid w:val="00FA7177"/>
    <w:rsid w:val="00FA7186"/>
    <w:rsid w:val="00FA71F6"/>
    <w:rsid w:val="00FA7278"/>
    <w:rsid w:val="00FA7279"/>
    <w:rsid w:val="00FA7286"/>
    <w:rsid w:val="00FA72D3"/>
    <w:rsid w:val="00FA72D5"/>
    <w:rsid w:val="00FA7328"/>
    <w:rsid w:val="00FA73D8"/>
    <w:rsid w:val="00FA7415"/>
    <w:rsid w:val="00FA74C9"/>
    <w:rsid w:val="00FA754F"/>
    <w:rsid w:val="00FA7686"/>
    <w:rsid w:val="00FA7706"/>
    <w:rsid w:val="00FA7777"/>
    <w:rsid w:val="00FA784D"/>
    <w:rsid w:val="00FA78F5"/>
    <w:rsid w:val="00FA796E"/>
    <w:rsid w:val="00FA7975"/>
    <w:rsid w:val="00FA7989"/>
    <w:rsid w:val="00FA79A2"/>
    <w:rsid w:val="00FA7BE2"/>
    <w:rsid w:val="00FA7C15"/>
    <w:rsid w:val="00FA7C83"/>
    <w:rsid w:val="00FA7CA1"/>
    <w:rsid w:val="00FA7CA7"/>
    <w:rsid w:val="00FA7CAA"/>
    <w:rsid w:val="00FA7CB1"/>
    <w:rsid w:val="00FA7CF4"/>
    <w:rsid w:val="00FA7EB8"/>
    <w:rsid w:val="00FA7EF3"/>
    <w:rsid w:val="00FA7F05"/>
    <w:rsid w:val="00FA7F63"/>
    <w:rsid w:val="00FA7FF1"/>
    <w:rsid w:val="00FB00B0"/>
    <w:rsid w:val="00FB00E0"/>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D"/>
    <w:rsid w:val="00FB09BD"/>
    <w:rsid w:val="00FB09E0"/>
    <w:rsid w:val="00FB0A4F"/>
    <w:rsid w:val="00FB0A90"/>
    <w:rsid w:val="00FB0AC1"/>
    <w:rsid w:val="00FB0B17"/>
    <w:rsid w:val="00FB0CDE"/>
    <w:rsid w:val="00FB0CE0"/>
    <w:rsid w:val="00FB0CE1"/>
    <w:rsid w:val="00FB0D40"/>
    <w:rsid w:val="00FB0D51"/>
    <w:rsid w:val="00FB0E08"/>
    <w:rsid w:val="00FB0E3C"/>
    <w:rsid w:val="00FB0E77"/>
    <w:rsid w:val="00FB0EA8"/>
    <w:rsid w:val="00FB0ED2"/>
    <w:rsid w:val="00FB0F07"/>
    <w:rsid w:val="00FB0F7C"/>
    <w:rsid w:val="00FB0F99"/>
    <w:rsid w:val="00FB0FED"/>
    <w:rsid w:val="00FB1024"/>
    <w:rsid w:val="00FB1068"/>
    <w:rsid w:val="00FB10B3"/>
    <w:rsid w:val="00FB10C4"/>
    <w:rsid w:val="00FB1137"/>
    <w:rsid w:val="00FB1185"/>
    <w:rsid w:val="00FB12A3"/>
    <w:rsid w:val="00FB12F4"/>
    <w:rsid w:val="00FB1386"/>
    <w:rsid w:val="00FB1603"/>
    <w:rsid w:val="00FB1605"/>
    <w:rsid w:val="00FB161F"/>
    <w:rsid w:val="00FB16E8"/>
    <w:rsid w:val="00FB172F"/>
    <w:rsid w:val="00FB1757"/>
    <w:rsid w:val="00FB1793"/>
    <w:rsid w:val="00FB19B5"/>
    <w:rsid w:val="00FB1A44"/>
    <w:rsid w:val="00FB1A88"/>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AB"/>
    <w:rsid w:val="00FB24FA"/>
    <w:rsid w:val="00FB2529"/>
    <w:rsid w:val="00FB25B9"/>
    <w:rsid w:val="00FB25EA"/>
    <w:rsid w:val="00FB2687"/>
    <w:rsid w:val="00FB26B4"/>
    <w:rsid w:val="00FB2739"/>
    <w:rsid w:val="00FB2782"/>
    <w:rsid w:val="00FB2791"/>
    <w:rsid w:val="00FB281D"/>
    <w:rsid w:val="00FB2826"/>
    <w:rsid w:val="00FB2833"/>
    <w:rsid w:val="00FB2846"/>
    <w:rsid w:val="00FB28E3"/>
    <w:rsid w:val="00FB290D"/>
    <w:rsid w:val="00FB2A75"/>
    <w:rsid w:val="00FB2B1D"/>
    <w:rsid w:val="00FB2B66"/>
    <w:rsid w:val="00FB2C3A"/>
    <w:rsid w:val="00FB2D35"/>
    <w:rsid w:val="00FB2D73"/>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AA2"/>
    <w:rsid w:val="00FB3CC5"/>
    <w:rsid w:val="00FB3DC0"/>
    <w:rsid w:val="00FB3DDB"/>
    <w:rsid w:val="00FB3ECA"/>
    <w:rsid w:val="00FB3ECB"/>
    <w:rsid w:val="00FB3EE4"/>
    <w:rsid w:val="00FB3FA1"/>
    <w:rsid w:val="00FB4025"/>
    <w:rsid w:val="00FB42FD"/>
    <w:rsid w:val="00FB441A"/>
    <w:rsid w:val="00FB4455"/>
    <w:rsid w:val="00FB4520"/>
    <w:rsid w:val="00FB4524"/>
    <w:rsid w:val="00FB45D5"/>
    <w:rsid w:val="00FB4690"/>
    <w:rsid w:val="00FB4699"/>
    <w:rsid w:val="00FB479B"/>
    <w:rsid w:val="00FB491C"/>
    <w:rsid w:val="00FB498A"/>
    <w:rsid w:val="00FB49C2"/>
    <w:rsid w:val="00FB4A30"/>
    <w:rsid w:val="00FB4A67"/>
    <w:rsid w:val="00FB4B73"/>
    <w:rsid w:val="00FB4BD1"/>
    <w:rsid w:val="00FB4BF3"/>
    <w:rsid w:val="00FB4C09"/>
    <w:rsid w:val="00FB4CCA"/>
    <w:rsid w:val="00FB4CF6"/>
    <w:rsid w:val="00FB4D7B"/>
    <w:rsid w:val="00FB4DDE"/>
    <w:rsid w:val="00FB4E69"/>
    <w:rsid w:val="00FB4F28"/>
    <w:rsid w:val="00FB4F4F"/>
    <w:rsid w:val="00FB502D"/>
    <w:rsid w:val="00FB5076"/>
    <w:rsid w:val="00FB50BF"/>
    <w:rsid w:val="00FB50EC"/>
    <w:rsid w:val="00FB5174"/>
    <w:rsid w:val="00FB5189"/>
    <w:rsid w:val="00FB51D9"/>
    <w:rsid w:val="00FB5340"/>
    <w:rsid w:val="00FB5419"/>
    <w:rsid w:val="00FB5550"/>
    <w:rsid w:val="00FB55A8"/>
    <w:rsid w:val="00FB56B3"/>
    <w:rsid w:val="00FB5705"/>
    <w:rsid w:val="00FB572B"/>
    <w:rsid w:val="00FB576C"/>
    <w:rsid w:val="00FB57A7"/>
    <w:rsid w:val="00FB585D"/>
    <w:rsid w:val="00FB58C6"/>
    <w:rsid w:val="00FB5979"/>
    <w:rsid w:val="00FB59C4"/>
    <w:rsid w:val="00FB59E3"/>
    <w:rsid w:val="00FB5B03"/>
    <w:rsid w:val="00FB5B34"/>
    <w:rsid w:val="00FB5B86"/>
    <w:rsid w:val="00FB5BC6"/>
    <w:rsid w:val="00FB5C4B"/>
    <w:rsid w:val="00FB5C9E"/>
    <w:rsid w:val="00FB5E11"/>
    <w:rsid w:val="00FB5E2B"/>
    <w:rsid w:val="00FB5E43"/>
    <w:rsid w:val="00FB5EE5"/>
    <w:rsid w:val="00FB603A"/>
    <w:rsid w:val="00FB6040"/>
    <w:rsid w:val="00FB6066"/>
    <w:rsid w:val="00FB6250"/>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CB"/>
    <w:rsid w:val="00FB6BF8"/>
    <w:rsid w:val="00FB6CD8"/>
    <w:rsid w:val="00FB6DB1"/>
    <w:rsid w:val="00FB6E03"/>
    <w:rsid w:val="00FB6E08"/>
    <w:rsid w:val="00FB6E5F"/>
    <w:rsid w:val="00FB6E97"/>
    <w:rsid w:val="00FB6EA7"/>
    <w:rsid w:val="00FB6EAB"/>
    <w:rsid w:val="00FB6EB6"/>
    <w:rsid w:val="00FB706B"/>
    <w:rsid w:val="00FB7163"/>
    <w:rsid w:val="00FB7326"/>
    <w:rsid w:val="00FB7327"/>
    <w:rsid w:val="00FB73BA"/>
    <w:rsid w:val="00FB7429"/>
    <w:rsid w:val="00FB752C"/>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ECB"/>
    <w:rsid w:val="00FB7F45"/>
    <w:rsid w:val="00FB7F46"/>
    <w:rsid w:val="00FB7F93"/>
    <w:rsid w:val="00FB7FC2"/>
    <w:rsid w:val="00FC000B"/>
    <w:rsid w:val="00FC0044"/>
    <w:rsid w:val="00FC0060"/>
    <w:rsid w:val="00FC00CC"/>
    <w:rsid w:val="00FC0320"/>
    <w:rsid w:val="00FC03AC"/>
    <w:rsid w:val="00FC04FD"/>
    <w:rsid w:val="00FC07AE"/>
    <w:rsid w:val="00FC080E"/>
    <w:rsid w:val="00FC08D6"/>
    <w:rsid w:val="00FC08F3"/>
    <w:rsid w:val="00FC0965"/>
    <w:rsid w:val="00FC0A1E"/>
    <w:rsid w:val="00FC0A32"/>
    <w:rsid w:val="00FC0D76"/>
    <w:rsid w:val="00FC0D7C"/>
    <w:rsid w:val="00FC0EE6"/>
    <w:rsid w:val="00FC0F90"/>
    <w:rsid w:val="00FC1003"/>
    <w:rsid w:val="00FC10C1"/>
    <w:rsid w:val="00FC10E9"/>
    <w:rsid w:val="00FC11DB"/>
    <w:rsid w:val="00FC1202"/>
    <w:rsid w:val="00FC1229"/>
    <w:rsid w:val="00FC1290"/>
    <w:rsid w:val="00FC12EA"/>
    <w:rsid w:val="00FC13F7"/>
    <w:rsid w:val="00FC15A2"/>
    <w:rsid w:val="00FC15AD"/>
    <w:rsid w:val="00FC15D5"/>
    <w:rsid w:val="00FC161F"/>
    <w:rsid w:val="00FC16E4"/>
    <w:rsid w:val="00FC174B"/>
    <w:rsid w:val="00FC17C7"/>
    <w:rsid w:val="00FC17D5"/>
    <w:rsid w:val="00FC17DE"/>
    <w:rsid w:val="00FC17EB"/>
    <w:rsid w:val="00FC17F1"/>
    <w:rsid w:val="00FC1851"/>
    <w:rsid w:val="00FC18AD"/>
    <w:rsid w:val="00FC18CA"/>
    <w:rsid w:val="00FC1980"/>
    <w:rsid w:val="00FC19AC"/>
    <w:rsid w:val="00FC1A49"/>
    <w:rsid w:val="00FC1A4C"/>
    <w:rsid w:val="00FC1A8A"/>
    <w:rsid w:val="00FC1BA1"/>
    <w:rsid w:val="00FC1C65"/>
    <w:rsid w:val="00FC1C6F"/>
    <w:rsid w:val="00FC1CDD"/>
    <w:rsid w:val="00FC1CF3"/>
    <w:rsid w:val="00FC1D18"/>
    <w:rsid w:val="00FC1D2B"/>
    <w:rsid w:val="00FC1D62"/>
    <w:rsid w:val="00FC1DCE"/>
    <w:rsid w:val="00FC1DDE"/>
    <w:rsid w:val="00FC1E15"/>
    <w:rsid w:val="00FC1F82"/>
    <w:rsid w:val="00FC1FF9"/>
    <w:rsid w:val="00FC208C"/>
    <w:rsid w:val="00FC21E5"/>
    <w:rsid w:val="00FC21F5"/>
    <w:rsid w:val="00FC220A"/>
    <w:rsid w:val="00FC22D8"/>
    <w:rsid w:val="00FC237D"/>
    <w:rsid w:val="00FC23A7"/>
    <w:rsid w:val="00FC24D8"/>
    <w:rsid w:val="00FC24F4"/>
    <w:rsid w:val="00FC2503"/>
    <w:rsid w:val="00FC25AB"/>
    <w:rsid w:val="00FC271C"/>
    <w:rsid w:val="00FC27E3"/>
    <w:rsid w:val="00FC285B"/>
    <w:rsid w:val="00FC28B8"/>
    <w:rsid w:val="00FC2910"/>
    <w:rsid w:val="00FC29B1"/>
    <w:rsid w:val="00FC29D4"/>
    <w:rsid w:val="00FC2A49"/>
    <w:rsid w:val="00FC2B95"/>
    <w:rsid w:val="00FC2BE5"/>
    <w:rsid w:val="00FC2C39"/>
    <w:rsid w:val="00FC2D43"/>
    <w:rsid w:val="00FC2D4A"/>
    <w:rsid w:val="00FC2DAA"/>
    <w:rsid w:val="00FC2DD0"/>
    <w:rsid w:val="00FC2E7F"/>
    <w:rsid w:val="00FC2F3A"/>
    <w:rsid w:val="00FC2F4D"/>
    <w:rsid w:val="00FC2FCB"/>
    <w:rsid w:val="00FC2FF7"/>
    <w:rsid w:val="00FC3026"/>
    <w:rsid w:val="00FC3093"/>
    <w:rsid w:val="00FC3166"/>
    <w:rsid w:val="00FC3225"/>
    <w:rsid w:val="00FC3271"/>
    <w:rsid w:val="00FC327F"/>
    <w:rsid w:val="00FC3291"/>
    <w:rsid w:val="00FC32B1"/>
    <w:rsid w:val="00FC333F"/>
    <w:rsid w:val="00FC346B"/>
    <w:rsid w:val="00FC3473"/>
    <w:rsid w:val="00FC351D"/>
    <w:rsid w:val="00FC35C5"/>
    <w:rsid w:val="00FC367F"/>
    <w:rsid w:val="00FC36B5"/>
    <w:rsid w:val="00FC3736"/>
    <w:rsid w:val="00FC376B"/>
    <w:rsid w:val="00FC3779"/>
    <w:rsid w:val="00FC37AE"/>
    <w:rsid w:val="00FC37C3"/>
    <w:rsid w:val="00FC37ED"/>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342"/>
    <w:rsid w:val="00FC4385"/>
    <w:rsid w:val="00FC43FA"/>
    <w:rsid w:val="00FC4400"/>
    <w:rsid w:val="00FC451C"/>
    <w:rsid w:val="00FC4580"/>
    <w:rsid w:val="00FC45D7"/>
    <w:rsid w:val="00FC45D8"/>
    <w:rsid w:val="00FC4745"/>
    <w:rsid w:val="00FC475C"/>
    <w:rsid w:val="00FC47D7"/>
    <w:rsid w:val="00FC480A"/>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2BD"/>
    <w:rsid w:val="00FC547D"/>
    <w:rsid w:val="00FC54ED"/>
    <w:rsid w:val="00FC5732"/>
    <w:rsid w:val="00FC58B2"/>
    <w:rsid w:val="00FC5A9B"/>
    <w:rsid w:val="00FC5AE9"/>
    <w:rsid w:val="00FC5B8C"/>
    <w:rsid w:val="00FC5C65"/>
    <w:rsid w:val="00FC5D15"/>
    <w:rsid w:val="00FC5D17"/>
    <w:rsid w:val="00FC5D20"/>
    <w:rsid w:val="00FC5E70"/>
    <w:rsid w:val="00FC5E7E"/>
    <w:rsid w:val="00FC5EA8"/>
    <w:rsid w:val="00FC5EDA"/>
    <w:rsid w:val="00FC5F4A"/>
    <w:rsid w:val="00FC5FE7"/>
    <w:rsid w:val="00FC6021"/>
    <w:rsid w:val="00FC6111"/>
    <w:rsid w:val="00FC6434"/>
    <w:rsid w:val="00FC648C"/>
    <w:rsid w:val="00FC65AC"/>
    <w:rsid w:val="00FC68F1"/>
    <w:rsid w:val="00FC690C"/>
    <w:rsid w:val="00FC6916"/>
    <w:rsid w:val="00FC69AC"/>
    <w:rsid w:val="00FC6A78"/>
    <w:rsid w:val="00FC6C8B"/>
    <w:rsid w:val="00FC6CBE"/>
    <w:rsid w:val="00FC6DCE"/>
    <w:rsid w:val="00FC6E46"/>
    <w:rsid w:val="00FC6E90"/>
    <w:rsid w:val="00FC6EE9"/>
    <w:rsid w:val="00FC6F1C"/>
    <w:rsid w:val="00FC6F9E"/>
    <w:rsid w:val="00FC6FB2"/>
    <w:rsid w:val="00FC6FC6"/>
    <w:rsid w:val="00FC7092"/>
    <w:rsid w:val="00FC714F"/>
    <w:rsid w:val="00FC71D9"/>
    <w:rsid w:val="00FC7346"/>
    <w:rsid w:val="00FC750A"/>
    <w:rsid w:val="00FC7542"/>
    <w:rsid w:val="00FC758A"/>
    <w:rsid w:val="00FC7610"/>
    <w:rsid w:val="00FC76CD"/>
    <w:rsid w:val="00FC7898"/>
    <w:rsid w:val="00FC78D7"/>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607"/>
    <w:rsid w:val="00FD0669"/>
    <w:rsid w:val="00FD0738"/>
    <w:rsid w:val="00FD0756"/>
    <w:rsid w:val="00FD0787"/>
    <w:rsid w:val="00FD0805"/>
    <w:rsid w:val="00FD0857"/>
    <w:rsid w:val="00FD0918"/>
    <w:rsid w:val="00FD0961"/>
    <w:rsid w:val="00FD09F4"/>
    <w:rsid w:val="00FD0A54"/>
    <w:rsid w:val="00FD0A65"/>
    <w:rsid w:val="00FD0A6E"/>
    <w:rsid w:val="00FD0A9D"/>
    <w:rsid w:val="00FD0B4C"/>
    <w:rsid w:val="00FD0BB9"/>
    <w:rsid w:val="00FD0C02"/>
    <w:rsid w:val="00FD0D02"/>
    <w:rsid w:val="00FD0D4B"/>
    <w:rsid w:val="00FD0E42"/>
    <w:rsid w:val="00FD0F36"/>
    <w:rsid w:val="00FD0F3E"/>
    <w:rsid w:val="00FD0F9A"/>
    <w:rsid w:val="00FD1098"/>
    <w:rsid w:val="00FD111D"/>
    <w:rsid w:val="00FD121B"/>
    <w:rsid w:val="00FD1289"/>
    <w:rsid w:val="00FD128E"/>
    <w:rsid w:val="00FD12D5"/>
    <w:rsid w:val="00FD1499"/>
    <w:rsid w:val="00FD1508"/>
    <w:rsid w:val="00FD15B2"/>
    <w:rsid w:val="00FD15BF"/>
    <w:rsid w:val="00FD1795"/>
    <w:rsid w:val="00FD17C4"/>
    <w:rsid w:val="00FD17D0"/>
    <w:rsid w:val="00FD1856"/>
    <w:rsid w:val="00FD18EA"/>
    <w:rsid w:val="00FD1943"/>
    <w:rsid w:val="00FD19FF"/>
    <w:rsid w:val="00FD1A82"/>
    <w:rsid w:val="00FD1ACF"/>
    <w:rsid w:val="00FD1B5C"/>
    <w:rsid w:val="00FD1BA5"/>
    <w:rsid w:val="00FD1BCC"/>
    <w:rsid w:val="00FD1BD8"/>
    <w:rsid w:val="00FD1C4A"/>
    <w:rsid w:val="00FD1C92"/>
    <w:rsid w:val="00FD1C9A"/>
    <w:rsid w:val="00FD1D33"/>
    <w:rsid w:val="00FD1E25"/>
    <w:rsid w:val="00FD1E3D"/>
    <w:rsid w:val="00FD1F2F"/>
    <w:rsid w:val="00FD1F96"/>
    <w:rsid w:val="00FD205F"/>
    <w:rsid w:val="00FD2120"/>
    <w:rsid w:val="00FD212B"/>
    <w:rsid w:val="00FD214F"/>
    <w:rsid w:val="00FD215C"/>
    <w:rsid w:val="00FD21A1"/>
    <w:rsid w:val="00FD22DA"/>
    <w:rsid w:val="00FD2376"/>
    <w:rsid w:val="00FD23D2"/>
    <w:rsid w:val="00FD2427"/>
    <w:rsid w:val="00FD2456"/>
    <w:rsid w:val="00FD246B"/>
    <w:rsid w:val="00FD276D"/>
    <w:rsid w:val="00FD27CB"/>
    <w:rsid w:val="00FD2846"/>
    <w:rsid w:val="00FD2855"/>
    <w:rsid w:val="00FD29C9"/>
    <w:rsid w:val="00FD2B12"/>
    <w:rsid w:val="00FD2C55"/>
    <w:rsid w:val="00FD2D9F"/>
    <w:rsid w:val="00FD2E3C"/>
    <w:rsid w:val="00FD2F74"/>
    <w:rsid w:val="00FD2FA9"/>
    <w:rsid w:val="00FD2FEB"/>
    <w:rsid w:val="00FD2FFE"/>
    <w:rsid w:val="00FD30CD"/>
    <w:rsid w:val="00FD30F3"/>
    <w:rsid w:val="00FD313D"/>
    <w:rsid w:val="00FD31B6"/>
    <w:rsid w:val="00FD321C"/>
    <w:rsid w:val="00FD32E2"/>
    <w:rsid w:val="00FD3351"/>
    <w:rsid w:val="00FD35E5"/>
    <w:rsid w:val="00FD35F2"/>
    <w:rsid w:val="00FD3661"/>
    <w:rsid w:val="00FD3761"/>
    <w:rsid w:val="00FD37B1"/>
    <w:rsid w:val="00FD38EB"/>
    <w:rsid w:val="00FD3953"/>
    <w:rsid w:val="00FD3994"/>
    <w:rsid w:val="00FD39A4"/>
    <w:rsid w:val="00FD3A34"/>
    <w:rsid w:val="00FD3C32"/>
    <w:rsid w:val="00FD3C5F"/>
    <w:rsid w:val="00FD3CD1"/>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F"/>
    <w:rsid w:val="00FD4771"/>
    <w:rsid w:val="00FD48A5"/>
    <w:rsid w:val="00FD48D2"/>
    <w:rsid w:val="00FD48F7"/>
    <w:rsid w:val="00FD4A65"/>
    <w:rsid w:val="00FD4C53"/>
    <w:rsid w:val="00FD4CB7"/>
    <w:rsid w:val="00FD4D69"/>
    <w:rsid w:val="00FD4DE1"/>
    <w:rsid w:val="00FD4E10"/>
    <w:rsid w:val="00FD4FAF"/>
    <w:rsid w:val="00FD5050"/>
    <w:rsid w:val="00FD512D"/>
    <w:rsid w:val="00FD51BA"/>
    <w:rsid w:val="00FD52F2"/>
    <w:rsid w:val="00FD5420"/>
    <w:rsid w:val="00FD5468"/>
    <w:rsid w:val="00FD548C"/>
    <w:rsid w:val="00FD5516"/>
    <w:rsid w:val="00FD553D"/>
    <w:rsid w:val="00FD55D3"/>
    <w:rsid w:val="00FD57C3"/>
    <w:rsid w:val="00FD5836"/>
    <w:rsid w:val="00FD5855"/>
    <w:rsid w:val="00FD5929"/>
    <w:rsid w:val="00FD59BC"/>
    <w:rsid w:val="00FD5A75"/>
    <w:rsid w:val="00FD5B6B"/>
    <w:rsid w:val="00FD5CA8"/>
    <w:rsid w:val="00FD5D46"/>
    <w:rsid w:val="00FD5EAF"/>
    <w:rsid w:val="00FD5EF7"/>
    <w:rsid w:val="00FD5F24"/>
    <w:rsid w:val="00FD6026"/>
    <w:rsid w:val="00FD6040"/>
    <w:rsid w:val="00FD60D8"/>
    <w:rsid w:val="00FD6128"/>
    <w:rsid w:val="00FD61A7"/>
    <w:rsid w:val="00FD61D8"/>
    <w:rsid w:val="00FD629C"/>
    <w:rsid w:val="00FD637A"/>
    <w:rsid w:val="00FD6407"/>
    <w:rsid w:val="00FD64C5"/>
    <w:rsid w:val="00FD6515"/>
    <w:rsid w:val="00FD661A"/>
    <w:rsid w:val="00FD6620"/>
    <w:rsid w:val="00FD6624"/>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99"/>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BDB"/>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66"/>
    <w:rsid w:val="00FE07A4"/>
    <w:rsid w:val="00FE0831"/>
    <w:rsid w:val="00FE085B"/>
    <w:rsid w:val="00FE0A6F"/>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320"/>
    <w:rsid w:val="00FE1368"/>
    <w:rsid w:val="00FE140B"/>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B9B"/>
    <w:rsid w:val="00FE1C0F"/>
    <w:rsid w:val="00FE1D58"/>
    <w:rsid w:val="00FE1D99"/>
    <w:rsid w:val="00FE1E12"/>
    <w:rsid w:val="00FE1E31"/>
    <w:rsid w:val="00FE202B"/>
    <w:rsid w:val="00FE20C1"/>
    <w:rsid w:val="00FE20EF"/>
    <w:rsid w:val="00FE214D"/>
    <w:rsid w:val="00FE21B2"/>
    <w:rsid w:val="00FE21CA"/>
    <w:rsid w:val="00FE2294"/>
    <w:rsid w:val="00FE22D4"/>
    <w:rsid w:val="00FE2369"/>
    <w:rsid w:val="00FE2422"/>
    <w:rsid w:val="00FE24AC"/>
    <w:rsid w:val="00FE2567"/>
    <w:rsid w:val="00FE25AC"/>
    <w:rsid w:val="00FE25F6"/>
    <w:rsid w:val="00FE2783"/>
    <w:rsid w:val="00FE27A4"/>
    <w:rsid w:val="00FE281A"/>
    <w:rsid w:val="00FE2832"/>
    <w:rsid w:val="00FE286F"/>
    <w:rsid w:val="00FE2903"/>
    <w:rsid w:val="00FE2A30"/>
    <w:rsid w:val="00FE2BF3"/>
    <w:rsid w:val="00FE2BFF"/>
    <w:rsid w:val="00FE2C17"/>
    <w:rsid w:val="00FE2CD9"/>
    <w:rsid w:val="00FE2CE7"/>
    <w:rsid w:val="00FE2D12"/>
    <w:rsid w:val="00FE2D6A"/>
    <w:rsid w:val="00FE2EB7"/>
    <w:rsid w:val="00FE308F"/>
    <w:rsid w:val="00FE32D7"/>
    <w:rsid w:val="00FE3308"/>
    <w:rsid w:val="00FE3354"/>
    <w:rsid w:val="00FE33DC"/>
    <w:rsid w:val="00FE344A"/>
    <w:rsid w:val="00FE34C1"/>
    <w:rsid w:val="00FE359F"/>
    <w:rsid w:val="00FE35E9"/>
    <w:rsid w:val="00FE3643"/>
    <w:rsid w:val="00FE3686"/>
    <w:rsid w:val="00FE36FA"/>
    <w:rsid w:val="00FE372C"/>
    <w:rsid w:val="00FE3758"/>
    <w:rsid w:val="00FE3994"/>
    <w:rsid w:val="00FE39B9"/>
    <w:rsid w:val="00FE3A34"/>
    <w:rsid w:val="00FE3BB0"/>
    <w:rsid w:val="00FE3C2B"/>
    <w:rsid w:val="00FE3CF7"/>
    <w:rsid w:val="00FE3D0A"/>
    <w:rsid w:val="00FE3DB3"/>
    <w:rsid w:val="00FE3E4D"/>
    <w:rsid w:val="00FE3F20"/>
    <w:rsid w:val="00FE405E"/>
    <w:rsid w:val="00FE40A4"/>
    <w:rsid w:val="00FE423D"/>
    <w:rsid w:val="00FE42D7"/>
    <w:rsid w:val="00FE4502"/>
    <w:rsid w:val="00FE4560"/>
    <w:rsid w:val="00FE4572"/>
    <w:rsid w:val="00FE45CA"/>
    <w:rsid w:val="00FE4664"/>
    <w:rsid w:val="00FE47E2"/>
    <w:rsid w:val="00FE48DC"/>
    <w:rsid w:val="00FE4910"/>
    <w:rsid w:val="00FE493E"/>
    <w:rsid w:val="00FE49BD"/>
    <w:rsid w:val="00FE4BB4"/>
    <w:rsid w:val="00FE4BF0"/>
    <w:rsid w:val="00FE4C29"/>
    <w:rsid w:val="00FE4C65"/>
    <w:rsid w:val="00FE4D41"/>
    <w:rsid w:val="00FE4D47"/>
    <w:rsid w:val="00FE4FF2"/>
    <w:rsid w:val="00FE4FFB"/>
    <w:rsid w:val="00FE504C"/>
    <w:rsid w:val="00FE5077"/>
    <w:rsid w:val="00FE5110"/>
    <w:rsid w:val="00FE513A"/>
    <w:rsid w:val="00FE5177"/>
    <w:rsid w:val="00FE5228"/>
    <w:rsid w:val="00FE52F9"/>
    <w:rsid w:val="00FE531A"/>
    <w:rsid w:val="00FE5400"/>
    <w:rsid w:val="00FE540A"/>
    <w:rsid w:val="00FE5451"/>
    <w:rsid w:val="00FE5547"/>
    <w:rsid w:val="00FE55EA"/>
    <w:rsid w:val="00FE5607"/>
    <w:rsid w:val="00FE5615"/>
    <w:rsid w:val="00FE5656"/>
    <w:rsid w:val="00FE584B"/>
    <w:rsid w:val="00FE5850"/>
    <w:rsid w:val="00FE58C8"/>
    <w:rsid w:val="00FE5903"/>
    <w:rsid w:val="00FE5978"/>
    <w:rsid w:val="00FE59A2"/>
    <w:rsid w:val="00FE5AA2"/>
    <w:rsid w:val="00FE5B15"/>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4D"/>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F3"/>
    <w:rsid w:val="00FE6E98"/>
    <w:rsid w:val="00FE6F04"/>
    <w:rsid w:val="00FE6F11"/>
    <w:rsid w:val="00FE6F3F"/>
    <w:rsid w:val="00FE6F83"/>
    <w:rsid w:val="00FE6FB8"/>
    <w:rsid w:val="00FE7040"/>
    <w:rsid w:val="00FE7109"/>
    <w:rsid w:val="00FE7118"/>
    <w:rsid w:val="00FE71A1"/>
    <w:rsid w:val="00FE71BD"/>
    <w:rsid w:val="00FE720C"/>
    <w:rsid w:val="00FE72A5"/>
    <w:rsid w:val="00FE72DE"/>
    <w:rsid w:val="00FE74C4"/>
    <w:rsid w:val="00FE7551"/>
    <w:rsid w:val="00FE7556"/>
    <w:rsid w:val="00FE7658"/>
    <w:rsid w:val="00FE772C"/>
    <w:rsid w:val="00FE779B"/>
    <w:rsid w:val="00FE7806"/>
    <w:rsid w:val="00FE7898"/>
    <w:rsid w:val="00FE78DC"/>
    <w:rsid w:val="00FE78E6"/>
    <w:rsid w:val="00FE7B06"/>
    <w:rsid w:val="00FE7B77"/>
    <w:rsid w:val="00FE7C8C"/>
    <w:rsid w:val="00FE7E08"/>
    <w:rsid w:val="00FE7E2B"/>
    <w:rsid w:val="00FE7E82"/>
    <w:rsid w:val="00FE7EF0"/>
    <w:rsid w:val="00FE7F1F"/>
    <w:rsid w:val="00FE7F40"/>
    <w:rsid w:val="00FF00E1"/>
    <w:rsid w:val="00FF03E4"/>
    <w:rsid w:val="00FF0467"/>
    <w:rsid w:val="00FF04D3"/>
    <w:rsid w:val="00FF069D"/>
    <w:rsid w:val="00FF06A0"/>
    <w:rsid w:val="00FF06F5"/>
    <w:rsid w:val="00FF07D2"/>
    <w:rsid w:val="00FF0873"/>
    <w:rsid w:val="00FF0925"/>
    <w:rsid w:val="00FF0A8C"/>
    <w:rsid w:val="00FF0AF1"/>
    <w:rsid w:val="00FF0C37"/>
    <w:rsid w:val="00FF0FF7"/>
    <w:rsid w:val="00FF104E"/>
    <w:rsid w:val="00FF11D1"/>
    <w:rsid w:val="00FF120D"/>
    <w:rsid w:val="00FF12D2"/>
    <w:rsid w:val="00FF130A"/>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09C"/>
    <w:rsid w:val="00FF20BD"/>
    <w:rsid w:val="00FF21D4"/>
    <w:rsid w:val="00FF22F3"/>
    <w:rsid w:val="00FF2426"/>
    <w:rsid w:val="00FF2473"/>
    <w:rsid w:val="00FF2584"/>
    <w:rsid w:val="00FF25B7"/>
    <w:rsid w:val="00FF2678"/>
    <w:rsid w:val="00FF26C7"/>
    <w:rsid w:val="00FF26F6"/>
    <w:rsid w:val="00FF2784"/>
    <w:rsid w:val="00FF27A9"/>
    <w:rsid w:val="00FF27CD"/>
    <w:rsid w:val="00FF27F7"/>
    <w:rsid w:val="00FF2850"/>
    <w:rsid w:val="00FF2892"/>
    <w:rsid w:val="00FF2916"/>
    <w:rsid w:val="00FF292D"/>
    <w:rsid w:val="00FF2938"/>
    <w:rsid w:val="00FF295A"/>
    <w:rsid w:val="00FF2A33"/>
    <w:rsid w:val="00FF2AE1"/>
    <w:rsid w:val="00FF2C2F"/>
    <w:rsid w:val="00FF2CBA"/>
    <w:rsid w:val="00FF2DDA"/>
    <w:rsid w:val="00FF2E7D"/>
    <w:rsid w:val="00FF2E95"/>
    <w:rsid w:val="00FF2F46"/>
    <w:rsid w:val="00FF2FED"/>
    <w:rsid w:val="00FF2FF4"/>
    <w:rsid w:val="00FF310A"/>
    <w:rsid w:val="00FF32A1"/>
    <w:rsid w:val="00FF32C0"/>
    <w:rsid w:val="00FF3359"/>
    <w:rsid w:val="00FF346C"/>
    <w:rsid w:val="00FF34A6"/>
    <w:rsid w:val="00FF34C2"/>
    <w:rsid w:val="00FF34FA"/>
    <w:rsid w:val="00FF3569"/>
    <w:rsid w:val="00FF35F9"/>
    <w:rsid w:val="00FF3651"/>
    <w:rsid w:val="00FF36E3"/>
    <w:rsid w:val="00FF3726"/>
    <w:rsid w:val="00FF375A"/>
    <w:rsid w:val="00FF3782"/>
    <w:rsid w:val="00FF3838"/>
    <w:rsid w:val="00FF38DD"/>
    <w:rsid w:val="00FF390F"/>
    <w:rsid w:val="00FF391D"/>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3FD4"/>
    <w:rsid w:val="00FF4004"/>
    <w:rsid w:val="00FF4125"/>
    <w:rsid w:val="00FF412C"/>
    <w:rsid w:val="00FF41E2"/>
    <w:rsid w:val="00FF421E"/>
    <w:rsid w:val="00FF423D"/>
    <w:rsid w:val="00FF4295"/>
    <w:rsid w:val="00FF42C8"/>
    <w:rsid w:val="00FF4334"/>
    <w:rsid w:val="00FF434B"/>
    <w:rsid w:val="00FF43EA"/>
    <w:rsid w:val="00FF4496"/>
    <w:rsid w:val="00FF4672"/>
    <w:rsid w:val="00FF4704"/>
    <w:rsid w:val="00FF4718"/>
    <w:rsid w:val="00FF47DD"/>
    <w:rsid w:val="00FF48BE"/>
    <w:rsid w:val="00FF4B6C"/>
    <w:rsid w:val="00FF4BB8"/>
    <w:rsid w:val="00FF4BE2"/>
    <w:rsid w:val="00FF4C23"/>
    <w:rsid w:val="00FF4ED2"/>
    <w:rsid w:val="00FF4F8D"/>
    <w:rsid w:val="00FF4FB6"/>
    <w:rsid w:val="00FF4FED"/>
    <w:rsid w:val="00FF5023"/>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E3A"/>
    <w:rsid w:val="00FF5E6A"/>
    <w:rsid w:val="00FF5F7E"/>
    <w:rsid w:val="00FF5F9C"/>
    <w:rsid w:val="00FF6160"/>
    <w:rsid w:val="00FF6266"/>
    <w:rsid w:val="00FF63C6"/>
    <w:rsid w:val="00FF63EE"/>
    <w:rsid w:val="00FF6407"/>
    <w:rsid w:val="00FF648B"/>
    <w:rsid w:val="00FF6503"/>
    <w:rsid w:val="00FF653B"/>
    <w:rsid w:val="00FF6555"/>
    <w:rsid w:val="00FF65E1"/>
    <w:rsid w:val="00FF67D7"/>
    <w:rsid w:val="00FF6811"/>
    <w:rsid w:val="00FF68A7"/>
    <w:rsid w:val="00FF68D6"/>
    <w:rsid w:val="00FF6937"/>
    <w:rsid w:val="00FF6ACA"/>
    <w:rsid w:val="00FF6CEA"/>
    <w:rsid w:val="00FF6DF6"/>
    <w:rsid w:val="00FF6FAA"/>
    <w:rsid w:val="00FF7090"/>
    <w:rsid w:val="00FF709B"/>
    <w:rsid w:val="00FF718D"/>
    <w:rsid w:val="00FF7266"/>
    <w:rsid w:val="00FF72D4"/>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BC8"/>
    <w:rsid w:val="00FF7BE9"/>
    <w:rsid w:val="00FF7C47"/>
    <w:rsid w:val="00FF7CD1"/>
    <w:rsid w:val="00FF7DF9"/>
    <w:rsid w:val="00FF7F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83BBCDE"/>
  <w15:docId w15:val="{D8631C49-ADA8-4989-9264-82327A495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nhideWhenUsed="1" w:qFormat="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D54E2E"/>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0">
    <w:name w:val="Основной текст 3 Знак"/>
    <w:rsid w:val="00F40032"/>
    <w:rPr>
      <w:sz w:val="16"/>
      <w:szCs w:val="16"/>
    </w:rPr>
  </w:style>
  <w:style w:type="character" w:customStyle="1" w:styleId="31">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2">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3"/>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uiPriority w:val="99"/>
    <w:rsid w:val="00F40032"/>
  </w:style>
  <w:style w:type="character" w:customStyle="1" w:styleId="81">
    <w:name w:val="Основной текст (8)_"/>
    <w:uiPriority w:val="99"/>
    <w:rsid w:val="00F40032"/>
    <w:rPr>
      <w:rFonts w:ascii="Symbol" w:eastAsia="Symbol" w:hAnsi="Symbol" w:cs="Symbol"/>
      <w:sz w:val="19"/>
      <w:szCs w:val="19"/>
    </w:rPr>
  </w:style>
  <w:style w:type="character" w:customStyle="1" w:styleId="120">
    <w:name w:val="Основной текст (12)_"/>
    <w:uiPriority w:val="99"/>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4">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5">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6">
    <w:name w:val="Знак сноски3"/>
    <w:rsid w:val="00F40032"/>
    <w:rPr>
      <w:vertAlign w:val="superscript"/>
    </w:rPr>
  </w:style>
  <w:style w:type="character" w:customStyle="1" w:styleId="37">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8">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9">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a">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uiPriority w:val="99"/>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uiPriority w:val="99"/>
    <w:rsid w:val="00F40032"/>
    <w:rPr>
      <w:b/>
      <w:bCs/>
      <w:spacing w:val="-20"/>
      <w:sz w:val="38"/>
      <w:szCs w:val="38"/>
    </w:rPr>
  </w:style>
  <w:style w:type="character" w:customStyle="1" w:styleId="2f1">
    <w:name w:val="Заголовок №2_"/>
    <w:uiPriority w:val="99"/>
    <w:rsid w:val="00F40032"/>
    <w:rPr>
      <w:b/>
      <w:bCs/>
      <w:i/>
      <w:iCs/>
      <w:sz w:val="34"/>
      <w:szCs w:val="34"/>
    </w:rPr>
  </w:style>
  <w:style w:type="character" w:customStyle="1" w:styleId="3b">
    <w:name w:val="Основной текст (3)_"/>
    <w:uiPriority w:val="99"/>
    <w:rsid w:val="00F40032"/>
    <w:rPr>
      <w:b/>
      <w:bCs/>
      <w:sz w:val="17"/>
      <w:szCs w:val="17"/>
    </w:rPr>
  </w:style>
  <w:style w:type="character" w:customStyle="1" w:styleId="3c">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uiPriority w:val="99"/>
    <w:rsid w:val="00F40032"/>
    <w:rPr>
      <w:i/>
      <w:iCs/>
      <w:sz w:val="17"/>
      <w:szCs w:val="17"/>
    </w:rPr>
  </w:style>
  <w:style w:type="character" w:customStyle="1" w:styleId="320">
    <w:name w:val="Заголовок №3 (2)_"/>
    <w:uiPriority w:val="99"/>
    <w:rsid w:val="00F40032"/>
    <w:rPr>
      <w:b/>
      <w:bCs/>
      <w:i/>
      <w:iCs/>
      <w:sz w:val="23"/>
      <w:szCs w:val="23"/>
      <w:lang w:eastAsia="ru-RU" w:bidi="ru-RU"/>
    </w:rPr>
  </w:style>
  <w:style w:type="character" w:customStyle="1" w:styleId="afffff8">
    <w:name w:val="Колонтитул_"/>
    <w:uiPriority w:val="99"/>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Малые прописные2,Интервал 3 pt2,Основной текст (3) + 4 pt1,Курсив14"/>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uiPriority w:val="99"/>
    <w:rsid w:val="00F40032"/>
    <w:rPr>
      <w:i/>
      <w:iCs/>
      <w:lang w:eastAsia="ru-RU" w:bidi="ru-RU"/>
    </w:rPr>
  </w:style>
  <w:style w:type="character" w:customStyle="1" w:styleId="63">
    <w:name w:val="Основной текст (6)_"/>
    <w:uiPriority w:val="99"/>
    <w:rsid w:val="00F40032"/>
    <w:rPr>
      <w:rFonts w:ascii="Courier New" w:eastAsia="Courier New" w:hAnsi="Courier New" w:cs="Courier New"/>
      <w:b/>
      <w:bCs/>
      <w:sz w:val="30"/>
      <w:szCs w:val="30"/>
      <w:lang w:val="de-DE" w:eastAsia="de-DE" w:bidi="de-DE"/>
    </w:rPr>
  </w:style>
  <w:style w:type="character" w:customStyle="1" w:styleId="2f2">
    <w:name w:val="Оглавление (2)_"/>
    <w:uiPriority w:val="99"/>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d">
    <w:name w:val="Заголовок №3_"/>
    <w:uiPriority w:val="99"/>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uiPriority w:val="99"/>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uiPriority w:val="99"/>
    <w:rsid w:val="00F40032"/>
    <w:rPr>
      <w:sz w:val="28"/>
    </w:rPr>
  </w:style>
  <w:style w:type="character" w:customStyle="1" w:styleId="14pt0">
    <w:name w:val="Колонтитул + 14 pt"/>
    <w:uiPriority w:val="99"/>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uiPriority w:val="99"/>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uiPriority w:val="99"/>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uiPriority w:val="99"/>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uiPriority w:val="99"/>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uiPriority w:val="99"/>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uiPriority w:val="99"/>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uiPriority w:val="99"/>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uiPriority w:val="99"/>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uiPriority w:val="99"/>
    <w:rsid w:val="00F40032"/>
    <w:rPr>
      <w:spacing w:val="-2"/>
      <w:sz w:val="26"/>
      <w:szCs w:val="26"/>
    </w:rPr>
  </w:style>
  <w:style w:type="character" w:customStyle="1" w:styleId="4Exact">
    <w:name w:val="Основной текст (4) Exact"/>
    <w:uiPriority w:val="99"/>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uiPriority w:val="99"/>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uiPriority w:val="99"/>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sid w:val="00F40032"/>
    <w:rPr>
      <w:sz w:val="24"/>
      <w:szCs w:val="24"/>
    </w:rPr>
  </w:style>
  <w:style w:type="character" w:customStyle="1" w:styleId="75">
    <w:name w:val="Заголовок №7_"/>
    <w:uiPriority w:val="99"/>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uiPriority w:val="99"/>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uiPriority w:val="99"/>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uiPriority w:val="99"/>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sid w:val="00F40032"/>
    <w:rPr>
      <w:sz w:val="28"/>
      <w:szCs w:val="28"/>
    </w:rPr>
  </w:style>
  <w:style w:type="character" w:customStyle="1" w:styleId="affffff3">
    <w:name w:val="Оглавление +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Основной текст (9) + 10 pt,Колонтитул + 16 pt,Оглавление (2) + 10 pt,Основной текст (2) + 15 pt,Оглавление + 13 pt"/>
    <w:uiPriority w:val="99"/>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uiPriority w:val="99"/>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uiPriority w:val="99"/>
    <w:rsid w:val="00F40032"/>
    <w:rPr>
      <w:rFonts w:ascii="Courier New" w:eastAsia="Courier New" w:hAnsi="Courier New" w:cs="Courier New"/>
      <w:b/>
      <w:bCs/>
      <w:spacing w:val="2"/>
      <w:sz w:val="36"/>
      <w:szCs w:val="36"/>
    </w:rPr>
  </w:style>
  <w:style w:type="character" w:customStyle="1" w:styleId="6Exact">
    <w:name w:val="Основной текст (6) Exact"/>
    <w:uiPriority w:val="99"/>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uiPriority w:val="99"/>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Заголовок №1 + Times New Roman1,Колонтитул + Segoe UI,Не полужирный47,Масштаб 70%"/>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Оглавление (2) + 12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e">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uiPriority w:val="99"/>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0">
    <w:name w:val="Оглавление (3)_"/>
    <w:uiPriority w:val="99"/>
    <w:rsid w:val="00F40032"/>
    <w:rPr>
      <w:rFonts w:ascii="Courier New" w:eastAsia="Courier New" w:hAnsi="Courier New" w:cs="Courier New"/>
      <w:i/>
      <w:iCs/>
      <w:sz w:val="23"/>
      <w:szCs w:val="23"/>
    </w:rPr>
  </w:style>
  <w:style w:type="character" w:customStyle="1" w:styleId="313pt">
    <w:name w:val="Оглавление (3) + 13 pt"/>
    <w:aliases w:val="Не полужирный2"/>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uiPriority w:val="99"/>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uiPriority w:val="99"/>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uiPriority w:val="99"/>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1">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uiPriority w:val="99"/>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2">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3">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uiPriority w:val="99"/>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uiPriority w:val="99"/>
    <w:rsid w:val="00F40032"/>
    <w:rPr>
      <w:rFonts w:ascii="Courier New" w:eastAsia="Courier New" w:hAnsi="Courier New" w:cs="Courier New"/>
      <w:sz w:val="26"/>
      <w:szCs w:val="26"/>
    </w:rPr>
  </w:style>
  <w:style w:type="character" w:customStyle="1" w:styleId="3f4">
    <w:name w:val="Подпись к картинке (3)_"/>
    <w:uiPriority w:val="99"/>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aliases w:val="Не полужирный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aliases w:val="Не курсив34"/>
    <w:uiPriority w:val="99"/>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5">
    <w:name w:val="Оглавление 3 Знак"/>
    <w:uiPriority w:val="99"/>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uiPriority w:val="99"/>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uiPriority w:val="99"/>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uiPriority w:val="99"/>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uiPriority w:val="99"/>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Основной текст + Курсив49"/>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6">
    <w:name w:val="Сноска (3)_"/>
    <w:rsid w:val="00F40032"/>
    <w:rPr>
      <w:rFonts w:ascii="Courier New" w:eastAsia="Courier New" w:hAnsi="Courier New" w:cs="Courier New"/>
      <w:sz w:val="19"/>
      <w:szCs w:val="19"/>
    </w:rPr>
  </w:style>
  <w:style w:type="character" w:customStyle="1" w:styleId="3f7">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aliases w:val="Интервал 1 pt20,Оглавление + 5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Основной текст (3) + 4 pt3"/>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uiPriority w:val="99"/>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uiPriority w:val="99"/>
    <w:rsid w:val="00F40032"/>
    <w:rPr>
      <w:rFonts w:ascii="Courier New" w:eastAsia="Courier New" w:hAnsi="Courier New" w:cs="Courier New"/>
    </w:rPr>
  </w:style>
  <w:style w:type="character" w:customStyle="1" w:styleId="16Exact">
    <w:name w:val="Основной текст (16) Exact"/>
    <w:uiPriority w:val="99"/>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uiPriority w:val="99"/>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uiPriority w:val="99"/>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Заголовок №4 + Times New Roman"/>
    <w:basedOn w:val="10"/>
    <w:uiPriority w:val="99"/>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uiPriority w:val="99"/>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8">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9">
    <w:name w:val="Основной текст + Курсив3"/>
    <w:aliases w:val="Интервал 1 pt1"/>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uiPriority w:val="99"/>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a">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uiPriority w:val="99"/>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uiPriority w:val="99"/>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aliases w:val="5 pt111"/>
    <w:uiPriority w:val="99"/>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b">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uiPriority w:val="99"/>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Основной текст + 11 pt4,Интервал 1 pt14"/>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5 pt22"/>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c">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d">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uiPriority w:val="99"/>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uiPriority w:val="99"/>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uiPriority w:val="99"/>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e">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uiPriority w:val="99"/>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aliases w:val="10 pt4,Полужирный6,Масштаб 50%4,Интервал 0 pt189"/>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1fff4">
    <w:name w:val="Заголовок1"/>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4">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0">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5">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5">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6">
    <w:name w:val="Стиль 1 Знак Знак"/>
    <w:basedOn w:val="a1"/>
    <w:rsid w:val="00F40032"/>
    <w:pPr>
      <w:shd w:val="clear" w:color="auto" w:fill="FFFFFF"/>
      <w:spacing w:line="360" w:lineRule="auto"/>
      <w:ind w:firstLine="709"/>
    </w:pPr>
    <w:rPr>
      <w:sz w:val="28"/>
      <w:szCs w:val="20"/>
    </w:rPr>
  </w:style>
  <w:style w:type="paragraph" w:styleId="affffffff6">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7"/>
    <w:qFormat/>
    <w:rsid w:val="00F40032"/>
    <w:pPr>
      <w:spacing w:line="360" w:lineRule="auto"/>
      <w:jc w:val="center"/>
    </w:pPr>
    <w:rPr>
      <w:b/>
      <w:bCs/>
      <w:caps/>
      <w:sz w:val="32"/>
      <w:szCs w:val="20"/>
    </w:rPr>
  </w:style>
  <w:style w:type="paragraph" w:styleId="affffffff7">
    <w:name w:val="Subtitle"/>
    <w:basedOn w:val="a1"/>
    <w:next w:val="a2"/>
    <w:qFormat/>
    <w:rsid w:val="00F40032"/>
    <w:pPr>
      <w:jc w:val="center"/>
    </w:pPr>
    <w:rPr>
      <w:rFonts w:cs="Symbol"/>
      <w:b/>
      <w:i/>
      <w:iCs/>
      <w:sz w:val="20"/>
      <w:szCs w:val="20"/>
    </w:rPr>
  </w:style>
  <w:style w:type="paragraph" w:styleId="affffffff8">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9">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a">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b">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1">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c">
    <w:name w:val="Название таблицы"/>
    <w:basedOn w:val="affffffff9"/>
    <w:rsid w:val="00F40032"/>
    <w:pPr>
      <w:spacing w:line="360" w:lineRule="auto"/>
      <w:ind w:left="567" w:right="567"/>
      <w:jc w:val="center"/>
    </w:pPr>
    <w:rPr>
      <w:rFonts w:cs="Symbol"/>
      <w:b/>
      <w:sz w:val="24"/>
      <w:szCs w:val="20"/>
    </w:rPr>
  </w:style>
  <w:style w:type="paragraph" w:customStyle="1" w:styleId="1fff7">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d">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e">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8">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2">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9">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a">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b">
    <w:name w:val="Текст выноски1"/>
    <w:basedOn w:val="a1"/>
    <w:rsid w:val="00F40032"/>
    <w:rPr>
      <w:rFonts w:cs="Symbol"/>
      <w:sz w:val="16"/>
      <w:szCs w:val="16"/>
    </w:rPr>
  </w:style>
  <w:style w:type="paragraph" w:customStyle="1" w:styleId="1fffc">
    <w:name w:val="Список литературы1"/>
    <w:basedOn w:val="a1"/>
    <w:rsid w:val="00F40032"/>
    <w:pPr>
      <w:spacing w:line="360" w:lineRule="auto"/>
    </w:pPr>
    <w:rPr>
      <w:sz w:val="28"/>
      <w:szCs w:val="20"/>
    </w:rPr>
  </w:style>
  <w:style w:type="paragraph" w:customStyle="1" w:styleId="1fffd">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e">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0">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1">
    <w:name w:val="стр.табл."/>
    <w:rsid w:val="00F40032"/>
    <w:pPr>
      <w:suppressAutoHyphens/>
      <w:spacing w:before="20"/>
      <w:jc w:val="both"/>
    </w:pPr>
    <w:rPr>
      <w:rFonts w:ascii="Symbol" w:eastAsia="Symbol" w:hAnsi="Symbol" w:cs="Symbol"/>
      <w:sz w:val="16"/>
      <w:lang w:eastAsia="ar-SA"/>
    </w:rPr>
  </w:style>
  <w:style w:type="paragraph" w:customStyle="1" w:styleId="1ffff">
    <w:name w:val="табл. 1"/>
    <w:rsid w:val="00F40032"/>
    <w:pPr>
      <w:suppressAutoHyphens/>
      <w:jc w:val="right"/>
    </w:pPr>
    <w:rPr>
      <w:rFonts w:ascii="Symbol" w:eastAsia="Symbol" w:hAnsi="Symbol" w:cs="Symbol"/>
      <w:i/>
      <w:sz w:val="18"/>
      <w:lang w:eastAsia="ar-SA"/>
    </w:rPr>
  </w:style>
  <w:style w:type="paragraph" w:customStyle="1" w:styleId="1ffff0">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2">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3">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1">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4">
    <w:name w:val="Знак Знак Знак Знак Знак Знак"/>
    <w:basedOn w:val="a1"/>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5">
    <w:name w:val="текст"/>
    <w:basedOn w:val="a1"/>
    <w:rsid w:val="00F40032"/>
    <w:pPr>
      <w:spacing w:line="360" w:lineRule="auto"/>
      <w:ind w:firstLine="709"/>
    </w:pPr>
    <w:rPr>
      <w:sz w:val="28"/>
      <w:szCs w:val="20"/>
    </w:rPr>
  </w:style>
  <w:style w:type="paragraph" w:customStyle="1" w:styleId="afffffffff6">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6"/>
    <w:rsid w:val="00F40032"/>
  </w:style>
  <w:style w:type="paragraph" w:customStyle="1" w:styleId="afffffffff7">
    <w:name w:val="ОбычнАбзац"/>
    <w:basedOn w:val="a1"/>
    <w:rsid w:val="00F40032"/>
    <w:pPr>
      <w:ind w:firstLine="284"/>
    </w:pPr>
    <w:rPr>
      <w:sz w:val="20"/>
      <w:szCs w:val="20"/>
    </w:rPr>
  </w:style>
  <w:style w:type="paragraph" w:customStyle="1" w:styleId="05">
    <w:name w:val="Стиль ТаблицаСтроки Слева:  05 см"/>
    <w:basedOn w:val="afffffffff6"/>
    <w:rsid w:val="00F40032"/>
    <w:pPr>
      <w:ind w:left="284"/>
    </w:pPr>
    <w:rPr>
      <w:szCs w:val="20"/>
    </w:rPr>
  </w:style>
  <w:style w:type="paragraph" w:customStyle="1" w:styleId="afffffffff8">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8"/>
    <w:rsid w:val="00F40032"/>
    <w:pPr>
      <w:jc w:val="both"/>
    </w:pPr>
    <w:rPr>
      <w:szCs w:val="20"/>
    </w:rPr>
  </w:style>
  <w:style w:type="paragraph" w:customStyle="1" w:styleId="afffffffff9">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a">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b">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c">
    <w:name w:val="ПодписьРис"/>
    <w:basedOn w:val="a1"/>
    <w:rsid w:val="00F40032"/>
    <w:pPr>
      <w:spacing w:before="120" w:after="240" w:line="288" w:lineRule="auto"/>
      <w:jc w:val="center"/>
    </w:pPr>
    <w:rPr>
      <w:sz w:val="28"/>
      <w:szCs w:val="26"/>
    </w:rPr>
  </w:style>
  <w:style w:type="paragraph" w:customStyle="1" w:styleId="afffffffffd">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e">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9"/>
    <w:rsid w:val="00F40032"/>
  </w:style>
  <w:style w:type="paragraph" w:customStyle="1" w:styleId="148">
    <w:name w:val="Стиль ТаблицаЗаголовок + 14 пт По ширине"/>
    <w:basedOn w:val="afffffffff9"/>
    <w:rsid w:val="00F40032"/>
    <w:pPr>
      <w:jc w:val="both"/>
    </w:pPr>
    <w:rPr>
      <w:szCs w:val="20"/>
    </w:rPr>
  </w:style>
  <w:style w:type="paragraph" w:customStyle="1" w:styleId="affffffffff">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2">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8"/>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3">
    <w:name w:val="Уровень3"/>
    <w:basedOn w:val="3"/>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3">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4">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0">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5">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6">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7">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uiPriority w:val="99"/>
    <w:rsid w:val="00F40032"/>
    <w:pPr>
      <w:shd w:val="clear" w:color="auto" w:fill="FFFFFF"/>
      <w:spacing w:line="0" w:lineRule="atLeast"/>
    </w:pPr>
    <w:rPr>
      <w:sz w:val="20"/>
      <w:szCs w:val="20"/>
    </w:rPr>
  </w:style>
  <w:style w:type="paragraph" w:customStyle="1" w:styleId="88">
    <w:name w:val="Основной текст (8)"/>
    <w:basedOn w:val="a1"/>
    <w:uiPriority w:val="99"/>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1">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2">
    <w:name w:val="Автор статьи"/>
    <w:basedOn w:val="3"/>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3">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4">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4">
    <w:name w:val="3"/>
    <w:basedOn w:val="a1"/>
    <w:qFormat/>
    <w:rsid w:val="00F40032"/>
    <w:pPr>
      <w:spacing w:before="280" w:after="280"/>
    </w:pPr>
    <w:rPr>
      <w:rFonts w:eastAsia="Symbol" w:cs="Symbol"/>
    </w:rPr>
  </w:style>
  <w:style w:type="paragraph" w:customStyle="1" w:styleId="1ffff8">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5">
    <w:name w:val="Таблица"/>
    <w:basedOn w:val="a1"/>
    <w:qFormat/>
    <w:rsid w:val="00F40032"/>
    <w:pPr>
      <w:keepNext/>
      <w:spacing w:before="160" w:after="120"/>
      <w:ind w:left="964" w:hanging="964"/>
    </w:pPr>
    <w:rPr>
      <w:sz w:val="18"/>
    </w:rPr>
  </w:style>
  <w:style w:type="paragraph" w:customStyle="1" w:styleId="affffffffff6">
    <w:name w:val="Обычный вправо"/>
    <w:basedOn w:val="a1"/>
    <w:rsid w:val="00F40032"/>
    <w:pPr>
      <w:jc w:val="right"/>
    </w:pPr>
    <w:rPr>
      <w:sz w:val="20"/>
      <w:szCs w:val="20"/>
    </w:rPr>
  </w:style>
  <w:style w:type="paragraph" w:customStyle="1" w:styleId="affffffffff7">
    <w:name w:val="Специальность"/>
    <w:basedOn w:val="a1"/>
    <w:rsid w:val="00F40032"/>
    <w:pPr>
      <w:jc w:val="center"/>
    </w:pPr>
    <w:rPr>
      <w:sz w:val="20"/>
    </w:rPr>
  </w:style>
  <w:style w:type="paragraph" w:customStyle="1" w:styleId="affffffffff8">
    <w:name w:val="Кафедра"/>
    <w:basedOn w:val="affffffffff7"/>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9">
    <w:name w:val="Обычный без отступа"/>
    <w:basedOn w:val="a1"/>
    <w:rsid w:val="00F40032"/>
    <w:rPr>
      <w:sz w:val="20"/>
      <w:szCs w:val="20"/>
    </w:rPr>
  </w:style>
  <w:style w:type="paragraph" w:customStyle="1" w:styleId="affffffffffa">
    <w:name w:val="Ученый секретарь"/>
    <w:basedOn w:val="affffffffff9"/>
    <w:rsid w:val="00F40032"/>
    <w:pPr>
      <w:tabs>
        <w:tab w:val="clear" w:pos="709"/>
        <w:tab w:val="right" w:pos="6124"/>
      </w:tabs>
      <w:jc w:val="left"/>
    </w:pPr>
    <w:rPr>
      <w:sz w:val="18"/>
    </w:rPr>
  </w:style>
  <w:style w:type="paragraph" w:customStyle="1" w:styleId="Style29">
    <w:name w:val="Style29"/>
    <w:basedOn w:val="a1"/>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b">
    <w:name w:val="Диплом"/>
    <w:basedOn w:val="a1"/>
    <w:uiPriority w:val="99"/>
    <w:rsid w:val="00F40032"/>
    <w:pPr>
      <w:spacing w:line="360" w:lineRule="auto"/>
      <w:ind w:firstLine="709"/>
    </w:pPr>
    <w:rPr>
      <w:sz w:val="28"/>
      <w:szCs w:val="28"/>
    </w:rPr>
  </w:style>
  <w:style w:type="paragraph" w:customStyle="1" w:styleId="affffffffffc">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9">
    <w:name w:val="ЗАГОЛОВОК1"/>
    <w:basedOn w:val="a1"/>
    <w:rsid w:val="00F40032"/>
    <w:pPr>
      <w:spacing w:before="120" w:after="120"/>
      <w:jc w:val="center"/>
    </w:pPr>
    <w:rPr>
      <w:rFonts w:cs="Symbol"/>
      <w:b/>
      <w:sz w:val="32"/>
      <w:szCs w:val="28"/>
    </w:rPr>
  </w:style>
  <w:style w:type="paragraph" w:customStyle="1" w:styleId="affffffffffd">
    <w:name w:val="Тема"/>
    <w:basedOn w:val="a1"/>
    <w:rsid w:val="00F40032"/>
    <w:pPr>
      <w:spacing w:after="120" w:line="360" w:lineRule="auto"/>
      <w:jc w:val="center"/>
    </w:pPr>
    <w:rPr>
      <w:rFonts w:cs="Symbol"/>
      <w:b/>
      <w:sz w:val="28"/>
      <w:szCs w:val="20"/>
    </w:rPr>
  </w:style>
  <w:style w:type="paragraph" w:customStyle="1" w:styleId="1ffffa">
    <w:name w:val="Знак Знак Знак Знак Знак Знак1"/>
    <w:basedOn w:val="a1"/>
    <w:uiPriority w:val="99"/>
    <w:rsid w:val="00F40032"/>
    <w:rPr>
      <w:rFonts w:ascii="Courier New" w:hAnsi="Courier New"/>
      <w:sz w:val="20"/>
      <w:szCs w:val="20"/>
      <w:lang w:val="en-US"/>
    </w:rPr>
  </w:style>
  <w:style w:type="paragraph" w:customStyle="1" w:styleId="1ffffb">
    <w:name w:val="Обычный1"/>
    <w:rsid w:val="00F40032"/>
    <w:pPr>
      <w:suppressAutoHyphens/>
      <w:spacing w:before="100" w:after="100"/>
    </w:pPr>
    <w:rPr>
      <w:rFonts w:ascii="Symbol" w:eastAsia="Symbol" w:hAnsi="Symbol" w:cs="Symbol"/>
      <w:sz w:val="24"/>
      <w:lang w:eastAsia="ar-SA"/>
    </w:rPr>
  </w:style>
  <w:style w:type="paragraph" w:customStyle="1" w:styleId="affffffffffe">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0">
    <w:name w:val="#Основной Стиль"/>
    <w:basedOn w:val="a1"/>
    <w:rsid w:val="00F40032"/>
    <w:pPr>
      <w:spacing w:line="360" w:lineRule="auto"/>
      <w:ind w:firstLine="720"/>
    </w:pPr>
    <w:rPr>
      <w:sz w:val="28"/>
      <w:szCs w:val="20"/>
    </w:rPr>
  </w:style>
  <w:style w:type="paragraph" w:customStyle="1" w:styleId="1ffffc">
    <w:name w:val="Красная строка1"/>
    <w:basedOn w:val="a2"/>
    <w:rsid w:val="00F40032"/>
    <w:pPr>
      <w:ind w:firstLine="210"/>
    </w:pPr>
    <w:rPr>
      <w:sz w:val="24"/>
    </w:rPr>
  </w:style>
  <w:style w:type="paragraph" w:customStyle="1" w:styleId="1ffffd">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1">
    <w:name w:val="Содержимое таблицы"/>
    <w:basedOn w:val="a2"/>
    <w:rsid w:val="00F40032"/>
    <w:pPr>
      <w:suppressLineNumbers/>
    </w:pPr>
    <w:rPr>
      <w:sz w:val="24"/>
      <w:szCs w:val="20"/>
      <w:lang w:val="uk-UA"/>
    </w:rPr>
  </w:style>
  <w:style w:type="paragraph" w:customStyle="1" w:styleId="afffffffffff2">
    <w:name w:val="Заголовок таблицы"/>
    <w:basedOn w:val="afffffffffff1"/>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3">
    <w:name w:val="Текст в заданном формате"/>
    <w:basedOn w:val="a1"/>
    <w:rsid w:val="00F40032"/>
    <w:pPr>
      <w:spacing w:after="0"/>
    </w:pPr>
    <w:rPr>
      <w:rFonts w:eastAsia="Symbol" w:cs="Symbol"/>
      <w:sz w:val="20"/>
      <w:szCs w:val="20"/>
    </w:rPr>
  </w:style>
  <w:style w:type="paragraph" w:customStyle="1" w:styleId="1ffffe">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f">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0">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1">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4">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5">
    <w:name w:val="Текст таблицы"/>
    <w:basedOn w:val="a1"/>
    <w:uiPriority w:val="99"/>
    <w:rsid w:val="00F40032"/>
    <w:pPr>
      <w:spacing w:line="360" w:lineRule="auto"/>
    </w:pPr>
    <w:rPr>
      <w:rFonts w:cs="Symbol"/>
      <w:bCs/>
      <w:sz w:val="16"/>
    </w:rPr>
  </w:style>
  <w:style w:type="paragraph" w:customStyle="1" w:styleId="afffffffffff6">
    <w:name w:val="Текст таблицы центр"/>
    <w:basedOn w:val="afffffffffff5"/>
    <w:rsid w:val="00F40032"/>
    <w:pPr>
      <w:jc w:val="center"/>
    </w:pPr>
  </w:style>
  <w:style w:type="paragraph" w:customStyle="1" w:styleId="afffffffffff7">
    <w:name w:val="Заголовок рисунка"/>
    <w:basedOn w:val="afffffffffff2"/>
    <w:rsid w:val="00F40032"/>
    <w:pPr>
      <w:keepNext w:val="0"/>
      <w:tabs>
        <w:tab w:val="clear" w:pos="1260"/>
      </w:tabs>
      <w:spacing w:before="0" w:after="0" w:line="360" w:lineRule="auto"/>
      <w:ind w:left="0" w:firstLine="0"/>
    </w:pPr>
    <w:rPr>
      <w:sz w:val="28"/>
      <w:szCs w:val="24"/>
    </w:rPr>
  </w:style>
  <w:style w:type="paragraph" w:customStyle="1" w:styleId="1fffff2">
    <w:name w:val="Подзаголовок1"/>
    <w:basedOn w:val="254"/>
    <w:rsid w:val="00F40032"/>
    <w:pPr>
      <w:widowControl/>
      <w:spacing w:before="120" w:after="120"/>
      <w:ind w:right="0" w:firstLine="851"/>
    </w:pPr>
    <w:rPr>
      <w:b/>
      <w:bCs/>
      <w:szCs w:val="24"/>
    </w:rPr>
  </w:style>
  <w:style w:type="paragraph" w:customStyle="1" w:styleId="1fffff3">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8">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9">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b">
    <w:name w:val="Текст статьи"/>
    <w:basedOn w:val="a1"/>
    <w:rsid w:val="00F40032"/>
    <w:pPr>
      <w:spacing w:line="360" w:lineRule="auto"/>
      <w:ind w:firstLine="720"/>
    </w:pPr>
    <w:rPr>
      <w:sz w:val="28"/>
      <w:szCs w:val="28"/>
    </w:rPr>
  </w:style>
  <w:style w:type="paragraph" w:customStyle="1" w:styleId="3ff5">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c">
    <w:name w:val="Обычный текст"/>
    <w:basedOn w:val="a1"/>
    <w:rsid w:val="00F40032"/>
    <w:pPr>
      <w:ind w:firstLine="454"/>
    </w:pPr>
    <w:rPr>
      <w:szCs w:val="20"/>
    </w:rPr>
  </w:style>
  <w:style w:type="paragraph" w:customStyle="1" w:styleId="afffffffffffd">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e">
    <w:name w:val="Норм без абзаца"/>
    <w:basedOn w:val="a1"/>
    <w:rsid w:val="00F40032"/>
    <w:rPr>
      <w:rFonts w:ascii="Courier New" w:hAnsi="Courier New"/>
      <w:sz w:val="16"/>
      <w:szCs w:val="16"/>
    </w:rPr>
  </w:style>
  <w:style w:type="paragraph" w:customStyle="1" w:styleId="affffffffffff">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0">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1">
    <w:name w:val="Îñíîâíîé òåêñò"/>
    <w:basedOn w:val="affffffffffff0"/>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6">
    <w:name w:val="заголовок 3"/>
    <w:basedOn w:val="a1"/>
    <w:rsid w:val="00F40032"/>
    <w:pPr>
      <w:keepNext/>
      <w:jc w:val="center"/>
    </w:pPr>
    <w:rPr>
      <w:b/>
      <w:bCs/>
      <w:sz w:val="20"/>
      <w:szCs w:val="20"/>
    </w:rPr>
  </w:style>
  <w:style w:type="paragraph" w:customStyle="1" w:styleId="1fffff4">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2">
    <w:name w:val="Текст_статті Знак"/>
    <w:basedOn w:val="a1"/>
    <w:rsid w:val="00F40032"/>
    <w:pPr>
      <w:ind w:firstLine="284"/>
    </w:pPr>
    <w:rPr>
      <w:sz w:val="20"/>
      <w:szCs w:val="20"/>
      <w:lang w:val="uk-UA"/>
    </w:rPr>
  </w:style>
  <w:style w:type="paragraph" w:customStyle="1" w:styleId="affffffffffff3">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5">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6">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7">
    <w:name w:val="Текст1"/>
    <w:basedOn w:val="a1"/>
    <w:rsid w:val="00F40032"/>
    <w:pPr>
      <w:spacing w:line="360" w:lineRule="auto"/>
      <w:ind w:firstLine="720"/>
    </w:pPr>
    <w:rPr>
      <w:rFonts w:cs="Symbol"/>
      <w:sz w:val="28"/>
      <w:szCs w:val="20"/>
      <w:lang w:val="uk-UA"/>
    </w:rPr>
  </w:style>
  <w:style w:type="paragraph" w:customStyle="1" w:styleId="affffffffffff4">
    <w:name w:val="Вірш"/>
    <w:basedOn w:val="a1"/>
    <w:rsid w:val="00F40032"/>
    <w:pPr>
      <w:keepLines/>
      <w:spacing w:before="28" w:after="0" w:line="360" w:lineRule="auto"/>
      <w:ind w:left="1701" w:hanging="567"/>
    </w:pPr>
    <w:rPr>
      <w:i/>
      <w:szCs w:val="20"/>
      <w:lang w:val="uk-UA"/>
    </w:rPr>
  </w:style>
  <w:style w:type="paragraph" w:customStyle="1" w:styleId="affffffffffff5">
    <w:name w:val="Загальний текст"/>
    <w:basedOn w:val="a1"/>
    <w:rsid w:val="00F40032"/>
    <w:pPr>
      <w:spacing w:before="28" w:after="0" w:line="262" w:lineRule="atLeast"/>
      <w:ind w:firstLine="283"/>
    </w:pPr>
    <w:rPr>
      <w:szCs w:val="20"/>
      <w:lang w:val="uk-UA"/>
    </w:rPr>
  </w:style>
  <w:style w:type="paragraph" w:customStyle="1" w:styleId="affffffffffff6">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7">
    <w:name w:val="Заголовок підрозділів"/>
    <w:basedOn w:val="affffffffffff6"/>
    <w:rsid w:val="00F40032"/>
    <w:pPr>
      <w:ind w:firstLine="720"/>
      <w:jc w:val="left"/>
    </w:pPr>
  </w:style>
  <w:style w:type="paragraph" w:customStyle="1" w:styleId="1fffff8">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8">
    <w:name w:val="РОЗДІЛ"/>
    <w:basedOn w:val="a1"/>
    <w:qFormat/>
    <w:rsid w:val="00F40032"/>
    <w:pPr>
      <w:keepLines/>
      <w:spacing w:line="360" w:lineRule="auto"/>
      <w:ind w:firstLine="0"/>
      <w:jc w:val="center"/>
    </w:pPr>
    <w:rPr>
      <w:b/>
      <w:sz w:val="28"/>
      <w:szCs w:val="20"/>
      <w:lang w:val="uk-UA"/>
    </w:rPr>
  </w:style>
  <w:style w:type="paragraph" w:customStyle="1" w:styleId="affffffffffff9">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9">
    <w:name w:val="Верхний колонтитул1"/>
    <w:basedOn w:val="1ffffb"/>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a">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b">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7">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c">
    <w:name w:val="текст сноски"/>
    <w:basedOn w:val="a1"/>
    <w:rsid w:val="00F40032"/>
    <w:rPr>
      <w:sz w:val="20"/>
      <w:szCs w:val="20"/>
    </w:rPr>
  </w:style>
  <w:style w:type="paragraph" w:customStyle="1" w:styleId="affffffffffffd">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e">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
    <w:name w:val="Цитаты"/>
    <w:basedOn w:val="a1"/>
    <w:rsid w:val="00F40032"/>
    <w:pPr>
      <w:spacing w:before="100" w:after="100"/>
      <w:ind w:left="360" w:right="360" w:firstLine="0"/>
    </w:pPr>
  </w:style>
  <w:style w:type="paragraph" w:customStyle="1" w:styleId="1fffffa">
    <w:name w:val="Электронная подпись1"/>
    <w:basedOn w:val="a1"/>
    <w:rsid w:val="00F40032"/>
    <w:pPr>
      <w:spacing w:line="360" w:lineRule="auto"/>
      <w:ind w:firstLine="851"/>
    </w:pPr>
    <w:rPr>
      <w:color w:val="000000"/>
      <w:sz w:val="28"/>
      <w:szCs w:val="28"/>
      <w:lang w:val="uk-UA"/>
    </w:rPr>
  </w:style>
  <w:style w:type="paragraph" w:styleId="afffffffffffff0">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1">
    <w:name w:val="текст ссылки"/>
    <w:basedOn w:val="a1"/>
    <w:rsid w:val="00F40032"/>
    <w:pPr>
      <w:spacing w:line="360" w:lineRule="auto"/>
      <w:ind w:left="567" w:firstLine="0"/>
    </w:pPr>
    <w:rPr>
      <w:color w:val="000000"/>
      <w:sz w:val="28"/>
      <w:szCs w:val="28"/>
      <w:lang w:val="uk-UA"/>
    </w:rPr>
  </w:style>
  <w:style w:type="paragraph" w:customStyle="1" w:styleId="afffffffffffff2">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3">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b">
    <w:name w:val="Заголовок записки1"/>
    <w:basedOn w:val="a1"/>
    <w:rsid w:val="00F40032"/>
    <w:rPr>
      <w:sz w:val="28"/>
      <w:szCs w:val="28"/>
      <w:lang w:val="uk-UA"/>
    </w:rPr>
  </w:style>
  <w:style w:type="paragraph" w:customStyle="1" w:styleId="afffffffffffff4">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5">
    <w:name w:val="Звичайний (веб)"/>
    <w:basedOn w:val="a1"/>
    <w:rsid w:val="00F40032"/>
    <w:pPr>
      <w:spacing w:before="100" w:after="100"/>
    </w:pPr>
    <w:rPr>
      <w:sz w:val="20"/>
      <w:lang w:val="uk-UA"/>
    </w:rPr>
  </w:style>
  <w:style w:type="paragraph" w:customStyle="1" w:styleId="afffffffffffff6">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7">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c">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8">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8">
    <w:name w:val="дисертация"/>
    <w:basedOn w:val="a1"/>
    <w:rsid w:val="00F40032"/>
    <w:pPr>
      <w:spacing w:line="360" w:lineRule="auto"/>
      <w:ind w:firstLine="720"/>
    </w:pPr>
    <w:rPr>
      <w:sz w:val="28"/>
      <w:szCs w:val="20"/>
      <w:lang w:val="uk-UA"/>
    </w:rPr>
  </w:style>
  <w:style w:type="paragraph" w:customStyle="1" w:styleId="afffffffffffff9">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b"/>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d">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9">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e">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a">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b">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f">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c">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d">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0">
    <w:name w:val="Указатель1"/>
    <w:basedOn w:val="a1"/>
    <w:rsid w:val="00F40032"/>
    <w:pPr>
      <w:suppressLineNumbers/>
    </w:pPr>
    <w:rPr>
      <w:rFonts w:cs="Symbol"/>
    </w:rPr>
  </w:style>
  <w:style w:type="paragraph" w:customStyle="1" w:styleId="afffffffffffffe">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0"/>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9"/>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a">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0">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1">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2">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3">
    <w:name w:val="текст примечания"/>
    <w:basedOn w:val="a1"/>
    <w:rsid w:val="00F40032"/>
    <w:rPr>
      <w:sz w:val="20"/>
      <w:szCs w:val="20"/>
    </w:rPr>
  </w:style>
  <w:style w:type="paragraph" w:customStyle="1" w:styleId="affffffffffffff4">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5">
    <w:name w:val="заголовок"/>
    <w:basedOn w:val="afffffffff5"/>
    <w:uiPriority w:val="99"/>
    <w:rsid w:val="00F40032"/>
    <w:pPr>
      <w:spacing w:after="57" w:line="244" w:lineRule="atLeast"/>
      <w:ind w:firstLine="0"/>
      <w:jc w:val="center"/>
    </w:pPr>
    <w:rPr>
      <w:b/>
      <w:bCs/>
      <w:caps/>
      <w:color w:val="000000"/>
      <w:sz w:val="20"/>
    </w:rPr>
  </w:style>
  <w:style w:type="paragraph" w:customStyle="1" w:styleId="affffffffffffff6">
    <w:name w:val="???????"/>
    <w:uiPriority w:val="99"/>
    <w:rsid w:val="00F40032"/>
    <w:pPr>
      <w:suppressAutoHyphens/>
    </w:pPr>
    <w:rPr>
      <w:rFonts w:ascii="Symbol" w:eastAsia="Symbol" w:hAnsi="Symbol" w:cs="Symbol"/>
      <w:sz w:val="28"/>
      <w:szCs w:val="28"/>
      <w:lang w:val="de-DE" w:eastAsia="ar-SA"/>
    </w:rPr>
  </w:style>
  <w:style w:type="paragraph" w:customStyle="1" w:styleId="1ffffff1">
    <w:name w:val="????????? 1"/>
    <w:basedOn w:val="affffffffffffff6"/>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7">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2">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3">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8">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9">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a">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b">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c">
    <w:name w:val="Звезды"/>
    <w:basedOn w:val="a1"/>
    <w:rsid w:val="00F40032"/>
    <w:pPr>
      <w:keepNext/>
      <w:spacing w:line="500" w:lineRule="exact"/>
      <w:jc w:val="center"/>
    </w:pPr>
    <w:rPr>
      <w:rFonts w:cs="Symbol"/>
      <w:sz w:val="25"/>
      <w:szCs w:val="20"/>
    </w:rPr>
  </w:style>
  <w:style w:type="paragraph" w:customStyle="1" w:styleId="1ffffff4">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d">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e">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0">
    <w:name w:val="рабочий"/>
    <w:basedOn w:val="a1"/>
    <w:rsid w:val="00F40032"/>
    <w:pPr>
      <w:spacing w:line="360" w:lineRule="auto"/>
      <w:ind w:right="-284" w:firstLine="709"/>
    </w:pPr>
    <w:rPr>
      <w:sz w:val="28"/>
      <w:szCs w:val="20"/>
    </w:rPr>
  </w:style>
  <w:style w:type="paragraph" w:customStyle="1" w:styleId="1ffffff5">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b">
    <w:name w:val="Подзаголовок3"/>
    <w:basedOn w:val="1ffffb"/>
    <w:rsid w:val="00F40032"/>
    <w:pPr>
      <w:spacing w:before="0" w:after="0" w:line="360" w:lineRule="auto"/>
    </w:pPr>
    <w:rPr>
      <w:b/>
      <w:sz w:val="28"/>
      <w:u w:val="single"/>
    </w:rPr>
  </w:style>
  <w:style w:type="paragraph" w:customStyle="1" w:styleId="21f1">
    <w:name w:val="Заголовок 21"/>
    <w:basedOn w:val="1ffffb"/>
    <w:rsid w:val="00F40032"/>
    <w:pPr>
      <w:keepNext/>
      <w:spacing w:before="0" w:after="0" w:line="360" w:lineRule="auto"/>
      <w:jc w:val="center"/>
    </w:pPr>
    <w:rPr>
      <w:sz w:val="28"/>
      <w:lang w:val="uk-UA"/>
    </w:rPr>
  </w:style>
  <w:style w:type="paragraph" w:customStyle="1" w:styleId="325">
    <w:name w:val="Заголовок 32"/>
    <w:basedOn w:val="1ffffb"/>
    <w:rsid w:val="00F40032"/>
    <w:pPr>
      <w:keepNext/>
      <w:spacing w:before="0" w:after="0"/>
    </w:pPr>
    <w:rPr>
      <w:b/>
      <w:sz w:val="28"/>
      <w:lang w:val="pl-PL"/>
    </w:rPr>
  </w:style>
  <w:style w:type="paragraph" w:customStyle="1" w:styleId="3ffc">
    <w:name w:val="Название3"/>
    <w:basedOn w:val="1ffffb"/>
    <w:rsid w:val="00F40032"/>
    <w:pPr>
      <w:spacing w:before="0" w:after="0" w:line="360" w:lineRule="auto"/>
      <w:jc w:val="center"/>
    </w:pPr>
    <w:rPr>
      <w:sz w:val="28"/>
      <w:lang w:val="uk-UA"/>
    </w:rPr>
  </w:style>
  <w:style w:type="paragraph" w:customStyle="1" w:styleId="afffffffffffffff1">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b"/>
    <w:rsid w:val="00F40032"/>
    <w:pPr>
      <w:keepNext/>
      <w:widowControl w:val="0"/>
      <w:spacing w:before="0" w:after="0" w:line="360" w:lineRule="auto"/>
      <w:jc w:val="center"/>
    </w:pPr>
    <w:rPr>
      <w:sz w:val="28"/>
    </w:rPr>
  </w:style>
  <w:style w:type="paragraph" w:customStyle="1" w:styleId="615">
    <w:name w:val="Заголовок 61"/>
    <w:basedOn w:val="1ffffb"/>
    <w:uiPriority w:val="99"/>
    <w:rsid w:val="00F40032"/>
    <w:pPr>
      <w:keepNext/>
      <w:widowControl w:val="0"/>
      <w:spacing w:before="0" w:after="0" w:line="312" w:lineRule="auto"/>
      <w:jc w:val="center"/>
    </w:pPr>
    <w:rPr>
      <w:caps/>
      <w:color w:val="000000"/>
      <w:sz w:val="28"/>
      <w:lang w:val="uk-UA"/>
    </w:rPr>
  </w:style>
  <w:style w:type="paragraph" w:customStyle="1" w:styleId="1ffffff6">
    <w:name w:val="Нижний колонтитул1"/>
    <w:basedOn w:val="1ffffb"/>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b"/>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b"/>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b"/>
    <w:rsid w:val="00F40032"/>
    <w:pPr>
      <w:keepNext/>
      <w:spacing w:before="0" w:after="0" w:line="360" w:lineRule="auto"/>
      <w:ind w:left="708"/>
      <w:jc w:val="center"/>
    </w:pPr>
    <w:rPr>
      <w:b/>
      <w:lang w:val="uk-UA"/>
    </w:rPr>
  </w:style>
  <w:style w:type="paragraph" w:customStyle="1" w:styleId="afffffffffffffff2">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3">
    <w:name w:val="Книги"/>
    <w:basedOn w:val="a1"/>
    <w:rsid w:val="00F40032"/>
    <w:rPr>
      <w:rFonts w:cs="Symbol"/>
      <w:szCs w:val="20"/>
    </w:rPr>
  </w:style>
  <w:style w:type="paragraph" w:customStyle="1" w:styleId="3ffd">
    <w:name w:val="Заголовок 3 книг"/>
    <w:basedOn w:val="3"/>
    <w:rsid w:val="00F40032"/>
    <w:pPr>
      <w:widowControl/>
      <w:tabs>
        <w:tab w:val="clear" w:pos="360"/>
      </w:tabs>
      <w:spacing w:before="0" w:after="0"/>
      <w:ind w:left="0" w:firstLine="425"/>
    </w:pPr>
    <w:rPr>
      <w:b w:val="0"/>
      <w:color w:val="00000A"/>
      <w:sz w:val="28"/>
    </w:rPr>
  </w:style>
  <w:style w:type="paragraph" w:customStyle="1" w:styleId="1ffffff7">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4">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5">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8">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6">
    <w:name w:val="Титул"/>
    <w:basedOn w:val="a1"/>
    <w:rsid w:val="00F40032"/>
    <w:pPr>
      <w:jc w:val="center"/>
    </w:pPr>
    <w:rPr>
      <w:sz w:val="32"/>
      <w:szCs w:val="20"/>
      <w:lang w:val="uk-UA"/>
    </w:rPr>
  </w:style>
  <w:style w:type="paragraph" w:customStyle="1" w:styleId="afffffffffffffff7">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8">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1"/>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9">
    <w:name w:val="Таблица знак"/>
    <w:basedOn w:val="a1"/>
    <w:rsid w:val="00F40032"/>
    <w:pPr>
      <w:jc w:val="center"/>
    </w:pPr>
    <w:rPr>
      <w:sz w:val="26"/>
      <w:szCs w:val="26"/>
    </w:rPr>
  </w:style>
  <w:style w:type="paragraph" w:customStyle="1" w:styleId="afffffffffffffffa">
    <w:name w:val="Ссылка"/>
    <w:basedOn w:val="a1"/>
    <w:rsid w:val="00F40032"/>
    <w:pPr>
      <w:spacing w:line="360" w:lineRule="auto"/>
      <w:ind w:firstLine="709"/>
    </w:pPr>
  </w:style>
  <w:style w:type="paragraph" w:customStyle="1" w:styleId="afffffffffffffffb">
    <w:name w:val="Рисунок Знак"/>
    <w:basedOn w:val="a1"/>
    <w:rsid w:val="00F40032"/>
    <w:pPr>
      <w:spacing w:after="240"/>
      <w:jc w:val="center"/>
    </w:pPr>
  </w:style>
  <w:style w:type="paragraph" w:customStyle="1" w:styleId="afffffffffffffffc">
    <w:name w:val="Рисунок"/>
    <w:basedOn w:val="a1"/>
    <w:rsid w:val="00F40032"/>
    <w:pPr>
      <w:spacing w:after="120"/>
      <w:ind w:firstLine="709"/>
    </w:pPr>
  </w:style>
  <w:style w:type="paragraph" w:customStyle="1" w:styleId="afffffffffffffffd">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e">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
    <w:name w:val="Стиль Таблица"/>
    <w:basedOn w:val="a1"/>
    <w:rsid w:val="00F40032"/>
    <w:pPr>
      <w:ind w:left="3240" w:firstLine="0"/>
      <w:jc w:val="right"/>
    </w:pPr>
    <w:rPr>
      <w:sz w:val="28"/>
      <w:szCs w:val="20"/>
    </w:rPr>
  </w:style>
  <w:style w:type="paragraph" w:customStyle="1" w:styleId="affffffffffffffff0">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b"/>
    <w:rsid w:val="00F40032"/>
    <w:pPr>
      <w:spacing w:after="0"/>
    </w:pPr>
    <w:rPr>
      <w:sz w:val="26"/>
    </w:rPr>
  </w:style>
  <w:style w:type="paragraph" w:customStyle="1" w:styleId="1311">
    <w:name w:val="Стиль Рисунок Знак + 13 пт1"/>
    <w:basedOn w:val="afffffffffffffffb"/>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9">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e">
    <w:name w:val="оглавление 3"/>
    <w:basedOn w:val="a1"/>
    <w:rsid w:val="00F40032"/>
    <w:pPr>
      <w:ind w:left="400" w:firstLine="0"/>
    </w:pPr>
    <w:rPr>
      <w:sz w:val="20"/>
      <w:szCs w:val="20"/>
    </w:rPr>
  </w:style>
  <w:style w:type="paragraph" w:customStyle="1" w:styleId="affffffffffffffff1">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2">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3">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4">
    <w:name w:val="×îðíîâèê"/>
    <w:basedOn w:val="1ffffb"/>
    <w:rsid w:val="00F40032"/>
    <w:pPr>
      <w:spacing w:before="0" w:after="0" w:line="420" w:lineRule="atLeast"/>
      <w:ind w:firstLine="720"/>
      <w:jc w:val="both"/>
    </w:pPr>
    <w:rPr>
      <w:sz w:val="28"/>
      <w:lang w:val="uk-UA"/>
    </w:rPr>
  </w:style>
  <w:style w:type="paragraph" w:customStyle="1" w:styleId="1ffffffa">
    <w:name w:val="Ñòèëü1"/>
    <w:basedOn w:val="1ffffb"/>
    <w:rsid w:val="00F40032"/>
    <w:pPr>
      <w:spacing w:before="0" w:after="0" w:line="420" w:lineRule="exact"/>
      <w:ind w:firstLine="720"/>
      <w:jc w:val="both"/>
    </w:pPr>
    <w:rPr>
      <w:sz w:val="28"/>
      <w:lang w:val="uk-UA"/>
    </w:rPr>
  </w:style>
  <w:style w:type="paragraph" w:customStyle="1" w:styleId="affffffffffffffff5">
    <w:name w:val="Чорновик"/>
    <w:basedOn w:val="1ffffb"/>
    <w:rsid w:val="00F40032"/>
    <w:pPr>
      <w:spacing w:before="0" w:after="0" w:line="360" w:lineRule="exact"/>
      <w:ind w:firstLine="720"/>
    </w:pPr>
  </w:style>
  <w:style w:type="paragraph" w:customStyle="1" w:styleId="3fff">
    <w:name w:val="Название объекта3"/>
    <w:basedOn w:val="1ffffb"/>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b">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6">
    <w:name w:val="н"/>
    <w:basedOn w:val="a1"/>
    <w:rsid w:val="00F40032"/>
    <w:pPr>
      <w:spacing w:line="360" w:lineRule="auto"/>
      <w:ind w:firstLine="284"/>
    </w:pPr>
    <w:rPr>
      <w:sz w:val="28"/>
      <w:szCs w:val="20"/>
      <w:lang w:val="uk-UA"/>
    </w:rPr>
  </w:style>
  <w:style w:type="paragraph" w:customStyle="1" w:styleId="1ffffffc">
    <w:name w:val="çàãîëîâîê 1"/>
    <w:basedOn w:val="a1"/>
    <w:rsid w:val="00F40032"/>
    <w:pPr>
      <w:keepNext/>
      <w:spacing w:line="360" w:lineRule="auto"/>
    </w:pPr>
    <w:rPr>
      <w:sz w:val="28"/>
      <w:szCs w:val="20"/>
      <w:lang w:val="uk-UA"/>
    </w:rPr>
  </w:style>
  <w:style w:type="paragraph" w:customStyle="1" w:styleId="affffffffffffffff7">
    <w:name w:val="Ос"/>
    <w:basedOn w:val="affffffff9"/>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8">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9">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a">
    <w:name w:val="Подпись к рисунку"/>
    <w:basedOn w:val="a1"/>
    <w:rsid w:val="00F40032"/>
    <w:pPr>
      <w:keepLines/>
      <w:spacing w:after="360" w:line="360" w:lineRule="auto"/>
      <w:jc w:val="center"/>
    </w:pPr>
    <w:rPr>
      <w:szCs w:val="20"/>
    </w:rPr>
  </w:style>
  <w:style w:type="paragraph" w:customStyle="1" w:styleId="affffffffffffffffb">
    <w:name w:val="Подпись к таблице"/>
    <w:basedOn w:val="a1"/>
    <w:rsid w:val="00F40032"/>
    <w:pPr>
      <w:spacing w:line="360" w:lineRule="auto"/>
      <w:jc w:val="right"/>
    </w:pPr>
    <w:rPr>
      <w:sz w:val="28"/>
      <w:szCs w:val="20"/>
    </w:rPr>
  </w:style>
  <w:style w:type="paragraph" w:customStyle="1" w:styleId="affffffffffffffffc">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d">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e">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d">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0">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b"/>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b"/>
    <w:rsid w:val="00F40032"/>
    <w:rPr>
      <w:color w:val="000000"/>
    </w:rPr>
  </w:style>
  <w:style w:type="paragraph" w:customStyle="1" w:styleId="4ff1">
    <w:name w:val="Обычный (веб)4"/>
    <w:basedOn w:val="1ffffb"/>
    <w:rsid w:val="00F40032"/>
  </w:style>
  <w:style w:type="paragraph" w:customStyle="1" w:styleId="3fff0">
    <w:name w:val="Текст примечания3"/>
    <w:basedOn w:val="1ffffb"/>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e">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1">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f">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2">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3">
    <w:name w:val="Без інтервалів"/>
    <w:basedOn w:val="a1"/>
    <w:uiPriority w:val="99"/>
    <w:qFormat/>
    <w:rsid w:val="00F40032"/>
    <w:rPr>
      <w:lang w:val="uk-UA"/>
    </w:rPr>
  </w:style>
  <w:style w:type="paragraph" w:customStyle="1" w:styleId="afffffffffffffffff4">
    <w:name w:val="Абзац списку"/>
    <w:basedOn w:val="a1"/>
    <w:qFormat/>
    <w:rsid w:val="00F40032"/>
    <w:pPr>
      <w:ind w:left="720" w:firstLine="0"/>
    </w:pPr>
    <w:rPr>
      <w:lang w:val="uk-UA"/>
    </w:rPr>
  </w:style>
  <w:style w:type="paragraph" w:customStyle="1" w:styleId="afffffffffffffffff5">
    <w:name w:val="Цитація"/>
    <w:basedOn w:val="a1"/>
    <w:rsid w:val="00F40032"/>
    <w:pPr>
      <w:spacing w:before="200" w:after="0"/>
      <w:ind w:left="360" w:right="360" w:firstLine="0"/>
    </w:pPr>
    <w:rPr>
      <w:i/>
      <w:iCs/>
      <w:lang w:val="uk-UA"/>
    </w:rPr>
  </w:style>
  <w:style w:type="paragraph" w:customStyle="1" w:styleId="afffffffffffffffff6">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7">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4"/>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8">
    <w:name w:val="Лит"/>
    <w:basedOn w:val="a1"/>
    <w:rsid w:val="00F40032"/>
    <w:pPr>
      <w:keepNext/>
      <w:keepLines/>
      <w:spacing w:before="240" w:after="0"/>
      <w:jc w:val="center"/>
    </w:pPr>
    <w:rPr>
      <w:caps/>
      <w:sz w:val="28"/>
      <w:szCs w:val="28"/>
    </w:rPr>
  </w:style>
  <w:style w:type="paragraph" w:customStyle="1" w:styleId="afffffffffffffffff9">
    <w:name w:val="текст сноски Знак"/>
    <w:basedOn w:val="a1"/>
    <w:rsid w:val="00F40032"/>
    <w:pPr>
      <w:ind w:firstLine="709"/>
    </w:pPr>
    <w:rPr>
      <w:sz w:val="16"/>
      <w:szCs w:val="20"/>
    </w:rPr>
  </w:style>
  <w:style w:type="paragraph" w:customStyle="1" w:styleId="afffffffffffffffffa">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0">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1">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2">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b">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c">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d">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e">
    <w:name w:val="Обложка"/>
    <w:basedOn w:val="afffffffffffffffffd"/>
    <w:rsid w:val="00F40032"/>
    <w:pPr>
      <w:spacing w:line="288" w:lineRule="auto"/>
      <w:ind w:left="0" w:firstLine="0"/>
      <w:jc w:val="center"/>
    </w:pPr>
    <w:rPr>
      <w:rFonts w:cs="Symbol"/>
      <w:spacing w:val="0"/>
    </w:rPr>
  </w:style>
  <w:style w:type="paragraph" w:customStyle="1" w:styleId="affffffffffffffffff">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0">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3">
    <w:name w:val="Заголовок №1"/>
    <w:basedOn w:val="a1"/>
    <w:uiPriority w:val="99"/>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uiPriority w:val="99"/>
    <w:rsid w:val="00F40032"/>
    <w:pPr>
      <w:shd w:val="clear" w:color="auto" w:fill="FFFFFF"/>
      <w:spacing w:before="600" w:after="4800" w:line="432" w:lineRule="exact"/>
      <w:jc w:val="center"/>
    </w:pPr>
    <w:rPr>
      <w:b/>
      <w:bCs/>
      <w:i/>
      <w:iCs/>
      <w:sz w:val="34"/>
      <w:szCs w:val="34"/>
    </w:rPr>
  </w:style>
  <w:style w:type="paragraph" w:customStyle="1" w:styleId="3fff1">
    <w:name w:val="Основной текст (3)"/>
    <w:basedOn w:val="a1"/>
    <w:uiPriority w:val="99"/>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uiPriority w:val="99"/>
    <w:rsid w:val="00F40032"/>
    <w:pPr>
      <w:shd w:val="clear" w:color="auto" w:fill="FFFFFF"/>
      <w:spacing w:before="420" w:after="300" w:line="0" w:lineRule="atLeast"/>
    </w:pPr>
    <w:rPr>
      <w:i/>
      <w:iCs/>
      <w:sz w:val="17"/>
      <w:szCs w:val="17"/>
    </w:rPr>
  </w:style>
  <w:style w:type="paragraph" w:customStyle="1" w:styleId="326">
    <w:name w:val="Заголовок №3 (2)"/>
    <w:basedOn w:val="a1"/>
    <w:uiPriority w:val="99"/>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uiPriority w:val="99"/>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uiPriority w:val="99"/>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uiPriority w:val="99"/>
    <w:rsid w:val="00F40032"/>
    <w:pPr>
      <w:shd w:val="clear" w:color="auto" w:fill="FFFFFF"/>
      <w:spacing w:line="0" w:lineRule="atLeast"/>
    </w:pPr>
    <w:rPr>
      <w:i/>
      <w:iCs/>
      <w:sz w:val="17"/>
      <w:szCs w:val="17"/>
    </w:rPr>
  </w:style>
  <w:style w:type="paragraph" w:customStyle="1" w:styleId="3fff2">
    <w:name w:val="Заголовок №3"/>
    <w:basedOn w:val="a1"/>
    <w:uiPriority w:val="99"/>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uiPriority w:val="99"/>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uiPriority w:val="99"/>
    <w:rsid w:val="00F40032"/>
    <w:pPr>
      <w:shd w:val="clear" w:color="auto" w:fill="FFFFFF"/>
      <w:spacing w:line="451" w:lineRule="exact"/>
    </w:pPr>
    <w:rPr>
      <w:sz w:val="26"/>
      <w:szCs w:val="26"/>
    </w:rPr>
  </w:style>
  <w:style w:type="paragraph" w:customStyle="1" w:styleId="108">
    <w:name w:val="Основной текст (10)"/>
    <w:basedOn w:val="a1"/>
    <w:link w:val="10Exact"/>
    <w:uiPriority w:val="99"/>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uiPriority w:val="99"/>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uiPriority w:val="99"/>
    <w:rsid w:val="00F40032"/>
    <w:pPr>
      <w:shd w:val="clear" w:color="auto" w:fill="FFFFFF"/>
      <w:spacing w:before="180" w:after="480" w:line="0" w:lineRule="atLeast"/>
    </w:pPr>
    <w:rPr>
      <w:rFonts w:ascii="Courier New" w:hAnsi="Courier New"/>
      <w:sz w:val="17"/>
      <w:szCs w:val="17"/>
    </w:rPr>
  </w:style>
  <w:style w:type="paragraph" w:customStyle="1" w:styleId="affffffffffffffffff1">
    <w:name w:val="Подпись к картинке"/>
    <w:basedOn w:val="a1"/>
    <w:uiPriority w:val="99"/>
    <w:rsid w:val="00F40032"/>
    <w:pPr>
      <w:shd w:val="clear" w:color="auto" w:fill="FFFFFF"/>
      <w:spacing w:line="0" w:lineRule="atLeast"/>
    </w:pPr>
    <w:rPr>
      <w:spacing w:val="-2"/>
      <w:sz w:val="26"/>
      <w:szCs w:val="26"/>
    </w:rPr>
  </w:style>
  <w:style w:type="paragraph" w:customStyle="1" w:styleId="7f1">
    <w:name w:val="Заголовок №7"/>
    <w:basedOn w:val="a1"/>
    <w:uiPriority w:val="99"/>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3">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2">
    <w:name w:val="??????? ??????????"/>
    <w:basedOn w:val="a2"/>
    <w:rsid w:val="00F40032"/>
    <w:pPr>
      <w:tabs>
        <w:tab w:val="clear" w:pos="709"/>
        <w:tab w:val="center" w:pos="4536"/>
        <w:tab w:val="right" w:pos="9072"/>
      </w:tabs>
      <w:spacing w:after="0"/>
    </w:pPr>
    <w:rPr>
      <w:szCs w:val="28"/>
    </w:rPr>
  </w:style>
  <w:style w:type="paragraph" w:customStyle="1" w:styleId="affffffffffffffffff3">
    <w:name w:val="????????????"/>
    <w:basedOn w:val="a2"/>
    <w:rsid w:val="00F40032"/>
    <w:pPr>
      <w:spacing w:before="240" w:after="0" w:line="480" w:lineRule="auto"/>
      <w:ind w:firstLine="720"/>
    </w:pPr>
    <w:rPr>
      <w:szCs w:val="28"/>
    </w:rPr>
  </w:style>
  <w:style w:type="paragraph" w:customStyle="1" w:styleId="affffffffffffffffff4">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5">
    <w:name w:val="???????? ?????"/>
    <w:basedOn w:val="a2"/>
    <w:rsid w:val="00F40032"/>
    <w:pPr>
      <w:spacing w:after="0"/>
    </w:pPr>
    <w:rPr>
      <w:szCs w:val="28"/>
    </w:rPr>
  </w:style>
  <w:style w:type="paragraph" w:customStyle="1" w:styleId="affffffffffffffffff6">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7">
    <w:name w:val="?????? ??????????"/>
    <w:basedOn w:val="a2"/>
    <w:rsid w:val="00F40032"/>
    <w:pPr>
      <w:tabs>
        <w:tab w:val="clear" w:pos="709"/>
        <w:tab w:val="center" w:pos="4153"/>
        <w:tab w:val="right" w:pos="8306"/>
      </w:tabs>
      <w:spacing w:after="0"/>
    </w:pPr>
    <w:rPr>
      <w:szCs w:val="28"/>
    </w:rPr>
  </w:style>
  <w:style w:type="paragraph" w:customStyle="1" w:styleId="1fffffff4">
    <w:name w:val="??????? ??????????1"/>
    <w:basedOn w:val="affffffffffffff6"/>
    <w:rsid w:val="00F40032"/>
    <w:pPr>
      <w:tabs>
        <w:tab w:val="center" w:pos="4536"/>
        <w:tab w:val="right" w:pos="9072"/>
      </w:tabs>
      <w:overflowPunct w:val="0"/>
    </w:pPr>
    <w:rPr>
      <w:sz w:val="20"/>
      <w:szCs w:val="20"/>
      <w:lang w:val="ru-RU"/>
    </w:rPr>
  </w:style>
  <w:style w:type="paragraph" w:customStyle="1" w:styleId="1fffffff5">
    <w:name w:val="?????? ??????????1"/>
    <w:basedOn w:val="affffffffffffff6"/>
    <w:rsid w:val="00F40032"/>
    <w:pPr>
      <w:tabs>
        <w:tab w:val="center" w:pos="4153"/>
        <w:tab w:val="right" w:pos="8306"/>
      </w:tabs>
      <w:overflowPunct w:val="0"/>
    </w:pPr>
    <w:rPr>
      <w:sz w:val="20"/>
      <w:szCs w:val="20"/>
      <w:lang w:val="ru-RU"/>
    </w:rPr>
  </w:style>
  <w:style w:type="paragraph" w:customStyle="1" w:styleId="1fffffff6">
    <w:name w:val="???????? ????? ? ????????1"/>
    <w:basedOn w:val="affffffffffffff6"/>
    <w:rsid w:val="00F40032"/>
    <w:pPr>
      <w:overflowPunct w:val="0"/>
      <w:spacing w:line="360" w:lineRule="auto"/>
      <w:ind w:firstLine="709"/>
      <w:jc w:val="both"/>
    </w:pPr>
    <w:rPr>
      <w:sz w:val="24"/>
      <w:szCs w:val="24"/>
      <w:lang w:val="ru-RU"/>
    </w:rPr>
  </w:style>
  <w:style w:type="paragraph" w:customStyle="1" w:styleId="229">
    <w:name w:val="Заголовок №2 (2)"/>
    <w:basedOn w:val="a1"/>
    <w:uiPriority w:val="99"/>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uiPriority w:val="99"/>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7">
    <w:name w:val="заголовок дисера 1"/>
    <w:basedOn w:val="afffffffffffffffff2"/>
    <w:rsid w:val="00F40032"/>
    <w:pPr>
      <w:widowControl/>
      <w:ind w:firstLine="0"/>
      <w:jc w:val="center"/>
    </w:pPr>
    <w:rPr>
      <w:rFonts w:cs="Symbol"/>
      <w:b/>
      <w:bCs/>
      <w:caps/>
    </w:rPr>
  </w:style>
  <w:style w:type="paragraph" w:customStyle="1" w:styleId="2fffff3">
    <w:name w:val="заголовок дисера 2"/>
    <w:basedOn w:val="1fffffff7"/>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8">
    <w:name w:val="Нормал."/>
    <w:rsid w:val="00F40032"/>
    <w:pPr>
      <w:widowControl w:val="0"/>
      <w:suppressAutoHyphens/>
    </w:pPr>
    <w:rPr>
      <w:rFonts w:eastAsia="Symbol" w:cs="Symbol"/>
      <w:color w:val="000000"/>
      <w:sz w:val="24"/>
      <w:lang w:eastAsia="ar-SA"/>
    </w:rPr>
  </w:style>
  <w:style w:type="paragraph" w:customStyle="1" w:styleId="affffffffffffffffff9">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a">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b">
    <w:name w:val="Виноска"/>
    <w:basedOn w:val="a1"/>
    <w:rsid w:val="00F40032"/>
    <w:pPr>
      <w:spacing w:line="180" w:lineRule="exact"/>
      <w:ind w:firstLine="284"/>
    </w:pPr>
    <w:rPr>
      <w:sz w:val="18"/>
      <w:szCs w:val="18"/>
    </w:rPr>
  </w:style>
  <w:style w:type="paragraph" w:customStyle="1" w:styleId="1fffffff8">
    <w:name w:val="ВИНОСКА1"/>
    <w:basedOn w:val="affffffffffffffffffb"/>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c">
    <w:name w:val="Розд."/>
    <w:basedOn w:val="a1"/>
    <w:rsid w:val="00F40032"/>
    <w:pPr>
      <w:spacing w:line="360" w:lineRule="auto"/>
      <w:jc w:val="center"/>
    </w:pPr>
    <w:rPr>
      <w:b/>
      <w:sz w:val="28"/>
      <w:szCs w:val="20"/>
      <w:lang w:val="uk-UA"/>
    </w:rPr>
  </w:style>
  <w:style w:type="paragraph" w:customStyle="1" w:styleId="affffffffffffffffffd">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e">
    <w:name w:val="Чертежный"/>
    <w:rsid w:val="00F40032"/>
    <w:pPr>
      <w:suppressAutoHyphens/>
      <w:jc w:val="both"/>
    </w:pPr>
    <w:rPr>
      <w:rFonts w:ascii="Symbol" w:eastAsia="Symbol" w:hAnsi="Symbol" w:cs="Symbol"/>
      <w:i/>
      <w:sz w:val="28"/>
      <w:lang w:val="uk-UA" w:eastAsia="ar-SA"/>
    </w:rPr>
  </w:style>
  <w:style w:type="paragraph" w:customStyle="1" w:styleId="afffffffffffffffffff">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9">
    <w:name w:val="1_Заголовок"/>
    <w:basedOn w:val="2fffff4"/>
    <w:rsid w:val="00F40032"/>
    <w:pPr>
      <w:ind w:firstLine="0"/>
      <w:jc w:val="center"/>
    </w:pPr>
    <w:rPr>
      <w:b/>
      <w:bCs/>
      <w:color w:val="00000A"/>
    </w:rPr>
  </w:style>
  <w:style w:type="paragraph" w:customStyle="1" w:styleId="3fff4">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0">
    <w:name w:val="КУ_литература"/>
    <w:basedOn w:val="affffffff9"/>
    <w:rsid w:val="00F40032"/>
    <w:pPr>
      <w:suppressLineNumbers/>
      <w:tabs>
        <w:tab w:val="clear" w:pos="709"/>
        <w:tab w:val="left" w:pos="284"/>
      </w:tabs>
      <w:spacing w:after="0"/>
      <w:ind w:left="720" w:hanging="360"/>
    </w:pPr>
    <w:rPr>
      <w:spacing w:val="-2"/>
      <w:sz w:val="18"/>
      <w:szCs w:val="18"/>
    </w:rPr>
  </w:style>
  <w:style w:type="paragraph" w:customStyle="1" w:styleId="afffffffffffffffffff1">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0"/>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2">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3">
    <w:name w:val="Эпиграф"/>
    <w:basedOn w:val="a1"/>
    <w:rsid w:val="00F40032"/>
    <w:pPr>
      <w:spacing w:line="360" w:lineRule="auto"/>
      <w:ind w:left="3828" w:right="758" w:firstLine="0"/>
    </w:pPr>
    <w:rPr>
      <w:b/>
      <w:sz w:val="28"/>
      <w:szCs w:val="20"/>
      <w:lang w:val="uk-UA"/>
    </w:rPr>
  </w:style>
  <w:style w:type="paragraph" w:customStyle="1" w:styleId="afffffffffffffffffff4">
    <w:name w:val="Список литератури"/>
    <w:basedOn w:val="a1"/>
    <w:rsid w:val="00F40032"/>
    <w:pPr>
      <w:spacing w:before="120" w:after="0" w:line="360" w:lineRule="auto"/>
    </w:pPr>
    <w:rPr>
      <w:sz w:val="28"/>
    </w:rPr>
  </w:style>
  <w:style w:type="paragraph" w:customStyle="1" w:styleId="afffffffffffffffffff5">
    <w:name w:val="Памятник"/>
    <w:basedOn w:val="a1"/>
    <w:rsid w:val="00F40032"/>
    <w:pPr>
      <w:spacing w:line="360" w:lineRule="auto"/>
    </w:pPr>
    <w:rPr>
      <w:sz w:val="28"/>
      <w:szCs w:val="20"/>
      <w:lang w:val="uk-UA"/>
    </w:rPr>
  </w:style>
  <w:style w:type="paragraph" w:customStyle="1" w:styleId="afffffffffffffffffff6">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a">
    <w:name w:val="Перечень рисунков1"/>
    <w:basedOn w:val="a1"/>
    <w:rsid w:val="00F40032"/>
    <w:pPr>
      <w:spacing w:line="360" w:lineRule="auto"/>
      <w:ind w:left="440" w:hanging="440"/>
    </w:pPr>
    <w:rPr>
      <w:sz w:val="28"/>
      <w:szCs w:val="20"/>
      <w:lang w:val="uk-UA"/>
    </w:rPr>
  </w:style>
  <w:style w:type="paragraph" w:customStyle="1" w:styleId="1fffffffb">
    <w:name w:val="Таблица ссылок1"/>
    <w:basedOn w:val="a1"/>
    <w:rsid w:val="00F40032"/>
    <w:pPr>
      <w:spacing w:line="360" w:lineRule="auto"/>
      <w:ind w:left="220" w:hanging="220"/>
    </w:pPr>
    <w:rPr>
      <w:sz w:val="28"/>
      <w:szCs w:val="20"/>
      <w:lang w:val="uk-UA"/>
    </w:rPr>
  </w:style>
  <w:style w:type="paragraph" w:customStyle="1" w:styleId="1fffffffc">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7">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8">
    <w:name w:val="Основной текст дисертации"/>
    <w:basedOn w:val="a1"/>
    <w:rsid w:val="00F40032"/>
    <w:pPr>
      <w:spacing w:line="360" w:lineRule="auto"/>
      <w:ind w:firstLine="709"/>
    </w:pPr>
    <w:rPr>
      <w:sz w:val="28"/>
      <w:szCs w:val="20"/>
    </w:rPr>
  </w:style>
  <w:style w:type="paragraph" w:customStyle="1" w:styleId="afffffffffffffffffff9">
    <w:name w:val="Нумерованный текст дисертации"/>
    <w:basedOn w:val="a1"/>
    <w:rsid w:val="00F40032"/>
    <w:pPr>
      <w:spacing w:line="360" w:lineRule="auto"/>
    </w:pPr>
    <w:rPr>
      <w:sz w:val="28"/>
      <w:szCs w:val="20"/>
    </w:rPr>
  </w:style>
  <w:style w:type="paragraph" w:customStyle="1" w:styleId="afffffffffffffffffffa">
    <w:name w:val="Нумерованный список в дисертации"/>
    <w:basedOn w:val="afffffffffffffffffff9"/>
    <w:rsid w:val="00F40032"/>
  </w:style>
  <w:style w:type="paragraph" w:customStyle="1" w:styleId="afffffffffffffffffffb">
    <w:name w:val="Сноска в дисертации"/>
    <w:basedOn w:val="2fff1"/>
    <w:rsid w:val="00F40032"/>
    <w:pPr>
      <w:spacing w:line="100" w:lineRule="atLeast"/>
      <w:ind w:firstLine="284"/>
    </w:pPr>
    <w:rPr>
      <w:sz w:val="18"/>
      <w:szCs w:val="20"/>
    </w:rPr>
  </w:style>
  <w:style w:type="paragraph" w:customStyle="1" w:styleId="1fffffffd">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c">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d">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e">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e">
    <w:name w:val="Текст сноски 1"/>
    <w:basedOn w:val="2fff1"/>
    <w:rsid w:val="00F40032"/>
    <w:pPr>
      <w:spacing w:line="100" w:lineRule="atLeast"/>
      <w:ind w:left="170" w:hanging="170"/>
    </w:pPr>
    <w:rPr>
      <w:sz w:val="20"/>
      <w:szCs w:val="20"/>
      <w:lang w:val="uk-UA"/>
    </w:rPr>
  </w:style>
  <w:style w:type="paragraph" w:customStyle="1" w:styleId="affffffffffffffffffff0">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f">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0">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5">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1">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6">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2">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7">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1">
    <w:name w:val="Основний А"/>
    <w:basedOn w:val="a1"/>
    <w:rsid w:val="00F40032"/>
    <w:rPr>
      <w:lang w:val="en-GB"/>
    </w:rPr>
  </w:style>
  <w:style w:type="paragraph" w:customStyle="1" w:styleId="affffffffffffffffffff2">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3">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3">
    <w:name w:val="Дисертация"/>
    <w:basedOn w:val="a1"/>
    <w:qFormat/>
    <w:rsid w:val="00F40032"/>
    <w:pPr>
      <w:spacing w:line="360" w:lineRule="auto"/>
      <w:ind w:firstLine="709"/>
    </w:pPr>
    <w:rPr>
      <w:sz w:val="28"/>
      <w:szCs w:val="28"/>
    </w:rPr>
  </w:style>
  <w:style w:type="paragraph" w:customStyle="1" w:styleId="affffffffffffffffffff4">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5">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uiPriority w:val="99"/>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4">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uiPriority w:val="99"/>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9"/>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1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6">
    <w:name w:val="Светлана"/>
    <w:basedOn w:val="a1"/>
    <w:rsid w:val="00F40032"/>
    <w:rPr>
      <w:rFonts w:cs="Symbol"/>
      <w:sz w:val="28"/>
    </w:rPr>
  </w:style>
  <w:style w:type="paragraph" w:customStyle="1" w:styleId="affffffffffffffffffff7">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8">
    <w:name w:val="Текст3"/>
    <w:basedOn w:val="a1"/>
    <w:rsid w:val="00F40032"/>
    <w:pPr>
      <w:suppressAutoHyphens w:val="0"/>
    </w:pPr>
    <w:rPr>
      <w:rFonts w:cs="Symbol"/>
      <w:sz w:val="20"/>
      <w:szCs w:val="20"/>
    </w:rPr>
  </w:style>
  <w:style w:type="paragraph" w:customStyle="1" w:styleId="3fff9">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9"/>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8">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9">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uiPriority w:val="99"/>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5">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a">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a">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b">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c">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d"/>
    <w:rsid w:val="00F40032"/>
    <w:pPr>
      <w:widowControl/>
      <w:suppressAutoHyphens w:val="0"/>
      <w:ind w:left="284" w:firstLine="709"/>
    </w:pPr>
    <w:rPr>
      <w:rFonts w:ascii="Courier New" w:hAnsi="Courier New"/>
      <w:lang w:val="uk-UA"/>
    </w:rPr>
  </w:style>
  <w:style w:type="paragraph" w:customStyle="1" w:styleId="affffffffffffffffffffd">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e">
    <w:name w:val="дис основной"/>
    <w:rsid w:val="00F40032"/>
    <w:pPr>
      <w:suppressAutoHyphens/>
      <w:spacing w:line="360" w:lineRule="auto"/>
      <w:ind w:firstLine="720"/>
      <w:jc w:val="both"/>
    </w:pPr>
    <w:rPr>
      <w:sz w:val="28"/>
      <w:lang w:eastAsia="ar-SA"/>
    </w:rPr>
  </w:style>
  <w:style w:type="paragraph" w:customStyle="1" w:styleId="afffffffffffffffffffff">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0">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6">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b">
    <w:name w:val="Оглавление (3)"/>
    <w:basedOn w:val="a1"/>
    <w:uiPriority w:val="99"/>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uiPriority w:val="99"/>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uiPriority w:val="99"/>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uiPriority w:val="99"/>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uiPriority w:val="99"/>
    <w:rsid w:val="00F40032"/>
    <w:pPr>
      <w:shd w:val="clear" w:color="auto" w:fill="FFFFFF"/>
      <w:suppressAutoHyphens w:val="0"/>
      <w:spacing w:after="180" w:line="0" w:lineRule="atLeast"/>
    </w:pPr>
    <w:rPr>
      <w:rFonts w:ascii="Courier New" w:hAnsi="Courier New"/>
      <w:sz w:val="26"/>
      <w:szCs w:val="26"/>
    </w:rPr>
  </w:style>
  <w:style w:type="paragraph" w:customStyle="1" w:styleId="3fffc">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uiPriority w:val="99"/>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uiPriority w:val="99"/>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uiPriority w:val="99"/>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1">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d">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7">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2">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3">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4">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5">
    <w:name w:val="Заголов."/>
    <w:basedOn w:val="a1"/>
    <w:rsid w:val="00F40032"/>
    <w:pPr>
      <w:suppressAutoHyphens w:val="0"/>
      <w:jc w:val="center"/>
    </w:pPr>
    <w:rPr>
      <w:rFonts w:ascii="Courier New" w:hAnsi="Courier New"/>
      <w:sz w:val="28"/>
      <w:szCs w:val="28"/>
    </w:rPr>
  </w:style>
  <w:style w:type="paragraph" w:customStyle="1" w:styleId="1ffffffff8">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6">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7">
    <w:name w:val="Подпись к рисунку (заголовок)"/>
    <w:basedOn w:val="affffffffffffffffa"/>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8">
    <w:name w:val="обычный_(веб)"/>
    <w:basedOn w:val="a1"/>
    <w:rsid w:val="00F40032"/>
    <w:pPr>
      <w:suppressAutoHyphens w:val="0"/>
      <w:spacing w:before="100" w:after="100"/>
    </w:pPr>
    <w:rPr>
      <w:rFonts w:ascii="Courier New" w:hAnsi="Courier New"/>
    </w:rPr>
  </w:style>
  <w:style w:type="paragraph" w:customStyle="1" w:styleId="afffffffffffffffffffff9">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a">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b">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c">
    <w:name w:val="?бычная таблица"/>
    <w:rsid w:val="00F40032"/>
    <w:pPr>
      <w:widowControl w:val="0"/>
      <w:suppressAutoHyphens/>
    </w:pPr>
    <w:rPr>
      <w:sz w:val="24"/>
      <w:szCs w:val="24"/>
      <w:lang w:eastAsia="ar-SA"/>
    </w:rPr>
  </w:style>
  <w:style w:type="paragraph" w:customStyle="1" w:styleId="afffffffffffffffffffffd">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e">
    <w:name w:val="?етка таблицы"/>
    <w:basedOn w:val="afffffffffffffffffffffc"/>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e">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9">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0">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1">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a">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2">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3">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4">
    <w:name w:val="Розділ"/>
    <w:basedOn w:val="1"/>
    <w:qFormat/>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5">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6">
    <w:name w:val="МояСноска"/>
    <w:basedOn w:val="1fffa"/>
    <w:rsid w:val="00F40032"/>
    <w:pPr>
      <w:widowControl/>
      <w:suppressAutoHyphens w:val="0"/>
      <w:spacing w:line="100" w:lineRule="atLeast"/>
      <w:ind w:firstLine="0"/>
      <w:jc w:val="left"/>
    </w:pPr>
    <w:rPr>
      <w:rFonts w:ascii="Courier New" w:hAnsi="Courier New"/>
    </w:rPr>
  </w:style>
  <w:style w:type="paragraph" w:customStyle="1" w:styleId="affffffffffffffffffffff7">
    <w:name w:val="МояНумерация"/>
    <w:basedOn w:val="affffffffffffffffffffff3"/>
    <w:rsid w:val="00F40032"/>
    <w:pPr>
      <w:tabs>
        <w:tab w:val="clear" w:pos="709"/>
        <w:tab w:val="left" w:pos="2145"/>
      </w:tabs>
      <w:ind w:left="2145" w:hanging="885"/>
    </w:pPr>
  </w:style>
  <w:style w:type="paragraph" w:customStyle="1" w:styleId="affffffffffffffffffffff8">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9">
    <w:name w:val="ТекстАреф"/>
    <w:basedOn w:val="affffffffffffffffffffff8"/>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a">
    <w:name w:val="Обічный"/>
    <w:basedOn w:val="a1"/>
    <w:rsid w:val="00F40032"/>
    <w:pPr>
      <w:suppressAutoHyphens w:val="0"/>
      <w:ind w:firstLine="720"/>
    </w:pPr>
    <w:rPr>
      <w:rFonts w:ascii="Courier New" w:hAnsi="Courier New"/>
      <w:sz w:val="28"/>
      <w:lang w:val="uk-UA"/>
    </w:rPr>
  </w:style>
  <w:style w:type="paragraph" w:customStyle="1" w:styleId="affffffffffffffffffffffb">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c">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b">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d">
    <w:name w:val="Для рисунков Знак"/>
    <w:basedOn w:val="1ffffffffb"/>
    <w:rsid w:val="00F40032"/>
    <w:pPr>
      <w:tabs>
        <w:tab w:val="clear" w:pos="709"/>
        <w:tab w:val="left" w:pos="360"/>
      </w:tabs>
      <w:spacing w:before="120" w:after="0"/>
      <w:ind w:left="0" w:firstLine="709"/>
    </w:pPr>
    <w:rPr>
      <w:lang w:val="uk-UA"/>
    </w:rPr>
  </w:style>
  <w:style w:type="paragraph" w:customStyle="1" w:styleId="affffffffffffffffffffffe">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c">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
    <w:name w:val="Таблиця автореф"/>
    <w:basedOn w:val="1ffffffffc"/>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0">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1">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2">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3">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4">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5">
    <w:name w:val="Латынь"/>
    <w:basedOn w:val="affffffff6"/>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6">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7">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d">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8">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9">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a">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b">
    <w:name w:val="Табл_заг"/>
    <w:basedOn w:val="164"/>
    <w:rsid w:val="00F40032"/>
    <w:pPr>
      <w:keepNext/>
      <w:spacing w:after="240"/>
      <w:jc w:val="center"/>
    </w:pPr>
    <w:rPr>
      <w:rFonts w:ascii="Courier New" w:hAnsi="Courier New"/>
      <w:b/>
      <w:spacing w:val="0"/>
      <w:sz w:val="24"/>
    </w:rPr>
  </w:style>
  <w:style w:type="paragraph" w:customStyle="1" w:styleId="afffffffffffffffffffffffc">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c"/>
    <w:rsid w:val="00F40032"/>
    <w:pPr>
      <w:tabs>
        <w:tab w:val="clear" w:pos="7371"/>
        <w:tab w:val="left" w:pos="720"/>
        <w:tab w:val="left" w:pos="927"/>
      </w:tabs>
      <w:spacing w:after="20"/>
    </w:pPr>
  </w:style>
  <w:style w:type="paragraph" w:customStyle="1" w:styleId="afffffffffffffffffffffffd">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e">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0">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0">
    <w:name w:val="Індекс"/>
    <w:basedOn w:val="a1"/>
    <w:rsid w:val="00F40032"/>
    <w:pPr>
      <w:suppressLineNumbers/>
    </w:pPr>
    <w:rPr>
      <w:rFonts w:ascii="Courier New" w:hAnsi="Courier New"/>
      <w:lang w:val="uk-UA"/>
    </w:rPr>
  </w:style>
  <w:style w:type="paragraph" w:customStyle="1" w:styleId="affffffffffffffffffffffff1">
    <w:name w:val="Заголовок таблиці"/>
    <w:basedOn w:val="affffffffffffffffffffffff"/>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uiPriority w:val="99"/>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2">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3">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e">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1">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f">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4">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5">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6">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7">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8">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9">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a">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b">
    <w:name w:val="СтильРИСПОДПИСЬ"/>
    <w:basedOn w:val="affffffffffffffffffffffffa"/>
    <w:rsid w:val="00F40032"/>
    <w:pPr>
      <w:spacing w:before="0" w:after="360"/>
    </w:pPr>
    <w:rPr>
      <w:lang w:val="uk-UA"/>
    </w:rPr>
  </w:style>
  <w:style w:type="paragraph" w:customStyle="1" w:styleId="affffffffffffffffffffffffc">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d">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e">
    <w:name w:val="Рис"/>
    <w:basedOn w:val="affffffff9"/>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
    <w:name w:val="Таблиця"/>
    <w:basedOn w:val="affffffffffffffffffffffff8"/>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7"/>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7"/>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0">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1">
    <w:name w:val="майданевич"/>
    <w:basedOn w:val="a1"/>
    <w:rsid w:val="00F40032"/>
    <w:pPr>
      <w:suppressAutoHyphens w:val="0"/>
    </w:pPr>
    <w:rPr>
      <w:rFonts w:ascii="Courier New" w:hAnsi="Courier New"/>
      <w:sz w:val="32"/>
      <w:szCs w:val="32"/>
      <w:lang w:val="uk-UA"/>
    </w:rPr>
  </w:style>
  <w:style w:type="paragraph" w:customStyle="1" w:styleId="3ffff2">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2">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3">
    <w:name w:val="ДСТУ Знак Знак"/>
    <w:basedOn w:val="afffffffffffffffffffffffff2"/>
    <w:rsid w:val="00F40032"/>
    <w:rPr>
      <w:sz w:val="20"/>
      <w:szCs w:val="20"/>
    </w:rPr>
  </w:style>
  <w:style w:type="paragraph" w:customStyle="1" w:styleId="3ffff3">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4">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0">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5">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uiPriority w:val="99"/>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uiPriority w:val="99"/>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6">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7">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8">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4">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1">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uiPriority w:val="99"/>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uiPriority w:val="99"/>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2">
    <w:name w:val="Подпись к картинке1"/>
    <w:basedOn w:val="a1"/>
    <w:uiPriority w:val="99"/>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3">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uiPriority w:val="99"/>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5">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uiPriority w:val="99"/>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4">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9">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5">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6">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a">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b">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c">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d">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e">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b"/>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7">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6">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uiPriority w:val="99"/>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9">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a">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b">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0">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1">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2">
    <w:name w:val="вопр для билетов"/>
    <w:basedOn w:val="3"/>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3">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4">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5">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7">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6">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7">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c">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8">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9">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a">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b">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c">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38&quot;"/>
    <w:basedOn w:val="affffffff7"/>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d">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e">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0">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0"/>
    <w:rsid w:val="00F40032"/>
    <w:pPr>
      <w:spacing w:after="120" w:line="100" w:lineRule="atLeast"/>
    </w:pPr>
    <w:rPr>
      <w:sz w:val="20"/>
      <w:szCs w:val="20"/>
    </w:rPr>
  </w:style>
  <w:style w:type="table" w:styleId="afffffffffffffffffffffffffff1">
    <w:name w:val="Table Grid"/>
    <w:basedOn w:val="a4"/>
    <w:rsid w:val="00A82F81"/>
    <w:rPr>
      <w:rFonts w:eastAsia="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2">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3">
    <w:name w:val="endnote reference"/>
    <w:rsid w:val="00A82F81"/>
    <w:rPr>
      <w:rFonts w:cs="Courier New"/>
      <w:vertAlign w:val="superscript"/>
    </w:rPr>
  </w:style>
  <w:style w:type="character" w:styleId="afffffffffffffffffffffffffff4">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5">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3">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2"/>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6">
    <w:name w:val="FollowedHyperlink"/>
    <w:unhideWhenUsed/>
    <w:rsid w:val="00A82F81"/>
    <w:rPr>
      <w:color w:val="954F72"/>
      <w:u w:val="single"/>
    </w:rPr>
  </w:style>
  <w:style w:type="character" w:styleId="afffffffffffffffffffffffffff7">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8">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9">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8">
    <w:name w:val="Body Text 3"/>
    <w:basedOn w:val="a1"/>
    <w:link w:val="32b"/>
    <w:unhideWhenUsed/>
    <w:rsid w:val="00BF37B6"/>
    <w:pPr>
      <w:spacing w:after="120"/>
    </w:pPr>
    <w:rPr>
      <w:sz w:val="16"/>
      <w:szCs w:val="16"/>
    </w:rPr>
  </w:style>
  <w:style w:type="character" w:customStyle="1" w:styleId="32b">
    <w:name w:val="Основной текст 3 Знак2"/>
    <w:link w:val="3ffff8"/>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d">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e">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a">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b">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uiPriority w:val="99"/>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uiPriority w:val="99"/>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uiPriority w:val="99"/>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9">
    <w:name w:val="Основний текст (3)_"/>
    <w:link w:val="3ffffa"/>
    <w:locked/>
    <w:rsid w:val="00CE2685"/>
    <w:rPr>
      <w:b/>
      <w:bCs/>
      <w:sz w:val="14"/>
      <w:szCs w:val="14"/>
      <w:shd w:val="clear" w:color="auto" w:fill="FFFFFF"/>
    </w:rPr>
  </w:style>
  <w:style w:type="paragraph" w:customStyle="1" w:styleId="3ffffa">
    <w:name w:val="Основний текст (3)"/>
    <w:basedOn w:val="a1"/>
    <w:link w:val="3ffff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uiPriority w:val="99"/>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c">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Полужирный"/>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f">
    <w:name w:val="Сетка таблицы1"/>
    <w:basedOn w:val="a4"/>
    <w:next w:val="afffffffffffffffffffffffffff1"/>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Оглавление + Corbel,10,5 pt29,Колонтитул + Tahoma,5 pt21,Не полужирный22"/>
    <w:uiPriority w:val="99"/>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d">
    <w:name w:val="Intense Reference"/>
    <w:uiPriority w:val="32"/>
    <w:qFormat/>
    <w:rsid w:val="001F2514"/>
    <w:rPr>
      <w:b/>
      <w:smallCaps/>
      <w:color w:val="C0504D"/>
      <w:spacing w:val="5"/>
      <w:u w:val="single"/>
    </w:rPr>
  </w:style>
  <w:style w:type="character" w:styleId="afffffffffffffffffffffffffffe">
    <w:name w:val="Subtle Reference"/>
    <w:uiPriority w:val="31"/>
    <w:qFormat/>
    <w:rsid w:val="001F2514"/>
    <w:rPr>
      <w:smallCaps/>
      <w:color w:val="C0504D"/>
      <w:u w:val="single"/>
    </w:rPr>
  </w:style>
  <w:style w:type="paragraph" w:styleId="affffffffffffffffffffffffffff">
    <w:name w:val="Intense Quote"/>
    <w:basedOn w:val="a1"/>
    <w:next w:val="a1"/>
    <w:link w:val="affffffffffffffffffffffffffff0"/>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0">
    <w:name w:val="Выделенная цитата Знак"/>
    <w:link w:val="affffffffffffffffffffffffffff"/>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1">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Колонтитул + 11,Не полужирный13"/>
    <w:uiPriority w:val="99"/>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2">
    <w:name w:val="No Spacing"/>
    <w:aliases w:val="Рабочий"/>
    <w:uiPriority w:val="1"/>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b">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3">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c">
    <w:name w:val="Основний текст (3) + Не курсив"/>
    <w:uiPriority w:val="99"/>
    <w:rsid w:val="00084CB3"/>
    <w:rPr>
      <w:rFonts w:ascii="Courier New" w:hAnsi="Courier New"/>
      <w:b/>
      <w:bCs/>
      <w:i w:val="0"/>
      <w:iCs w:val="0"/>
      <w:sz w:val="16"/>
      <w:szCs w:val="16"/>
    </w:rPr>
  </w:style>
  <w:style w:type="character" w:customStyle="1" w:styleId="3ffffd">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Полужирный Exact,13 "/>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e">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Интервал 1 pt22,Основной текст + Курсив4,Не полужирный30"/>
    <w:uiPriority w:val="99"/>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5 pt12,Курсив12,Малые прописные5,Интервал 3 pt4,Масштаб 5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4">
    <w:name w:val="Зміст_"/>
    <w:link w:val="affffffffffffffffffffffffffff5"/>
    <w:rsid w:val="00D054FD"/>
    <w:rPr>
      <w:sz w:val="19"/>
      <w:szCs w:val="19"/>
      <w:shd w:val="clear" w:color="auto" w:fill="FFFFFF"/>
    </w:rPr>
  </w:style>
  <w:style w:type="paragraph" w:customStyle="1" w:styleId="affffffffffffffffffffffffffff5">
    <w:name w:val="Зміст"/>
    <w:basedOn w:val="a1"/>
    <w:link w:val="affffffffffffffffffffffffffff4"/>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Интервал -2 pt2"/>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0">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6">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7">
    <w:name w:val="line number"/>
    <w:unhideWhenUsed/>
    <w:rsid w:val="00F90B37"/>
  </w:style>
  <w:style w:type="paragraph" w:customStyle="1" w:styleId="affffffffffffffffffffffffffff8">
    <w:name w:val="Текст дисертації"/>
    <w:basedOn w:val="a1"/>
    <w:link w:val="affffffffffffffffffffffffffff9"/>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9">
    <w:name w:val="Текст дисертації Знак"/>
    <w:link w:val="affffffffffffffffffffffffffff8"/>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a">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b">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uiPriority w:val="99"/>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c">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d">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e">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712">
      <w:bodyDiv w:val="1"/>
      <w:marLeft w:val="0"/>
      <w:marRight w:val="0"/>
      <w:marTop w:val="0"/>
      <w:marBottom w:val="0"/>
      <w:divBdr>
        <w:top w:val="none" w:sz="0" w:space="0" w:color="auto"/>
        <w:left w:val="none" w:sz="0" w:space="0" w:color="auto"/>
        <w:bottom w:val="none" w:sz="0" w:space="0" w:color="auto"/>
        <w:right w:val="none" w:sz="0" w:space="0" w:color="auto"/>
      </w:divBdr>
    </w:div>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171969">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485985">
      <w:bodyDiv w:val="1"/>
      <w:marLeft w:val="0"/>
      <w:marRight w:val="0"/>
      <w:marTop w:val="0"/>
      <w:marBottom w:val="0"/>
      <w:divBdr>
        <w:top w:val="none" w:sz="0" w:space="0" w:color="auto"/>
        <w:left w:val="none" w:sz="0" w:space="0" w:color="auto"/>
        <w:bottom w:val="none" w:sz="0" w:space="0" w:color="auto"/>
        <w:right w:val="none" w:sz="0" w:space="0" w:color="auto"/>
      </w:divBdr>
    </w:div>
    <w:div w:id="3630560">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3897324">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140008">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334236">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176297">
      <w:bodyDiv w:val="1"/>
      <w:marLeft w:val="0"/>
      <w:marRight w:val="0"/>
      <w:marTop w:val="0"/>
      <w:marBottom w:val="0"/>
      <w:divBdr>
        <w:top w:val="none" w:sz="0" w:space="0" w:color="auto"/>
        <w:left w:val="none" w:sz="0" w:space="0" w:color="auto"/>
        <w:bottom w:val="none" w:sz="0" w:space="0" w:color="auto"/>
        <w:right w:val="none" w:sz="0" w:space="0" w:color="auto"/>
      </w:divBdr>
    </w:div>
    <w:div w:id="6248410">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565801">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1912">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335222">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873771">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454905">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884516">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11194">
      <w:bodyDiv w:val="1"/>
      <w:marLeft w:val="0"/>
      <w:marRight w:val="0"/>
      <w:marTop w:val="0"/>
      <w:marBottom w:val="0"/>
      <w:divBdr>
        <w:top w:val="none" w:sz="0" w:space="0" w:color="auto"/>
        <w:left w:val="none" w:sz="0" w:space="0" w:color="auto"/>
        <w:bottom w:val="none" w:sz="0" w:space="0" w:color="auto"/>
        <w:right w:val="none" w:sz="0" w:space="0" w:color="auto"/>
      </w:divBdr>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464">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356045">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623290">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618587">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739314">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660941">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506890">
      <w:bodyDiv w:val="1"/>
      <w:marLeft w:val="0"/>
      <w:marRight w:val="0"/>
      <w:marTop w:val="0"/>
      <w:marBottom w:val="0"/>
      <w:divBdr>
        <w:top w:val="none" w:sz="0" w:space="0" w:color="auto"/>
        <w:left w:val="none" w:sz="0" w:space="0" w:color="auto"/>
        <w:bottom w:val="none" w:sz="0" w:space="0" w:color="auto"/>
        <w:right w:val="none" w:sz="0" w:space="0" w:color="auto"/>
      </w:divBdr>
    </w:div>
    <w:div w:id="17512240">
      <w:bodyDiv w:val="1"/>
      <w:marLeft w:val="0"/>
      <w:marRight w:val="0"/>
      <w:marTop w:val="0"/>
      <w:marBottom w:val="0"/>
      <w:divBdr>
        <w:top w:val="none" w:sz="0" w:space="0" w:color="auto"/>
        <w:left w:val="none" w:sz="0" w:space="0" w:color="auto"/>
        <w:bottom w:val="none" w:sz="0" w:space="0" w:color="auto"/>
        <w:right w:val="none" w:sz="0" w:space="0" w:color="auto"/>
      </w:divBdr>
    </w:div>
    <w:div w:id="17900706">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4620">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090308">
      <w:bodyDiv w:val="1"/>
      <w:marLeft w:val="0"/>
      <w:marRight w:val="0"/>
      <w:marTop w:val="0"/>
      <w:marBottom w:val="0"/>
      <w:divBdr>
        <w:top w:val="none" w:sz="0" w:space="0" w:color="auto"/>
        <w:left w:val="none" w:sz="0" w:space="0" w:color="auto"/>
        <w:bottom w:val="none" w:sz="0" w:space="0" w:color="auto"/>
        <w:right w:val="none" w:sz="0" w:space="0" w:color="auto"/>
      </w:divBdr>
    </w:div>
    <w:div w:id="19166471">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3837">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517014">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252767">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638724">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69966">
      <w:bodyDiv w:val="1"/>
      <w:marLeft w:val="0"/>
      <w:marRight w:val="0"/>
      <w:marTop w:val="0"/>
      <w:marBottom w:val="0"/>
      <w:divBdr>
        <w:top w:val="none" w:sz="0" w:space="0" w:color="auto"/>
        <w:left w:val="none" w:sz="0" w:space="0" w:color="auto"/>
        <w:bottom w:val="none" w:sz="0" w:space="0" w:color="auto"/>
        <w:right w:val="none" w:sz="0" w:space="0" w:color="auto"/>
      </w:divBdr>
    </w:div>
    <w:div w:id="22171026">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78289">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754793">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5884">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451944">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376180">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0814">
      <w:bodyDiv w:val="1"/>
      <w:marLeft w:val="0"/>
      <w:marRight w:val="0"/>
      <w:marTop w:val="0"/>
      <w:marBottom w:val="0"/>
      <w:divBdr>
        <w:top w:val="none" w:sz="0" w:space="0" w:color="auto"/>
        <w:left w:val="none" w:sz="0" w:space="0" w:color="auto"/>
        <w:bottom w:val="none" w:sz="0" w:space="0" w:color="auto"/>
        <w:right w:val="none" w:sz="0" w:space="0" w:color="auto"/>
      </w:divBdr>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1406">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112859">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2654">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498051">
      <w:bodyDiv w:val="1"/>
      <w:marLeft w:val="0"/>
      <w:marRight w:val="0"/>
      <w:marTop w:val="0"/>
      <w:marBottom w:val="0"/>
      <w:divBdr>
        <w:top w:val="none" w:sz="0" w:space="0" w:color="auto"/>
        <w:left w:val="none" w:sz="0" w:space="0" w:color="auto"/>
        <w:bottom w:val="none" w:sz="0" w:space="0" w:color="auto"/>
        <w:right w:val="none" w:sz="0" w:space="0" w:color="auto"/>
      </w:divBdr>
    </w:div>
    <w:div w:id="29571685">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229361">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571054">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764078">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0958866">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542545">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04549">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36184">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2972974">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359361">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582462">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697879">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358462">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19950">
      <w:bodyDiv w:val="1"/>
      <w:marLeft w:val="0"/>
      <w:marRight w:val="0"/>
      <w:marTop w:val="0"/>
      <w:marBottom w:val="0"/>
      <w:divBdr>
        <w:top w:val="none" w:sz="0" w:space="0" w:color="auto"/>
        <w:left w:val="none" w:sz="0" w:space="0" w:color="auto"/>
        <w:bottom w:val="none" w:sz="0" w:space="0" w:color="auto"/>
        <w:right w:val="none" w:sz="0" w:space="0" w:color="auto"/>
      </w:divBdr>
    </w:div>
    <w:div w:id="34624567">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324054">
      <w:bodyDiv w:val="1"/>
      <w:marLeft w:val="0"/>
      <w:marRight w:val="0"/>
      <w:marTop w:val="0"/>
      <w:marBottom w:val="0"/>
      <w:divBdr>
        <w:top w:val="none" w:sz="0" w:space="0" w:color="auto"/>
        <w:left w:val="none" w:sz="0" w:space="0" w:color="auto"/>
        <w:bottom w:val="none" w:sz="0" w:space="0" w:color="auto"/>
        <w:right w:val="none" w:sz="0" w:space="0" w:color="auto"/>
      </w:divBdr>
    </w:div>
    <w:div w:id="35542894">
      <w:bodyDiv w:val="1"/>
      <w:marLeft w:val="0"/>
      <w:marRight w:val="0"/>
      <w:marTop w:val="0"/>
      <w:marBottom w:val="0"/>
      <w:divBdr>
        <w:top w:val="none" w:sz="0" w:space="0" w:color="auto"/>
        <w:left w:val="none" w:sz="0" w:space="0" w:color="auto"/>
        <w:bottom w:val="none" w:sz="0" w:space="0" w:color="auto"/>
        <w:right w:val="none" w:sz="0" w:space="0" w:color="auto"/>
      </w:divBdr>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439189">
      <w:bodyDiv w:val="1"/>
      <w:marLeft w:val="0"/>
      <w:marRight w:val="0"/>
      <w:marTop w:val="0"/>
      <w:marBottom w:val="0"/>
      <w:divBdr>
        <w:top w:val="none" w:sz="0" w:space="0" w:color="auto"/>
        <w:left w:val="none" w:sz="0" w:space="0" w:color="auto"/>
        <w:bottom w:val="none" w:sz="0" w:space="0" w:color="auto"/>
        <w:right w:val="none" w:sz="0" w:space="0" w:color="auto"/>
      </w:divBdr>
    </w:div>
    <w:div w:id="36510949">
      <w:bodyDiv w:val="1"/>
      <w:marLeft w:val="0"/>
      <w:marRight w:val="0"/>
      <w:marTop w:val="0"/>
      <w:marBottom w:val="0"/>
      <w:divBdr>
        <w:top w:val="none" w:sz="0" w:space="0" w:color="auto"/>
        <w:left w:val="none" w:sz="0" w:space="0" w:color="auto"/>
        <w:bottom w:val="none" w:sz="0" w:space="0" w:color="auto"/>
        <w:right w:val="none" w:sz="0" w:space="0" w:color="auto"/>
      </w:divBdr>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096613">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7972385">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88564">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172730">
      <w:bodyDiv w:val="1"/>
      <w:marLeft w:val="0"/>
      <w:marRight w:val="0"/>
      <w:marTop w:val="0"/>
      <w:marBottom w:val="0"/>
      <w:divBdr>
        <w:top w:val="none" w:sz="0" w:space="0" w:color="auto"/>
        <w:left w:val="none" w:sz="0" w:space="0" w:color="auto"/>
        <w:bottom w:val="none" w:sz="0" w:space="0" w:color="auto"/>
        <w:right w:val="none" w:sz="0" w:space="0" w:color="auto"/>
      </w:divBdr>
    </w:div>
    <w:div w:id="38287953">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362093">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332529">
      <w:bodyDiv w:val="1"/>
      <w:marLeft w:val="0"/>
      <w:marRight w:val="0"/>
      <w:marTop w:val="0"/>
      <w:marBottom w:val="0"/>
      <w:divBdr>
        <w:top w:val="none" w:sz="0" w:space="0" w:color="auto"/>
        <w:left w:val="none" w:sz="0" w:space="0" w:color="auto"/>
        <w:bottom w:val="none" w:sz="0" w:space="0" w:color="auto"/>
        <w:right w:val="none" w:sz="0" w:space="0" w:color="auto"/>
      </w:divBdr>
    </w:div>
    <w:div w:id="39473903">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283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440909">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09850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1755378">
      <w:bodyDiv w:val="1"/>
      <w:marLeft w:val="0"/>
      <w:marRight w:val="0"/>
      <w:marTop w:val="0"/>
      <w:marBottom w:val="0"/>
      <w:divBdr>
        <w:top w:val="none" w:sz="0" w:space="0" w:color="auto"/>
        <w:left w:val="none" w:sz="0" w:space="0" w:color="auto"/>
        <w:bottom w:val="none" w:sz="0" w:space="0" w:color="auto"/>
        <w:right w:val="none" w:sz="0" w:space="0" w:color="auto"/>
      </w:divBdr>
    </w:div>
    <w:div w:id="4175562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292969">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12805">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751298">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08301">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22791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35108">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298360">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417602">
      <w:bodyDiv w:val="1"/>
      <w:marLeft w:val="0"/>
      <w:marRight w:val="0"/>
      <w:marTop w:val="0"/>
      <w:marBottom w:val="0"/>
      <w:divBdr>
        <w:top w:val="none" w:sz="0" w:space="0" w:color="auto"/>
        <w:left w:val="none" w:sz="0" w:space="0" w:color="auto"/>
        <w:bottom w:val="none" w:sz="0" w:space="0" w:color="auto"/>
        <w:right w:val="none" w:sz="0" w:space="0" w:color="auto"/>
      </w:divBdr>
    </w:div>
    <w:div w:id="4648948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149663">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267129">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258">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068090">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768514">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895914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500436">
      <w:bodyDiv w:val="1"/>
      <w:marLeft w:val="0"/>
      <w:marRight w:val="0"/>
      <w:marTop w:val="0"/>
      <w:marBottom w:val="0"/>
      <w:divBdr>
        <w:top w:val="none" w:sz="0" w:space="0" w:color="auto"/>
        <w:left w:val="none" w:sz="0" w:space="0" w:color="auto"/>
        <w:bottom w:val="none" w:sz="0" w:space="0" w:color="auto"/>
        <w:right w:val="none" w:sz="0" w:space="0" w:color="auto"/>
      </w:divBdr>
    </w:div>
    <w:div w:id="49546236">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49961914">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079306">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731040">
      <w:bodyDiv w:val="1"/>
      <w:marLeft w:val="0"/>
      <w:marRight w:val="0"/>
      <w:marTop w:val="0"/>
      <w:marBottom w:val="0"/>
      <w:divBdr>
        <w:top w:val="none" w:sz="0" w:space="0" w:color="auto"/>
        <w:left w:val="none" w:sz="0" w:space="0" w:color="auto"/>
        <w:bottom w:val="none" w:sz="0" w:space="0" w:color="auto"/>
        <w:right w:val="none" w:sz="0" w:space="0" w:color="auto"/>
      </w:divBdr>
    </w:div>
    <w:div w:id="51776126">
      <w:bodyDiv w:val="1"/>
      <w:marLeft w:val="0"/>
      <w:marRight w:val="0"/>
      <w:marTop w:val="0"/>
      <w:marBottom w:val="0"/>
      <w:divBdr>
        <w:top w:val="none" w:sz="0" w:space="0" w:color="auto"/>
        <w:left w:val="none" w:sz="0" w:space="0" w:color="auto"/>
        <w:bottom w:val="none" w:sz="0" w:space="0" w:color="auto"/>
        <w:right w:val="none" w:sz="0" w:space="0" w:color="auto"/>
      </w:divBdr>
    </w:div>
    <w:div w:id="51778228">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19888">
      <w:bodyDiv w:val="1"/>
      <w:marLeft w:val="0"/>
      <w:marRight w:val="0"/>
      <w:marTop w:val="0"/>
      <w:marBottom w:val="0"/>
      <w:divBdr>
        <w:top w:val="none" w:sz="0" w:space="0" w:color="auto"/>
        <w:left w:val="none" w:sz="0" w:space="0" w:color="auto"/>
        <w:bottom w:val="none" w:sz="0" w:space="0" w:color="auto"/>
        <w:right w:val="none" w:sz="0" w:space="0" w:color="auto"/>
      </w:divBdr>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580401">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780304">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238583">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07006">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090113">
      <w:bodyDiv w:val="1"/>
      <w:marLeft w:val="0"/>
      <w:marRight w:val="0"/>
      <w:marTop w:val="0"/>
      <w:marBottom w:val="0"/>
      <w:divBdr>
        <w:top w:val="none" w:sz="0" w:space="0" w:color="auto"/>
        <w:left w:val="none" w:sz="0" w:space="0" w:color="auto"/>
        <w:bottom w:val="none" w:sz="0" w:space="0" w:color="auto"/>
        <w:right w:val="none" w:sz="0" w:space="0" w:color="auto"/>
      </w:divBdr>
    </w:div>
    <w:div w:id="54159955">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71519">
      <w:bodyDiv w:val="1"/>
      <w:marLeft w:val="0"/>
      <w:marRight w:val="0"/>
      <w:marTop w:val="0"/>
      <w:marBottom w:val="0"/>
      <w:divBdr>
        <w:top w:val="none" w:sz="0" w:space="0" w:color="auto"/>
        <w:left w:val="none" w:sz="0" w:space="0" w:color="auto"/>
        <w:bottom w:val="none" w:sz="0" w:space="0" w:color="auto"/>
        <w:right w:val="none" w:sz="0" w:space="0" w:color="auto"/>
      </w:divBdr>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2058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054429">
      <w:bodyDiv w:val="1"/>
      <w:marLeft w:val="0"/>
      <w:marRight w:val="0"/>
      <w:marTop w:val="0"/>
      <w:marBottom w:val="0"/>
      <w:divBdr>
        <w:top w:val="none" w:sz="0" w:space="0" w:color="auto"/>
        <w:left w:val="none" w:sz="0" w:space="0" w:color="auto"/>
        <w:bottom w:val="none" w:sz="0" w:space="0" w:color="auto"/>
        <w:right w:val="none" w:sz="0" w:space="0" w:color="auto"/>
      </w:divBdr>
    </w:div>
    <w:div w:id="56128790">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023369">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406059">
      <w:bodyDiv w:val="1"/>
      <w:marLeft w:val="0"/>
      <w:marRight w:val="0"/>
      <w:marTop w:val="0"/>
      <w:marBottom w:val="0"/>
      <w:divBdr>
        <w:top w:val="none" w:sz="0" w:space="0" w:color="auto"/>
        <w:left w:val="none" w:sz="0" w:space="0" w:color="auto"/>
        <w:bottom w:val="none" w:sz="0" w:space="0" w:color="auto"/>
        <w:right w:val="none" w:sz="0" w:space="0" w:color="auto"/>
      </w:divBdr>
    </w:div>
    <w:div w:id="58597059">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452068">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07866">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446852">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493391">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1759536">
      <w:bodyDiv w:val="1"/>
      <w:marLeft w:val="0"/>
      <w:marRight w:val="0"/>
      <w:marTop w:val="0"/>
      <w:marBottom w:val="0"/>
      <w:divBdr>
        <w:top w:val="none" w:sz="0" w:space="0" w:color="auto"/>
        <w:left w:val="none" w:sz="0" w:space="0" w:color="auto"/>
        <w:bottom w:val="none" w:sz="0" w:space="0" w:color="auto"/>
        <w:right w:val="none" w:sz="0" w:space="0" w:color="auto"/>
      </w:divBdr>
    </w:div>
    <w:div w:id="61877453">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265852">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67808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04340">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15301">
      <w:bodyDiv w:val="1"/>
      <w:marLeft w:val="0"/>
      <w:marRight w:val="0"/>
      <w:marTop w:val="0"/>
      <w:marBottom w:val="0"/>
      <w:divBdr>
        <w:top w:val="none" w:sz="0" w:space="0" w:color="auto"/>
        <w:left w:val="none" w:sz="0" w:space="0" w:color="auto"/>
        <w:bottom w:val="none" w:sz="0" w:space="0" w:color="auto"/>
        <w:right w:val="none" w:sz="0" w:space="0" w:color="auto"/>
      </w:divBdr>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183170">
      <w:bodyDiv w:val="1"/>
      <w:marLeft w:val="0"/>
      <w:marRight w:val="0"/>
      <w:marTop w:val="0"/>
      <w:marBottom w:val="0"/>
      <w:divBdr>
        <w:top w:val="none" w:sz="0" w:space="0" w:color="auto"/>
        <w:left w:val="none" w:sz="0" w:space="0" w:color="auto"/>
        <w:bottom w:val="none" w:sz="0" w:space="0" w:color="auto"/>
        <w:right w:val="none" w:sz="0" w:space="0" w:color="auto"/>
      </w:divBdr>
    </w:div>
    <w:div w:id="64189840">
      <w:bodyDiv w:val="1"/>
      <w:marLeft w:val="0"/>
      <w:marRight w:val="0"/>
      <w:marTop w:val="0"/>
      <w:marBottom w:val="0"/>
      <w:divBdr>
        <w:top w:val="none" w:sz="0" w:space="0" w:color="auto"/>
        <w:left w:val="none" w:sz="0" w:space="0" w:color="auto"/>
        <w:bottom w:val="none" w:sz="0" w:space="0" w:color="auto"/>
        <w:right w:val="none" w:sz="0" w:space="0" w:color="auto"/>
      </w:divBdr>
    </w:div>
    <w:div w:id="64492469">
      <w:bodyDiv w:val="1"/>
      <w:marLeft w:val="0"/>
      <w:marRight w:val="0"/>
      <w:marTop w:val="0"/>
      <w:marBottom w:val="0"/>
      <w:divBdr>
        <w:top w:val="none" w:sz="0" w:space="0" w:color="auto"/>
        <w:left w:val="none" w:sz="0" w:space="0" w:color="auto"/>
        <w:bottom w:val="none" w:sz="0" w:space="0" w:color="auto"/>
        <w:right w:val="none" w:sz="0" w:space="0" w:color="auto"/>
      </w:divBdr>
    </w:div>
    <w:div w:id="64493613">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39527">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347787">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25416">
      <w:bodyDiv w:val="1"/>
      <w:marLeft w:val="0"/>
      <w:marRight w:val="0"/>
      <w:marTop w:val="0"/>
      <w:marBottom w:val="0"/>
      <w:divBdr>
        <w:top w:val="none" w:sz="0" w:space="0" w:color="auto"/>
        <w:left w:val="none" w:sz="0" w:space="0" w:color="auto"/>
        <w:bottom w:val="none" w:sz="0" w:space="0" w:color="auto"/>
        <w:right w:val="none" w:sz="0" w:space="0" w:color="auto"/>
      </w:divBdr>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391869">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09843">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578879">
      <w:bodyDiv w:val="1"/>
      <w:marLeft w:val="0"/>
      <w:marRight w:val="0"/>
      <w:marTop w:val="0"/>
      <w:marBottom w:val="0"/>
      <w:divBdr>
        <w:top w:val="none" w:sz="0" w:space="0" w:color="auto"/>
        <w:left w:val="none" w:sz="0" w:space="0" w:color="auto"/>
        <w:bottom w:val="none" w:sz="0" w:space="0" w:color="auto"/>
        <w:right w:val="none" w:sz="0" w:space="0" w:color="auto"/>
      </w:divBdr>
    </w:div>
    <w:div w:id="68579095">
      <w:bodyDiv w:val="1"/>
      <w:marLeft w:val="0"/>
      <w:marRight w:val="0"/>
      <w:marTop w:val="0"/>
      <w:marBottom w:val="0"/>
      <w:divBdr>
        <w:top w:val="none" w:sz="0" w:space="0" w:color="auto"/>
        <w:left w:val="none" w:sz="0" w:space="0" w:color="auto"/>
        <w:bottom w:val="none" w:sz="0" w:space="0" w:color="auto"/>
        <w:right w:val="none" w:sz="0" w:space="0" w:color="auto"/>
      </w:divBdr>
    </w:div>
    <w:div w:id="68580063">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843779">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012078">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431689">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278300">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592261">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0784000">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196388">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662956">
      <w:bodyDiv w:val="1"/>
      <w:marLeft w:val="0"/>
      <w:marRight w:val="0"/>
      <w:marTop w:val="0"/>
      <w:marBottom w:val="0"/>
      <w:divBdr>
        <w:top w:val="none" w:sz="0" w:space="0" w:color="auto"/>
        <w:left w:val="none" w:sz="0" w:space="0" w:color="auto"/>
        <w:bottom w:val="none" w:sz="0" w:space="0" w:color="auto"/>
        <w:right w:val="none" w:sz="0" w:space="0" w:color="auto"/>
      </w:divBdr>
    </w:div>
    <w:div w:id="71780949">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512342">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07436">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479565">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552408">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521852">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639409">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21865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484517">
      <w:bodyDiv w:val="1"/>
      <w:marLeft w:val="0"/>
      <w:marRight w:val="0"/>
      <w:marTop w:val="0"/>
      <w:marBottom w:val="0"/>
      <w:divBdr>
        <w:top w:val="none" w:sz="0" w:space="0" w:color="auto"/>
        <w:left w:val="none" w:sz="0" w:space="0" w:color="auto"/>
        <w:bottom w:val="none" w:sz="0" w:space="0" w:color="auto"/>
        <w:right w:val="none" w:sz="0" w:space="0" w:color="auto"/>
      </w:divBdr>
    </w:div>
    <w:div w:id="76638554">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6903441">
      <w:bodyDiv w:val="1"/>
      <w:marLeft w:val="0"/>
      <w:marRight w:val="0"/>
      <w:marTop w:val="0"/>
      <w:marBottom w:val="0"/>
      <w:divBdr>
        <w:top w:val="none" w:sz="0" w:space="0" w:color="auto"/>
        <w:left w:val="none" w:sz="0" w:space="0" w:color="auto"/>
        <w:bottom w:val="none" w:sz="0" w:space="0" w:color="auto"/>
        <w:right w:val="none" w:sz="0" w:space="0" w:color="auto"/>
      </w:divBdr>
    </w:div>
    <w:div w:id="76947828">
      <w:bodyDiv w:val="1"/>
      <w:marLeft w:val="0"/>
      <w:marRight w:val="0"/>
      <w:marTop w:val="0"/>
      <w:marBottom w:val="0"/>
      <w:divBdr>
        <w:top w:val="none" w:sz="0" w:space="0" w:color="auto"/>
        <w:left w:val="none" w:sz="0" w:space="0" w:color="auto"/>
        <w:bottom w:val="none" w:sz="0" w:space="0" w:color="auto"/>
        <w:right w:val="none" w:sz="0" w:space="0" w:color="auto"/>
      </w:divBdr>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677933">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29937">
      <w:bodyDiv w:val="1"/>
      <w:marLeft w:val="0"/>
      <w:marRight w:val="0"/>
      <w:marTop w:val="0"/>
      <w:marBottom w:val="0"/>
      <w:divBdr>
        <w:top w:val="none" w:sz="0" w:space="0" w:color="auto"/>
        <w:left w:val="none" w:sz="0" w:space="0" w:color="auto"/>
        <w:bottom w:val="none" w:sz="0" w:space="0" w:color="auto"/>
        <w:right w:val="none" w:sz="0" w:space="0" w:color="auto"/>
      </w:divBdr>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07959">
      <w:bodyDiv w:val="1"/>
      <w:marLeft w:val="0"/>
      <w:marRight w:val="0"/>
      <w:marTop w:val="0"/>
      <w:marBottom w:val="0"/>
      <w:divBdr>
        <w:top w:val="none" w:sz="0" w:space="0" w:color="auto"/>
        <w:left w:val="none" w:sz="0" w:space="0" w:color="auto"/>
        <w:bottom w:val="none" w:sz="0" w:space="0" w:color="auto"/>
        <w:right w:val="none" w:sz="0" w:space="0" w:color="auto"/>
      </w:divBdr>
    </w:div>
    <w:div w:id="78447670">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646076">
      <w:bodyDiv w:val="1"/>
      <w:marLeft w:val="0"/>
      <w:marRight w:val="0"/>
      <w:marTop w:val="0"/>
      <w:marBottom w:val="0"/>
      <w:divBdr>
        <w:top w:val="none" w:sz="0" w:space="0" w:color="auto"/>
        <w:left w:val="none" w:sz="0" w:space="0" w:color="auto"/>
        <w:bottom w:val="none" w:sz="0" w:space="0" w:color="auto"/>
        <w:right w:val="none" w:sz="0" w:space="0" w:color="auto"/>
      </w:divBdr>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223765">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876863">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5457">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376415">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6273">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345302">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544967">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619373">
      <w:bodyDiv w:val="1"/>
      <w:marLeft w:val="0"/>
      <w:marRight w:val="0"/>
      <w:marTop w:val="0"/>
      <w:marBottom w:val="0"/>
      <w:divBdr>
        <w:top w:val="none" w:sz="0" w:space="0" w:color="auto"/>
        <w:left w:val="none" w:sz="0" w:space="0" w:color="auto"/>
        <w:bottom w:val="none" w:sz="0" w:space="0" w:color="auto"/>
        <w:right w:val="none" w:sz="0" w:space="0" w:color="auto"/>
      </w:divBdr>
    </w:div>
    <w:div w:id="85659711">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195024">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04124">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578150">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671125">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086240">
      <w:bodyDiv w:val="1"/>
      <w:marLeft w:val="0"/>
      <w:marRight w:val="0"/>
      <w:marTop w:val="0"/>
      <w:marBottom w:val="0"/>
      <w:divBdr>
        <w:top w:val="none" w:sz="0" w:space="0" w:color="auto"/>
        <w:left w:val="none" w:sz="0" w:space="0" w:color="auto"/>
        <w:bottom w:val="none" w:sz="0" w:space="0" w:color="auto"/>
        <w:right w:val="none" w:sz="0" w:space="0" w:color="auto"/>
      </w:divBdr>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2877">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835">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20418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324312">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6909">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247278">
      <w:bodyDiv w:val="1"/>
      <w:marLeft w:val="0"/>
      <w:marRight w:val="0"/>
      <w:marTop w:val="0"/>
      <w:marBottom w:val="0"/>
      <w:divBdr>
        <w:top w:val="none" w:sz="0" w:space="0" w:color="auto"/>
        <w:left w:val="none" w:sz="0" w:space="0" w:color="auto"/>
        <w:bottom w:val="none" w:sz="0" w:space="0" w:color="auto"/>
        <w:right w:val="none" w:sz="0" w:space="0" w:color="auto"/>
      </w:divBdr>
    </w:div>
    <w:div w:id="91318295">
      <w:bodyDiv w:val="1"/>
      <w:marLeft w:val="0"/>
      <w:marRight w:val="0"/>
      <w:marTop w:val="0"/>
      <w:marBottom w:val="0"/>
      <w:divBdr>
        <w:top w:val="none" w:sz="0" w:space="0" w:color="auto"/>
        <w:left w:val="none" w:sz="0" w:space="0" w:color="auto"/>
        <w:bottom w:val="none" w:sz="0" w:space="0" w:color="auto"/>
        <w:right w:val="none" w:sz="0" w:space="0" w:color="auto"/>
      </w:divBdr>
    </w:div>
    <w:div w:id="91320878">
      <w:bodyDiv w:val="1"/>
      <w:marLeft w:val="0"/>
      <w:marRight w:val="0"/>
      <w:marTop w:val="0"/>
      <w:marBottom w:val="0"/>
      <w:divBdr>
        <w:top w:val="none" w:sz="0" w:space="0" w:color="auto"/>
        <w:left w:val="none" w:sz="0" w:space="0" w:color="auto"/>
        <w:bottom w:val="none" w:sz="0" w:space="0" w:color="auto"/>
        <w:right w:val="none" w:sz="0" w:space="0" w:color="auto"/>
      </w:divBdr>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635447">
      <w:bodyDiv w:val="1"/>
      <w:marLeft w:val="0"/>
      <w:marRight w:val="0"/>
      <w:marTop w:val="0"/>
      <w:marBottom w:val="0"/>
      <w:divBdr>
        <w:top w:val="none" w:sz="0" w:space="0" w:color="auto"/>
        <w:left w:val="none" w:sz="0" w:space="0" w:color="auto"/>
        <w:bottom w:val="none" w:sz="0" w:space="0" w:color="auto"/>
        <w:right w:val="none" w:sz="0" w:space="0" w:color="auto"/>
      </w:divBdr>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63254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06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787240">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792823">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4834700">
      <w:bodyDiv w:val="1"/>
      <w:marLeft w:val="0"/>
      <w:marRight w:val="0"/>
      <w:marTop w:val="0"/>
      <w:marBottom w:val="0"/>
      <w:divBdr>
        <w:top w:val="none" w:sz="0" w:space="0" w:color="auto"/>
        <w:left w:val="none" w:sz="0" w:space="0" w:color="auto"/>
        <w:bottom w:val="none" w:sz="0" w:space="0" w:color="auto"/>
        <w:right w:val="none" w:sz="0" w:space="0" w:color="auto"/>
      </w:divBdr>
    </w:div>
    <w:div w:id="94834828">
      <w:bodyDiv w:val="1"/>
      <w:marLeft w:val="0"/>
      <w:marRight w:val="0"/>
      <w:marTop w:val="0"/>
      <w:marBottom w:val="0"/>
      <w:divBdr>
        <w:top w:val="none" w:sz="0" w:space="0" w:color="auto"/>
        <w:left w:val="none" w:sz="0" w:space="0" w:color="auto"/>
        <w:bottom w:val="none" w:sz="0" w:space="0" w:color="auto"/>
        <w:right w:val="none" w:sz="0" w:space="0" w:color="auto"/>
      </w:divBdr>
    </w:div>
    <w:div w:id="94978852">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22015">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143796">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0528">
      <w:bodyDiv w:val="1"/>
      <w:marLeft w:val="0"/>
      <w:marRight w:val="0"/>
      <w:marTop w:val="0"/>
      <w:marBottom w:val="0"/>
      <w:divBdr>
        <w:top w:val="none" w:sz="0" w:space="0" w:color="auto"/>
        <w:left w:val="none" w:sz="0" w:space="0" w:color="auto"/>
        <w:bottom w:val="none" w:sz="0" w:space="0" w:color="auto"/>
        <w:right w:val="none" w:sz="0" w:space="0" w:color="auto"/>
      </w:divBdr>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298405">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345894">
      <w:bodyDiv w:val="1"/>
      <w:marLeft w:val="0"/>
      <w:marRight w:val="0"/>
      <w:marTop w:val="0"/>
      <w:marBottom w:val="0"/>
      <w:divBdr>
        <w:top w:val="none" w:sz="0" w:space="0" w:color="auto"/>
        <w:left w:val="none" w:sz="0" w:space="0" w:color="auto"/>
        <w:bottom w:val="none" w:sz="0" w:space="0" w:color="auto"/>
        <w:right w:val="none" w:sz="0" w:space="0" w:color="auto"/>
      </w:divBdr>
    </w:div>
    <w:div w:id="100496252">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072211">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413670">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1997561">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387129">
      <w:bodyDiv w:val="1"/>
      <w:marLeft w:val="0"/>
      <w:marRight w:val="0"/>
      <w:marTop w:val="0"/>
      <w:marBottom w:val="0"/>
      <w:divBdr>
        <w:top w:val="none" w:sz="0" w:space="0" w:color="auto"/>
        <w:left w:val="none" w:sz="0" w:space="0" w:color="auto"/>
        <w:bottom w:val="none" w:sz="0" w:space="0" w:color="auto"/>
        <w:right w:val="none" w:sz="0" w:space="0" w:color="auto"/>
      </w:divBdr>
    </w:div>
    <w:div w:id="102650576">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039708">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155799">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303784">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424210">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007167">
      <w:bodyDiv w:val="1"/>
      <w:marLeft w:val="0"/>
      <w:marRight w:val="0"/>
      <w:marTop w:val="0"/>
      <w:marBottom w:val="0"/>
      <w:divBdr>
        <w:top w:val="none" w:sz="0" w:space="0" w:color="auto"/>
        <w:left w:val="none" w:sz="0" w:space="0" w:color="auto"/>
        <w:bottom w:val="none" w:sz="0" w:space="0" w:color="auto"/>
        <w:right w:val="none" w:sz="0" w:space="0" w:color="auto"/>
      </w:divBdr>
    </w:div>
    <w:div w:id="104155196">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3011">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5975239">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199275">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586109">
      <w:bodyDiv w:val="1"/>
      <w:marLeft w:val="0"/>
      <w:marRight w:val="0"/>
      <w:marTop w:val="0"/>
      <w:marBottom w:val="0"/>
      <w:divBdr>
        <w:top w:val="none" w:sz="0" w:space="0" w:color="auto"/>
        <w:left w:val="none" w:sz="0" w:space="0" w:color="auto"/>
        <w:bottom w:val="none" w:sz="0" w:space="0" w:color="auto"/>
        <w:right w:val="none" w:sz="0" w:space="0" w:color="auto"/>
      </w:divBdr>
    </w:div>
    <w:div w:id="106705099">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354170">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7968425">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652">
      <w:bodyDiv w:val="1"/>
      <w:marLeft w:val="0"/>
      <w:marRight w:val="0"/>
      <w:marTop w:val="0"/>
      <w:marBottom w:val="0"/>
      <w:divBdr>
        <w:top w:val="none" w:sz="0" w:space="0" w:color="auto"/>
        <w:left w:val="none" w:sz="0" w:space="0" w:color="auto"/>
        <w:bottom w:val="none" w:sz="0" w:space="0" w:color="auto"/>
        <w:right w:val="none" w:sz="0" w:space="0" w:color="auto"/>
      </w:divBdr>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784360">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35581">
      <w:bodyDiv w:val="1"/>
      <w:marLeft w:val="0"/>
      <w:marRight w:val="0"/>
      <w:marTop w:val="0"/>
      <w:marBottom w:val="0"/>
      <w:divBdr>
        <w:top w:val="none" w:sz="0" w:space="0" w:color="auto"/>
        <w:left w:val="none" w:sz="0" w:space="0" w:color="auto"/>
        <w:bottom w:val="none" w:sz="0" w:space="0" w:color="auto"/>
        <w:right w:val="none" w:sz="0" w:space="0" w:color="auto"/>
      </w:divBdr>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707706">
      <w:bodyDiv w:val="1"/>
      <w:marLeft w:val="0"/>
      <w:marRight w:val="0"/>
      <w:marTop w:val="0"/>
      <w:marBottom w:val="0"/>
      <w:divBdr>
        <w:top w:val="none" w:sz="0" w:space="0" w:color="auto"/>
        <w:left w:val="none" w:sz="0" w:space="0" w:color="auto"/>
        <w:bottom w:val="none" w:sz="0" w:space="0" w:color="auto"/>
        <w:right w:val="none" w:sz="0" w:space="0" w:color="auto"/>
      </w:divBdr>
    </w:div>
    <w:div w:id="110830166">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019200">
      <w:bodyDiv w:val="1"/>
      <w:marLeft w:val="0"/>
      <w:marRight w:val="0"/>
      <w:marTop w:val="0"/>
      <w:marBottom w:val="0"/>
      <w:divBdr>
        <w:top w:val="none" w:sz="0" w:space="0" w:color="auto"/>
        <w:left w:val="none" w:sz="0" w:space="0" w:color="auto"/>
        <w:bottom w:val="none" w:sz="0" w:space="0" w:color="auto"/>
        <w:right w:val="none" w:sz="0" w:space="0" w:color="auto"/>
      </w:divBdr>
    </w:div>
    <w:div w:id="111214650">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1949760">
      <w:bodyDiv w:val="1"/>
      <w:marLeft w:val="0"/>
      <w:marRight w:val="0"/>
      <w:marTop w:val="0"/>
      <w:marBottom w:val="0"/>
      <w:divBdr>
        <w:top w:val="none" w:sz="0" w:space="0" w:color="auto"/>
        <w:left w:val="none" w:sz="0" w:space="0" w:color="auto"/>
        <w:bottom w:val="none" w:sz="0" w:space="0" w:color="auto"/>
        <w:right w:val="none" w:sz="0" w:space="0" w:color="auto"/>
      </w:divBdr>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595203">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065092">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372327">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15951">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873542">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53080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5055">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689154">
      <w:bodyDiv w:val="1"/>
      <w:marLeft w:val="0"/>
      <w:marRight w:val="0"/>
      <w:marTop w:val="0"/>
      <w:marBottom w:val="0"/>
      <w:divBdr>
        <w:top w:val="none" w:sz="0" w:space="0" w:color="auto"/>
        <w:left w:val="none" w:sz="0" w:space="0" w:color="auto"/>
        <w:bottom w:val="none" w:sz="0" w:space="0" w:color="auto"/>
        <w:right w:val="none" w:sz="0" w:space="0" w:color="auto"/>
      </w:divBdr>
    </w:div>
    <w:div w:id="118887040">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350219">
      <w:bodyDiv w:val="1"/>
      <w:marLeft w:val="0"/>
      <w:marRight w:val="0"/>
      <w:marTop w:val="0"/>
      <w:marBottom w:val="0"/>
      <w:divBdr>
        <w:top w:val="none" w:sz="0" w:space="0" w:color="auto"/>
        <w:left w:val="none" w:sz="0" w:space="0" w:color="auto"/>
        <w:bottom w:val="none" w:sz="0" w:space="0" w:color="auto"/>
        <w:right w:val="none" w:sz="0" w:space="0" w:color="auto"/>
      </w:divBdr>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761799">
      <w:bodyDiv w:val="1"/>
      <w:marLeft w:val="0"/>
      <w:marRight w:val="0"/>
      <w:marTop w:val="0"/>
      <w:marBottom w:val="0"/>
      <w:divBdr>
        <w:top w:val="none" w:sz="0" w:space="0" w:color="auto"/>
        <w:left w:val="none" w:sz="0" w:space="0" w:color="auto"/>
        <w:bottom w:val="none" w:sz="0" w:space="0" w:color="auto"/>
        <w:right w:val="none" w:sz="0" w:space="0" w:color="auto"/>
      </w:divBdr>
    </w:div>
    <w:div w:id="119764502">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661251">
      <w:bodyDiv w:val="1"/>
      <w:marLeft w:val="0"/>
      <w:marRight w:val="0"/>
      <w:marTop w:val="0"/>
      <w:marBottom w:val="0"/>
      <w:divBdr>
        <w:top w:val="none" w:sz="0" w:space="0" w:color="auto"/>
        <w:left w:val="none" w:sz="0" w:space="0" w:color="auto"/>
        <w:bottom w:val="none" w:sz="0" w:space="0" w:color="auto"/>
        <w:right w:val="none" w:sz="0" w:space="0" w:color="auto"/>
      </w:divBdr>
    </w:div>
    <w:div w:id="120727708">
      <w:bodyDiv w:val="1"/>
      <w:marLeft w:val="0"/>
      <w:marRight w:val="0"/>
      <w:marTop w:val="0"/>
      <w:marBottom w:val="0"/>
      <w:divBdr>
        <w:top w:val="none" w:sz="0" w:space="0" w:color="auto"/>
        <w:left w:val="none" w:sz="0" w:space="0" w:color="auto"/>
        <w:bottom w:val="none" w:sz="0" w:space="0" w:color="auto"/>
        <w:right w:val="none" w:sz="0" w:space="0" w:color="auto"/>
      </w:divBdr>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198670">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2886378">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28597">
      <w:bodyDiv w:val="1"/>
      <w:marLeft w:val="0"/>
      <w:marRight w:val="0"/>
      <w:marTop w:val="0"/>
      <w:marBottom w:val="0"/>
      <w:divBdr>
        <w:top w:val="none" w:sz="0" w:space="0" w:color="auto"/>
        <w:left w:val="none" w:sz="0" w:space="0" w:color="auto"/>
        <w:bottom w:val="none" w:sz="0" w:space="0" w:color="auto"/>
        <w:right w:val="none" w:sz="0" w:space="0" w:color="auto"/>
      </w:divBdr>
    </w:div>
    <w:div w:id="123928659">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49917">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5976411">
      <w:bodyDiv w:val="1"/>
      <w:marLeft w:val="0"/>
      <w:marRight w:val="0"/>
      <w:marTop w:val="0"/>
      <w:marBottom w:val="0"/>
      <w:divBdr>
        <w:top w:val="none" w:sz="0" w:space="0" w:color="auto"/>
        <w:left w:val="none" w:sz="0" w:space="0" w:color="auto"/>
        <w:bottom w:val="none" w:sz="0" w:space="0" w:color="auto"/>
        <w:right w:val="none" w:sz="0" w:space="0" w:color="auto"/>
      </w:divBdr>
    </w:div>
    <w:div w:id="12616927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677542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7750738">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1696">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798966">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136957">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407272">
      <w:bodyDiv w:val="1"/>
      <w:marLeft w:val="0"/>
      <w:marRight w:val="0"/>
      <w:marTop w:val="0"/>
      <w:marBottom w:val="0"/>
      <w:divBdr>
        <w:top w:val="none" w:sz="0" w:space="0" w:color="auto"/>
        <w:left w:val="none" w:sz="0" w:space="0" w:color="auto"/>
        <w:bottom w:val="none" w:sz="0" w:space="0" w:color="auto"/>
        <w:right w:val="none" w:sz="0" w:space="0" w:color="auto"/>
      </w:divBdr>
    </w:div>
    <w:div w:id="132524988">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376941">
      <w:bodyDiv w:val="1"/>
      <w:marLeft w:val="0"/>
      <w:marRight w:val="0"/>
      <w:marTop w:val="0"/>
      <w:marBottom w:val="0"/>
      <w:divBdr>
        <w:top w:val="none" w:sz="0" w:space="0" w:color="auto"/>
        <w:left w:val="none" w:sz="0" w:space="0" w:color="auto"/>
        <w:bottom w:val="none" w:sz="0" w:space="0" w:color="auto"/>
        <w:right w:val="none" w:sz="0" w:space="0" w:color="auto"/>
      </w:divBdr>
    </w:div>
    <w:div w:id="133449026">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152906">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494363">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3451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54175">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6991044">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00009">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0023">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427729">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20845">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731922">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272200">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233441">
      <w:bodyDiv w:val="1"/>
      <w:marLeft w:val="0"/>
      <w:marRight w:val="0"/>
      <w:marTop w:val="0"/>
      <w:marBottom w:val="0"/>
      <w:divBdr>
        <w:top w:val="none" w:sz="0" w:space="0" w:color="auto"/>
        <w:left w:val="none" w:sz="0" w:space="0" w:color="auto"/>
        <w:bottom w:val="none" w:sz="0" w:space="0" w:color="auto"/>
        <w:right w:val="none" w:sz="0" w:space="0" w:color="auto"/>
      </w:divBdr>
    </w:div>
    <w:div w:id="142233577">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05128">
      <w:bodyDiv w:val="1"/>
      <w:marLeft w:val="0"/>
      <w:marRight w:val="0"/>
      <w:marTop w:val="0"/>
      <w:marBottom w:val="0"/>
      <w:divBdr>
        <w:top w:val="none" w:sz="0" w:space="0" w:color="auto"/>
        <w:left w:val="none" w:sz="0" w:space="0" w:color="auto"/>
        <w:bottom w:val="none" w:sz="0" w:space="0" w:color="auto"/>
        <w:right w:val="none" w:sz="0" w:space="0" w:color="auto"/>
      </w:divBdr>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2966619">
      <w:bodyDiv w:val="1"/>
      <w:marLeft w:val="0"/>
      <w:marRight w:val="0"/>
      <w:marTop w:val="0"/>
      <w:marBottom w:val="0"/>
      <w:divBdr>
        <w:top w:val="none" w:sz="0" w:space="0" w:color="auto"/>
        <w:left w:val="none" w:sz="0" w:space="0" w:color="auto"/>
        <w:bottom w:val="none" w:sz="0" w:space="0" w:color="auto"/>
        <w:right w:val="none" w:sz="0" w:space="0" w:color="auto"/>
      </w:divBdr>
    </w:div>
    <w:div w:id="14313376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051815">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13004">
      <w:bodyDiv w:val="1"/>
      <w:marLeft w:val="0"/>
      <w:marRight w:val="0"/>
      <w:marTop w:val="0"/>
      <w:marBottom w:val="0"/>
      <w:divBdr>
        <w:top w:val="none" w:sz="0" w:space="0" w:color="auto"/>
        <w:left w:val="none" w:sz="0" w:space="0" w:color="auto"/>
        <w:bottom w:val="none" w:sz="0" w:space="0" w:color="auto"/>
        <w:right w:val="none" w:sz="0" w:space="0" w:color="auto"/>
      </w:divBdr>
      <w:divsChild>
        <w:div w:id="681205947">
          <w:marLeft w:val="0"/>
          <w:marRight w:val="0"/>
          <w:marTop w:val="0"/>
          <w:marBottom w:val="0"/>
          <w:divBdr>
            <w:top w:val="none" w:sz="0" w:space="0" w:color="auto"/>
            <w:left w:val="none" w:sz="0" w:space="0" w:color="auto"/>
            <w:bottom w:val="none" w:sz="0" w:space="0" w:color="auto"/>
            <w:right w:val="none" w:sz="0" w:space="0" w:color="auto"/>
          </w:divBdr>
        </w:div>
      </w:divsChild>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3960">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76802">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780186">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291911">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793359">
      <w:bodyDiv w:val="1"/>
      <w:marLeft w:val="0"/>
      <w:marRight w:val="0"/>
      <w:marTop w:val="0"/>
      <w:marBottom w:val="0"/>
      <w:divBdr>
        <w:top w:val="none" w:sz="0" w:space="0" w:color="auto"/>
        <w:left w:val="none" w:sz="0" w:space="0" w:color="auto"/>
        <w:bottom w:val="none" w:sz="0" w:space="0" w:color="auto"/>
        <w:right w:val="none" w:sz="0" w:space="0" w:color="auto"/>
      </w:divBdr>
    </w:div>
    <w:div w:id="147864652">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792485">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36796">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642187">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223240">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1020987">
      <w:bodyDiv w:val="1"/>
      <w:marLeft w:val="0"/>
      <w:marRight w:val="0"/>
      <w:marTop w:val="0"/>
      <w:marBottom w:val="0"/>
      <w:divBdr>
        <w:top w:val="none" w:sz="0" w:space="0" w:color="auto"/>
        <w:left w:val="none" w:sz="0" w:space="0" w:color="auto"/>
        <w:bottom w:val="none" w:sz="0" w:space="0" w:color="auto"/>
        <w:right w:val="none" w:sz="0" w:space="0" w:color="auto"/>
      </w:divBdr>
    </w:div>
    <w:div w:id="151142725">
      <w:bodyDiv w:val="1"/>
      <w:marLeft w:val="0"/>
      <w:marRight w:val="0"/>
      <w:marTop w:val="0"/>
      <w:marBottom w:val="0"/>
      <w:divBdr>
        <w:top w:val="none" w:sz="0" w:space="0" w:color="auto"/>
        <w:left w:val="none" w:sz="0" w:space="0" w:color="auto"/>
        <w:bottom w:val="none" w:sz="0" w:space="0" w:color="auto"/>
        <w:right w:val="none" w:sz="0" w:space="0" w:color="auto"/>
      </w:divBdr>
    </w:div>
    <w:div w:id="151144477">
      <w:bodyDiv w:val="1"/>
      <w:marLeft w:val="0"/>
      <w:marRight w:val="0"/>
      <w:marTop w:val="0"/>
      <w:marBottom w:val="0"/>
      <w:divBdr>
        <w:top w:val="none" w:sz="0" w:space="0" w:color="auto"/>
        <w:left w:val="none" w:sz="0" w:space="0" w:color="auto"/>
        <w:bottom w:val="none" w:sz="0" w:space="0" w:color="auto"/>
        <w:right w:val="none" w:sz="0" w:space="0" w:color="auto"/>
      </w:divBdr>
    </w:div>
    <w:div w:id="151722850">
      <w:bodyDiv w:val="1"/>
      <w:marLeft w:val="0"/>
      <w:marRight w:val="0"/>
      <w:marTop w:val="0"/>
      <w:marBottom w:val="0"/>
      <w:divBdr>
        <w:top w:val="none" w:sz="0" w:space="0" w:color="auto"/>
        <w:left w:val="none" w:sz="0" w:space="0" w:color="auto"/>
        <w:bottom w:val="none" w:sz="0" w:space="0" w:color="auto"/>
        <w:right w:val="none" w:sz="0" w:space="0" w:color="auto"/>
      </w:divBdr>
    </w:div>
    <w:div w:id="151989224">
      <w:bodyDiv w:val="1"/>
      <w:marLeft w:val="0"/>
      <w:marRight w:val="0"/>
      <w:marTop w:val="0"/>
      <w:marBottom w:val="0"/>
      <w:divBdr>
        <w:top w:val="none" w:sz="0" w:space="0" w:color="auto"/>
        <w:left w:val="none" w:sz="0" w:space="0" w:color="auto"/>
        <w:bottom w:val="none" w:sz="0" w:space="0" w:color="auto"/>
        <w:right w:val="none" w:sz="0" w:space="0" w:color="auto"/>
      </w:divBdr>
    </w:div>
    <w:div w:id="152064396">
      <w:bodyDiv w:val="1"/>
      <w:marLeft w:val="0"/>
      <w:marRight w:val="0"/>
      <w:marTop w:val="0"/>
      <w:marBottom w:val="0"/>
      <w:divBdr>
        <w:top w:val="none" w:sz="0" w:space="0" w:color="auto"/>
        <w:left w:val="none" w:sz="0" w:space="0" w:color="auto"/>
        <w:bottom w:val="none" w:sz="0" w:space="0" w:color="auto"/>
        <w:right w:val="none" w:sz="0" w:space="0" w:color="auto"/>
      </w:divBdr>
    </w:div>
    <w:div w:id="152114511">
      <w:bodyDiv w:val="1"/>
      <w:marLeft w:val="0"/>
      <w:marRight w:val="0"/>
      <w:marTop w:val="0"/>
      <w:marBottom w:val="0"/>
      <w:divBdr>
        <w:top w:val="none" w:sz="0" w:space="0" w:color="auto"/>
        <w:left w:val="none" w:sz="0" w:space="0" w:color="auto"/>
        <w:bottom w:val="none" w:sz="0" w:space="0" w:color="auto"/>
        <w:right w:val="none" w:sz="0" w:space="0" w:color="auto"/>
      </w:divBdr>
    </w:div>
    <w:div w:id="152181452">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332199">
      <w:bodyDiv w:val="1"/>
      <w:marLeft w:val="0"/>
      <w:marRight w:val="0"/>
      <w:marTop w:val="0"/>
      <w:marBottom w:val="0"/>
      <w:divBdr>
        <w:top w:val="none" w:sz="0" w:space="0" w:color="auto"/>
        <w:left w:val="none" w:sz="0" w:space="0" w:color="auto"/>
        <w:bottom w:val="none" w:sz="0" w:space="0" w:color="auto"/>
        <w:right w:val="none" w:sz="0" w:space="0" w:color="auto"/>
      </w:divBdr>
    </w:div>
    <w:div w:id="152376189">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1275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035705">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153013">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221033">
      <w:bodyDiv w:val="1"/>
      <w:marLeft w:val="0"/>
      <w:marRight w:val="0"/>
      <w:marTop w:val="0"/>
      <w:marBottom w:val="0"/>
      <w:divBdr>
        <w:top w:val="none" w:sz="0" w:space="0" w:color="auto"/>
        <w:left w:val="none" w:sz="0" w:space="0" w:color="auto"/>
        <w:bottom w:val="none" w:sz="0" w:space="0" w:color="auto"/>
        <w:right w:val="none" w:sz="0" w:space="0" w:color="auto"/>
      </w:divBdr>
    </w:div>
    <w:div w:id="155344393">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09318">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727760">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5925979">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576153">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7694336">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08014">
      <w:bodyDiv w:val="1"/>
      <w:marLeft w:val="0"/>
      <w:marRight w:val="0"/>
      <w:marTop w:val="0"/>
      <w:marBottom w:val="0"/>
      <w:divBdr>
        <w:top w:val="none" w:sz="0" w:space="0" w:color="auto"/>
        <w:left w:val="none" w:sz="0" w:space="0" w:color="auto"/>
        <w:bottom w:val="none" w:sz="0" w:space="0" w:color="auto"/>
        <w:right w:val="none" w:sz="0" w:space="0" w:color="auto"/>
      </w:divBdr>
    </w:div>
    <w:div w:id="159079558">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43965">
      <w:bodyDiv w:val="1"/>
      <w:marLeft w:val="0"/>
      <w:marRight w:val="0"/>
      <w:marTop w:val="0"/>
      <w:marBottom w:val="0"/>
      <w:divBdr>
        <w:top w:val="none" w:sz="0" w:space="0" w:color="auto"/>
        <w:left w:val="none" w:sz="0" w:space="0" w:color="auto"/>
        <w:bottom w:val="none" w:sz="0" w:space="0" w:color="auto"/>
        <w:right w:val="none" w:sz="0" w:space="0" w:color="auto"/>
      </w:divBdr>
    </w:div>
    <w:div w:id="159547020">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59974024">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199432">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390936">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01451">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5477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311746">
      <w:bodyDiv w:val="1"/>
      <w:marLeft w:val="0"/>
      <w:marRight w:val="0"/>
      <w:marTop w:val="0"/>
      <w:marBottom w:val="0"/>
      <w:divBdr>
        <w:top w:val="none" w:sz="0" w:space="0" w:color="auto"/>
        <w:left w:val="none" w:sz="0" w:space="0" w:color="auto"/>
        <w:bottom w:val="none" w:sz="0" w:space="0" w:color="auto"/>
        <w:right w:val="none" w:sz="0" w:space="0" w:color="auto"/>
      </w:divBdr>
    </w:div>
    <w:div w:id="161430643">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020437">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0147">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5557832">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740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559361">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678688">
      <w:bodyDiv w:val="1"/>
      <w:marLeft w:val="0"/>
      <w:marRight w:val="0"/>
      <w:marTop w:val="0"/>
      <w:marBottom w:val="0"/>
      <w:divBdr>
        <w:top w:val="none" w:sz="0" w:space="0" w:color="auto"/>
        <w:left w:val="none" w:sz="0" w:space="0" w:color="auto"/>
        <w:bottom w:val="none" w:sz="0" w:space="0" w:color="auto"/>
        <w:right w:val="none" w:sz="0" w:space="0" w:color="auto"/>
      </w:divBdr>
    </w:div>
    <w:div w:id="166866225">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7984014">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718881">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24584">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5267">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292775">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59744">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528902">
      <w:bodyDiv w:val="1"/>
      <w:marLeft w:val="0"/>
      <w:marRight w:val="0"/>
      <w:marTop w:val="0"/>
      <w:marBottom w:val="0"/>
      <w:divBdr>
        <w:top w:val="none" w:sz="0" w:space="0" w:color="auto"/>
        <w:left w:val="none" w:sz="0" w:space="0" w:color="auto"/>
        <w:bottom w:val="none" w:sz="0" w:space="0" w:color="auto"/>
        <w:right w:val="none" w:sz="0" w:space="0" w:color="auto"/>
      </w:divBdr>
    </w:div>
    <w:div w:id="170531112">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5980">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43446">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189185">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402">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038058">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030378">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22461">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195120">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658323">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5970217">
      <w:bodyDiv w:val="1"/>
      <w:marLeft w:val="0"/>
      <w:marRight w:val="0"/>
      <w:marTop w:val="0"/>
      <w:marBottom w:val="0"/>
      <w:divBdr>
        <w:top w:val="none" w:sz="0" w:space="0" w:color="auto"/>
        <w:left w:val="none" w:sz="0" w:space="0" w:color="auto"/>
        <w:bottom w:val="none" w:sz="0" w:space="0" w:color="auto"/>
        <w:right w:val="none" w:sz="0" w:space="0" w:color="auto"/>
      </w:divBdr>
    </w:div>
    <w:div w:id="175971026">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6621713">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8813103">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320753">
      <w:bodyDiv w:val="1"/>
      <w:marLeft w:val="0"/>
      <w:marRight w:val="0"/>
      <w:marTop w:val="0"/>
      <w:marBottom w:val="0"/>
      <w:divBdr>
        <w:top w:val="none" w:sz="0" w:space="0" w:color="auto"/>
        <w:left w:val="none" w:sz="0" w:space="0" w:color="auto"/>
        <w:bottom w:val="none" w:sz="0" w:space="0" w:color="auto"/>
        <w:right w:val="none" w:sz="0" w:space="0" w:color="auto"/>
      </w:divBdr>
    </w:div>
    <w:div w:id="17958958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164256">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401050">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099590">
      <w:bodyDiv w:val="1"/>
      <w:marLeft w:val="0"/>
      <w:marRight w:val="0"/>
      <w:marTop w:val="0"/>
      <w:marBottom w:val="0"/>
      <w:divBdr>
        <w:top w:val="none" w:sz="0" w:space="0" w:color="auto"/>
        <w:left w:val="none" w:sz="0" w:space="0" w:color="auto"/>
        <w:bottom w:val="none" w:sz="0" w:space="0" w:color="auto"/>
        <w:right w:val="none" w:sz="0" w:space="0" w:color="auto"/>
      </w:divBdr>
    </w:div>
    <w:div w:id="184101416">
      <w:bodyDiv w:val="1"/>
      <w:marLeft w:val="0"/>
      <w:marRight w:val="0"/>
      <w:marTop w:val="0"/>
      <w:marBottom w:val="0"/>
      <w:divBdr>
        <w:top w:val="none" w:sz="0" w:space="0" w:color="auto"/>
        <w:left w:val="none" w:sz="0" w:space="0" w:color="auto"/>
        <w:bottom w:val="none" w:sz="0" w:space="0" w:color="auto"/>
        <w:right w:val="none" w:sz="0" w:space="0" w:color="auto"/>
      </w:divBdr>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491227">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560336">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468075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363199">
      <w:bodyDiv w:val="1"/>
      <w:marLeft w:val="0"/>
      <w:marRight w:val="0"/>
      <w:marTop w:val="0"/>
      <w:marBottom w:val="0"/>
      <w:divBdr>
        <w:top w:val="none" w:sz="0" w:space="0" w:color="auto"/>
        <w:left w:val="none" w:sz="0" w:space="0" w:color="auto"/>
        <w:bottom w:val="none" w:sz="0" w:space="0" w:color="auto"/>
        <w:right w:val="none" w:sz="0" w:space="0" w:color="auto"/>
      </w:divBdr>
    </w:div>
    <w:div w:id="185608132">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254462">
      <w:bodyDiv w:val="1"/>
      <w:marLeft w:val="0"/>
      <w:marRight w:val="0"/>
      <w:marTop w:val="0"/>
      <w:marBottom w:val="0"/>
      <w:divBdr>
        <w:top w:val="none" w:sz="0" w:space="0" w:color="auto"/>
        <w:left w:val="none" w:sz="0" w:space="0" w:color="auto"/>
        <w:bottom w:val="none" w:sz="0" w:space="0" w:color="auto"/>
        <w:right w:val="none" w:sz="0" w:space="0" w:color="auto"/>
      </w:divBdr>
    </w:div>
    <w:div w:id="18625900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454677">
      <w:bodyDiv w:val="1"/>
      <w:marLeft w:val="0"/>
      <w:marRight w:val="0"/>
      <w:marTop w:val="0"/>
      <w:marBottom w:val="0"/>
      <w:divBdr>
        <w:top w:val="none" w:sz="0" w:space="0" w:color="auto"/>
        <w:left w:val="none" w:sz="0" w:space="0" w:color="auto"/>
        <w:bottom w:val="none" w:sz="0" w:space="0" w:color="auto"/>
        <w:right w:val="none" w:sz="0" w:space="0" w:color="auto"/>
      </w:divBdr>
    </w:div>
    <w:div w:id="18660426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671858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1641">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107973">
      <w:bodyDiv w:val="1"/>
      <w:marLeft w:val="0"/>
      <w:marRight w:val="0"/>
      <w:marTop w:val="0"/>
      <w:marBottom w:val="0"/>
      <w:divBdr>
        <w:top w:val="none" w:sz="0" w:space="0" w:color="auto"/>
        <w:left w:val="none" w:sz="0" w:space="0" w:color="auto"/>
        <w:bottom w:val="none" w:sz="0" w:space="0" w:color="auto"/>
        <w:right w:val="none" w:sz="0" w:space="0" w:color="auto"/>
      </w:divBdr>
    </w:div>
    <w:div w:id="188179213">
      <w:bodyDiv w:val="1"/>
      <w:marLeft w:val="0"/>
      <w:marRight w:val="0"/>
      <w:marTop w:val="0"/>
      <w:marBottom w:val="0"/>
      <w:divBdr>
        <w:top w:val="none" w:sz="0" w:space="0" w:color="auto"/>
        <w:left w:val="none" w:sz="0" w:space="0" w:color="auto"/>
        <w:bottom w:val="none" w:sz="0" w:space="0" w:color="auto"/>
        <w:right w:val="none" w:sz="0" w:space="0" w:color="auto"/>
      </w:divBdr>
    </w:div>
    <w:div w:id="18822651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378441">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89219945">
      <w:bodyDiv w:val="1"/>
      <w:marLeft w:val="0"/>
      <w:marRight w:val="0"/>
      <w:marTop w:val="0"/>
      <w:marBottom w:val="0"/>
      <w:divBdr>
        <w:top w:val="none" w:sz="0" w:space="0" w:color="auto"/>
        <w:left w:val="none" w:sz="0" w:space="0" w:color="auto"/>
        <w:bottom w:val="none" w:sz="0" w:space="0" w:color="auto"/>
        <w:right w:val="none" w:sz="0" w:space="0" w:color="auto"/>
      </w:divBdr>
    </w:div>
    <w:div w:id="189488327">
      <w:bodyDiv w:val="1"/>
      <w:marLeft w:val="0"/>
      <w:marRight w:val="0"/>
      <w:marTop w:val="0"/>
      <w:marBottom w:val="0"/>
      <w:divBdr>
        <w:top w:val="none" w:sz="0" w:space="0" w:color="auto"/>
        <w:left w:val="none" w:sz="0" w:space="0" w:color="auto"/>
        <w:bottom w:val="none" w:sz="0" w:space="0" w:color="auto"/>
        <w:right w:val="none" w:sz="0" w:space="0" w:color="auto"/>
      </w:divBdr>
    </w:div>
    <w:div w:id="190000605">
      <w:bodyDiv w:val="1"/>
      <w:marLeft w:val="0"/>
      <w:marRight w:val="0"/>
      <w:marTop w:val="0"/>
      <w:marBottom w:val="0"/>
      <w:divBdr>
        <w:top w:val="none" w:sz="0" w:space="0" w:color="auto"/>
        <w:left w:val="none" w:sz="0" w:space="0" w:color="auto"/>
        <w:bottom w:val="none" w:sz="0" w:space="0" w:color="auto"/>
        <w:right w:val="none" w:sz="0" w:space="0" w:color="auto"/>
      </w:divBdr>
    </w:div>
    <w:div w:id="190461464">
      <w:bodyDiv w:val="1"/>
      <w:marLeft w:val="0"/>
      <w:marRight w:val="0"/>
      <w:marTop w:val="0"/>
      <w:marBottom w:val="0"/>
      <w:divBdr>
        <w:top w:val="none" w:sz="0" w:space="0" w:color="auto"/>
        <w:left w:val="none" w:sz="0" w:space="0" w:color="auto"/>
        <w:bottom w:val="none" w:sz="0" w:space="0" w:color="auto"/>
        <w:right w:val="none" w:sz="0" w:space="0" w:color="auto"/>
      </w:divBdr>
    </w:div>
    <w:div w:id="190531722">
      <w:bodyDiv w:val="1"/>
      <w:marLeft w:val="0"/>
      <w:marRight w:val="0"/>
      <w:marTop w:val="0"/>
      <w:marBottom w:val="0"/>
      <w:divBdr>
        <w:top w:val="none" w:sz="0" w:space="0" w:color="auto"/>
        <w:left w:val="none" w:sz="0" w:space="0" w:color="auto"/>
        <w:bottom w:val="none" w:sz="0" w:space="0" w:color="auto"/>
        <w:right w:val="none" w:sz="0" w:space="0" w:color="auto"/>
      </w:divBdr>
    </w:div>
    <w:div w:id="191892028">
      <w:bodyDiv w:val="1"/>
      <w:marLeft w:val="0"/>
      <w:marRight w:val="0"/>
      <w:marTop w:val="0"/>
      <w:marBottom w:val="0"/>
      <w:divBdr>
        <w:top w:val="none" w:sz="0" w:space="0" w:color="auto"/>
        <w:left w:val="none" w:sz="0" w:space="0" w:color="auto"/>
        <w:bottom w:val="none" w:sz="0" w:space="0" w:color="auto"/>
        <w:right w:val="none" w:sz="0" w:space="0" w:color="auto"/>
      </w:divBdr>
    </w:div>
    <w:div w:id="193424968">
      <w:bodyDiv w:val="1"/>
      <w:marLeft w:val="0"/>
      <w:marRight w:val="0"/>
      <w:marTop w:val="0"/>
      <w:marBottom w:val="0"/>
      <w:divBdr>
        <w:top w:val="none" w:sz="0" w:space="0" w:color="auto"/>
        <w:left w:val="none" w:sz="0" w:space="0" w:color="auto"/>
        <w:bottom w:val="none" w:sz="0" w:space="0" w:color="auto"/>
        <w:right w:val="none" w:sz="0" w:space="0" w:color="auto"/>
      </w:divBdr>
    </w:div>
    <w:div w:id="193467428">
      <w:bodyDiv w:val="1"/>
      <w:marLeft w:val="0"/>
      <w:marRight w:val="0"/>
      <w:marTop w:val="0"/>
      <w:marBottom w:val="0"/>
      <w:divBdr>
        <w:top w:val="none" w:sz="0" w:space="0" w:color="auto"/>
        <w:left w:val="none" w:sz="0" w:space="0" w:color="auto"/>
        <w:bottom w:val="none" w:sz="0" w:space="0" w:color="auto"/>
        <w:right w:val="none" w:sz="0" w:space="0" w:color="auto"/>
      </w:divBdr>
    </w:div>
    <w:div w:id="194119222">
      <w:bodyDiv w:val="1"/>
      <w:marLeft w:val="0"/>
      <w:marRight w:val="0"/>
      <w:marTop w:val="0"/>
      <w:marBottom w:val="0"/>
      <w:divBdr>
        <w:top w:val="none" w:sz="0" w:space="0" w:color="auto"/>
        <w:left w:val="none" w:sz="0" w:space="0" w:color="auto"/>
        <w:bottom w:val="none" w:sz="0" w:space="0" w:color="auto"/>
        <w:right w:val="none" w:sz="0" w:space="0" w:color="auto"/>
      </w:divBdr>
    </w:div>
    <w:div w:id="194126883">
      <w:bodyDiv w:val="1"/>
      <w:marLeft w:val="0"/>
      <w:marRight w:val="0"/>
      <w:marTop w:val="0"/>
      <w:marBottom w:val="0"/>
      <w:divBdr>
        <w:top w:val="none" w:sz="0" w:space="0" w:color="auto"/>
        <w:left w:val="none" w:sz="0" w:space="0" w:color="auto"/>
        <w:bottom w:val="none" w:sz="0" w:space="0" w:color="auto"/>
        <w:right w:val="none" w:sz="0" w:space="0" w:color="auto"/>
      </w:divBdr>
    </w:div>
    <w:div w:id="195045373">
      <w:bodyDiv w:val="1"/>
      <w:marLeft w:val="0"/>
      <w:marRight w:val="0"/>
      <w:marTop w:val="0"/>
      <w:marBottom w:val="0"/>
      <w:divBdr>
        <w:top w:val="none" w:sz="0" w:space="0" w:color="auto"/>
        <w:left w:val="none" w:sz="0" w:space="0" w:color="auto"/>
        <w:bottom w:val="none" w:sz="0" w:space="0" w:color="auto"/>
        <w:right w:val="none" w:sz="0" w:space="0" w:color="auto"/>
      </w:divBdr>
    </w:div>
    <w:div w:id="195392108">
      <w:bodyDiv w:val="1"/>
      <w:marLeft w:val="0"/>
      <w:marRight w:val="0"/>
      <w:marTop w:val="0"/>
      <w:marBottom w:val="0"/>
      <w:divBdr>
        <w:top w:val="none" w:sz="0" w:space="0" w:color="auto"/>
        <w:left w:val="none" w:sz="0" w:space="0" w:color="auto"/>
        <w:bottom w:val="none" w:sz="0" w:space="0" w:color="auto"/>
        <w:right w:val="none" w:sz="0" w:space="0" w:color="auto"/>
      </w:divBdr>
    </w:div>
    <w:div w:id="197352225">
      <w:bodyDiv w:val="1"/>
      <w:marLeft w:val="0"/>
      <w:marRight w:val="0"/>
      <w:marTop w:val="0"/>
      <w:marBottom w:val="0"/>
      <w:divBdr>
        <w:top w:val="none" w:sz="0" w:space="0" w:color="auto"/>
        <w:left w:val="none" w:sz="0" w:space="0" w:color="auto"/>
        <w:bottom w:val="none" w:sz="0" w:space="0" w:color="auto"/>
        <w:right w:val="none" w:sz="0" w:space="0" w:color="auto"/>
      </w:divBdr>
    </w:div>
    <w:div w:id="197352671">
      <w:bodyDiv w:val="1"/>
      <w:marLeft w:val="0"/>
      <w:marRight w:val="0"/>
      <w:marTop w:val="0"/>
      <w:marBottom w:val="0"/>
      <w:divBdr>
        <w:top w:val="none" w:sz="0" w:space="0" w:color="auto"/>
        <w:left w:val="none" w:sz="0" w:space="0" w:color="auto"/>
        <w:bottom w:val="none" w:sz="0" w:space="0" w:color="auto"/>
        <w:right w:val="none" w:sz="0" w:space="0" w:color="auto"/>
      </w:divBdr>
    </w:div>
    <w:div w:id="197472351">
      <w:bodyDiv w:val="1"/>
      <w:marLeft w:val="0"/>
      <w:marRight w:val="0"/>
      <w:marTop w:val="0"/>
      <w:marBottom w:val="0"/>
      <w:divBdr>
        <w:top w:val="none" w:sz="0" w:space="0" w:color="auto"/>
        <w:left w:val="none" w:sz="0" w:space="0" w:color="auto"/>
        <w:bottom w:val="none" w:sz="0" w:space="0" w:color="auto"/>
        <w:right w:val="none" w:sz="0" w:space="0" w:color="auto"/>
      </w:divBdr>
    </w:div>
    <w:div w:id="197669549">
      <w:bodyDiv w:val="1"/>
      <w:marLeft w:val="0"/>
      <w:marRight w:val="0"/>
      <w:marTop w:val="0"/>
      <w:marBottom w:val="0"/>
      <w:divBdr>
        <w:top w:val="none" w:sz="0" w:space="0" w:color="auto"/>
        <w:left w:val="none" w:sz="0" w:space="0" w:color="auto"/>
        <w:bottom w:val="none" w:sz="0" w:space="0" w:color="auto"/>
        <w:right w:val="none" w:sz="0" w:space="0" w:color="auto"/>
      </w:divBdr>
    </w:div>
    <w:div w:id="198443508">
      <w:bodyDiv w:val="1"/>
      <w:marLeft w:val="0"/>
      <w:marRight w:val="0"/>
      <w:marTop w:val="0"/>
      <w:marBottom w:val="0"/>
      <w:divBdr>
        <w:top w:val="none" w:sz="0" w:space="0" w:color="auto"/>
        <w:left w:val="none" w:sz="0" w:space="0" w:color="auto"/>
        <w:bottom w:val="none" w:sz="0" w:space="0" w:color="auto"/>
        <w:right w:val="none" w:sz="0" w:space="0" w:color="auto"/>
      </w:divBdr>
    </w:div>
    <w:div w:id="198592913">
      <w:bodyDiv w:val="1"/>
      <w:marLeft w:val="0"/>
      <w:marRight w:val="0"/>
      <w:marTop w:val="0"/>
      <w:marBottom w:val="0"/>
      <w:divBdr>
        <w:top w:val="none" w:sz="0" w:space="0" w:color="auto"/>
        <w:left w:val="none" w:sz="0" w:space="0" w:color="auto"/>
        <w:bottom w:val="none" w:sz="0" w:space="0" w:color="auto"/>
        <w:right w:val="none" w:sz="0" w:space="0" w:color="auto"/>
      </w:divBdr>
    </w:div>
    <w:div w:id="199510880">
      <w:bodyDiv w:val="1"/>
      <w:marLeft w:val="0"/>
      <w:marRight w:val="0"/>
      <w:marTop w:val="0"/>
      <w:marBottom w:val="0"/>
      <w:divBdr>
        <w:top w:val="none" w:sz="0" w:space="0" w:color="auto"/>
        <w:left w:val="none" w:sz="0" w:space="0" w:color="auto"/>
        <w:bottom w:val="none" w:sz="0" w:space="0" w:color="auto"/>
        <w:right w:val="none" w:sz="0" w:space="0" w:color="auto"/>
      </w:divBdr>
    </w:div>
    <w:div w:id="199637037">
      <w:bodyDiv w:val="1"/>
      <w:marLeft w:val="0"/>
      <w:marRight w:val="0"/>
      <w:marTop w:val="0"/>
      <w:marBottom w:val="0"/>
      <w:divBdr>
        <w:top w:val="none" w:sz="0" w:space="0" w:color="auto"/>
        <w:left w:val="none" w:sz="0" w:space="0" w:color="auto"/>
        <w:bottom w:val="none" w:sz="0" w:space="0" w:color="auto"/>
        <w:right w:val="none" w:sz="0" w:space="0" w:color="auto"/>
      </w:divBdr>
    </w:div>
    <w:div w:id="200944346">
      <w:bodyDiv w:val="1"/>
      <w:marLeft w:val="0"/>
      <w:marRight w:val="0"/>
      <w:marTop w:val="0"/>
      <w:marBottom w:val="0"/>
      <w:divBdr>
        <w:top w:val="none" w:sz="0" w:space="0" w:color="auto"/>
        <w:left w:val="none" w:sz="0" w:space="0" w:color="auto"/>
        <w:bottom w:val="none" w:sz="0" w:space="0" w:color="auto"/>
        <w:right w:val="none" w:sz="0" w:space="0" w:color="auto"/>
      </w:divBdr>
    </w:div>
    <w:div w:id="201016919">
      <w:bodyDiv w:val="1"/>
      <w:marLeft w:val="0"/>
      <w:marRight w:val="0"/>
      <w:marTop w:val="0"/>
      <w:marBottom w:val="0"/>
      <w:divBdr>
        <w:top w:val="none" w:sz="0" w:space="0" w:color="auto"/>
        <w:left w:val="none" w:sz="0" w:space="0" w:color="auto"/>
        <w:bottom w:val="none" w:sz="0" w:space="0" w:color="auto"/>
        <w:right w:val="none" w:sz="0" w:space="0" w:color="auto"/>
      </w:divBdr>
    </w:div>
    <w:div w:id="201943448">
      <w:bodyDiv w:val="1"/>
      <w:marLeft w:val="0"/>
      <w:marRight w:val="0"/>
      <w:marTop w:val="0"/>
      <w:marBottom w:val="0"/>
      <w:divBdr>
        <w:top w:val="none" w:sz="0" w:space="0" w:color="auto"/>
        <w:left w:val="none" w:sz="0" w:space="0" w:color="auto"/>
        <w:bottom w:val="none" w:sz="0" w:space="0" w:color="auto"/>
        <w:right w:val="none" w:sz="0" w:space="0" w:color="auto"/>
      </w:divBdr>
    </w:div>
    <w:div w:id="203060810">
      <w:bodyDiv w:val="1"/>
      <w:marLeft w:val="0"/>
      <w:marRight w:val="0"/>
      <w:marTop w:val="0"/>
      <w:marBottom w:val="0"/>
      <w:divBdr>
        <w:top w:val="none" w:sz="0" w:space="0" w:color="auto"/>
        <w:left w:val="none" w:sz="0" w:space="0" w:color="auto"/>
        <w:bottom w:val="none" w:sz="0" w:space="0" w:color="auto"/>
        <w:right w:val="none" w:sz="0" w:space="0" w:color="auto"/>
      </w:divBdr>
    </w:div>
    <w:div w:id="203102875">
      <w:bodyDiv w:val="1"/>
      <w:marLeft w:val="0"/>
      <w:marRight w:val="0"/>
      <w:marTop w:val="0"/>
      <w:marBottom w:val="0"/>
      <w:divBdr>
        <w:top w:val="none" w:sz="0" w:space="0" w:color="auto"/>
        <w:left w:val="none" w:sz="0" w:space="0" w:color="auto"/>
        <w:bottom w:val="none" w:sz="0" w:space="0" w:color="auto"/>
        <w:right w:val="none" w:sz="0" w:space="0" w:color="auto"/>
      </w:divBdr>
    </w:div>
    <w:div w:id="204610423">
      <w:bodyDiv w:val="1"/>
      <w:marLeft w:val="0"/>
      <w:marRight w:val="0"/>
      <w:marTop w:val="0"/>
      <w:marBottom w:val="0"/>
      <w:divBdr>
        <w:top w:val="none" w:sz="0" w:space="0" w:color="auto"/>
        <w:left w:val="none" w:sz="0" w:space="0" w:color="auto"/>
        <w:bottom w:val="none" w:sz="0" w:space="0" w:color="auto"/>
        <w:right w:val="none" w:sz="0" w:space="0" w:color="auto"/>
      </w:divBdr>
    </w:div>
    <w:div w:id="205264936">
      <w:bodyDiv w:val="1"/>
      <w:marLeft w:val="0"/>
      <w:marRight w:val="0"/>
      <w:marTop w:val="0"/>
      <w:marBottom w:val="0"/>
      <w:divBdr>
        <w:top w:val="none" w:sz="0" w:space="0" w:color="auto"/>
        <w:left w:val="none" w:sz="0" w:space="0" w:color="auto"/>
        <w:bottom w:val="none" w:sz="0" w:space="0" w:color="auto"/>
        <w:right w:val="none" w:sz="0" w:space="0" w:color="auto"/>
      </w:divBdr>
    </w:div>
    <w:div w:id="206919821">
      <w:bodyDiv w:val="1"/>
      <w:marLeft w:val="0"/>
      <w:marRight w:val="0"/>
      <w:marTop w:val="0"/>
      <w:marBottom w:val="0"/>
      <w:divBdr>
        <w:top w:val="none" w:sz="0" w:space="0" w:color="auto"/>
        <w:left w:val="none" w:sz="0" w:space="0" w:color="auto"/>
        <w:bottom w:val="none" w:sz="0" w:space="0" w:color="auto"/>
        <w:right w:val="none" w:sz="0" w:space="0" w:color="auto"/>
      </w:divBdr>
    </w:div>
    <w:div w:id="208304328">
      <w:bodyDiv w:val="1"/>
      <w:marLeft w:val="0"/>
      <w:marRight w:val="0"/>
      <w:marTop w:val="0"/>
      <w:marBottom w:val="0"/>
      <w:divBdr>
        <w:top w:val="none" w:sz="0" w:space="0" w:color="auto"/>
        <w:left w:val="none" w:sz="0" w:space="0" w:color="auto"/>
        <w:bottom w:val="none" w:sz="0" w:space="0" w:color="auto"/>
        <w:right w:val="none" w:sz="0" w:space="0" w:color="auto"/>
      </w:divBdr>
    </w:div>
    <w:div w:id="208423300">
      <w:bodyDiv w:val="1"/>
      <w:marLeft w:val="0"/>
      <w:marRight w:val="0"/>
      <w:marTop w:val="0"/>
      <w:marBottom w:val="0"/>
      <w:divBdr>
        <w:top w:val="none" w:sz="0" w:space="0" w:color="auto"/>
        <w:left w:val="none" w:sz="0" w:space="0" w:color="auto"/>
        <w:bottom w:val="none" w:sz="0" w:space="0" w:color="auto"/>
        <w:right w:val="none" w:sz="0" w:space="0" w:color="auto"/>
      </w:divBdr>
    </w:div>
    <w:div w:id="209271374">
      <w:bodyDiv w:val="1"/>
      <w:marLeft w:val="0"/>
      <w:marRight w:val="0"/>
      <w:marTop w:val="0"/>
      <w:marBottom w:val="0"/>
      <w:divBdr>
        <w:top w:val="none" w:sz="0" w:space="0" w:color="auto"/>
        <w:left w:val="none" w:sz="0" w:space="0" w:color="auto"/>
        <w:bottom w:val="none" w:sz="0" w:space="0" w:color="auto"/>
        <w:right w:val="none" w:sz="0" w:space="0" w:color="auto"/>
      </w:divBdr>
    </w:div>
    <w:div w:id="209919416">
      <w:bodyDiv w:val="1"/>
      <w:marLeft w:val="0"/>
      <w:marRight w:val="0"/>
      <w:marTop w:val="0"/>
      <w:marBottom w:val="0"/>
      <w:divBdr>
        <w:top w:val="none" w:sz="0" w:space="0" w:color="auto"/>
        <w:left w:val="none" w:sz="0" w:space="0" w:color="auto"/>
        <w:bottom w:val="none" w:sz="0" w:space="0" w:color="auto"/>
        <w:right w:val="none" w:sz="0" w:space="0" w:color="auto"/>
      </w:divBdr>
    </w:div>
    <w:div w:id="210191728">
      <w:bodyDiv w:val="1"/>
      <w:marLeft w:val="0"/>
      <w:marRight w:val="0"/>
      <w:marTop w:val="0"/>
      <w:marBottom w:val="0"/>
      <w:divBdr>
        <w:top w:val="none" w:sz="0" w:space="0" w:color="auto"/>
        <w:left w:val="none" w:sz="0" w:space="0" w:color="auto"/>
        <w:bottom w:val="none" w:sz="0" w:space="0" w:color="auto"/>
        <w:right w:val="none" w:sz="0" w:space="0" w:color="auto"/>
      </w:divBdr>
    </w:div>
    <w:div w:id="212084867">
      <w:bodyDiv w:val="1"/>
      <w:marLeft w:val="0"/>
      <w:marRight w:val="0"/>
      <w:marTop w:val="0"/>
      <w:marBottom w:val="0"/>
      <w:divBdr>
        <w:top w:val="none" w:sz="0" w:space="0" w:color="auto"/>
        <w:left w:val="none" w:sz="0" w:space="0" w:color="auto"/>
        <w:bottom w:val="none" w:sz="0" w:space="0" w:color="auto"/>
        <w:right w:val="none" w:sz="0" w:space="0" w:color="auto"/>
      </w:divBdr>
    </w:div>
    <w:div w:id="213587001">
      <w:bodyDiv w:val="1"/>
      <w:marLeft w:val="0"/>
      <w:marRight w:val="0"/>
      <w:marTop w:val="0"/>
      <w:marBottom w:val="0"/>
      <w:divBdr>
        <w:top w:val="none" w:sz="0" w:space="0" w:color="auto"/>
        <w:left w:val="none" w:sz="0" w:space="0" w:color="auto"/>
        <w:bottom w:val="none" w:sz="0" w:space="0" w:color="auto"/>
        <w:right w:val="none" w:sz="0" w:space="0" w:color="auto"/>
      </w:divBdr>
    </w:div>
    <w:div w:id="214392763">
      <w:bodyDiv w:val="1"/>
      <w:marLeft w:val="0"/>
      <w:marRight w:val="0"/>
      <w:marTop w:val="0"/>
      <w:marBottom w:val="0"/>
      <w:divBdr>
        <w:top w:val="none" w:sz="0" w:space="0" w:color="auto"/>
        <w:left w:val="none" w:sz="0" w:space="0" w:color="auto"/>
        <w:bottom w:val="none" w:sz="0" w:space="0" w:color="auto"/>
        <w:right w:val="none" w:sz="0" w:space="0" w:color="auto"/>
      </w:divBdr>
    </w:div>
    <w:div w:id="215553774">
      <w:bodyDiv w:val="1"/>
      <w:marLeft w:val="0"/>
      <w:marRight w:val="0"/>
      <w:marTop w:val="0"/>
      <w:marBottom w:val="0"/>
      <w:divBdr>
        <w:top w:val="none" w:sz="0" w:space="0" w:color="auto"/>
        <w:left w:val="none" w:sz="0" w:space="0" w:color="auto"/>
        <w:bottom w:val="none" w:sz="0" w:space="0" w:color="auto"/>
        <w:right w:val="none" w:sz="0" w:space="0" w:color="auto"/>
      </w:divBdr>
    </w:div>
    <w:div w:id="216168486">
      <w:bodyDiv w:val="1"/>
      <w:marLeft w:val="0"/>
      <w:marRight w:val="0"/>
      <w:marTop w:val="0"/>
      <w:marBottom w:val="0"/>
      <w:divBdr>
        <w:top w:val="none" w:sz="0" w:space="0" w:color="auto"/>
        <w:left w:val="none" w:sz="0" w:space="0" w:color="auto"/>
        <w:bottom w:val="none" w:sz="0" w:space="0" w:color="auto"/>
        <w:right w:val="none" w:sz="0" w:space="0" w:color="auto"/>
      </w:divBdr>
    </w:div>
    <w:div w:id="216403645">
      <w:bodyDiv w:val="1"/>
      <w:marLeft w:val="0"/>
      <w:marRight w:val="0"/>
      <w:marTop w:val="0"/>
      <w:marBottom w:val="0"/>
      <w:divBdr>
        <w:top w:val="none" w:sz="0" w:space="0" w:color="auto"/>
        <w:left w:val="none" w:sz="0" w:space="0" w:color="auto"/>
        <w:bottom w:val="none" w:sz="0" w:space="0" w:color="auto"/>
        <w:right w:val="none" w:sz="0" w:space="0" w:color="auto"/>
      </w:divBdr>
    </w:div>
    <w:div w:id="217783426">
      <w:bodyDiv w:val="1"/>
      <w:marLeft w:val="0"/>
      <w:marRight w:val="0"/>
      <w:marTop w:val="0"/>
      <w:marBottom w:val="0"/>
      <w:divBdr>
        <w:top w:val="none" w:sz="0" w:space="0" w:color="auto"/>
        <w:left w:val="none" w:sz="0" w:space="0" w:color="auto"/>
        <w:bottom w:val="none" w:sz="0" w:space="0" w:color="auto"/>
        <w:right w:val="none" w:sz="0" w:space="0" w:color="auto"/>
      </w:divBdr>
    </w:div>
    <w:div w:id="217859937">
      <w:bodyDiv w:val="1"/>
      <w:marLeft w:val="0"/>
      <w:marRight w:val="0"/>
      <w:marTop w:val="0"/>
      <w:marBottom w:val="0"/>
      <w:divBdr>
        <w:top w:val="none" w:sz="0" w:space="0" w:color="auto"/>
        <w:left w:val="none" w:sz="0" w:space="0" w:color="auto"/>
        <w:bottom w:val="none" w:sz="0" w:space="0" w:color="auto"/>
        <w:right w:val="none" w:sz="0" w:space="0" w:color="auto"/>
      </w:divBdr>
    </w:div>
    <w:div w:id="218052300">
      <w:bodyDiv w:val="1"/>
      <w:marLeft w:val="0"/>
      <w:marRight w:val="0"/>
      <w:marTop w:val="0"/>
      <w:marBottom w:val="0"/>
      <w:divBdr>
        <w:top w:val="none" w:sz="0" w:space="0" w:color="auto"/>
        <w:left w:val="none" w:sz="0" w:space="0" w:color="auto"/>
        <w:bottom w:val="none" w:sz="0" w:space="0" w:color="auto"/>
        <w:right w:val="none" w:sz="0" w:space="0" w:color="auto"/>
      </w:divBdr>
    </w:div>
    <w:div w:id="218130240">
      <w:bodyDiv w:val="1"/>
      <w:marLeft w:val="0"/>
      <w:marRight w:val="0"/>
      <w:marTop w:val="0"/>
      <w:marBottom w:val="0"/>
      <w:divBdr>
        <w:top w:val="none" w:sz="0" w:space="0" w:color="auto"/>
        <w:left w:val="none" w:sz="0" w:space="0" w:color="auto"/>
        <w:bottom w:val="none" w:sz="0" w:space="0" w:color="auto"/>
        <w:right w:val="none" w:sz="0" w:space="0" w:color="auto"/>
      </w:divBdr>
    </w:div>
    <w:div w:id="219295915">
      <w:bodyDiv w:val="1"/>
      <w:marLeft w:val="0"/>
      <w:marRight w:val="0"/>
      <w:marTop w:val="0"/>
      <w:marBottom w:val="0"/>
      <w:divBdr>
        <w:top w:val="none" w:sz="0" w:space="0" w:color="auto"/>
        <w:left w:val="none" w:sz="0" w:space="0" w:color="auto"/>
        <w:bottom w:val="none" w:sz="0" w:space="0" w:color="auto"/>
        <w:right w:val="none" w:sz="0" w:space="0" w:color="auto"/>
      </w:divBdr>
    </w:div>
    <w:div w:id="220019166">
      <w:bodyDiv w:val="1"/>
      <w:marLeft w:val="0"/>
      <w:marRight w:val="0"/>
      <w:marTop w:val="0"/>
      <w:marBottom w:val="0"/>
      <w:divBdr>
        <w:top w:val="none" w:sz="0" w:space="0" w:color="auto"/>
        <w:left w:val="none" w:sz="0" w:space="0" w:color="auto"/>
        <w:bottom w:val="none" w:sz="0" w:space="0" w:color="auto"/>
        <w:right w:val="none" w:sz="0" w:space="0" w:color="auto"/>
      </w:divBdr>
    </w:div>
    <w:div w:id="220023842">
      <w:bodyDiv w:val="1"/>
      <w:marLeft w:val="0"/>
      <w:marRight w:val="0"/>
      <w:marTop w:val="0"/>
      <w:marBottom w:val="0"/>
      <w:divBdr>
        <w:top w:val="none" w:sz="0" w:space="0" w:color="auto"/>
        <w:left w:val="none" w:sz="0" w:space="0" w:color="auto"/>
        <w:bottom w:val="none" w:sz="0" w:space="0" w:color="auto"/>
        <w:right w:val="none" w:sz="0" w:space="0" w:color="auto"/>
      </w:divBdr>
    </w:div>
    <w:div w:id="220144445">
      <w:bodyDiv w:val="1"/>
      <w:marLeft w:val="0"/>
      <w:marRight w:val="0"/>
      <w:marTop w:val="0"/>
      <w:marBottom w:val="0"/>
      <w:divBdr>
        <w:top w:val="none" w:sz="0" w:space="0" w:color="auto"/>
        <w:left w:val="none" w:sz="0" w:space="0" w:color="auto"/>
        <w:bottom w:val="none" w:sz="0" w:space="0" w:color="auto"/>
        <w:right w:val="none" w:sz="0" w:space="0" w:color="auto"/>
      </w:divBdr>
    </w:div>
    <w:div w:id="220407451">
      <w:bodyDiv w:val="1"/>
      <w:marLeft w:val="0"/>
      <w:marRight w:val="0"/>
      <w:marTop w:val="0"/>
      <w:marBottom w:val="0"/>
      <w:divBdr>
        <w:top w:val="none" w:sz="0" w:space="0" w:color="auto"/>
        <w:left w:val="none" w:sz="0" w:space="0" w:color="auto"/>
        <w:bottom w:val="none" w:sz="0" w:space="0" w:color="auto"/>
        <w:right w:val="none" w:sz="0" w:space="0" w:color="auto"/>
      </w:divBdr>
    </w:div>
    <w:div w:id="220674720">
      <w:bodyDiv w:val="1"/>
      <w:marLeft w:val="0"/>
      <w:marRight w:val="0"/>
      <w:marTop w:val="0"/>
      <w:marBottom w:val="0"/>
      <w:divBdr>
        <w:top w:val="none" w:sz="0" w:space="0" w:color="auto"/>
        <w:left w:val="none" w:sz="0" w:space="0" w:color="auto"/>
        <w:bottom w:val="none" w:sz="0" w:space="0" w:color="auto"/>
        <w:right w:val="none" w:sz="0" w:space="0" w:color="auto"/>
      </w:divBdr>
    </w:div>
    <w:div w:id="221142349">
      <w:bodyDiv w:val="1"/>
      <w:marLeft w:val="0"/>
      <w:marRight w:val="0"/>
      <w:marTop w:val="0"/>
      <w:marBottom w:val="0"/>
      <w:divBdr>
        <w:top w:val="none" w:sz="0" w:space="0" w:color="auto"/>
        <w:left w:val="none" w:sz="0" w:space="0" w:color="auto"/>
        <w:bottom w:val="none" w:sz="0" w:space="0" w:color="auto"/>
        <w:right w:val="none" w:sz="0" w:space="0" w:color="auto"/>
      </w:divBdr>
    </w:div>
    <w:div w:id="222907895">
      <w:bodyDiv w:val="1"/>
      <w:marLeft w:val="0"/>
      <w:marRight w:val="0"/>
      <w:marTop w:val="0"/>
      <w:marBottom w:val="0"/>
      <w:divBdr>
        <w:top w:val="none" w:sz="0" w:space="0" w:color="auto"/>
        <w:left w:val="none" w:sz="0" w:space="0" w:color="auto"/>
        <w:bottom w:val="none" w:sz="0" w:space="0" w:color="auto"/>
        <w:right w:val="none" w:sz="0" w:space="0" w:color="auto"/>
      </w:divBdr>
    </w:div>
    <w:div w:id="223219784">
      <w:bodyDiv w:val="1"/>
      <w:marLeft w:val="0"/>
      <w:marRight w:val="0"/>
      <w:marTop w:val="0"/>
      <w:marBottom w:val="0"/>
      <w:divBdr>
        <w:top w:val="none" w:sz="0" w:space="0" w:color="auto"/>
        <w:left w:val="none" w:sz="0" w:space="0" w:color="auto"/>
        <w:bottom w:val="none" w:sz="0" w:space="0" w:color="auto"/>
        <w:right w:val="none" w:sz="0" w:space="0" w:color="auto"/>
      </w:divBdr>
    </w:div>
    <w:div w:id="223302761">
      <w:bodyDiv w:val="1"/>
      <w:marLeft w:val="0"/>
      <w:marRight w:val="0"/>
      <w:marTop w:val="0"/>
      <w:marBottom w:val="0"/>
      <w:divBdr>
        <w:top w:val="none" w:sz="0" w:space="0" w:color="auto"/>
        <w:left w:val="none" w:sz="0" w:space="0" w:color="auto"/>
        <w:bottom w:val="none" w:sz="0" w:space="0" w:color="auto"/>
        <w:right w:val="none" w:sz="0" w:space="0" w:color="auto"/>
      </w:divBdr>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25264438">
      <w:bodyDiv w:val="1"/>
      <w:marLeft w:val="0"/>
      <w:marRight w:val="0"/>
      <w:marTop w:val="0"/>
      <w:marBottom w:val="0"/>
      <w:divBdr>
        <w:top w:val="none" w:sz="0" w:space="0" w:color="auto"/>
        <w:left w:val="none" w:sz="0" w:space="0" w:color="auto"/>
        <w:bottom w:val="none" w:sz="0" w:space="0" w:color="auto"/>
        <w:right w:val="none" w:sz="0" w:space="0" w:color="auto"/>
      </w:divBdr>
    </w:div>
    <w:div w:id="225384794">
      <w:bodyDiv w:val="1"/>
      <w:marLeft w:val="0"/>
      <w:marRight w:val="0"/>
      <w:marTop w:val="0"/>
      <w:marBottom w:val="0"/>
      <w:divBdr>
        <w:top w:val="none" w:sz="0" w:space="0" w:color="auto"/>
        <w:left w:val="none" w:sz="0" w:space="0" w:color="auto"/>
        <w:bottom w:val="none" w:sz="0" w:space="0" w:color="auto"/>
        <w:right w:val="none" w:sz="0" w:space="0" w:color="auto"/>
      </w:divBdr>
    </w:div>
    <w:div w:id="226301137">
      <w:bodyDiv w:val="1"/>
      <w:marLeft w:val="0"/>
      <w:marRight w:val="0"/>
      <w:marTop w:val="0"/>
      <w:marBottom w:val="0"/>
      <w:divBdr>
        <w:top w:val="none" w:sz="0" w:space="0" w:color="auto"/>
        <w:left w:val="none" w:sz="0" w:space="0" w:color="auto"/>
        <w:bottom w:val="none" w:sz="0" w:space="0" w:color="auto"/>
        <w:right w:val="none" w:sz="0" w:space="0" w:color="auto"/>
      </w:divBdr>
    </w:div>
    <w:div w:id="226383776">
      <w:bodyDiv w:val="1"/>
      <w:marLeft w:val="0"/>
      <w:marRight w:val="0"/>
      <w:marTop w:val="0"/>
      <w:marBottom w:val="0"/>
      <w:divBdr>
        <w:top w:val="none" w:sz="0" w:space="0" w:color="auto"/>
        <w:left w:val="none" w:sz="0" w:space="0" w:color="auto"/>
        <w:bottom w:val="none" w:sz="0" w:space="0" w:color="auto"/>
        <w:right w:val="none" w:sz="0" w:space="0" w:color="auto"/>
      </w:divBdr>
    </w:div>
    <w:div w:id="226762798">
      <w:bodyDiv w:val="1"/>
      <w:marLeft w:val="0"/>
      <w:marRight w:val="0"/>
      <w:marTop w:val="0"/>
      <w:marBottom w:val="0"/>
      <w:divBdr>
        <w:top w:val="none" w:sz="0" w:space="0" w:color="auto"/>
        <w:left w:val="none" w:sz="0" w:space="0" w:color="auto"/>
        <w:bottom w:val="none" w:sz="0" w:space="0" w:color="auto"/>
        <w:right w:val="none" w:sz="0" w:space="0" w:color="auto"/>
      </w:divBdr>
    </w:div>
    <w:div w:id="226915001">
      <w:bodyDiv w:val="1"/>
      <w:marLeft w:val="0"/>
      <w:marRight w:val="0"/>
      <w:marTop w:val="0"/>
      <w:marBottom w:val="0"/>
      <w:divBdr>
        <w:top w:val="none" w:sz="0" w:space="0" w:color="auto"/>
        <w:left w:val="none" w:sz="0" w:space="0" w:color="auto"/>
        <w:bottom w:val="none" w:sz="0" w:space="0" w:color="auto"/>
        <w:right w:val="none" w:sz="0" w:space="0" w:color="auto"/>
      </w:divBdr>
    </w:div>
    <w:div w:id="227419544">
      <w:bodyDiv w:val="1"/>
      <w:marLeft w:val="0"/>
      <w:marRight w:val="0"/>
      <w:marTop w:val="0"/>
      <w:marBottom w:val="0"/>
      <w:divBdr>
        <w:top w:val="none" w:sz="0" w:space="0" w:color="auto"/>
        <w:left w:val="none" w:sz="0" w:space="0" w:color="auto"/>
        <w:bottom w:val="none" w:sz="0" w:space="0" w:color="auto"/>
        <w:right w:val="none" w:sz="0" w:space="0" w:color="auto"/>
      </w:divBdr>
    </w:div>
    <w:div w:id="228075830">
      <w:bodyDiv w:val="1"/>
      <w:marLeft w:val="0"/>
      <w:marRight w:val="0"/>
      <w:marTop w:val="0"/>
      <w:marBottom w:val="0"/>
      <w:divBdr>
        <w:top w:val="none" w:sz="0" w:space="0" w:color="auto"/>
        <w:left w:val="none" w:sz="0" w:space="0" w:color="auto"/>
        <w:bottom w:val="none" w:sz="0" w:space="0" w:color="auto"/>
        <w:right w:val="none" w:sz="0" w:space="0" w:color="auto"/>
      </w:divBdr>
    </w:div>
    <w:div w:id="228728588">
      <w:bodyDiv w:val="1"/>
      <w:marLeft w:val="0"/>
      <w:marRight w:val="0"/>
      <w:marTop w:val="0"/>
      <w:marBottom w:val="0"/>
      <w:divBdr>
        <w:top w:val="none" w:sz="0" w:space="0" w:color="auto"/>
        <w:left w:val="none" w:sz="0" w:space="0" w:color="auto"/>
        <w:bottom w:val="none" w:sz="0" w:space="0" w:color="auto"/>
        <w:right w:val="none" w:sz="0" w:space="0" w:color="auto"/>
      </w:divBdr>
    </w:div>
    <w:div w:id="229121314">
      <w:bodyDiv w:val="1"/>
      <w:marLeft w:val="0"/>
      <w:marRight w:val="0"/>
      <w:marTop w:val="0"/>
      <w:marBottom w:val="0"/>
      <w:divBdr>
        <w:top w:val="none" w:sz="0" w:space="0" w:color="auto"/>
        <w:left w:val="none" w:sz="0" w:space="0" w:color="auto"/>
        <w:bottom w:val="none" w:sz="0" w:space="0" w:color="auto"/>
        <w:right w:val="none" w:sz="0" w:space="0" w:color="auto"/>
      </w:divBdr>
    </w:div>
    <w:div w:id="229317034">
      <w:bodyDiv w:val="1"/>
      <w:marLeft w:val="0"/>
      <w:marRight w:val="0"/>
      <w:marTop w:val="0"/>
      <w:marBottom w:val="0"/>
      <w:divBdr>
        <w:top w:val="none" w:sz="0" w:space="0" w:color="auto"/>
        <w:left w:val="none" w:sz="0" w:space="0" w:color="auto"/>
        <w:bottom w:val="none" w:sz="0" w:space="0" w:color="auto"/>
        <w:right w:val="none" w:sz="0" w:space="0" w:color="auto"/>
      </w:divBdr>
    </w:div>
    <w:div w:id="229659439">
      <w:bodyDiv w:val="1"/>
      <w:marLeft w:val="0"/>
      <w:marRight w:val="0"/>
      <w:marTop w:val="0"/>
      <w:marBottom w:val="0"/>
      <w:divBdr>
        <w:top w:val="none" w:sz="0" w:space="0" w:color="auto"/>
        <w:left w:val="none" w:sz="0" w:space="0" w:color="auto"/>
        <w:bottom w:val="none" w:sz="0" w:space="0" w:color="auto"/>
        <w:right w:val="none" w:sz="0" w:space="0" w:color="auto"/>
      </w:divBdr>
    </w:div>
    <w:div w:id="229704663">
      <w:bodyDiv w:val="1"/>
      <w:marLeft w:val="0"/>
      <w:marRight w:val="0"/>
      <w:marTop w:val="0"/>
      <w:marBottom w:val="0"/>
      <w:divBdr>
        <w:top w:val="none" w:sz="0" w:space="0" w:color="auto"/>
        <w:left w:val="none" w:sz="0" w:space="0" w:color="auto"/>
        <w:bottom w:val="none" w:sz="0" w:space="0" w:color="auto"/>
        <w:right w:val="none" w:sz="0" w:space="0" w:color="auto"/>
      </w:divBdr>
    </w:div>
    <w:div w:id="229775084">
      <w:bodyDiv w:val="1"/>
      <w:marLeft w:val="0"/>
      <w:marRight w:val="0"/>
      <w:marTop w:val="0"/>
      <w:marBottom w:val="0"/>
      <w:divBdr>
        <w:top w:val="none" w:sz="0" w:space="0" w:color="auto"/>
        <w:left w:val="none" w:sz="0" w:space="0" w:color="auto"/>
        <w:bottom w:val="none" w:sz="0" w:space="0" w:color="auto"/>
        <w:right w:val="none" w:sz="0" w:space="0" w:color="auto"/>
      </w:divBdr>
    </w:div>
    <w:div w:id="230359053">
      <w:bodyDiv w:val="1"/>
      <w:marLeft w:val="0"/>
      <w:marRight w:val="0"/>
      <w:marTop w:val="0"/>
      <w:marBottom w:val="0"/>
      <w:divBdr>
        <w:top w:val="none" w:sz="0" w:space="0" w:color="auto"/>
        <w:left w:val="none" w:sz="0" w:space="0" w:color="auto"/>
        <w:bottom w:val="none" w:sz="0" w:space="0" w:color="auto"/>
        <w:right w:val="none" w:sz="0" w:space="0" w:color="auto"/>
      </w:divBdr>
    </w:div>
    <w:div w:id="230391603">
      <w:bodyDiv w:val="1"/>
      <w:marLeft w:val="0"/>
      <w:marRight w:val="0"/>
      <w:marTop w:val="0"/>
      <w:marBottom w:val="0"/>
      <w:divBdr>
        <w:top w:val="none" w:sz="0" w:space="0" w:color="auto"/>
        <w:left w:val="none" w:sz="0" w:space="0" w:color="auto"/>
        <w:bottom w:val="none" w:sz="0" w:space="0" w:color="auto"/>
        <w:right w:val="none" w:sz="0" w:space="0" w:color="auto"/>
      </w:divBdr>
    </w:div>
    <w:div w:id="231042134">
      <w:bodyDiv w:val="1"/>
      <w:marLeft w:val="0"/>
      <w:marRight w:val="0"/>
      <w:marTop w:val="0"/>
      <w:marBottom w:val="0"/>
      <w:divBdr>
        <w:top w:val="none" w:sz="0" w:space="0" w:color="auto"/>
        <w:left w:val="none" w:sz="0" w:space="0" w:color="auto"/>
        <w:bottom w:val="none" w:sz="0" w:space="0" w:color="auto"/>
        <w:right w:val="none" w:sz="0" w:space="0" w:color="auto"/>
      </w:divBdr>
    </w:div>
    <w:div w:id="231046803">
      <w:bodyDiv w:val="1"/>
      <w:marLeft w:val="0"/>
      <w:marRight w:val="0"/>
      <w:marTop w:val="0"/>
      <w:marBottom w:val="0"/>
      <w:divBdr>
        <w:top w:val="none" w:sz="0" w:space="0" w:color="auto"/>
        <w:left w:val="none" w:sz="0" w:space="0" w:color="auto"/>
        <w:bottom w:val="none" w:sz="0" w:space="0" w:color="auto"/>
        <w:right w:val="none" w:sz="0" w:space="0" w:color="auto"/>
      </w:divBdr>
    </w:div>
    <w:div w:id="231430667">
      <w:bodyDiv w:val="1"/>
      <w:marLeft w:val="0"/>
      <w:marRight w:val="0"/>
      <w:marTop w:val="0"/>
      <w:marBottom w:val="0"/>
      <w:divBdr>
        <w:top w:val="none" w:sz="0" w:space="0" w:color="auto"/>
        <w:left w:val="none" w:sz="0" w:space="0" w:color="auto"/>
        <w:bottom w:val="none" w:sz="0" w:space="0" w:color="auto"/>
        <w:right w:val="none" w:sz="0" w:space="0" w:color="auto"/>
      </w:divBdr>
    </w:div>
    <w:div w:id="231934532">
      <w:bodyDiv w:val="1"/>
      <w:marLeft w:val="0"/>
      <w:marRight w:val="0"/>
      <w:marTop w:val="0"/>
      <w:marBottom w:val="0"/>
      <w:divBdr>
        <w:top w:val="none" w:sz="0" w:space="0" w:color="auto"/>
        <w:left w:val="none" w:sz="0" w:space="0" w:color="auto"/>
        <w:bottom w:val="none" w:sz="0" w:space="0" w:color="auto"/>
        <w:right w:val="none" w:sz="0" w:space="0" w:color="auto"/>
      </w:divBdr>
    </w:div>
    <w:div w:id="232394140">
      <w:bodyDiv w:val="1"/>
      <w:marLeft w:val="0"/>
      <w:marRight w:val="0"/>
      <w:marTop w:val="0"/>
      <w:marBottom w:val="0"/>
      <w:divBdr>
        <w:top w:val="none" w:sz="0" w:space="0" w:color="auto"/>
        <w:left w:val="none" w:sz="0" w:space="0" w:color="auto"/>
        <w:bottom w:val="none" w:sz="0" w:space="0" w:color="auto"/>
        <w:right w:val="none" w:sz="0" w:space="0" w:color="auto"/>
      </w:divBdr>
    </w:div>
    <w:div w:id="232544188">
      <w:bodyDiv w:val="1"/>
      <w:marLeft w:val="0"/>
      <w:marRight w:val="0"/>
      <w:marTop w:val="0"/>
      <w:marBottom w:val="0"/>
      <w:divBdr>
        <w:top w:val="none" w:sz="0" w:space="0" w:color="auto"/>
        <w:left w:val="none" w:sz="0" w:space="0" w:color="auto"/>
        <w:bottom w:val="none" w:sz="0" w:space="0" w:color="auto"/>
        <w:right w:val="none" w:sz="0" w:space="0" w:color="auto"/>
      </w:divBdr>
    </w:div>
    <w:div w:id="232862781">
      <w:bodyDiv w:val="1"/>
      <w:marLeft w:val="0"/>
      <w:marRight w:val="0"/>
      <w:marTop w:val="0"/>
      <w:marBottom w:val="0"/>
      <w:divBdr>
        <w:top w:val="none" w:sz="0" w:space="0" w:color="auto"/>
        <w:left w:val="none" w:sz="0" w:space="0" w:color="auto"/>
        <w:bottom w:val="none" w:sz="0" w:space="0" w:color="auto"/>
        <w:right w:val="none" w:sz="0" w:space="0" w:color="auto"/>
      </w:divBdr>
    </w:div>
    <w:div w:id="233515934">
      <w:bodyDiv w:val="1"/>
      <w:marLeft w:val="0"/>
      <w:marRight w:val="0"/>
      <w:marTop w:val="0"/>
      <w:marBottom w:val="0"/>
      <w:divBdr>
        <w:top w:val="none" w:sz="0" w:space="0" w:color="auto"/>
        <w:left w:val="none" w:sz="0" w:space="0" w:color="auto"/>
        <w:bottom w:val="none" w:sz="0" w:space="0" w:color="auto"/>
        <w:right w:val="none" w:sz="0" w:space="0" w:color="auto"/>
      </w:divBdr>
    </w:div>
    <w:div w:id="233861503">
      <w:bodyDiv w:val="1"/>
      <w:marLeft w:val="0"/>
      <w:marRight w:val="0"/>
      <w:marTop w:val="0"/>
      <w:marBottom w:val="0"/>
      <w:divBdr>
        <w:top w:val="none" w:sz="0" w:space="0" w:color="auto"/>
        <w:left w:val="none" w:sz="0" w:space="0" w:color="auto"/>
        <w:bottom w:val="none" w:sz="0" w:space="0" w:color="auto"/>
        <w:right w:val="none" w:sz="0" w:space="0" w:color="auto"/>
      </w:divBdr>
    </w:div>
    <w:div w:id="236402035">
      <w:bodyDiv w:val="1"/>
      <w:marLeft w:val="0"/>
      <w:marRight w:val="0"/>
      <w:marTop w:val="0"/>
      <w:marBottom w:val="0"/>
      <w:divBdr>
        <w:top w:val="none" w:sz="0" w:space="0" w:color="auto"/>
        <w:left w:val="none" w:sz="0" w:space="0" w:color="auto"/>
        <w:bottom w:val="none" w:sz="0" w:space="0" w:color="auto"/>
        <w:right w:val="none" w:sz="0" w:space="0" w:color="auto"/>
      </w:divBdr>
    </w:div>
    <w:div w:id="236402716">
      <w:bodyDiv w:val="1"/>
      <w:marLeft w:val="0"/>
      <w:marRight w:val="0"/>
      <w:marTop w:val="0"/>
      <w:marBottom w:val="0"/>
      <w:divBdr>
        <w:top w:val="none" w:sz="0" w:space="0" w:color="auto"/>
        <w:left w:val="none" w:sz="0" w:space="0" w:color="auto"/>
        <w:bottom w:val="none" w:sz="0" w:space="0" w:color="auto"/>
        <w:right w:val="none" w:sz="0" w:space="0" w:color="auto"/>
      </w:divBdr>
    </w:div>
    <w:div w:id="236674264">
      <w:bodyDiv w:val="1"/>
      <w:marLeft w:val="0"/>
      <w:marRight w:val="0"/>
      <w:marTop w:val="0"/>
      <w:marBottom w:val="0"/>
      <w:divBdr>
        <w:top w:val="none" w:sz="0" w:space="0" w:color="auto"/>
        <w:left w:val="none" w:sz="0" w:space="0" w:color="auto"/>
        <w:bottom w:val="none" w:sz="0" w:space="0" w:color="auto"/>
        <w:right w:val="none" w:sz="0" w:space="0" w:color="auto"/>
      </w:divBdr>
    </w:div>
    <w:div w:id="236792497">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37449705">
      <w:bodyDiv w:val="1"/>
      <w:marLeft w:val="0"/>
      <w:marRight w:val="0"/>
      <w:marTop w:val="0"/>
      <w:marBottom w:val="0"/>
      <w:divBdr>
        <w:top w:val="none" w:sz="0" w:space="0" w:color="auto"/>
        <w:left w:val="none" w:sz="0" w:space="0" w:color="auto"/>
        <w:bottom w:val="none" w:sz="0" w:space="0" w:color="auto"/>
        <w:right w:val="none" w:sz="0" w:space="0" w:color="auto"/>
      </w:divBdr>
    </w:div>
    <w:div w:id="237595595">
      <w:bodyDiv w:val="1"/>
      <w:marLeft w:val="0"/>
      <w:marRight w:val="0"/>
      <w:marTop w:val="0"/>
      <w:marBottom w:val="0"/>
      <w:divBdr>
        <w:top w:val="none" w:sz="0" w:space="0" w:color="auto"/>
        <w:left w:val="none" w:sz="0" w:space="0" w:color="auto"/>
        <w:bottom w:val="none" w:sz="0" w:space="0" w:color="auto"/>
        <w:right w:val="none" w:sz="0" w:space="0" w:color="auto"/>
      </w:divBdr>
    </w:div>
    <w:div w:id="237714023">
      <w:bodyDiv w:val="1"/>
      <w:marLeft w:val="0"/>
      <w:marRight w:val="0"/>
      <w:marTop w:val="0"/>
      <w:marBottom w:val="0"/>
      <w:divBdr>
        <w:top w:val="none" w:sz="0" w:space="0" w:color="auto"/>
        <w:left w:val="none" w:sz="0" w:space="0" w:color="auto"/>
        <w:bottom w:val="none" w:sz="0" w:space="0" w:color="auto"/>
        <w:right w:val="none" w:sz="0" w:space="0" w:color="auto"/>
      </w:divBdr>
    </w:div>
    <w:div w:id="238248422">
      <w:bodyDiv w:val="1"/>
      <w:marLeft w:val="0"/>
      <w:marRight w:val="0"/>
      <w:marTop w:val="0"/>
      <w:marBottom w:val="0"/>
      <w:divBdr>
        <w:top w:val="none" w:sz="0" w:space="0" w:color="auto"/>
        <w:left w:val="none" w:sz="0" w:space="0" w:color="auto"/>
        <w:bottom w:val="none" w:sz="0" w:space="0" w:color="auto"/>
        <w:right w:val="none" w:sz="0" w:space="0" w:color="auto"/>
      </w:divBdr>
    </w:div>
    <w:div w:id="238439914">
      <w:bodyDiv w:val="1"/>
      <w:marLeft w:val="0"/>
      <w:marRight w:val="0"/>
      <w:marTop w:val="0"/>
      <w:marBottom w:val="0"/>
      <w:divBdr>
        <w:top w:val="none" w:sz="0" w:space="0" w:color="auto"/>
        <w:left w:val="none" w:sz="0" w:space="0" w:color="auto"/>
        <w:bottom w:val="none" w:sz="0" w:space="0" w:color="auto"/>
        <w:right w:val="none" w:sz="0" w:space="0" w:color="auto"/>
      </w:divBdr>
    </w:div>
    <w:div w:id="238641143">
      <w:bodyDiv w:val="1"/>
      <w:marLeft w:val="0"/>
      <w:marRight w:val="0"/>
      <w:marTop w:val="0"/>
      <w:marBottom w:val="0"/>
      <w:divBdr>
        <w:top w:val="none" w:sz="0" w:space="0" w:color="auto"/>
        <w:left w:val="none" w:sz="0" w:space="0" w:color="auto"/>
        <w:bottom w:val="none" w:sz="0" w:space="0" w:color="auto"/>
        <w:right w:val="none" w:sz="0" w:space="0" w:color="auto"/>
      </w:divBdr>
    </w:div>
    <w:div w:id="240339084">
      <w:bodyDiv w:val="1"/>
      <w:marLeft w:val="0"/>
      <w:marRight w:val="0"/>
      <w:marTop w:val="0"/>
      <w:marBottom w:val="0"/>
      <w:divBdr>
        <w:top w:val="none" w:sz="0" w:space="0" w:color="auto"/>
        <w:left w:val="none" w:sz="0" w:space="0" w:color="auto"/>
        <w:bottom w:val="none" w:sz="0" w:space="0" w:color="auto"/>
        <w:right w:val="none" w:sz="0" w:space="0" w:color="auto"/>
      </w:divBdr>
    </w:div>
    <w:div w:id="241841150">
      <w:bodyDiv w:val="1"/>
      <w:marLeft w:val="0"/>
      <w:marRight w:val="0"/>
      <w:marTop w:val="0"/>
      <w:marBottom w:val="0"/>
      <w:divBdr>
        <w:top w:val="none" w:sz="0" w:space="0" w:color="auto"/>
        <w:left w:val="none" w:sz="0" w:space="0" w:color="auto"/>
        <w:bottom w:val="none" w:sz="0" w:space="0" w:color="auto"/>
        <w:right w:val="none" w:sz="0" w:space="0" w:color="auto"/>
      </w:divBdr>
    </w:div>
    <w:div w:id="242227422">
      <w:bodyDiv w:val="1"/>
      <w:marLeft w:val="0"/>
      <w:marRight w:val="0"/>
      <w:marTop w:val="0"/>
      <w:marBottom w:val="0"/>
      <w:divBdr>
        <w:top w:val="none" w:sz="0" w:space="0" w:color="auto"/>
        <w:left w:val="none" w:sz="0" w:space="0" w:color="auto"/>
        <w:bottom w:val="none" w:sz="0" w:space="0" w:color="auto"/>
        <w:right w:val="none" w:sz="0" w:space="0" w:color="auto"/>
      </w:divBdr>
    </w:div>
    <w:div w:id="242688217">
      <w:bodyDiv w:val="1"/>
      <w:marLeft w:val="0"/>
      <w:marRight w:val="0"/>
      <w:marTop w:val="0"/>
      <w:marBottom w:val="0"/>
      <w:divBdr>
        <w:top w:val="none" w:sz="0" w:space="0" w:color="auto"/>
        <w:left w:val="none" w:sz="0" w:space="0" w:color="auto"/>
        <w:bottom w:val="none" w:sz="0" w:space="0" w:color="auto"/>
        <w:right w:val="none" w:sz="0" w:space="0" w:color="auto"/>
      </w:divBdr>
    </w:div>
    <w:div w:id="242955584">
      <w:bodyDiv w:val="1"/>
      <w:marLeft w:val="0"/>
      <w:marRight w:val="0"/>
      <w:marTop w:val="0"/>
      <w:marBottom w:val="0"/>
      <w:divBdr>
        <w:top w:val="none" w:sz="0" w:space="0" w:color="auto"/>
        <w:left w:val="none" w:sz="0" w:space="0" w:color="auto"/>
        <w:bottom w:val="none" w:sz="0" w:space="0" w:color="auto"/>
        <w:right w:val="none" w:sz="0" w:space="0" w:color="auto"/>
      </w:divBdr>
    </w:div>
    <w:div w:id="242958114">
      <w:bodyDiv w:val="1"/>
      <w:marLeft w:val="0"/>
      <w:marRight w:val="0"/>
      <w:marTop w:val="0"/>
      <w:marBottom w:val="0"/>
      <w:divBdr>
        <w:top w:val="none" w:sz="0" w:space="0" w:color="auto"/>
        <w:left w:val="none" w:sz="0" w:space="0" w:color="auto"/>
        <w:bottom w:val="none" w:sz="0" w:space="0" w:color="auto"/>
        <w:right w:val="none" w:sz="0" w:space="0" w:color="auto"/>
      </w:divBdr>
    </w:div>
    <w:div w:id="243341092">
      <w:bodyDiv w:val="1"/>
      <w:marLeft w:val="0"/>
      <w:marRight w:val="0"/>
      <w:marTop w:val="0"/>
      <w:marBottom w:val="0"/>
      <w:divBdr>
        <w:top w:val="none" w:sz="0" w:space="0" w:color="auto"/>
        <w:left w:val="none" w:sz="0" w:space="0" w:color="auto"/>
        <w:bottom w:val="none" w:sz="0" w:space="0" w:color="auto"/>
        <w:right w:val="none" w:sz="0" w:space="0" w:color="auto"/>
      </w:divBdr>
    </w:div>
    <w:div w:id="243997552">
      <w:bodyDiv w:val="1"/>
      <w:marLeft w:val="0"/>
      <w:marRight w:val="0"/>
      <w:marTop w:val="0"/>
      <w:marBottom w:val="0"/>
      <w:divBdr>
        <w:top w:val="none" w:sz="0" w:space="0" w:color="auto"/>
        <w:left w:val="none" w:sz="0" w:space="0" w:color="auto"/>
        <w:bottom w:val="none" w:sz="0" w:space="0" w:color="auto"/>
        <w:right w:val="none" w:sz="0" w:space="0" w:color="auto"/>
      </w:divBdr>
    </w:div>
    <w:div w:id="244531698">
      <w:bodyDiv w:val="1"/>
      <w:marLeft w:val="0"/>
      <w:marRight w:val="0"/>
      <w:marTop w:val="0"/>
      <w:marBottom w:val="0"/>
      <w:divBdr>
        <w:top w:val="none" w:sz="0" w:space="0" w:color="auto"/>
        <w:left w:val="none" w:sz="0" w:space="0" w:color="auto"/>
        <w:bottom w:val="none" w:sz="0" w:space="0" w:color="auto"/>
        <w:right w:val="none" w:sz="0" w:space="0" w:color="auto"/>
      </w:divBdr>
    </w:div>
    <w:div w:id="244728231">
      <w:bodyDiv w:val="1"/>
      <w:marLeft w:val="0"/>
      <w:marRight w:val="0"/>
      <w:marTop w:val="0"/>
      <w:marBottom w:val="0"/>
      <w:divBdr>
        <w:top w:val="none" w:sz="0" w:space="0" w:color="auto"/>
        <w:left w:val="none" w:sz="0" w:space="0" w:color="auto"/>
        <w:bottom w:val="none" w:sz="0" w:space="0" w:color="auto"/>
        <w:right w:val="none" w:sz="0" w:space="0" w:color="auto"/>
      </w:divBdr>
    </w:div>
    <w:div w:id="245458743">
      <w:bodyDiv w:val="1"/>
      <w:marLeft w:val="0"/>
      <w:marRight w:val="0"/>
      <w:marTop w:val="0"/>
      <w:marBottom w:val="0"/>
      <w:divBdr>
        <w:top w:val="none" w:sz="0" w:space="0" w:color="auto"/>
        <w:left w:val="none" w:sz="0" w:space="0" w:color="auto"/>
        <w:bottom w:val="none" w:sz="0" w:space="0" w:color="auto"/>
        <w:right w:val="none" w:sz="0" w:space="0" w:color="auto"/>
      </w:divBdr>
    </w:div>
    <w:div w:id="247035026">
      <w:bodyDiv w:val="1"/>
      <w:marLeft w:val="0"/>
      <w:marRight w:val="0"/>
      <w:marTop w:val="0"/>
      <w:marBottom w:val="0"/>
      <w:divBdr>
        <w:top w:val="none" w:sz="0" w:space="0" w:color="auto"/>
        <w:left w:val="none" w:sz="0" w:space="0" w:color="auto"/>
        <w:bottom w:val="none" w:sz="0" w:space="0" w:color="auto"/>
        <w:right w:val="none" w:sz="0" w:space="0" w:color="auto"/>
      </w:divBdr>
    </w:div>
    <w:div w:id="248317882">
      <w:bodyDiv w:val="1"/>
      <w:marLeft w:val="0"/>
      <w:marRight w:val="0"/>
      <w:marTop w:val="0"/>
      <w:marBottom w:val="0"/>
      <w:divBdr>
        <w:top w:val="none" w:sz="0" w:space="0" w:color="auto"/>
        <w:left w:val="none" w:sz="0" w:space="0" w:color="auto"/>
        <w:bottom w:val="none" w:sz="0" w:space="0" w:color="auto"/>
        <w:right w:val="none" w:sz="0" w:space="0" w:color="auto"/>
      </w:divBdr>
    </w:div>
    <w:div w:id="248539938">
      <w:bodyDiv w:val="1"/>
      <w:marLeft w:val="0"/>
      <w:marRight w:val="0"/>
      <w:marTop w:val="0"/>
      <w:marBottom w:val="0"/>
      <w:divBdr>
        <w:top w:val="none" w:sz="0" w:space="0" w:color="auto"/>
        <w:left w:val="none" w:sz="0" w:space="0" w:color="auto"/>
        <w:bottom w:val="none" w:sz="0" w:space="0" w:color="auto"/>
        <w:right w:val="none" w:sz="0" w:space="0" w:color="auto"/>
      </w:divBdr>
    </w:div>
    <w:div w:id="248661088">
      <w:bodyDiv w:val="1"/>
      <w:marLeft w:val="0"/>
      <w:marRight w:val="0"/>
      <w:marTop w:val="0"/>
      <w:marBottom w:val="0"/>
      <w:divBdr>
        <w:top w:val="none" w:sz="0" w:space="0" w:color="auto"/>
        <w:left w:val="none" w:sz="0" w:space="0" w:color="auto"/>
        <w:bottom w:val="none" w:sz="0" w:space="0" w:color="auto"/>
        <w:right w:val="none" w:sz="0" w:space="0" w:color="auto"/>
      </w:divBdr>
    </w:div>
    <w:div w:id="248929187">
      <w:bodyDiv w:val="1"/>
      <w:marLeft w:val="0"/>
      <w:marRight w:val="0"/>
      <w:marTop w:val="0"/>
      <w:marBottom w:val="0"/>
      <w:divBdr>
        <w:top w:val="none" w:sz="0" w:space="0" w:color="auto"/>
        <w:left w:val="none" w:sz="0" w:space="0" w:color="auto"/>
        <w:bottom w:val="none" w:sz="0" w:space="0" w:color="auto"/>
        <w:right w:val="none" w:sz="0" w:space="0" w:color="auto"/>
      </w:divBdr>
    </w:div>
    <w:div w:id="249389400">
      <w:bodyDiv w:val="1"/>
      <w:marLeft w:val="0"/>
      <w:marRight w:val="0"/>
      <w:marTop w:val="0"/>
      <w:marBottom w:val="0"/>
      <w:divBdr>
        <w:top w:val="none" w:sz="0" w:space="0" w:color="auto"/>
        <w:left w:val="none" w:sz="0" w:space="0" w:color="auto"/>
        <w:bottom w:val="none" w:sz="0" w:space="0" w:color="auto"/>
        <w:right w:val="none" w:sz="0" w:space="0" w:color="auto"/>
      </w:divBdr>
    </w:div>
    <w:div w:id="249631406">
      <w:bodyDiv w:val="1"/>
      <w:marLeft w:val="0"/>
      <w:marRight w:val="0"/>
      <w:marTop w:val="0"/>
      <w:marBottom w:val="0"/>
      <w:divBdr>
        <w:top w:val="none" w:sz="0" w:space="0" w:color="auto"/>
        <w:left w:val="none" w:sz="0" w:space="0" w:color="auto"/>
        <w:bottom w:val="none" w:sz="0" w:space="0" w:color="auto"/>
        <w:right w:val="none" w:sz="0" w:space="0" w:color="auto"/>
      </w:divBdr>
    </w:div>
    <w:div w:id="250168722">
      <w:bodyDiv w:val="1"/>
      <w:marLeft w:val="0"/>
      <w:marRight w:val="0"/>
      <w:marTop w:val="0"/>
      <w:marBottom w:val="0"/>
      <w:divBdr>
        <w:top w:val="none" w:sz="0" w:space="0" w:color="auto"/>
        <w:left w:val="none" w:sz="0" w:space="0" w:color="auto"/>
        <w:bottom w:val="none" w:sz="0" w:space="0" w:color="auto"/>
        <w:right w:val="none" w:sz="0" w:space="0" w:color="auto"/>
      </w:divBdr>
    </w:div>
    <w:div w:id="250479617">
      <w:bodyDiv w:val="1"/>
      <w:marLeft w:val="0"/>
      <w:marRight w:val="0"/>
      <w:marTop w:val="0"/>
      <w:marBottom w:val="0"/>
      <w:divBdr>
        <w:top w:val="none" w:sz="0" w:space="0" w:color="auto"/>
        <w:left w:val="none" w:sz="0" w:space="0" w:color="auto"/>
        <w:bottom w:val="none" w:sz="0" w:space="0" w:color="auto"/>
        <w:right w:val="none" w:sz="0" w:space="0" w:color="auto"/>
      </w:divBdr>
    </w:div>
    <w:div w:id="251208389">
      <w:bodyDiv w:val="1"/>
      <w:marLeft w:val="0"/>
      <w:marRight w:val="0"/>
      <w:marTop w:val="0"/>
      <w:marBottom w:val="0"/>
      <w:divBdr>
        <w:top w:val="none" w:sz="0" w:space="0" w:color="auto"/>
        <w:left w:val="none" w:sz="0" w:space="0" w:color="auto"/>
        <w:bottom w:val="none" w:sz="0" w:space="0" w:color="auto"/>
        <w:right w:val="none" w:sz="0" w:space="0" w:color="auto"/>
      </w:divBdr>
    </w:div>
    <w:div w:id="251861391">
      <w:bodyDiv w:val="1"/>
      <w:marLeft w:val="0"/>
      <w:marRight w:val="0"/>
      <w:marTop w:val="0"/>
      <w:marBottom w:val="0"/>
      <w:divBdr>
        <w:top w:val="none" w:sz="0" w:space="0" w:color="auto"/>
        <w:left w:val="none" w:sz="0" w:space="0" w:color="auto"/>
        <w:bottom w:val="none" w:sz="0" w:space="0" w:color="auto"/>
        <w:right w:val="none" w:sz="0" w:space="0" w:color="auto"/>
      </w:divBdr>
    </w:div>
    <w:div w:id="252200735">
      <w:bodyDiv w:val="1"/>
      <w:marLeft w:val="0"/>
      <w:marRight w:val="0"/>
      <w:marTop w:val="0"/>
      <w:marBottom w:val="0"/>
      <w:divBdr>
        <w:top w:val="none" w:sz="0" w:space="0" w:color="auto"/>
        <w:left w:val="none" w:sz="0" w:space="0" w:color="auto"/>
        <w:bottom w:val="none" w:sz="0" w:space="0" w:color="auto"/>
        <w:right w:val="none" w:sz="0" w:space="0" w:color="auto"/>
      </w:divBdr>
    </w:div>
    <w:div w:id="252664246">
      <w:bodyDiv w:val="1"/>
      <w:marLeft w:val="0"/>
      <w:marRight w:val="0"/>
      <w:marTop w:val="0"/>
      <w:marBottom w:val="0"/>
      <w:divBdr>
        <w:top w:val="none" w:sz="0" w:space="0" w:color="auto"/>
        <w:left w:val="none" w:sz="0" w:space="0" w:color="auto"/>
        <w:bottom w:val="none" w:sz="0" w:space="0" w:color="auto"/>
        <w:right w:val="none" w:sz="0" w:space="0" w:color="auto"/>
      </w:divBdr>
    </w:div>
    <w:div w:id="254093104">
      <w:bodyDiv w:val="1"/>
      <w:marLeft w:val="0"/>
      <w:marRight w:val="0"/>
      <w:marTop w:val="0"/>
      <w:marBottom w:val="0"/>
      <w:divBdr>
        <w:top w:val="none" w:sz="0" w:space="0" w:color="auto"/>
        <w:left w:val="none" w:sz="0" w:space="0" w:color="auto"/>
        <w:bottom w:val="none" w:sz="0" w:space="0" w:color="auto"/>
        <w:right w:val="none" w:sz="0" w:space="0" w:color="auto"/>
      </w:divBdr>
    </w:div>
    <w:div w:id="254171280">
      <w:bodyDiv w:val="1"/>
      <w:marLeft w:val="0"/>
      <w:marRight w:val="0"/>
      <w:marTop w:val="0"/>
      <w:marBottom w:val="0"/>
      <w:divBdr>
        <w:top w:val="none" w:sz="0" w:space="0" w:color="auto"/>
        <w:left w:val="none" w:sz="0" w:space="0" w:color="auto"/>
        <w:bottom w:val="none" w:sz="0" w:space="0" w:color="auto"/>
        <w:right w:val="none" w:sz="0" w:space="0" w:color="auto"/>
      </w:divBdr>
      <w:divsChild>
        <w:div w:id="195432785">
          <w:marLeft w:val="0"/>
          <w:marRight w:val="0"/>
          <w:marTop w:val="0"/>
          <w:marBottom w:val="0"/>
          <w:divBdr>
            <w:top w:val="none" w:sz="0" w:space="0" w:color="auto"/>
            <w:left w:val="none" w:sz="0" w:space="0" w:color="auto"/>
            <w:bottom w:val="none" w:sz="0" w:space="0" w:color="auto"/>
            <w:right w:val="none" w:sz="0" w:space="0" w:color="auto"/>
          </w:divBdr>
        </w:div>
        <w:div w:id="1840122352">
          <w:marLeft w:val="0"/>
          <w:marRight w:val="0"/>
          <w:marTop w:val="0"/>
          <w:marBottom w:val="0"/>
          <w:divBdr>
            <w:top w:val="none" w:sz="0" w:space="0" w:color="auto"/>
            <w:left w:val="none" w:sz="0" w:space="0" w:color="auto"/>
            <w:bottom w:val="none" w:sz="0" w:space="0" w:color="auto"/>
            <w:right w:val="none" w:sz="0" w:space="0" w:color="auto"/>
          </w:divBdr>
        </w:div>
        <w:div w:id="1400324901">
          <w:marLeft w:val="0"/>
          <w:marRight w:val="0"/>
          <w:marTop w:val="0"/>
          <w:marBottom w:val="0"/>
          <w:divBdr>
            <w:top w:val="none" w:sz="0" w:space="0" w:color="auto"/>
            <w:left w:val="none" w:sz="0" w:space="0" w:color="auto"/>
            <w:bottom w:val="none" w:sz="0" w:space="0" w:color="auto"/>
            <w:right w:val="none" w:sz="0" w:space="0" w:color="auto"/>
          </w:divBdr>
        </w:div>
        <w:div w:id="248081705">
          <w:marLeft w:val="0"/>
          <w:marRight w:val="0"/>
          <w:marTop w:val="0"/>
          <w:marBottom w:val="0"/>
          <w:divBdr>
            <w:top w:val="none" w:sz="0" w:space="0" w:color="auto"/>
            <w:left w:val="none" w:sz="0" w:space="0" w:color="auto"/>
            <w:bottom w:val="none" w:sz="0" w:space="0" w:color="auto"/>
            <w:right w:val="none" w:sz="0" w:space="0" w:color="auto"/>
          </w:divBdr>
        </w:div>
        <w:div w:id="1860847844">
          <w:marLeft w:val="0"/>
          <w:marRight w:val="0"/>
          <w:marTop w:val="0"/>
          <w:marBottom w:val="0"/>
          <w:divBdr>
            <w:top w:val="none" w:sz="0" w:space="0" w:color="auto"/>
            <w:left w:val="none" w:sz="0" w:space="0" w:color="auto"/>
            <w:bottom w:val="none" w:sz="0" w:space="0" w:color="auto"/>
            <w:right w:val="none" w:sz="0" w:space="0" w:color="auto"/>
          </w:divBdr>
        </w:div>
        <w:div w:id="1758746342">
          <w:marLeft w:val="0"/>
          <w:marRight w:val="0"/>
          <w:marTop w:val="0"/>
          <w:marBottom w:val="0"/>
          <w:divBdr>
            <w:top w:val="none" w:sz="0" w:space="0" w:color="auto"/>
            <w:left w:val="none" w:sz="0" w:space="0" w:color="auto"/>
            <w:bottom w:val="none" w:sz="0" w:space="0" w:color="auto"/>
            <w:right w:val="none" w:sz="0" w:space="0" w:color="auto"/>
          </w:divBdr>
        </w:div>
        <w:div w:id="1492479165">
          <w:marLeft w:val="0"/>
          <w:marRight w:val="0"/>
          <w:marTop w:val="0"/>
          <w:marBottom w:val="0"/>
          <w:divBdr>
            <w:top w:val="none" w:sz="0" w:space="0" w:color="auto"/>
            <w:left w:val="none" w:sz="0" w:space="0" w:color="auto"/>
            <w:bottom w:val="none" w:sz="0" w:space="0" w:color="auto"/>
            <w:right w:val="none" w:sz="0" w:space="0" w:color="auto"/>
          </w:divBdr>
        </w:div>
        <w:div w:id="1101605390">
          <w:marLeft w:val="0"/>
          <w:marRight w:val="0"/>
          <w:marTop w:val="0"/>
          <w:marBottom w:val="0"/>
          <w:divBdr>
            <w:top w:val="none" w:sz="0" w:space="0" w:color="auto"/>
            <w:left w:val="none" w:sz="0" w:space="0" w:color="auto"/>
            <w:bottom w:val="none" w:sz="0" w:space="0" w:color="auto"/>
            <w:right w:val="none" w:sz="0" w:space="0" w:color="auto"/>
          </w:divBdr>
        </w:div>
        <w:div w:id="1762334724">
          <w:marLeft w:val="0"/>
          <w:marRight w:val="0"/>
          <w:marTop w:val="0"/>
          <w:marBottom w:val="0"/>
          <w:divBdr>
            <w:top w:val="none" w:sz="0" w:space="0" w:color="auto"/>
            <w:left w:val="none" w:sz="0" w:space="0" w:color="auto"/>
            <w:bottom w:val="none" w:sz="0" w:space="0" w:color="auto"/>
            <w:right w:val="none" w:sz="0" w:space="0" w:color="auto"/>
          </w:divBdr>
        </w:div>
        <w:div w:id="1515341502">
          <w:marLeft w:val="0"/>
          <w:marRight w:val="0"/>
          <w:marTop w:val="0"/>
          <w:marBottom w:val="0"/>
          <w:divBdr>
            <w:top w:val="none" w:sz="0" w:space="0" w:color="auto"/>
            <w:left w:val="none" w:sz="0" w:space="0" w:color="auto"/>
            <w:bottom w:val="none" w:sz="0" w:space="0" w:color="auto"/>
            <w:right w:val="none" w:sz="0" w:space="0" w:color="auto"/>
          </w:divBdr>
        </w:div>
      </w:divsChild>
    </w:div>
    <w:div w:id="255328446">
      <w:bodyDiv w:val="1"/>
      <w:marLeft w:val="0"/>
      <w:marRight w:val="0"/>
      <w:marTop w:val="0"/>
      <w:marBottom w:val="0"/>
      <w:divBdr>
        <w:top w:val="none" w:sz="0" w:space="0" w:color="auto"/>
        <w:left w:val="none" w:sz="0" w:space="0" w:color="auto"/>
        <w:bottom w:val="none" w:sz="0" w:space="0" w:color="auto"/>
        <w:right w:val="none" w:sz="0" w:space="0" w:color="auto"/>
      </w:divBdr>
    </w:div>
    <w:div w:id="255679611">
      <w:bodyDiv w:val="1"/>
      <w:marLeft w:val="0"/>
      <w:marRight w:val="0"/>
      <w:marTop w:val="0"/>
      <w:marBottom w:val="0"/>
      <w:divBdr>
        <w:top w:val="none" w:sz="0" w:space="0" w:color="auto"/>
        <w:left w:val="none" w:sz="0" w:space="0" w:color="auto"/>
        <w:bottom w:val="none" w:sz="0" w:space="0" w:color="auto"/>
        <w:right w:val="none" w:sz="0" w:space="0" w:color="auto"/>
      </w:divBdr>
    </w:div>
    <w:div w:id="257252416">
      <w:bodyDiv w:val="1"/>
      <w:marLeft w:val="0"/>
      <w:marRight w:val="0"/>
      <w:marTop w:val="0"/>
      <w:marBottom w:val="0"/>
      <w:divBdr>
        <w:top w:val="none" w:sz="0" w:space="0" w:color="auto"/>
        <w:left w:val="none" w:sz="0" w:space="0" w:color="auto"/>
        <w:bottom w:val="none" w:sz="0" w:space="0" w:color="auto"/>
        <w:right w:val="none" w:sz="0" w:space="0" w:color="auto"/>
      </w:divBdr>
    </w:div>
    <w:div w:id="257757367">
      <w:bodyDiv w:val="1"/>
      <w:marLeft w:val="0"/>
      <w:marRight w:val="0"/>
      <w:marTop w:val="0"/>
      <w:marBottom w:val="0"/>
      <w:divBdr>
        <w:top w:val="none" w:sz="0" w:space="0" w:color="auto"/>
        <w:left w:val="none" w:sz="0" w:space="0" w:color="auto"/>
        <w:bottom w:val="none" w:sz="0" w:space="0" w:color="auto"/>
        <w:right w:val="none" w:sz="0" w:space="0" w:color="auto"/>
      </w:divBdr>
    </w:div>
    <w:div w:id="258757007">
      <w:bodyDiv w:val="1"/>
      <w:marLeft w:val="0"/>
      <w:marRight w:val="0"/>
      <w:marTop w:val="0"/>
      <w:marBottom w:val="0"/>
      <w:divBdr>
        <w:top w:val="none" w:sz="0" w:space="0" w:color="auto"/>
        <w:left w:val="none" w:sz="0" w:space="0" w:color="auto"/>
        <w:bottom w:val="none" w:sz="0" w:space="0" w:color="auto"/>
        <w:right w:val="none" w:sz="0" w:space="0" w:color="auto"/>
      </w:divBdr>
    </w:div>
    <w:div w:id="259411877">
      <w:bodyDiv w:val="1"/>
      <w:marLeft w:val="0"/>
      <w:marRight w:val="0"/>
      <w:marTop w:val="0"/>
      <w:marBottom w:val="0"/>
      <w:divBdr>
        <w:top w:val="none" w:sz="0" w:space="0" w:color="auto"/>
        <w:left w:val="none" w:sz="0" w:space="0" w:color="auto"/>
        <w:bottom w:val="none" w:sz="0" w:space="0" w:color="auto"/>
        <w:right w:val="none" w:sz="0" w:space="0" w:color="auto"/>
      </w:divBdr>
    </w:div>
    <w:div w:id="260143126">
      <w:bodyDiv w:val="1"/>
      <w:marLeft w:val="0"/>
      <w:marRight w:val="0"/>
      <w:marTop w:val="0"/>
      <w:marBottom w:val="0"/>
      <w:divBdr>
        <w:top w:val="none" w:sz="0" w:space="0" w:color="auto"/>
        <w:left w:val="none" w:sz="0" w:space="0" w:color="auto"/>
        <w:bottom w:val="none" w:sz="0" w:space="0" w:color="auto"/>
        <w:right w:val="none" w:sz="0" w:space="0" w:color="auto"/>
      </w:divBdr>
    </w:div>
    <w:div w:id="260340005">
      <w:bodyDiv w:val="1"/>
      <w:marLeft w:val="0"/>
      <w:marRight w:val="0"/>
      <w:marTop w:val="0"/>
      <w:marBottom w:val="0"/>
      <w:divBdr>
        <w:top w:val="none" w:sz="0" w:space="0" w:color="auto"/>
        <w:left w:val="none" w:sz="0" w:space="0" w:color="auto"/>
        <w:bottom w:val="none" w:sz="0" w:space="0" w:color="auto"/>
        <w:right w:val="none" w:sz="0" w:space="0" w:color="auto"/>
      </w:divBdr>
    </w:div>
    <w:div w:id="260644132">
      <w:bodyDiv w:val="1"/>
      <w:marLeft w:val="0"/>
      <w:marRight w:val="0"/>
      <w:marTop w:val="0"/>
      <w:marBottom w:val="0"/>
      <w:divBdr>
        <w:top w:val="none" w:sz="0" w:space="0" w:color="auto"/>
        <w:left w:val="none" w:sz="0" w:space="0" w:color="auto"/>
        <w:bottom w:val="none" w:sz="0" w:space="0" w:color="auto"/>
        <w:right w:val="none" w:sz="0" w:space="0" w:color="auto"/>
      </w:divBdr>
    </w:div>
    <w:div w:id="261111709">
      <w:bodyDiv w:val="1"/>
      <w:marLeft w:val="0"/>
      <w:marRight w:val="0"/>
      <w:marTop w:val="0"/>
      <w:marBottom w:val="0"/>
      <w:divBdr>
        <w:top w:val="none" w:sz="0" w:space="0" w:color="auto"/>
        <w:left w:val="none" w:sz="0" w:space="0" w:color="auto"/>
        <w:bottom w:val="none" w:sz="0" w:space="0" w:color="auto"/>
        <w:right w:val="none" w:sz="0" w:space="0" w:color="auto"/>
      </w:divBdr>
    </w:div>
    <w:div w:id="261185264">
      <w:bodyDiv w:val="1"/>
      <w:marLeft w:val="0"/>
      <w:marRight w:val="0"/>
      <w:marTop w:val="0"/>
      <w:marBottom w:val="0"/>
      <w:divBdr>
        <w:top w:val="none" w:sz="0" w:space="0" w:color="auto"/>
        <w:left w:val="none" w:sz="0" w:space="0" w:color="auto"/>
        <w:bottom w:val="none" w:sz="0" w:space="0" w:color="auto"/>
        <w:right w:val="none" w:sz="0" w:space="0" w:color="auto"/>
      </w:divBdr>
    </w:div>
    <w:div w:id="263073768">
      <w:bodyDiv w:val="1"/>
      <w:marLeft w:val="0"/>
      <w:marRight w:val="0"/>
      <w:marTop w:val="0"/>
      <w:marBottom w:val="0"/>
      <w:divBdr>
        <w:top w:val="none" w:sz="0" w:space="0" w:color="auto"/>
        <w:left w:val="none" w:sz="0" w:space="0" w:color="auto"/>
        <w:bottom w:val="none" w:sz="0" w:space="0" w:color="auto"/>
        <w:right w:val="none" w:sz="0" w:space="0" w:color="auto"/>
      </w:divBdr>
    </w:div>
    <w:div w:id="263541803">
      <w:bodyDiv w:val="1"/>
      <w:marLeft w:val="0"/>
      <w:marRight w:val="0"/>
      <w:marTop w:val="0"/>
      <w:marBottom w:val="0"/>
      <w:divBdr>
        <w:top w:val="none" w:sz="0" w:space="0" w:color="auto"/>
        <w:left w:val="none" w:sz="0" w:space="0" w:color="auto"/>
        <w:bottom w:val="none" w:sz="0" w:space="0" w:color="auto"/>
        <w:right w:val="none" w:sz="0" w:space="0" w:color="auto"/>
      </w:divBdr>
    </w:div>
    <w:div w:id="263729714">
      <w:bodyDiv w:val="1"/>
      <w:marLeft w:val="0"/>
      <w:marRight w:val="0"/>
      <w:marTop w:val="0"/>
      <w:marBottom w:val="0"/>
      <w:divBdr>
        <w:top w:val="none" w:sz="0" w:space="0" w:color="auto"/>
        <w:left w:val="none" w:sz="0" w:space="0" w:color="auto"/>
        <w:bottom w:val="none" w:sz="0" w:space="0" w:color="auto"/>
        <w:right w:val="none" w:sz="0" w:space="0" w:color="auto"/>
      </w:divBdr>
    </w:div>
    <w:div w:id="264463860">
      <w:bodyDiv w:val="1"/>
      <w:marLeft w:val="0"/>
      <w:marRight w:val="0"/>
      <w:marTop w:val="0"/>
      <w:marBottom w:val="0"/>
      <w:divBdr>
        <w:top w:val="none" w:sz="0" w:space="0" w:color="auto"/>
        <w:left w:val="none" w:sz="0" w:space="0" w:color="auto"/>
        <w:bottom w:val="none" w:sz="0" w:space="0" w:color="auto"/>
        <w:right w:val="none" w:sz="0" w:space="0" w:color="auto"/>
      </w:divBdr>
    </w:div>
    <w:div w:id="264659047">
      <w:bodyDiv w:val="1"/>
      <w:marLeft w:val="0"/>
      <w:marRight w:val="0"/>
      <w:marTop w:val="0"/>
      <w:marBottom w:val="0"/>
      <w:divBdr>
        <w:top w:val="none" w:sz="0" w:space="0" w:color="auto"/>
        <w:left w:val="none" w:sz="0" w:space="0" w:color="auto"/>
        <w:bottom w:val="none" w:sz="0" w:space="0" w:color="auto"/>
        <w:right w:val="none" w:sz="0" w:space="0" w:color="auto"/>
      </w:divBdr>
    </w:div>
    <w:div w:id="265429652">
      <w:bodyDiv w:val="1"/>
      <w:marLeft w:val="0"/>
      <w:marRight w:val="0"/>
      <w:marTop w:val="0"/>
      <w:marBottom w:val="0"/>
      <w:divBdr>
        <w:top w:val="none" w:sz="0" w:space="0" w:color="auto"/>
        <w:left w:val="none" w:sz="0" w:space="0" w:color="auto"/>
        <w:bottom w:val="none" w:sz="0" w:space="0" w:color="auto"/>
        <w:right w:val="none" w:sz="0" w:space="0" w:color="auto"/>
      </w:divBdr>
    </w:div>
    <w:div w:id="265617830">
      <w:bodyDiv w:val="1"/>
      <w:marLeft w:val="0"/>
      <w:marRight w:val="0"/>
      <w:marTop w:val="0"/>
      <w:marBottom w:val="0"/>
      <w:divBdr>
        <w:top w:val="none" w:sz="0" w:space="0" w:color="auto"/>
        <w:left w:val="none" w:sz="0" w:space="0" w:color="auto"/>
        <w:bottom w:val="none" w:sz="0" w:space="0" w:color="auto"/>
        <w:right w:val="none" w:sz="0" w:space="0" w:color="auto"/>
      </w:divBdr>
    </w:div>
    <w:div w:id="265819891">
      <w:bodyDiv w:val="1"/>
      <w:marLeft w:val="0"/>
      <w:marRight w:val="0"/>
      <w:marTop w:val="0"/>
      <w:marBottom w:val="0"/>
      <w:divBdr>
        <w:top w:val="none" w:sz="0" w:space="0" w:color="auto"/>
        <w:left w:val="none" w:sz="0" w:space="0" w:color="auto"/>
        <w:bottom w:val="none" w:sz="0" w:space="0" w:color="auto"/>
        <w:right w:val="none" w:sz="0" w:space="0" w:color="auto"/>
      </w:divBdr>
    </w:div>
    <w:div w:id="266157674">
      <w:bodyDiv w:val="1"/>
      <w:marLeft w:val="0"/>
      <w:marRight w:val="0"/>
      <w:marTop w:val="0"/>
      <w:marBottom w:val="0"/>
      <w:divBdr>
        <w:top w:val="none" w:sz="0" w:space="0" w:color="auto"/>
        <w:left w:val="none" w:sz="0" w:space="0" w:color="auto"/>
        <w:bottom w:val="none" w:sz="0" w:space="0" w:color="auto"/>
        <w:right w:val="none" w:sz="0" w:space="0" w:color="auto"/>
      </w:divBdr>
    </w:div>
    <w:div w:id="266163737">
      <w:bodyDiv w:val="1"/>
      <w:marLeft w:val="0"/>
      <w:marRight w:val="0"/>
      <w:marTop w:val="0"/>
      <w:marBottom w:val="0"/>
      <w:divBdr>
        <w:top w:val="none" w:sz="0" w:space="0" w:color="auto"/>
        <w:left w:val="none" w:sz="0" w:space="0" w:color="auto"/>
        <w:bottom w:val="none" w:sz="0" w:space="0" w:color="auto"/>
        <w:right w:val="none" w:sz="0" w:space="0" w:color="auto"/>
      </w:divBdr>
    </w:div>
    <w:div w:id="266349007">
      <w:bodyDiv w:val="1"/>
      <w:marLeft w:val="0"/>
      <w:marRight w:val="0"/>
      <w:marTop w:val="0"/>
      <w:marBottom w:val="0"/>
      <w:divBdr>
        <w:top w:val="none" w:sz="0" w:space="0" w:color="auto"/>
        <w:left w:val="none" w:sz="0" w:space="0" w:color="auto"/>
        <w:bottom w:val="none" w:sz="0" w:space="0" w:color="auto"/>
        <w:right w:val="none" w:sz="0" w:space="0" w:color="auto"/>
      </w:divBdr>
    </w:div>
    <w:div w:id="267009390">
      <w:bodyDiv w:val="1"/>
      <w:marLeft w:val="0"/>
      <w:marRight w:val="0"/>
      <w:marTop w:val="0"/>
      <w:marBottom w:val="0"/>
      <w:divBdr>
        <w:top w:val="none" w:sz="0" w:space="0" w:color="auto"/>
        <w:left w:val="none" w:sz="0" w:space="0" w:color="auto"/>
        <w:bottom w:val="none" w:sz="0" w:space="0" w:color="auto"/>
        <w:right w:val="none" w:sz="0" w:space="0" w:color="auto"/>
      </w:divBdr>
    </w:div>
    <w:div w:id="268658190">
      <w:bodyDiv w:val="1"/>
      <w:marLeft w:val="0"/>
      <w:marRight w:val="0"/>
      <w:marTop w:val="0"/>
      <w:marBottom w:val="0"/>
      <w:divBdr>
        <w:top w:val="none" w:sz="0" w:space="0" w:color="auto"/>
        <w:left w:val="none" w:sz="0" w:space="0" w:color="auto"/>
        <w:bottom w:val="none" w:sz="0" w:space="0" w:color="auto"/>
        <w:right w:val="none" w:sz="0" w:space="0" w:color="auto"/>
      </w:divBdr>
    </w:div>
    <w:div w:id="269164808">
      <w:bodyDiv w:val="1"/>
      <w:marLeft w:val="0"/>
      <w:marRight w:val="0"/>
      <w:marTop w:val="0"/>
      <w:marBottom w:val="0"/>
      <w:divBdr>
        <w:top w:val="none" w:sz="0" w:space="0" w:color="auto"/>
        <w:left w:val="none" w:sz="0" w:space="0" w:color="auto"/>
        <w:bottom w:val="none" w:sz="0" w:space="0" w:color="auto"/>
        <w:right w:val="none" w:sz="0" w:space="0" w:color="auto"/>
      </w:divBdr>
    </w:div>
    <w:div w:id="269289605">
      <w:bodyDiv w:val="1"/>
      <w:marLeft w:val="0"/>
      <w:marRight w:val="0"/>
      <w:marTop w:val="0"/>
      <w:marBottom w:val="0"/>
      <w:divBdr>
        <w:top w:val="none" w:sz="0" w:space="0" w:color="auto"/>
        <w:left w:val="none" w:sz="0" w:space="0" w:color="auto"/>
        <w:bottom w:val="none" w:sz="0" w:space="0" w:color="auto"/>
        <w:right w:val="none" w:sz="0" w:space="0" w:color="auto"/>
      </w:divBdr>
    </w:div>
    <w:div w:id="269356202">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269892966">
      <w:bodyDiv w:val="1"/>
      <w:marLeft w:val="0"/>
      <w:marRight w:val="0"/>
      <w:marTop w:val="0"/>
      <w:marBottom w:val="0"/>
      <w:divBdr>
        <w:top w:val="none" w:sz="0" w:space="0" w:color="auto"/>
        <w:left w:val="none" w:sz="0" w:space="0" w:color="auto"/>
        <w:bottom w:val="none" w:sz="0" w:space="0" w:color="auto"/>
        <w:right w:val="none" w:sz="0" w:space="0" w:color="auto"/>
      </w:divBdr>
    </w:div>
    <w:div w:id="270164917">
      <w:bodyDiv w:val="1"/>
      <w:marLeft w:val="0"/>
      <w:marRight w:val="0"/>
      <w:marTop w:val="0"/>
      <w:marBottom w:val="0"/>
      <w:divBdr>
        <w:top w:val="none" w:sz="0" w:space="0" w:color="auto"/>
        <w:left w:val="none" w:sz="0" w:space="0" w:color="auto"/>
        <w:bottom w:val="none" w:sz="0" w:space="0" w:color="auto"/>
        <w:right w:val="none" w:sz="0" w:space="0" w:color="auto"/>
      </w:divBdr>
    </w:div>
    <w:div w:id="271087290">
      <w:bodyDiv w:val="1"/>
      <w:marLeft w:val="0"/>
      <w:marRight w:val="0"/>
      <w:marTop w:val="0"/>
      <w:marBottom w:val="0"/>
      <w:divBdr>
        <w:top w:val="none" w:sz="0" w:space="0" w:color="auto"/>
        <w:left w:val="none" w:sz="0" w:space="0" w:color="auto"/>
        <w:bottom w:val="none" w:sz="0" w:space="0" w:color="auto"/>
        <w:right w:val="none" w:sz="0" w:space="0" w:color="auto"/>
      </w:divBdr>
    </w:div>
    <w:div w:id="271135881">
      <w:bodyDiv w:val="1"/>
      <w:marLeft w:val="0"/>
      <w:marRight w:val="0"/>
      <w:marTop w:val="0"/>
      <w:marBottom w:val="0"/>
      <w:divBdr>
        <w:top w:val="none" w:sz="0" w:space="0" w:color="auto"/>
        <w:left w:val="none" w:sz="0" w:space="0" w:color="auto"/>
        <w:bottom w:val="none" w:sz="0" w:space="0" w:color="auto"/>
        <w:right w:val="none" w:sz="0" w:space="0" w:color="auto"/>
      </w:divBdr>
    </w:div>
    <w:div w:id="272127422">
      <w:bodyDiv w:val="1"/>
      <w:marLeft w:val="0"/>
      <w:marRight w:val="0"/>
      <w:marTop w:val="0"/>
      <w:marBottom w:val="0"/>
      <w:divBdr>
        <w:top w:val="none" w:sz="0" w:space="0" w:color="auto"/>
        <w:left w:val="none" w:sz="0" w:space="0" w:color="auto"/>
        <w:bottom w:val="none" w:sz="0" w:space="0" w:color="auto"/>
        <w:right w:val="none" w:sz="0" w:space="0" w:color="auto"/>
      </w:divBdr>
    </w:div>
    <w:div w:id="272518945">
      <w:bodyDiv w:val="1"/>
      <w:marLeft w:val="0"/>
      <w:marRight w:val="0"/>
      <w:marTop w:val="0"/>
      <w:marBottom w:val="0"/>
      <w:divBdr>
        <w:top w:val="none" w:sz="0" w:space="0" w:color="auto"/>
        <w:left w:val="none" w:sz="0" w:space="0" w:color="auto"/>
        <w:bottom w:val="none" w:sz="0" w:space="0" w:color="auto"/>
        <w:right w:val="none" w:sz="0" w:space="0" w:color="auto"/>
      </w:divBdr>
    </w:div>
    <w:div w:id="272593453">
      <w:bodyDiv w:val="1"/>
      <w:marLeft w:val="0"/>
      <w:marRight w:val="0"/>
      <w:marTop w:val="0"/>
      <w:marBottom w:val="0"/>
      <w:divBdr>
        <w:top w:val="none" w:sz="0" w:space="0" w:color="auto"/>
        <w:left w:val="none" w:sz="0" w:space="0" w:color="auto"/>
        <w:bottom w:val="none" w:sz="0" w:space="0" w:color="auto"/>
        <w:right w:val="none" w:sz="0" w:space="0" w:color="auto"/>
      </w:divBdr>
    </w:div>
    <w:div w:id="273292663">
      <w:bodyDiv w:val="1"/>
      <w:marLeft w:val="0"/>
      <w:marRight w:val="0"/>
      <w:marTop w:val="0"/>
      <w:marBottom w:val="0"/>
      <w:divBdr>
        <w:top w:val="none" w:sz="0" w:space="0" w:color="auto"/>
        <w:left w:val="none" w:sz="0" w:space="0" w:color="auto"/>
        <w:bottom w:val="none" w:sz="0" w:space="0" w:color="auto"/>
        <w:right w:val="none" w:sz="0" w:space="0" w:color="auto"/>
      </w:divBdr>
    </w:div>
    <w:div w:id="273906968">
      <w:bodyDiv w:val="1"/>
      <w:marLeft w:val="0"/>
      <w:marRight w:val="0"/>
      <w:marTop w:val="0"/>
      <w:marBottom w:val="0"/>
      <w:divBdr>
        <w:top w:val="none" w:sz="0" w:space="0" w:color="auto"/>
        <w:left w:val="none" w:sz="0" w:space="0" w:color="auto"/>
        <w:bottom w:val="none" w:sz="0" w:space="0" w:color="auto"/>
        <w:right w:val="none" w:sz="0" w:space="0" w:color="auto"/>
      </w:divBdr>
    </w:div>
    <w:div w:id="274410720">
      <w:bodyDiv w:val="1"/>
      <w:marLeft w:val="0"/>
      <w:marRight w:val="0"/>
      <w:marTop w:val="0"/>
      <w:marBottom w:val="0"/>
      <w:divBdr>
        <w:top w:val="none" w:sz="0" w:space="0" w:color="auto"/>
        <w:left w:val="none" w:sz="0" w:space="0" w:color="auto"/>
        <w:bottom w:val="none" w:sz="0" w:space="0" w:color="auto"/>
        <w:right w:val="none" w:sz="0" w:space="0" w:color="auto"/>
      </w:divBdr>
    </w:div>
    <w:div w:id="274486146">
      <w:bodyDiv w:val="1"/>
      <w:marLeft w:val="0"/>
      <w:marRight w:val="0"/>
      <w:marTop w:val="0"/>
      <w:marBottom w:val="0"/>
      <w:divBdr>
        <w:top w:val="none" w:sz="0" w:space="0" w:color="auto"/>
        <w:left w:val="none" w:sz="0" w:space="0" w:color="auto"/>
        <w:bottom w:val="none" w:sz="0" w:space="0" w:color="auto"/>
        <w:right w:val="none" w:sz="0" w:space="0" w:color="auto"/>
      </w:divBdr>
    </w:div>
    <w:div w:id="274748998">
      <w:bodyDiv w:val="1"/>
      <w:marLeft w:val="0"/>
      <w:marRight w:val="0"/>
      <w:marTop w:val="0"/>
      <w:marBottom w:val="0"/>
      <w:divBdr>
        <w:top w:val="none" w:sz="0" w:space="0" w:color="auto"/>
        <w:left w:val="none" w:sz="0" w:space="0" w:color="auto"/>
        <w:bottom w:val="none" w:sz="0" w:space="0" w:color="auto"/>
        <w:right w:val="none" w:sz="0" w:space="0" w:color="auto"/>
      </w:divBdr>
    </w:div>
    <w:div w:id="275065702">
      <w:bodyDiv w:val="1"/>
      <w:marLeft w:val="0"/>
      <w:marRight w:val="0"/>
      <w:marTop w:val="0"/>
      <w:marBottom w:val="0"/>
      <w:divBdr>
        <w:top w:val="none" w:sz="0" w:space="0" w:color="auto"/>
        <w:left w:val="none" w:sz="0" w:space="0" w:color="auto"/>
        <w:bottom w:val="none" w:sz="0" w:space="0" w:color="auto"/>
        <w:right w:val="none" w:sz="0" w:space="0" w:color="auto"/>
      </w:divBdr>
    </w:div>
    <w:div w:id="275647095">
      <w:bodyDiv w:val="1"/>
      <w:marLeft w:val="0"/>
      <w:marRight w:val="0"/>
      <w:marTop w:val="0"/>
      <w:marBottom w:val="0"/>
      <w:divBdr>
        <w:top w:val="none" w:sz="0" w:space="0" w:color="auto"/>
        <w:left w:val="none" w:sz="0" w:space="0" w:color="auto"/>
        <w:bottom w:val="none" w:sz="0" w:space="0" w:color="auto"/>
        <w:right w:val="none" w:sz="0" w:space="0" w:color="auto"/>
      </w:divBdr>
    </w:div>
    <w:div w:id="275870504">
      <w:bodyDiv w:val="1"/>
      <w:marLeft w:val="0"/>
      <w:marRight w:val="0"/>
      <w:marTop w:val="0"/>
      <w:marBottom w:val="0"/>
      <w:divBdr>
        <w:top w:val="none" w:sz="0" w:space="0" w:color="auto"/>
        <w:left w:val="none" w:sz="0" w:space="0" w:color="auto"/>
        <w:bottom w:val="none" w:sz="0" w:space="0" w:color="auto"/>
        <w:right w:val="none" w:sz="0" w:space="0" w:color="auto"/>
      </w:divBdr>
    </w:div>
    <w:div w:id="275992277">
      <w:bodyDiv w:val="1"/>
      <w:marLeft w:val="0"/>
      <w:marRight w:val="0"/>
      <w:marTop w:val="0"/>
      <w:marBottom w:val="0"/>
      <w:divBdr>
        <w:top w:val="none" w:sz="0" w:space="0" w:color="auto"/>
        <w:left w:val="none" w:sz="0" w:space="0" w:color="auto"/>
        <w:bottom w:val="none" w:sz="0" w:space="0" w:color="auto"/>
        <w:right w:val="none" w:sz="0" w:space="0" w:color="auto"/>
      </w:divBdr>
    </w:div>
    <w:div w:id="277690180">
      <w:bodyDiv w:val="1"/>
      <w:marLeft w:val="0"/>
      <w:marRight w:val="0"/>
      <w:marTop w:val="0"/>
      <w:marBottom w:val="0"/>
      <w:divBdr>
        <w:top w:val="none" w:sz="0" w:space="0" w:color="auto"/>
        <w:left w:val="none" w:sz="0" w:space="0" w:color="auto"/>
        <w:bottom w:val="none" w:sz="0" w:space="0" w:color="auto"/>
        <w:right w:val="none" w:sz="0" w:space="0" w:color="auto"/>
      </w:divBdr>
    </w:div>
    <w:div w:id="277958049">
      <w:bodyDiv w:val="1"/>
      <w:marLeft w:val="0"/>
      <w:marRight w:val="0"/>
      <w:marTop w:val="0"/>
      <w:marBottom w:val="0"/>
      <w:divBdr>
        <w:top w:val="none" w:sz="0" w:space="0" w:color="auto"/>
        <w:left w:val="none" w:sz="0" w:space="0" w:color="auto"/>
        <w:bottom w:val="none" w:sz="0" w:space="0" w:color="auto"/>
        <w:right w:val="none" w:sz="0" w:space="0" w:color="auto"/>
      </w:divBdr>
    </w:div>
    <w:div w:id="278031052">
      <w:bodyDiv w:val="1"/>
      <w:marLeft w:val="0"/>
      <w:marRight w:val="0"/>
      <w:marTop w:val="0"/>
      <w:marBottom w:val="0"/>
      <w:divBdr>
        <w:top w:val="none" w:sz="0" w:space="0" w:color="auto"/>
        <w:left w:val="none" w:sz="0" w:space="0" w:color="auto"/>
        <w:bottom w:val="none" w:sz="0" w:space="0" w:color="auto"/>
        <w:right w:val="none" w:sz="0" w:space="0" w:color="auto"/>
      </w:divBdr>
    </w:div>
    <w:div w:id="279799438">
      <w:bodyDiv w:val="1"/>
      <w:marLeft w:val="0"/>
      <w:marRight w:val="0"/>
      <w:marTop w:val="0"/>
      <w:marBottom w:val="0"/>
      <w:divBdr>
        <w:top w:val="none" w:sz="0" w:space="0" w:color="auto"/>
        <w:left w:val="none" w:sz="0" w:space="0" w:color="auto"/>
        <w:bottom w:val="none" w:sz="0" w:space="0" w:color="auto"/>
        <w:right w:val="none" w:sz="0" w:space="0" w:color="auto"/>
      </w:divBdr>
    </w:div>
    <w:div w:id="280696103">
      <w:bodyDiv w:val="1"/>
      <w:marLeft w:val="0"/>
      <w:marRight w:val="0"/>
      <w:marTop w:val="0"/>
      <w:marBottom w:val="0"/>
      <w:divBdr>
        <w:top w:val="none" w:sz="0" w:space="0" w:color="auto"/>
        <w:left w:val="none" w:sz="0" w:space="0" w:color="auto"/>
        <w:bottom w:val="none" w:sz="0" w:space="0" w:color="auto"/>
        <w:right w:val="none" w:sz="0" w:space="0" w:color="auto"/>
      </w:divBdr>
    </w:div>
    <w:div w:id="281226387">
      <w:bodyDiv w:val="1"/>
      <w:marLeft w:val="0"/>
      <w:marRight w:val="0"/>
      <w:marTop w:val="0"/>
      <w:marBottom w:val="0"/>
      <w:divBdr>
        <w:top w:val="none" w:sz="0" w:space="0" w:color="auto"/>
        <w:left w:val="none" w:sz="0" w:space="0" w:color="auto"/>
        <w:bottom w:val="none" w:sz="0" w:space="0" w:color="auto"/>
        <w:right w:val="none" w:sz="0" w:space="0" w:color="auto"/>
      </w:divBdr>
    </w:div>
    <w:div w:id="281231310">
      <w:bodyDiv w:val="1"/>
      <w:marLeft w:val="0"/>
      <w:marRight w:val="0"/>
      <w:marTop w:val="0"/>
      <w:marBottom w:val="0"/>
      <w:divBdr>
        <w:top w:val="none" w:sz="0" w:space="0" w:color="auto"/>
        <w:left w:val="none" w:sz="0" w:space="0" w:color="auto"/>
        <w:bottom w:val="none" w:sz="0" w:space="0" w:color="auto"/>
        <w:right w:val="none" w:sz="0" w:space="0" w:color="auto"/>
      </w:divBdr>
    </w:div>
    <w:div w:id="282074343">
      <w:bodyDiv w:val="1"/>
      <w:marLeft w:val="0"/>
      <w:marRight w:val="0"/>
      <w:marTop w:val="0"/>
      <w:marBottom w:val="0"/>
      <w:divBdr>
        <w:top w:val="none" w:sz="0" w:space="0" w:color="auto"/>
        <w:left w:val="none" w:sz="0" w:space="0" w:color="auto"/>
        <w:bottom w:val="none" w:sz="0" w:space="0" w:color="auto"/>
        <w:right w:val="none" w:sz="0" w:space="0" w:color="auto"/>
      </w:divBdr>
    </w:div>
    <w:div w:id="282150771">
      <w:bodyDiv w:val="1"/>
      <w:marLeft w:val="0"/>
      <w:marRight w:val="0"/>
      <w:marTop w:val="0"/>
      <w:marBottom w:val="0"/>
      <w:divBdr>
        <w:top w:val="none" w:sz="0" w:space="0" w:color="auto"/>
        <w:left w:val="none" w:sz="0" w:space="0" w:color="auto"/>
        <w:bottom w:val="none" w:sz="0" w:space="0" w:color="auto"/>
        <w:right w:val="none" w:sz="0" w:space="0" w:color="auto"/>
      </w:divBdr>
    </w:div>
    <w:div w:id="282347637">
      <w:bodyDiv w:val="1"/>
      <w:marLeft w:val="0"/>
      <w:marRight w:val="0"/>
      <w:marTop w:val="0"/>
      <w:marBottom w:val="0"/>
      <w:divBdr>
        <w:top w:val="none" w:sz="0" w:space="0" w:color="auto"/>
        <w:left w:val="none" w:sz="0" w:space="0" w:color="auto"/>
        <w:bottom w:val="none" w:sz="0" w:space="0" w:color="auto"/>
        <w:right w:val="none" w:sz="0" w:space="0" w:color="auto"/>
      </w:divBdr>
    </w:div>
    <w:div w:id="283344610">
      <w:bodyDiv w:val="1"/>
      <w:marLeft w:val="0"/>
      <w:marRight w:val="0"/>
      <w:marTop w:val="0"/>
      <w:marBottom w:val="0"/>
      <w:divBdr>
        <w:top w:val="none" w:sz="0" w:space="0" w:color="auto"/>
        <w:left w:val="none" w:sz="0" w:space="0" w:color="auto"/>
        <w:bottom w:val="none" w:sz="0" w:space="0" w:color="auto"/>
        <w:right w:val="none" w:sz="0" w:space="0" w:color="auto"/>
      </w:divBdr>
    </w:div>
    <w:div w:id="284698365">
      <w:bodyDiv w:val="1"/>
      <w:marLeft w:val="0"/>
      <w:marRight w:val="0"/>
      <w:marTop w:val="0"/>
      <w:marBottom w:val="0"/>
      <w:divBdr>
        <w:top w:val="none" w:sz="0" w:space="0" w:color="auto"/>
        <w:left w:val="none" w:sz="0" w:space="0" w:color="auto"/>
        <w:bottom w:val="none" w:sz="0" w:space="0" w:color="auto"/>
        <w:right w:val="none" w:sz="0" w:space="0" w:color="auto"/>
      </w:divBdr>
      <w:divsChild>
        <w:div w:id="1377926246">
          <w:marLeft w:val="0"/>
          <w:marRight w:val="0"/>
          <w:marTop w:val="0"/>
          <w:marBottom w:val="0"/>
          <w:divBdr>
            <w:top w:val="none" w:sz="0" w:space="0" w:color="auto"/>
            <w:left w:val="none" w:sz="0" w:space="0" w:color="auto"/>
            <w:bottom w:val="none" w:sz="0" w:space="0" w:color="auto"/>
            <w:right w:val="none" w:sz="0" w:space="0" w:color="auto"/>
          </w:divBdr>
        </w:div>
      </w:divsChild>
    </w:div>
    <w:div w:id="285083205">
      <w:bodyDiv w:val="1"/>
      <w:marLeft w:val="0"/>
      <w:marRight w:val="0"/>
      <w:marTop w:val="0"/>
      <w:marBottom w:val="0"/>
      <w:divBdr>
        <w:top w:val="none" w:sz="0" w:space="0" w:color="auto"/>
        <w:left w:val="none" w:sz="0" w:space="0" w:color="auto"/>
        <w:bottom w:val="none" w:sz="0" w:space="0" w:color="auto"/>
        <w:right w:val="none" w:sz="0" w:space="0" w:color="auto"/>
      </w:divBdr>
    </w:div>
    <w:div w:id="285359697">
      <w:bodyDiv w:val="1"/>
      <w:marLeft w:val="0"/>
      <w:marRight w:val="0"/>
      <w:marTop w:val="0"/>
      <w:marBottom w:val="0"/>
      <w:divBdr>
        <w:top w:val="none" w:sz="0" w:space="0" w:color="auto"/>
        <w:left w:val="none" w:sz="0" w:space="0" w:color="auto"/>
        <w:bottom w:val="none" w:sz="0" w:space="0" w:color="auto"/>
        <w:right w:val="none" w:sz="0" w:space="0" w:color="auto"/>
      </w:divBdr>
    </w:div>
    <w:div w:id="286157950">
      <w:bodyDiv w:val="1"/>
      <w:marLeft w:val="0"/>
      <w:marRight w:val="0"/>
      <w:marTop w:val="0"/>
      <w:marBottom w:val="0"/>
      <w:divBdr>
        <w:top w:val="none" w:sz="0" w:space="0" w:color="auto"/>
        <w:left w:val="none" w:sz="0" w:space="0" w:color="auto"/>
        <w:bottom w:val="none" w:sz="0" w:space="0" w:color="auto"/>
        <w:right w:val="none" w:sz="0" w:space="0" w:color="auto"/>
      </w:divBdr>
    </w:div>
    <w:div w:id="286666631">
      <w:bodyDiv w:val="1"/>
      <w:marLeft w:val="0"/>
      <w:marRight w:val="0"/>
      <w:marTop w:val="0"/>
      <w:marBottom w:val="0"/>
      <w:divBdr>
        <w:top w:val="none" w:sz="0" w:space="0" w:color="auto"/>
        <w:left w:val="none" w:sz="0" w:space="0" w:color="auto"/>
        <w:bottom w:val="none" w:sz="0" w:space="0" w:color="auto"/>
        <w:right w:val="none" w:sz="0" w:space="0" w:color="auto"/>
      </w:divBdr>
    </w:div>
    <w:div w:id="286669111">
      <w:bodyDiv w:val="1"/>
      <w:marLeft w:val="0"/>
      <w:marRight w:val="0"/>
      <w:marTop w:val="0"/>
      <w:marBottom w:val="0"/>
      <w:divBdr>
        <w:top w:val="none" w:sz="0" w:space="0" w:color="auto"/>
        <w:left w:val="none" w:sz="0" w:space="0" w:color="auto"/>
        <w:bottom w:val="none" w:sz="0" w:space="0" w:color="auto"/>
        <w:right w:val="none" w:sz="0" w:space="0" w:color="auto"/>
      </w:divBdr>
    </w:div>
    <w:div w:id="288099143">
      <w:bodyDiv w:val="1"/>
      <w:marLeft w:val="0"/>
      <w:marRight w:val="0"/>
      <w:marTop w:val="0"/>
      <w:marBottom w:val="0"/>
      <w:divBdr>
        <w:top w:val="none" w:sz="0" w:space="0" w:color="auto"/>
        <w:left w:val="none" w:sz="0" w:space="0" w:color="auto"/>
        <w:bottom w:val="none" w:sz="0" w:space="0" w:color="auto"/>
        <w:right w:val="none" w:sz="0" w:space="0" w:color="auto"/>
      </w:divBdr>
    </w:div>
    <w:div w:id="289282062">
      <w:bodyDiv w:val="1"/>
      <w:marLeft w:val="0"/>
      <w:marRight w:val="0"/>
      <w:marTop w:val="0"/>
      <w:marBottom w:val="0"/>
      <w:divBdr>
        <w:top w:val="none" w:sz="0" w:space="0" w:color="auto"/>
        <w:left w:val="none" w:sz="0" w:space="0" w:color="auto"/>
        <w:bottom w:val="none" w:sz="0" w:space="0" w:color="auto"/>
        <w:right w:val="none" w:sz="0" w:space="0" w:color="auto"/>
      </w:divBdr>
    </w:div>
    <w:div w:id="290134535">
      <w:bodyDiv w:val="1"/>
      <w:marLeft w:val="0"/>
      <w:marRight w:val="0"/>
      <w:marTop w:val="0"/>
      <w:marBottom w:val="0"/>
      <w:divBdr>
        <w:top w:val="none" w:sz="0" w:space="0" w:color="auto"/>
        <w:left w:val="none" w:sz="0" w:space="0" w:color="auto"/>
        <w:bottom w:val="none" w:sz="0" w:space="0" w:color="auto"/>
        <w:right w:val="none" w:sz="0" w:space="0" w:color="auto"/>
      </w:divBdr>
    </w:div>
    <w:div w:id="291443182">
      <w:bodyDiv w:val="1"/>
      <w:marLeft w:val="0"/>
      <w:marRight w:val="0"/>
      <w:marTop w:val="0"/>
      <w:marBottom w:val="0"/>
      <w:divBdr>
        <w:top w:val="none" w:sz="0" w:space="0" w:color="auto"/>
        <w:left w:val="none" w:sz="0" w:space="0" w:color="auto"/>
        <w:bottom w:val="none" w:sz="0" w:space="0" w:color="auto"/>
        <w:right w:val="none" w:sz="0" w:space="0" w:color="auto"/>
      </w:divBdr>
    </w:div>
    <w:div w:id="291594375">
      <w:bodyDiv w:val="1"/>
      <w:marLeft w:val="0"/>
      <w:marRight w:val="0"/>
      <w:marTop w:val="0"/>
      <w:marBottom w:val="0"/>
      <w:divBdr>
        <w:top w:val="none" w:sz="0" w:space="0" w:color="auto"/>
        <w:left w:val="none" w:sz="0" w:space="0" w:color="auto"/>
        <w:bottom w:val="none" w:sz="0" w:space="0" w:color="auto"/>
        <w:right w:val="none" w:sz="0" w:space="0" w:color="auto"/>
      </w:divBdr>
    </w:div>
    <w:div w:id="291717490">
      <w:bodyDiv w:val="1"/>
      <w:marLeft w:val="0"/>
      <w:marRight w:val="0"/>
      <w:marTop w:val="0"/>
      <w:marBottom w:val="0"/>
      <w:divBdr>
        <w:top w:val="none" w:sz="0" w:space="0" w:color="auto"/>
        <w:left w:val="none" w:sz="0" w:space="0" w:color="auto"/>
        <w:bottom w:val="none" w:sz="0" w:space="0" w:color="auto"/>
        <w:right w:val="none" w:sz="0" w:space="0" w:color="auto"/>
      </w:divBdr>
    </w:div>
    <w:div w:id="292633689">
      <w:bodyDiv w:val="1"/>
      <w:marLeft w:val="0"/>
      <w:marRight w:val="0"/>
      <w:marTop w:val="0"/>
      <w:marBottom w:val="0"/>
      <w:divBdr>
        <w:top w:val="none" w:sz="0" w:space="0" w:color="auto"/>
        <w:left w:val="none" w:sz="0" w:space="0" w:color="auto"/>
        <w:bottom w:val="none" w:sz="0" w:space="0" w:color="auto"/>
        <w:right w:val="none" w:sz="0" w:space="0" w:color="auto"/>
      </w:divBdr>
    </w:div>
    <w:div w:id="293605546">
      <w:bodyDiv w:val="1"/>
      <w:marLeft w:val="0"/>
      <w:marRight w:val="0"/>
      <w:marTop w:val="0"/>
      <w:marBottom w:val="0"/>
      <w:divBdr>
        <w:top w:val="none" w:sz="0" w:space="0" w:color="auto"/>
        <w:left w:val="none" w:sz="0" w:space="0" w:color="auto"/>
        <w:bottom w:val="none" w:sz="0" w:space="0" w:color="auto"/>
        <w:right w:val="none" w:sz="0" w:space="0" w:color="auto"/>
      </w:divBdr>
    </w:div>
    <w:div w:id="293754030">
      <w:bodyDiv w:val="1"/>
      <w:marLeft w:val="0"/>
      <w:marRight w:val="0"/>
      <w:marTop w:val="0"/>
      <w:marBottom w:val="0"/>
      <w:divBdr>
        <w:top w:val="none" w:sz="0" w:space="0" w:color="auto"/>
        <w:left w:val="none" w:sz="0" w:space="0" w:color="auto"/>
        <w:bottom w:val="none" w:sz="0" w:space="0" w:color="auto"/>
        <w:right w:val="none" w:sz="0" w:space="0" w:color="auto"/>
      </w:divBdr>
    </w:div>
    <w:div w:id="293878277">
      <w:bodyDiv w:val="1"/>
      <w:marLeft w:val="0"/>
      <w:marRight w:val="0"/>
      <w:marTop w:val="0"/>
      <w:marBottom w:val="0"/>
      <w:divBdr>
        <w:top w:val="none" w:sz="0" w:space="0" w:color="auto"/>
        <w:left w:val="none" w:sz="0" w:space="0" w:color="auto"/>
        <w:bottom w:val="none" w:sz="0" w:space="0" w:color="auto"/>
        <w:right w:val="none" w:sz="0" w:space="0" w:color="auto"/>
      </w:divBdr>
    </w:div>
    <w:div w:id="295256149">
      <w:bodyDiv w:val="1"/>
      <w:marLeft w:val="0"/>
      <w:marRight w:val="0"/>
      <w:marTop w:val="0"/>
      <w:marBottom w:val="0"/>
      <w:divBdr>
        <w:top w:val="none" w:sz="0" w:space="0" w:color="auto"/>
        <w:left w:val="none" w:sz="0" w:space="0" w:color="auto"/>
        <w:bottom w:val="none" w:sz="0" w:space="0" w:color="auto"/>
        <w:right w:val="none" w:sz="0" w:space="0" w:color="auto"/>
      </w:divBdr>
    </w:div>
    <w:div w:id="295991684">
      <w:bodyDiv w:val="1"/>
      <w:marLeft w:val="0"/>
      <w:marRight w:val="0"/>
      <w:marTop w:val="0"/>
      <w:marBottom w:val="0"/>
      <w:divBdr>
        <w:top w:val="none" w:sz="0" w:space="0" w:color="auto"/>
        <w:left w:val="none" w:sz="0" w:space="0" w:color="auto"/>
        <w:bottom w:val="none" w:sz="0" w:space="0" w:color="auto"/>
        <w:right w:val="none" w:sz="0" w:space="0" w:color="auto"/>
      </w:divBdr>
    </w:div>
    <w:div w:id="296420546">
      <w:bodyDiv w:val="1"/>
      <w:marLeft w:val="0"/>
      <w:marRight w:val="0"/>
      <w:marTop w:val="0"/>
      <w:marBottom w:val="0"/>
      <w:divBdr>
        <w:top w:val="none" w:sz="0" w:space="0" w:color="auto"/>
        <w:left w:val="none" w:sz="0" w:space="0" w:color="auto"/>
        <w:bottom w:val="none" w:sz="0" w:space="0" w:color="auto"/>
        <w:right w:val="none" w:sz="0" w:space="0" w:color="auto"/>
      </w:divBdr>
      <w:divsChild>
        <w:div w:id="1053387869">
          <w:marLeft w:val="0"/>
          <w:marRight w:val="0"/>
          <w:marTop w:val="0"/>
          <w:marBottom w:val="0"/>
          <w:divBdr>
            <w:top w:val="none" w:sz="0" w:space="0" w:color="auto"/>
            <w:left w:val="none" w:sz="0" w:space="0" w:color="auto"/>
            <w:bottom w:val="none" w:sz="0" w:space="0" w:color="auto"/>
            <w:right w:val="none" w:sz="0" w:space="0" w:color="auto"/>
          </w:divBdr>
        </w:div>
        <w:div w:id="1290164961">
          <w:marLeft w:val="0"/>
          <w:marRight w:val="0"/>
          <w:marTop w:val="0"/>
          <w:marBottom w:val="0"/>
          <w:divBdr>
            <w:top w:val="none" w:sz="0" w:space="0" w:color="auto"/>
            <w:left w:val="none" w:sz="0" w:space="0" w:color="auto"/>
            <w:bottom w:val="none" w:sz="0" w:space="0" w:color="auto"/>
            <w:right w:val="none" w:sz="0" w:space="0" w:color="auto"/>
          </w:divBdr>
        </w:div>
        <w:div w:id="864284">
          <w:marLeft w:val="0"/>
          <w:marRight w:val="0"/>
          <w:marTop w:val="0"/>
          <w:marBottom w:val="0"/>
          <w:divBdr>
            <w:top w:val="none" w:sz="0" w:space="0" w:color="auto"/>
            <w:left w:val="none" w:sz="0" w:space="0" w:color="auto"/>
            <w:bottom w:val="none" w:sz="0" w:space="0" w:color="auto"/>
            <w:right w:val="none" w:sz="0" w:space="0" w:color="auto"/>
          </w:divBdr>
        </w:div>
        <w:div w:id="914777921">
          <w:marLeft w:val="0"/>
          <w:marRight w:val="0"/>
          <w:marTop w:val="0"/>
          <w:marBottom w:val="0"/>
          <w:divBdr>
            <w:top w:val="none" w:sz="0" w:space="0" w:color="auto"/>
            <w:left w:val="none" w:sz="0" w:space="0" w:color="auto"/>
            <w:bottom w:val="none" w:sz="0" w:space="0" w:color="auto"/>
            <w:right w:val="none" w:sz="0" w:space="0" w:color="auto"/>
          </w:divBdr>
        </w:div>
        <w:div w:id="1440685157">
          <w:marLeft w:val="0"/>
          <w:marRight w:val="0"/>
          <w:marTop w:val="0"/>
          <w:marBottom w:val="0"/>
          <w:divBdr>
            <w:top w:val="none" w:sz="0" w:space="0" w:color="auto"/>
            <w:left w:val="none" w:sz="0" w:space="0" w:color="auto"/>
            <w:bottom w:val="none" w:sz="0" w:space="0" w:color="auto"/>
            <w:right w:val="none" w:sz="0" w:space="0" w:color="auto"/>
          </w:divBdr>
        </w:div>
        <w:div w:id="1274823056">
          <w:marLeft w:val="0"/>
          <w:marRight w:val="0"/>
          <w:marTop w:val="0"/>
          <w:marBottom w:val="0"/>
          <w:divBdr>
            <w:top w:val="none" w:sz="0" w:space="0" w:color="auto"/>
            <w:left w:val="none" w:sz="0" w:space="0" w:color="auto"/>
            <w:bottom w:val="none" w:sz="0" w:space="0" w:color="auto"/>
            <w:right w:val="none" w:sz="0" w:space="0" w:color="auto"/>
          </w:divBdr>
        </w:div>
        <w:div w:id="1443374691">
          <w:marLeft w:val="0"/>
          <w:marRight w:val="0"/>
          <w:marTop w:val="0"/>
          <w:marBottom w:val="0"/>
          <w:divBdr>
            <w:top w:val="none" w:sz="0" w:space="0" w:color="auto"/>
            <w:left w:val="none" w:sz="0" w:space="0" w:color="auto"/>
            <w:bottom w:val="none" w:sz="0" w:space="0" w:color="auto"/>
            <w:right w:val="none" w:sz="0" w:space="0" w:color="auto"/>
          </w:divBdr>
        </w:div>
        <w:div w:id="1031688168">
          <w:marLeft w:val="0"/>
          <w:marRight w:val="0"/>
          <w:marTop w:val="0"/>
          <w:marBottom w:val="0"/>
          <w:divBdr>
            <w:top w:val="none" w:sz="0" w:space="0" w:color="auto"/>
            <w:left w:val="none" w:sz="0" w:space="0" w:color="auto"/>
            <w:bottom w:val="none" w:sz="0" w:space="0" w:color="auto"/>
            <w:right w:val="none" w:sz="0" w:space="0" w:color="auto"/>
          </w:divBdr>
        </w:div>
      </w:divsChild>
    </w:div>
    <w:div w:id="296690897">
      <w:bodyDiv w:val="1"/>
      <w:marLeft w:val="0"/>
      <w:marRight w:val="0"/>
      <w:marTop w:val="0"/>
      <w:marBottom w:val="0"/>
      <w:divBdr>
        <w:top w:val="none" w:sz="0" w:space="0" w:color="auto"/>
        <w:left w:val="none" w:sz="0" w:space="0" w:color="auto"/>
        <w:bottom w:val="none" w:sz="0" w:space="0" w:color="auto"/>
        <w:right w:val="none" w:sz="0" w:space="0" w:color="auto"/>
      </w:divBdr>
    </w:div>
    <w:div w:id="297147265">
      <w:bodyDiv w:val="1"/>
      <w:marLeft w:val="0"/>
      <w:marRight w:val="0"/>
      <w:marTop w:val="0"/>
      <w:marBottom w:val="0"/>
      <w:divBdr>
        <w:top w:val="none" w:sz="0" w:space="0" w:color="auto"/>
        <w:left w:val="none" w:sz="0" w:space="0" w:color="auto"/>
        <w:bottom w:val="none" w:sz="0" w:space="0" w:color="auto"/>
        <w:right w:val="none" w:sz="0" w:space="0" w:color="auto"/>
      </w:divBdr>
    </w:div>
    <w:div w:id="297876716">
      <w:bodyDiv w:val="1"/>
      <w:marLeft w:val="0"/>
      <w:marRight w:val="0"/>
      <w:marTop w:val="0"/>
      <w:marBottom w:val="0"/>
      <w:divBdr>
        <w:top w:val="none" w:sz="0" w:space="0" w:color="auto"/>
        <w:left w:val="none" w:sz="0" w:space="0" w:color="auto"/>
        <w:bottom w:val="none" w:sz="0" w:space="0" w:color="auto"/>
        <w:right w:val="none" w:sz="0" w:space="0" w:color="auto"/>
      </w:divBdr>
    </w:div>
    <w:div w:id="297884941">
      <w:bodyDiv w:val="1"/>
      <w:marLeft w:val="0"/>
      <w:marRight w:val="0"/>
      <w:marTop w:val="0"/>
      <w:marBottom w:val="0"/>
      <w:divBdr>
        <w:top w:val="none" w:sz="0" w:space="0" w:color="auto"/>
        <w:left w:val="none" w:sz="0" w:space="0" w:color="auto"/>
        <w:bottom w:val="none" w:sz="0" w:space="0" w:color="auto"/>
        <w:right w:val="none" w:sz="0" w:space="0" w:color="auto"/>
      </w:divBdr>
    </w:div>
    <w:div w:id="298416158">
      <w:bodyDiv w:val="1"/>
      <w:marLeft w:val="0"/>
      <w:marRight w:val="0"/>
      <w:marTop w:val="0"/>
      <w:marBottom w:val="0"/>
      <w:divBdr>
        <w:top w:val="none" w:sz="0" w:space="0" w:color="auto"/>
        <w:left w:val="none" w:sz="0" w:space="0" w:color="auto"/>
        <w:bottom w:val="none" w:sz="0" w:space="0" w:color="auto"/>
        <w:right w:val="none" w:sz="0" w:space="0" w:color="auto"/>
      </w:divBdr>
    </w:div>
    <w:div w:id="298535652">
      <w:bodyDiv w:val="1"/>
      <w:marLeft w:val="0"/>
      <w:marRight w:val="0"/>
      <w:marTop w:val="0"/>
      <w:marBottom w:val="0"/>
      <w:divBdr>
        <w:top w:val="none" w:sz="0" w:space="0" w:color="auto"/>
        <w:left w:val="none" w:sz="0" w:space="0" w:color="auto"/>
        <w:bottom w:val="none" w:sz="0" w:space="0" w:color="auto"/>
        <w:right w:val="none" w:sz="0" w:space="0" w:color="auto"/>
      </w:divBdr>
    </w:div>
    <w:div w:id="298800372">
      <w:bodyDiv w:val="1"/>
      <w:marLeft w:val="0"/>
      <w:marRight w:val="0"/>
      <w:marTop w:val="0"/>
      <w:marBottom w:val="0"/>
      <w:divBdr>
        <w:top w:val="none" w:sz="0" w:space="0" w:color="auto"/>
        <w:left w:val="none" w:sz="0" w:space="0" w:color="auto"/>
        <w:bottom w:val="none" w:sz="0" w:space="0" w:color="auto"/>
        <w:right w:val="none" w:sz="0" w:space="0" w:color="auto"/>
      </w:divBdr>
    </w:div>
    <w:div w:id="298847837">
      <w:bodyDiv w:val="1"/>
      <w:marLeft w:val="0"/>
      <w:marRight w:val="0"/>
      <w:marTop w:val="0"/>
      <w:marBottom w:val="0"/>
      <w:divBdr>
        <w:top w:val="none" w:sz="0" w:space="0" w:color="auto"/>
        <w:left w:val="none" w:sz="0" w:space="0" w:color="auto"/>
        <w:bottom w:val="none" w:sz="0" w:space="0" w:color="auto"/>
        <w:right w:val="none" w:sz="0" w:space="0" w:color="auto"/>
      </w:divBdr>
    </w:div>
    <w:div w:id="299309744">
      <w:bodyDiv w:val="1"/>
      <w:marLeft w:val="0"/>
      <w:marRight w:val="0"/>
      <w:marTop w:val="0"/>
      <w:marBottom w:val="0"/>
      <w:divBdr>
        <w:top w:val="none" w:sz="0" w:space="0" w:color="auto"/>
        <w:left w:val="none" w:sz="0" w:space="0" w:color="auto"/>
        <w:bottom w:val="none" w:sz="0" w:space="0" w:color="auto"/>
        <w:right w:val="none" w:sz="0" w:space="0" w:color="auto"/>
      </w:divBdr>
    </w:div>
    <w:div w:id="299387853">
      <w:bodyDiv w:val="1"/>
      <w:marLeft w:val="0"/>
      <w:marRight w:val="0"/>
      <w:marTop w:val="0"/>
      <w:marBottom w:val="0"/>
      <w:divBdr>
        <w:top w:val="none" w:sz="0" w:space="0" w:color="auto"/>
        <w:left w:val="none" w:sz="0" w:space="0" w:color="auto"/>
        <w:bottom w:val="none" w:sz="0" w:space="0" w:color="auto"/>
        <w:right w:val="none" w:sz="0" w:space="0" w:color="auto"/>
      </w:divBdr>
    </w:div>
    <w:div w:id="299457856">
      <w:bodyDiv w:val="1"/>
      <w:marLeft w:val="0"/>
      <w:marRight w:val="0"/>
      <w:marTop w:val="0"/>
      <w:marBottom w:val="0"/>
      <w:divBdr>
        <w:top w:val="none" w:sz="0" w:space="0" w:color="auto"/>
        <w:left w:val="none" w:sz="0" w:space="0" w:color="auto"/>
        <w:bottom w:val="none" w:sz="0" w:space="0" w:color="auto"/>
        <w:right w:val="none" w:sz="0" w:space="0" w:color="auto"/>
      </w:divBdr>
    </w:div>
    <w:div w:id="300690616">
      <w:bodyDiv w:val="1"/>
      <w:marLeft w:val="0"/>
      <w:marRight w:val="0"/>
      <w:marTop w:val="0"/>
      <w:marBottom w:val="0"/>
      <w:divBdr>
        <w:top w:val="none" w:sz="0" w:space="0" w:color="auto"/>
        <w:left w:val="none" w:sz="0" w:space="0" w:color="auto"/>
        <w:bottom w:val="none" w:sz="0" w:space="0" w:color="auto"/>
        <w:right w:val="none" w:sz="0" w:space="0" w:color="auto"/>
      </w:divBdr>
    </w:div>
    <w:div w:id="300816635">
      <w:bodyDiv w:val="1"/>
      <w:marLeft w:val="0"/>
      <w:marRight w:val="0"/>
      <w:marTop w:val="0"/>
      <w:marBottom w:val="0"/>
      <w:divBdr>
        <w:top w:val="none" w:sz="0" w:space="0" w:color="auto"/>
        <w:left w:val="none" w:sz="0" w:space="0" w:color="auto"/>
        <w:bottom w:val="none" w:sz="0" w:space="0" w:color="auto"/>
        <w:right w:val="none" w:sz="0" w:space="0" w:color="auto"/>
      </w:divBdr>
    </w:div>
    <w:div w:id="301470234">
      <w:bodyDiv w:val="1"/>
      <w:marLeft w:val="0"/>
      <w:marRight w:val="0"/>
      <w:marTop w:val="0"/>
      <w:marBottom w:val="0"/>
      <w:divBdr>
        <w:top w:val="none" w:sz="0" w:space="0" w:color="auto"/>
        <w:left w:val="none" w:sz="0" w:space="0" w:color="auto"/>
        <w:bottom w:val="none" w:sz="0" w:space="0" w:color="auto"/>
        <w:right w:val="none" w:sz="0" w:space="0" w:color="auto"/>
      </w:divBdr>
    </w:div>
    <w:div w:id="301540959">
      <w:bodyDiv w:val="1"/>
      <w:marLeft w:val="0"/>
      <w:marRight w:val="0"/>
      <w:marTop w:val="0"/>
      <w:marBottom w:val="0"/>
      <w:divBdr>
        <w:top w:val="none" w:sz="0" w:space="0" w:color="auto"/>
        <w:left w:val="none" w:sz="0" w:space="0" w:color="auto"/>
        <w:bottom w:val="none" w:sz="0" w:space="0" w:color="auto"/>
        <w:right w:val="none" w:sz="0" w:space="0" w:color="auto"/>
      </w:divBdr>
    </w:div>
    <w:div w:id="303003961">
      <w:bodyDiv w:val="1"/>
      <w:marLeft w:val="0"/>
      <w:marRight w:val="0"/>
      <w:marTop w:val="0"/>
      <w:marBottom w:val="0"/>
      <w:divBdr>
        <w:top w:val="none" w:sz="0" w:space="0" w:color="auto"/>
        <w:left w:val="none" w:sz="0" w:space="0" w:color="auto"/>
        <w:bottom w:val="none" w:sz="0" w:space="0" w:color="auto"/>
        <w:right w:val="none" w:sz="0" w:space="0" w:color="auto"/>
      </w:divBdr>
    </w:div>
    <w:div w:id="303388092">
      <w:bodyDiv w:val="1"/>
      <w:marLeft w:val="0"/>
      <w:marRight w:val="0"/>
      <w:marTop w:val="0"/>
      <w:marBottom w:val="0"/>
      <w:divBdr>
        <w:top w:val="none" w:sz="0" w:space="0" w:color="auto"/>
        <w:left w:val="none" w:sz="0" w:space="0" w:color="auto"/>
        <w:bottom w:val="none" w:sz="0" w:space="0" w:color="auto"/>
        <w:right w:val="none" w:sz="0" w:space="0" w:color="auto"/>
      </w:divBdr>
    </w:div>
    <w:div w:id="303584266">
      <w:bodyDiv w:val="1"/>
      <w:marLeft w:val="0"/>
      <w:marRight w:val="0"/>
      <w:marTop w:val="0"/>
      <w:marBottom w:val="0"/>
      <w:divBdr>
        <w:top w:val="none" w:sz="0" w:space="0" w:color="auto"/>
        <w:left w:val="none" w:sz="0" w:space="0" w:color="auto"/>
        <w:bottom w:val="none" w:sz="0" w:space="0" w:color="auto"/>
        <w:right w:val="none" w:sz="0" w:space="0" w:color="auto"/>
      </w:divBdr>
    </w:div>
    <w:div w:id="303825370">
      <w:bodyDiv w:val="1"/>
      <w:marLeft w:val="0"/>
      <w:marRight w:val="0"/>
      <w:marTop w:val="0"/>
      <w:marBottom w:val="0"/>
      <w:divBdr>
        <w:top w:val="none" w:sz="0" w:space="0" w:color="auto"/>
        <w:left w:val="none" w:sz="0" w:space="0" w:color="auto"/>
        <w:bottom w:val="none" w:sz="0" w:space="0" w:color="auto"/>
        <w:right w:val="none" w:sz="0" w:space="0" w:color="auto"/>
      </w:divBdr>
    </w:div>
    <w:div w:id="304361542">
      <w:bodyDiv w:val="1"/>
      <w:marLeft w:val="0"/>
      <w:marRight w:val="0"/>
      <w:marTop w:val="0"/>
      <w:marBottom w:val="0"/>
      <w:divBdr>
        <w:top w:val="none" w:sz="0" w:space="0" w:color="auto"/>
        <w:left w:val="none" w:sz="0" w:space="0" w:color="auto"/>
        <w:bottom w:val="none" w:sz="0" w:space="0" w:color="auto"/>
        <w:right w:val="none" w:sz="0" w:space="0" w:color="auto"/>
      </w:divBdr>
    </w:div>
    <w:div w:id="304747174">
      <w:bodyDiv w:val="1"/>
      <w:marLeft w:val="0"/>
      <w:marRight w:val="0"/>
      <w:marTop w:val="0"/>
      <w:marBottom w:val="0"/>
      <w:divBdr>
        <w:top w:val="none" w:sz="0" w:space="0" w:color="auto"/>
        <w:left w:val="none" w:sz="0" w:space="0" w:color="auto"/>
        <w:bottom w:val="none" w:sz="0" w:space="0" w:color="auto"/>
        <w:right w:val="none" w:sz="0" w:space="0" w:color="auto"/>
      </w:divBdr>
    </w:div>
    <w:div w:id="305623488">
      <w:bodyDiv w:val="1"/>
      <w:marLeft w:val="0"/>
      <w:marRight w:val="0"/>
      <w:marTop w:val="0"/>
      <w:marBottom w:val="0"/>
      <w:divBdr>
        <w:top w:val="none" w:sz="0" w:space="0" w:color="auto"/>
        <w:left w:val="none" w:sz="0" w:space="0" w:color="auto"/>
        <w:bottom w:val="none" w:sz="0" w:space="0" w:color="auto"/>
        <w:right w:val="none" w:sz="0" w:space="0" w:color="auto"/>
      </w:divBdr>
    </w:div>
    <w:div w:id="306280722">
      <w:bodyDiv w:val="1"/>
      <w:marLeft w:val="0"/>
      <w:marRight w:val="0"/>
      <w:marTop w:val="0"/>
      <w:marBottom w:val="0"/>
      <w:divBdr>
        <w:top w:val="none" w:sz="0" w:space="0" w:color="auto"/>
        <w:left w:val="none" w:sz="0" w:space="0" w:color="auto"/>
        <w:bottom w:val="none" w:sz="0" w:space="0" w:color="auto"/>
        <w:right w:val="none" w:sz="0" w:space="0" w:color="auto"/>
      </w:divBdr>
    </w:div>
    <w:div w:id="306323827">
      <w:bodyDiv w:val="1"/>
      <w:marLeft w:val="0"/>
      <w:marRight w:val="0"/>
      <w:marTop w:val="0"/>
      <w:marBottom w:val="0"/>
      <w:divBdr>
        <w:top w:val="none" w:sz="0" w:space="0" w:color="auto"/>
        <w:left w:val="none" w:sz="0" w:space="0" w:color="auto"/>
        <w:bottom w:val="none" w:sz="0" w:space="0" w:color="auto"/>
        <w:right w:val="none" w:sz="0" w:space="0" w:color="auto"/>
      </w:divBdr>
    </w:div>
    <w:div w:id="306859963">
      <w:bodyDiv w:val="1"/>
      <w:marLeft w:val="0"/>
      <w:marRight w:val="0"/>
      <w:marTop w:val="0"/>
      <w:marBottom w:val="0"/>
      <w:divBdr>
        <w:top w:val="none" w:sz="0" w:space="0" w:color="auto"/>
        <w:left w:val="none" w:sz="0" w:space="0" w:color="auto"/>
        <w:bottom w:val="none" w:sz="0" w:space="0" w:color="auto"/>
        <w:right w:val="none" w:sz="0" w:space="0" w:color="auto"/>
      </w:divBdr>
    </w:div>
    <w:div w:id="307243516">
      <w:bodyDiv w:val="1"/>
      <w:marLeft w:val="0"/>
      <w:marRight w:val="0"/>
      <w:marTop w:val="0"/>
      <w:marBottom w:val="0"/>
      <w:divBdr>
        <w:top w:val="none" w:sz="0" w:space="0" w:color="auto"/>
        <w:left w:val="none" w:sz="0" w:space="0" w:color="auto"/>
        <w:bottom w:val="none" w:sz="0" w:space="0" w:color="auto"/>
        <w:right w:val="none" w:sz="0" w:space="0" w:color="auto"/>
      </w:divBdr>
    </w:div>
    <w:div w:id="307441390">
      <w:bodyDiv w:val="1"/>
      <w:marLeft w:val="0"/>
      <w:marRight w:val="0"/>
      <w:marTop w:val="0"/>
      <w:marBottom w:val="0"/>
      <w:divBdr>
        <w:top w:val="none" w:sz="0" w:space="0" w:color="auto"/>
        <w:left w:val="none" w:sz="0" w:space="0" w:color="auto"/>
        <w:bottom w:val="none" w:sz="0" w:space="0" w:color="auto"/>
        <w:right w:val="none" w:sz="0" w:space="0" w:color="auto"/>
      </w:divBdr>
    </w:div>
    <w:div w:id="307443820">
      <w:bodyDiv w:val="1"/>
      <w:marLeft w:val="0"/>
      <w:marRight w:val="0"/>
      <w:marTop w:val="0"/>
      <w:marBottom w:val="0"/>
      <w:divBdr>
        <w:top w:val="none" w:sz="0" w:space="0" w:color="auto"/>
        <w:left w:val="none" w:sz="0" w:space="0" w:color="auto"/>
        <w:bottom w:val="none" w:sz="0" w:space="0" w:color="auto"/>
        <w:right w:val="none" w:sz="0" w:space="0" w:color="auto"/>
      </w:divBdr>
    </w:div>
    <w:div w:id="307782827">
      <w:bodyDiv w:val="1"/>
      <w:marLeft w:val="0"/>
      <w:marRight w:val="0"/>
      <w:marTop w:val="0"/>
      <w:marBottom w:val="0"/>
      <w:divBdr>
        <w:top w:val="none" w:sz="0" w:space="0" w:color="auto"/>
        <w:left w:val="none" w:sz="0" w:space="0" w:color="auto"/>
        <w:bottom w:val="none" w:sz="0" w:space="0" w:color="auto"/>
        <w:right w:val="none" w:sz="0" w:space="0" w:color="auto"/>
      </w:divBdr>
    </w:div>
    <w:div w:id="308830799">
      <w:bodyDiv w:val="1"/>
      <w:marLeft w:val="0"/>
      <w:marRight w:val="0"/>
      <w:marTop w:val="0"/>
      <w:marBottom w:val="0"/>
      <w:divBdr>
        <w:top w:val="none" w:sz="0" w:space="0" w:color="auto"/>
        <w:left w:val="none" w:sz="0" w:space="0" w:color="auto"/>
        <w:bottom w:val="none" w:sz="0" w:space="0" w:color="auto"/>
        <w:right w:val="none" w:sz="0" w:space="0" w:color="auto"/>
      </w:divBdr>
    </w:div>
    <w:div w:id="309133371">
      <w:bodyDiv w:val="1"/>
      <w:marLeft w:val="0"/>
      <w:marRight w:val="0"/>
      <w:marTop w:val="0"/>
      <w:marBottom w:val="0"/>
      <w:divBdr>
        <w:top w:val="none" w:sz="0" w:space="0" w:color="auto"/>
        <w:left w:val="none" w:sz="0" w:space="0" w:color="auto"/>
        <w:bottom w:val="none" w:sz="0" w:space="0" w:color="auto"/>
        <w:right w:val="none" w:sz="0" w:space="0" w:color="auto"/>
      </w:divBdr>
    </w:div>
    <w:div w:id="310867253">
      <w:bodyDiv w:val="1"/>
      <w:marLeft w:val="0"/>
      <w:marRight w:val="0"/>
      <w:marTop w:val="0"/>
      <w:marBottom w:val="0"/>
      <w:divBdr>
        <w:top w:val="none" w:sz="0" w:space="0" w:color="auto"/>
        <w:left w:val="none" w:sz="0" w:space="0" w:color="auto"/>
        <w:bottom w:val="none" w:sz="0" w:space="0" w:color="auto"/>
        <w:right w:val="none" w:sz="0" w:space="0" w:color="auto"/>
      </w:divBdr>
    </w:div>
    <w:div w:id="311761022">
      <w:bodyDiv w:val="1"/>
      <w:marLeft w:val="0"/>
      <w:marRight w:val="0"/>
      <w:marTop w:val="0"/>
      <w:marBottom w:val="0"/>
      <w:divBdr>
        <w:top w:val="none" w:sz="0" w:space="0" w:color="auto"/>
        <w:left w:val="none" w:sz="0" w:space="0" w:color="auto"/>
        <w:bottom w:val="none" w:sz="0" w:space="0" w:color="auto"/>
        <w:right w:val="none" w:sz="0" w:space="0" w:color="auto"/>
      </w:divBdr>
    </w:div>
    <w:div w:id="312105891">
      <w:bodyDiv w:val="1"/>
      <w:marLeft w:val="0"/>
      <w:marRight w:val="0"/>
      <w:marTop w:val="0"/>
      <w:marBottom w:val="0"/>
      <w:divBdr>
        <w:top w:val="none" w:sz="0" w:space="0" w:color="auto"/>
        <w:left w:val="none" w:sz="0" w:space="0" w:color="auto"/>
        <w:bottom w:val="none" w:sz="0" w:space="0" w:color="auto"/>
        <w:right w:val="none" w:sz="0" w:space="0" w:color="auto"/>
      </w:divBdr>
    </w:div>
    <w:div w:id="312608826">
      <w:bodyDiv w:val="1"/>
      <w:marLeft w:val="0"/>
      <w:marRight w:val="0"/>
      <w:marTop w:val="0"/>
      <w:marBottom w:val="0"/>
      <w:divBdr>
        <w:top w:val="none" w:sz="0" w:space="0" w:color="auto"/>
        <w:left w:val="none" w:sz="0" w:space="0" w:color="auto"/>
        <w:bottom w:val="none" w:sz="0" w:space="0" w:color="auto"/>
        <w:right w:val="none" w:sz="0" w:space="0" w:color="auto"/>
      </w:divBdr>
    </w:div>
    <w:div w:id="312755515">
      <w:bodyDiv w:val="1"/>
      <w:marLeft w:val="0"/>
      <w:marRight w:val="0"/>
      <w:marTop w:val="0"/>
      <w:marBottom w:val="0"/>
      <w:divBdr>
        <w:top w:val="none" w:sz="0" w:space="0" w:color="auto"/>
        <w:left w:val="none" w:sz="0" w:space="0" w:color="auto"/>
        <w:bottom w:val="none" w:sz="0" w:space="0" w:color="auto"/>
        <w:right w:val="none" w:sz="0" w:space="0" w:color="auto"/>
      </w:divBdr>
    </w:div>
    <w:div w:id="313027854">
      <w:bodyDiv w:val="1"/>
      <w:marLeft w:val="0"/>
      <w:marRight w:val="0"/>
      <w:marTop w:val="0"/>
      <w:marBottom w:val="0"/>
      <w:divBdr>
        <w:top w:val="none" w:sz="0" w:space="0" w:color="auto"/>
        <w:left w:val="none" w:sz="0" w:space="0" w:color="auto"/>
        <w:bottom w:val="none" w:sz="0" w:space="0" w:color="auto"/>
        <w:right w:val="none" w:sz="0" w:space="0" w:color="auto"/>
      </w:divBdr>
    </w:div>
    <w:div w:id="313334218">
      <w:bodyDiv w:val="1"/>
      <w:marLeft w:val="0"/>
      <w:marRight w:val="0"/>
      <w:marTop w:val="0"/>
      <w:marBottom w:val="0"/>
      <w:divBdr>
        <w:top w:val="none" w:sz="0" w:space="0" w:color="auto"/>
        <w:left w:val="none" w:sz="0" w:space="0" w:color="auto"/>
        <w:bottom w:val="none" w:sz="0" w:space="0" w:color="auto"/>
        <w:right w:val="none" w:sz="0" w:space="0" w:color="auto"/>
      </w:divBdr>
    </w:div>
    <w:div w:id="313608369">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3946334">
      <w:bodyDiv w:val="1"/>
      <w:marLeft w:val="0"/>
      <w:marRight w:val="0"/>
      <w:marTop w:val="0"/>
      <w:marBottom w:val="0"/>
      <w:divBdr>
        <w:top w:val="none" w:sz="0" w:space="0" w:color="auto"/>
        <w:left w:val="none" w:sz="0" w:space="0" w:color="auto"/>
        <w:bottom w:val="none" w:sz="0" w:space="0" w:color="auto"/>
        <w:right w:val="none" w:sz="0" w:space="0" w:color="auto"/>
      </w:divBdr>
    </w:div>
    <w:div w:id="313949920">
      <w:bodyDiv w:val="1"/>
      <w:marLeft w:val="0"/>
      <w:marRight w:val="0"/>
      <w:marTop w:val="0"/>
      <w:marBottom w:val="0"/>
      <w:divBdr>
        <w:top w:val="none" w:sz="0" w:space="0" w:color="auto"/>
        <w:left w:val="none" w:sz="0" w:space="0" w:color="auto"/>
        <w:bottom w:val="none" w:sz="0" w:space="0" w:color="auto"/>
        <w:right w:val="none" w:sz="0" w:space="0" w:color="auto"/>
      </w:divBdr>
    </w:div>
    <w:div w:id="314066086">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15498185">
      <w:bodyDiv w:val="1"/>
      <w:marLeft w:val="0"/>
      <w:marRight w:val="0"/>
      <w:marTop w:val="0"/>
      <w:marBottom w:val="0"/>
      <w:divBdr>
        <w:top w:val="none" w:sz="0" w:space="0" w:color="auto"/>
        <w:left w:val="none" w:sz="0" w:space="0" w:color="auto"/>
        <w:bottom w:val="none" w:sz="0" w:space="0" w:color="auto"/>
        <w:right w:val="none" w:sz="0" w:space="0" w:color="auto"/>
      </w:divBdr>
    </w:div>
    <w:div w:id="316233056">
      <w:bodyDiv w:val="1"/>
      <w:marLeft w:val="0"/>
      <w:marRight w:val="0"/>
      <w:marTop w:val="0"/>
      <w:marBottom w:val="0"/>
      <w:divBdr>
        <w:top w:val="none" w:sz="0" w:space="0" w:color="auto"/>
        <w:left w:val="none" w:sz="0" w:space="0" w:color="auto"/>
        <w:bottom w:val="none" w:sz="0" w:space="0" w:color="auto"/>
        <w:right w:val="none" w:sz="0" w:space="0" w:color="auto"/>
      </w:divBdr>
    </w:div>
    <w:div w:id="316418622">
      <w:bodyDiv w:val="1"/>
      <w:marLeft w:val="0"/>
      <w:marRight w:val="0"/>
      <w:marTop w:val="0"/>
      <w:marBottom w:val="0"/>
      <w:divBdr>
        <w:top w:val="none" w:sz="0" w:space="0" w:color="auto"/>
        <w:left w:val="none" w:sz="0" w:space="0" w:color="auto"/>
        <w:bottom w:val="none" w:sz="0" w:space="0" w:color="auto"/>
        <w:right w:val="none" w:sz="0" w:space="0" w:color="auto"/>
      </w:divBdr>
    </w:div>
    <w:div w:id="316879730">
      <w:bodyDiv w:val="1"/>
      <w:marLeft w:val="0"/>
      <w:marRight w:val="0"/>
      <w:marTop w:val="0"/>
      <w:marBottom w:val="0"/>
      <w:divBdr>
        <w:top w:val="none" w:sz="0" w:space="0" w:color="auto"/>
        <w:left w:val="none" w:sz="0" w:space="0" w:color="auto"/>
        <w:bottom w:val="none" w:sz="0" w:space="0" w:color="auto"/>
        <w:right w:val="none" w:sz="0" w:space="0" w:color="auto"/>
      </w:divBdr>
    </w:div>
    <w:div w:id="317152175">
      <w:bodyDiv w:val="1"/>
      <w:marLeft w:val="0"/>
      <w:marRight w:val="0"/>
      <w:marTop w:val="0"/>
      <w:marBottom w:val="0"/>
      <w:divBdr>
        <w:top w:val="none" w:sz="0" w:space="0" w:color="auto"/>
        <w:left w:val="none" w:sz="0" w:space="0" w:color="auto"/>
        <w:bottom w:val="none" w:sz="0" w:space="0" w:color="auto"/>
        <w:right w:val="none" w:sz="0" w:space="0" w:color="auto"/>
      </w:divBdr>
    </w:div>
    <w:div w:id="318198685">
      <w:bodyDiv w:val="1"/>
      <w:marLeft w:val="0"/>
      <w:marRight w:val="0"/>
      <w:marTop w:val="0"/>
      <w:marBottom w:val="0"/>
      <w:divBdr>
        <w:top w:val="none" w:sz="0" w:space="0" w:color="auto"/>
        <w:left w:val="none" w:sz="0" w:space="0" w:color="auto"/>
        <w:bottom w:val="none" w:sz="0" w:space="0" w:color="auto"/>
        <w:right w:val="none" w:sz="0" w:space="0" w:color="auto"/>
      </w:divBdr>
    </w:div>
    <w:div w:id="318270611">
      <w:bodyDiv w:val="1"/>
      <w:marLeft w:val="0"/>
      <w:marRight w:val="0"/>
      <w:marTop w:val="0"/>
      <w:marBottom w:val="0"/>
      <w:divBdr>
        <w:top w:val="none" w:sz="0" w:space="0" w:color="auto"/>
        <w:left w:val="none" w:sz="0" w:space="0" w:color="auto"/>
        <w:bottom w:val="none" w:sz="0" w:space="0" w:color="auto"/>
        <w:right w:val="none" w:sz="0" w:space="0" w:color="auto"/>
      </w:divBdr>
    </w:div>
    <w:div w:id="318458764">
      <w:bodyDiv w:val="1"/>
      <w:marLeft w:val="0"/>
      <w:marRight w:val="0"/>
      <w:marTop w:val="0"/>
      <w:marBottom w:val="0"/>
      <w:divBdr>
        <w:top w:val="none" w:sz="0" w:space="0" w:color="auto"/>
        <w:left w:val="none" w:sz="0" w:space="0" w:color="auto"/>
        <w:bottom w:val="none" w:sz="0" w:space="0" w:color="auto"/>
        <w:right w:val="none" w:sz="0" w:space="0" w:color="auto"/>
      </w:divBdr>
    </w:div>
    <w:div w:id="318507182">
      <w:bodyDiv w:val="1"/>
      <w:marLeft w:val="0"/>
      <w:marRight w:val="0"/>
      <w:marTop w:val="0"/>
      <w:marBottom w:val="0"/>
      <w:divBdr>
        <w:top w:val="none" w:sz="0" w:space="0" w:color="auto"/>
        <w:left w:val="none" w:sz="0" w:space="0" w:color="auto"/>
        <w:bottom w:val="none" w:sz="0" w:space="0" w:color="auto"/>
        <w:right w:val="none" w:sz="0" w:space="0" w:color="auto"/>
      </w:divBdr>
    </w:div>
    <w:div w:id="318657355">
      <w:bodyDiv w:val="1"/>
      <w:marLeft w:val="0"/>
      <w:marRight w:val="0"/>
      <w:marTop w:val="0"/>
      <w:marBottom w:val="0"/>
      <w:divBdr>
        <w:top w:val="none" w:sz="0" w:space="0" w:color="auto"/>
        <w:left w:val="none" w:sz="0" w:space="0" w:color="auto"/>
        <w:bottom w:val="none" w:sz="0" w:space="0" w:color="auto"/>
        <w:right w:val="none" w:sz="0" w:space="0" w:color="auto"/>
      </w:divBdr>
    </w:div>
    <w:div w:id="319427829">
      <w:bodyDiv w:val="1"/>
      <w:marLeft w:val="0"/>
      <w:marRight w:val="0"/>
      <w:marTop w:val="0"/>
      <w:marBottom w:val="0"/>
      <w:divBdr>
        <w:top w:val="none" w:sz="0" w:space="0" w:color="auto"/>
        <w:left w:val="none" w:sz="0" w:space="0" w:color="auto"/>
        <w:bottom w:val="none" w:sz="0" w:space="0" w:color="auto"/>
        <w:right w:val="none" w:sz="0" w:space="0" w:color="auto"/>
      </w:divBdr>
    </w:div>
    <w:div w:id="319625651">
      <w:bodyDiv w:val="1"/>
      <w:marLeft w:val="0"/>
      <w:marRight w:val="0"/>
      <w:marTop w:val="0"/>
      <w:marBottom w:val="0"/>
      <w:divBdr>
        <w:top w:val="none" w:sz="0" w:space="0" w:color="auto"/>
        <w:left w:val="none" w:sz="0" w:space="0" w:color="auto"/>
        <w:bottom w:val="none" w:sz="0" w:space="0" w:color="auto"/>
        <w:right w:val="none" w:sz="0" w:space="0" w:color="auto"/>
      </w:divBdr>
    </w:div>
    <w:div w:id="319895619">
      <w:bodyDiv w:val="1"/>
      <w:marLeft w:val="0"/>
      <w:marRight w:val="0"/>
      <w:marTop w:val="0"/>
      <w:marBottom w:val="0"/>
      <w:divBdr>
        <w:top w:val="none" w:sz="0" w:space="0" w:color="auto"/>
        <w:left w:val="none" w:sz="0" w:space="0" w:color="auto"/>
        <w:bottom w:val="none" w:sz="0" w:space="0" w:color="auto"/>
        <w:right w:val="none" w:sz="0" w:space="0" w:color="auto"/>
      </w:divBdr>
    </w:div>
    <w:div w:id="319968100">
      <w:bodyDiv w:val="1"/>
      <w:marLeft w:val="0"/>
      <w:marRight w:val="0"/>
      <w:marTop w:val="0"/>
      <w:marBottom w:val="0"/>
      <w:divBdr>
        <w:top w:val="none" w:sz="0" w:space="0" w:color="auto"/>
        <w:left w:val="none" w:sz="0" w:space="0" w:color="auto"/>
        <w:bottom w:val="none" w:sz="0" w:space="0" w:color="auto"/>
        <w:right w:val="none" w:sz="0" w:space="0" w:color="auto"/>
      </w:divBdr>
    </w:div>
    <w:div w:id="322438227">
      <w:bodyDiv w:val="1"/>
      <w:marLeft w:val="0"/>
      <w:marRight w:val="0"/>
      <w:marTop w:val="0"/>
      <w:marBottom w:val="0"/>
      <w:divBdr>
        <w:top w:val="none" w:sz="0" w:space="0" w:color="auto"/>
        <w:left w:val="none" w:sz="0" w:space="0" w:color="auto"/>
        <w:bottom w:val="none" w:sz="0" w:space="0" w:color="auto"/>
        <w:right w:val="none" w:sz="0" w:space="0" w:color="auto"/>
      </w:divBdr>
    </w:div>
    <w:div w:id="322441637">
      <w:bodyDiv w:val="1"/>
      <w:marLeft w:val="0"/>
      <w:marRight w:val="0"/>
      <w:marTop w:val="0"/>
      <w:marBottom w:val="0"/>
      <w:divBdr>
        <w:top w:val="none" w:sz="0" w:space="0" w:color="auto"/>
        <w:left w:val="none" w:sz="0" w:space="0" w:color="auto"/>
        <w:bottom w:val="none" w:sz="0" w:space="0" w:color="auto"/>
        <w:right w:val="none" w:sz="0" w:space="0" w:color="auto"/>
      </w:divBdr>
    </w:div>
    <w:div w:id="322970279">
      <w:bodyDiv w:val="1"/>
      <w:marLeft w:val="0"/>
      <w:marRight w:val="0"/>
      <w:marTop w:val="0"/>
      <w:marBottom w:val="0"/>
      <w:divBdr>
        <w:top w:val="none" w:sz="0" w:space="0" w:color="auto"/>
        <w:left w:val="none" w:sz="0" w:space="0" w:color="auto"/>
        <w:bottom w:val="none" w:sz="0" w:space="0" w:color="auto"/>
        <w:right w:val="none" w:sz="0" w:space="0" w:color="auto"/>
      </w:divBdr>
    </w:div>
    <w:div w:id="324863608">
      <w:bodyDiv w:val="1"/>
      <w:marLeft w:val="0"/>
      <w:marRight w:val="0"/>
      <w:marTop w:val="0"/>
      <w:marBottom w:val="0"/>
      <w:divBdr>
        <w:top w:val="none" w:sz="0" w:space="0" w:color="auto"/>
        <w:left w:val="none" w:sz="0" w:space="0" w:color="auto"/>
        <w:bottom w:val="none" w:sz="0" w:space="0" w:color="auto"/>
        <w:right w:val="none" w:sz="0" w:space="0" w:color="auto"/>
      </w:divBdr>
    </w:div>
    <w:div w:id="325134990">
      <w:bodyDiv w:val="1"/>
      <w:marLeft w:val="0"/>
      <w:marRight w:val="0"/>
      <w:marTop w:val="0"/>
      <w:marBottom w:val="0"/>
      <w:divBdr>
        <w:top w:val="none" w:sz="0" w:space="0" w:color="auto"/>
        <w:left w:val="none" w:sz="0" w:space="0" w:color="auto"/>
        <w:bottom w:val="none" w:sz="0" w:space="0" w:color="auto"/>
        <w:right w:val="none" w:sz="0" w:space="0" w:color="auto"/>
      </w:divBdr>
    </w:div>
    <w:div w:id="325281207">
      <w:bodyDiv w:val="1"/>
      <w:marLeft w:val="0"/>
      <w:marRight w:val="0"/>
      <w:marTop w:val="0"/>
      <w:marBottom w:val="0"/>
      <w:divBdr>
        <w:top w:val="none" w:sz="0" w:space="0" w:color="auto"/>
        <w:left w:val="none" w:sz="0" w:space="0" w:color="auto"/>
        <w:bottom w:val="none" w:sz="0" w:space="0" w:color="auto"/>
        <w:right w:val="none" w:sz="0" w:space="0" w:color="auto"/>
      </w:divBdr>
    </w:div>
    <w:div w:id="325287533">
      <w:bodyDiv w:val="1"/>
      <w:marLeft w:val="0"/>
      <w:marRight w:val="0"/>
      <w:marTop w:val="0"/>
      <w:marBottom w:val="0"/>
      <w:divBdr>
        <w:top w:val="none" w:sz="0" w:space="0" w:color="auto"/>
        <w:left w:val="none" w:sz="0" w:space="0" w:color="auto"/>
        <w:bottom w:val="none" w:sz="0" w:space="0" w:color="auto"/>
        <w:right w:val="none" w:sz="0" w:space="0" w:color="auto"/>
      </w:divBdr>
    </w:div>
    <w:div w:id="326397115">
      <w:bodyDiv w:val="1"/>
      <w:marLeft w:val="0"/>
      <w:marRight w:val="0"/>
      <w:marTop w:val="0"/>
      <w:marBottom w:val="0"/>
      <w:divBdr>
        <w:top w:val="none" w:sz="0" w:space="0" w:color="auto"/>
        <w:left w:val="none" w:sz="0" w:space="0" w:color="auto"/>
        <w:bottom w:val="none" w:sz="0" w:space="0" w:color="auto"/>
        <w:right w:val="none" w:sz="0" w:space="0" w:color="auto"/>
      </w:divBdr>
    </w:div>
    <w:div w:id="326400198">
      <w:bodyDiv w:val="1"/>
      <w:marLeft w:val="0"/>
      <w:marRight w:val="0"/>
      <w:marTop w:val="0"/>
      <w:marBottom w:val="0"/>
      <w:divBdr>
        <w:top w:val="none" w:sz="0" w:space="0" w:color="auto"/>
        <w:left w:val="none" w:sz="0" w:space="0" w:color="auto"/>
        <w:bottom w:val="none" w:sz="0" w:space="0" w:color="auto"/>
        <w:right w:val="none" w:sz="0" w:space="0" w:color="auto"/>
      </w:divBdr>
    </w:div>
    <w:div w:id="326439591">
      <w:bodyDiv w:val="1"/>
      <w:marLeft w:val="0"/>
      <w:marRight w:val="0"/>
      <w:marTop w:val="0"/>
      <w:marBottom w:val="0"/>
      <w:divBdr>
        <w:top w:val="none" w:sz="0" w:space="0" w:color="auto"/>
        <w:left w:val="none" w:sz="0" w:space="0" w:color="auto"/>
        <w:bottom w:val="none" w:sz="0" w:space="0" w:color="auto"/>
        <w:right w:val="none" w:sz="0" w:space="0" w:color="auto"/>
      </w:divBdr>
    </w:div>
    <w:div w:id="326903034">
      <w:bodyDiv w:val="1"/>
      <w:marLeft w:val="0"/>
      <w:marRight w:val="0"/>
      <w:marTop w:val="0"/>
      <w:marBottom w:val="0"/>
      <w:divBdr>
        <w:top w:val="none" w:sz="0" w:space="0" w:color="auto"/>
        <w:left w:val="none" w:sz="0" w:space="0" w:color="auto"/>
        <w:bottom w:val="none" w:sz="0" w:space="0" w:color="auto"/>
        <w:right w:val="none" w:sz="0" w:space="0" w:color="auto"/>
      </w:divBdr>
    </w:div>
    <w:div w:id="327177262">
      <w:bodyDiv w:val="1"/>
      <w:marLeft w:val="0"/>
      <w:marRight w:val="0"/>
      <w:marTop w:val="0"/>
      <w:marBottom w:val="0"/>
      <w:divBdr>
        <w:top w:val="none" w:sz="0" w:space="0" w:color="auto"/>
        <w:left w:val="none" w:sz="0" w:space="0" w:color="auto"/>
        <w:bottom w:val="none" w:sz="0" w:space="0" w:color="auto"/>
        <w:right w:val="none" w:sz="0" w:space="0" w:color="auto"/>
      </w:divBdr>
    </w:div>
    <w:div w:id="327442700">
      <w:bodyDiv w:val="1"/>
      <w:marLeft w:val="0"/>
      <w:marRight w:val="0"/>
      <w:marTop w:val="0"/>
      <w:marBottom w:val="0"/>
      <w:divBdr>
        <w:top w:val="none" w:sz="0" w:space="0" w:color="auto"/>
        <w:left w:val="none" w:sz="0" w:space="0" w:color="auto"/>
        <w:bottom w:val="none" w:sz="0" w:space="0" w:color="auto"/>
        <w:right w:val="none" w:sz="0" w:space="0" w:color="auto"/>
      </w:divBdr>
    </w:div>
    <w:div w:id="327900788">
      <w:bodyDiv w:val="1"/>
      <w:marLeft w:val="0"/>
      <w:marRight w:val="0"/>
      <w:marTop w:val="0"/>
      <w:marBottom w:val="0"/>
      <w:divBdr>
        <w:top w:val="none" w:sz="0" w:space="0" w:color="auto"/>
        <w:left w:val="none" w:sz="0" w:space="0" w:color="auto"/>
        <w:bottom w:val="none" w:sz="0" w:space="0" w:color="auto"/>
        <w:right w:val="none" w:sz="0" w:space="0" w:color="auto"/>
      </w:divBdr>
    </w:div>
    <w:div w:id="328292617">
      <w:bodyDiv w:val="1"/>
      <w:marLeft w:val="0"/>
      <w:marRight w:val="0"/>
      <w:marTop w:val="0"/>
      <w:marBottom w:val="0"/>
      <w:divBdr>
        <w:top w:val="none" w:sz="0" w:space="0" w:color="auto"/>
        <w:left w:val="none" w:sz="0" w:space="0" w:color="auto"/>
        <w:bottom w:val="none" w:sz="0" w:space="0" w:color="auto"/>
        <w:right w:val="none" w:sz="0" w:space="0" w:color="auto"/>
      </w:divBdr>
    </w:div>
    <w:div w:id="329597488">
      <w:bodyDiv w:val="1"/>
      <w:marLeft w:val="0"/>
      <w:marRight w:val="0"/>
      <w:marTop w:val="0"/>
      <w:marBottom w:val="0"/>
      <w:divBdr>
        <w:top w:val="none" w:sz="0" w:space="0" w:color="auto"/>
        <w:left w:val="none" w:sz="0" w:space="0" w:color="auto"/>
        <w:bottom w:val="none" w:sz="0" w:space="0" w:color="auto"/>
        <w:right w:val="none" w:sz="0" w:space="0" w:color="auto"/>
      </w:divBdr>
    </w:div>
    <w:div w:id="330060124">
      <w:bodyDiv w:val="1"/>
      <w:marLeft w:val="0"/>
      <w:marRight w:val="0"/>
      <w:marTop w:val="0"/>
      <w:marBottom w:val="0"/>
      <w:divBdr>
        <w:top w:val="none" w:sz="0" w:space="0" w:color="auto"/>
        <w:left w:val="none" w:sz="0" w:space="0" w:color="auto"/>
        <w:bottom w:val="none" w:sz="0" w:space="0" w:color="auto"/>
        <w:right w:val="none" w:sz="0" w:space="0" w:color="auto"/>
      </w:divBdr>
    </w:div>
    <w:div w:id="331180554">
      <w:bodyDiv w:val="1"/>
      <w:marLeft w:val="0"/>
      <w:marRight w:val="0"/>
      <w:marTop w:val="0"/>
      <w:marBottom w:val="0"/>
      <w:divBdr>
        <w:top w:val="none" w:sz="0" w:space="0" w:color="auto"/>
        <w:left w:val="none" w:sz="0" w:space="0" w:color="auto"/>
        <w:bottom w:val="none" w:sz="0" w:space="0" w:color="auto"/>
        <w:right w:val="none" w:sz="0" w:space="0" w:color="auto"/>
      </w:divBdr>
    </w:div>
    <w:div w:id="333535638">
      <w:bodyDiv w:val="1"/>
      <w:marLeft w:val="0"/>
      <w:marRight w:val="0"/>
      <w:marTop w:val="0"/>
      <w:marBottom w:val="0"/>
      <w:divBdr>
        <w:top w:val="none" w:sz="0" w:space="0" w:color="auto"/>
        <w:left w:val="none" w:sz="0" w:space="0" w:color="auto"/>
        <w:bottom w:val="none" w:sz="0" w:space="0" w:color="auto"/>
        <w:right w:val="none" w:sz="0" w:space="0" w:color="auto"/>
      </w:divBdr>
    </w:div>
    <w:div w:id="333725496">
      <w:bodyDiv w:val="1"/>
      <w:marLeft w:val="0"/>
      <w:marRight w:val="0"/>
      <w:marTop w:val="0"/>
      <w:marBottom w:val="0"/>
      <w:divBdr>
        <w:top w:val="none" w:sz="0" w:space="0" w:color="auto"/>
        <w:left w:val="none" w:sz="0" w:space="0" w:color="auto"/>
        <w:bottom w:val="none" w:sz="0" w:space="0" w:color="auto"/>
        <w:right w:val="none" w:sz="0" w:space="0" w:color="auto"/>
      </w:divBdr>
    </w:div>
    <w:div w:id="334843312">
      <w:bodyDiv w:val="1"/>
      <w:marLeft w:val="0"/>
      <w:marRight w:val="0"/>
      <w:marTop w:val="0"/>
      <w:marBottom w:val="0"/>
      <w:divBdr>
        <w:top w:val="none" w:sz="0" w:space="0" w:color="auto"/>
        <w:left w:val="none" w:sz="0" w:space="0" w:color="auto"/>
        <w:bottom w:val="none" w:sz="0" w:space="0" w:color="auto"/>
        <w:right w:val="none" w:sz="0" w:space="0" w:color="auto"/>
      </w:divBdr>
    </w:div>
    <w:div w:id="335808441">
      <w:bodyDiv w:val="1"/>
      <w:marLeft w:val="0"/>
      <w:marRight w:val="0"/>
      <w:marTop w:val="0"/>
      <w:marBottom w:val="0"/>
      <w:divBdr>
        <w:top w:val="none" w:sz="0" w:space="0" w:color="auto"/>
        <w:left w:val="none" w:sz="0" w:space="0" w:color="auto"/>
        <w:bottom w:val="none" w:sz="0" w:space="0" w:color="auto"/>
        <w:right w:val="none" w:sz="0" w:space="0" w:color="auto"/>
      </w:divBdr>
    </w:div>
    <w:div w:id="336080934">
      <w:bodyDiv w:val="1"/>
      <w:marLeft w:val="0"/>
      <w:marRight w:val="0"/>
      <w:marTop w:val="0"/>
      <w:marBottom w:val="0"/>
      <w:divBdr>
        <w:top w:val="none" w:sz="0" w:space="0" w:color="auto"/>
        <w:left w:val="none" w:sz="0" w:space="0" w:color="auto"/>
        <w:bottom w:val="none" w:sz="0" w:space="0" w:color="auto"/>
        <w:right w:val="none" w:sz="0" w:space="0" w:color="auto"/>
      </w:divBdr>
    </w:div>
    <w:div w:id="336811659">
      <w:bodyDiv w:val="1"/>
      <w:marLeft w:val="0"/>
      <w:marRight w:val="0"/>
      <w:marTop w:val="0"/>
      <w:marBottom w:val="0"/>
      <w:divBdr>
        <w:top w:val="none" w:sz="0" w:space="0" w:color="auto"/>
        <w:left w:val="none" w:sz="0" w:space="0" w:color="auto"/>
        <w:bottom w:val="none" w:sz="0" w:space="0" w:color="auto"/>
        <w:right w:val="none" w:sz="0" w:space="0" w:color="auto"/>
      </w:divBdr>
    </w:div>
    <w:div w:id="336814933">
      <w:bodyDiv w:val="1"/>
      <w:marLeft w:val="0"/>
      <w:marRight w:val="0"/>
      <w:marTop w:val="0"/>
      <w:marBottom w:val="0"/>
      <w:divBdr>
        <w:top w:val="none" w:sz="0" w:space="0" w:color="auto"/>
        <w:left w:val="none" w:sz="0" w:space="0" w:color="auto"/>
        <w:bottom w:val="none" w:sz="0" w:space="0" w:color="auto"/>
        <w:right w:val="none" w:sz="0" w:space="0" w:color="auto"/>
      </w:divBdr>
    </w:div>
    <w:div w:id="337737714">
      <w:bodyDiv w:val="1"/>
      <w:marLeft w:val="0"/>
      <w:marRight w:val="0"/>
      <w:marTop w:val="0"/>
      <w:marBottom w:val="0"/>
      <w:divBdr>
        <w:top w:val="none" w:sz="0" w:space="0" w:color="auto"/>
        <w:left w:val="none" w:sz="0" w:space="0" w:color="auto"/>
        <w:bottom w:val="none" w:sz="0" w:space="0" w:color="auto"/>
        <w:right w:val="none" w:sz="0" w:space="0" w:color="auto"/>
      </w:divBdr>
    </w:div>
    <w:div w:id="337852303">
      <w:bodyDiv w:val="1"/>
      <w:marLeft w:val="0"/>
      <w:marRight w:val="0"/>
      <w:marTop w:val="0"/>
      <w:marBottom w:val="0"/>
      <w:divBdr>
        <w:top w:val="none" w:sz="0" w:space="0" w:color="auto"/>
        <w:left w:val="none" w:sz="0" w:space="0" w:color="auto"/>
        <w:bottom w:val="none" w:sz="0" w:space="0" w:color="auto"/>
        <w:right w:val="none" w:sz="0" w:space="0" w:color="auto"/>
      </w:divBdr>
    </w:div>
    <w:div w:id="338000159">
      <w:bodyDiv w:val="1"/>
      <w:marLeft w:val="0"/>
      <w:marRight w:val="0"/>
      <w:marTop w:val="0"/>
      <w:marBottom w:val="0"/>
      <w:divBdr>
        <w:top w:val="none" w:sz="0" w:space="0" w:color="auto"/>
        <w:left w:val="none" w:sz="0" w:space="0" w:color="auto"/>
        <w:bottom w:val="none" w:sz="0" w:space="0" w:color="auto"/>
        <w:right w:val="none" w:sz="0" w:space="0" w:color="auto"/>
      </w:divBdr>
    </w:div>
    <w:div w:id="338048152">
      <w:bodyDiv w:val="1"/>
      <w:marLeft w:val="0"/>
      <w:marRight w:val="0"/>
      <w:marTop w:val="0"/>
      <w:marBottom w:val="0"/>
      <w:divBdr>
        <w:top w:val="none" w:sz="0" w:space="0" w:color="auto"/>
        <w:left w:val="none" w:sz="0" w:space="0" w:color="auto"/>
        <w:bottom w:val="none" w:sz="0" w:space="0" w:color="auto"/>
        <w:right w:val="none" w:sz="0" w:space="0" w:color="auto"/>
      </w:divBdr>
    </w:div>
    <w:div w:id="338236886">
      <w:bodyDiv w:val="1"/>
      <w:marLeft w:val="0"/>
      <w:marRight w:val="0"/>
      <w:marTop w:val="0"/>
      <w:marBottom w:val="0"/>
      <w:divBdr>
        <w:top w:val="none" w:sz="0" w:space="0" w:color="auto"/>
        <w:left w:val="none" w:sz="0" w:space="0" w:color="auto"/>
        <w:bottom w:val="none" w:sz="0" w:space="0" w:color="auto"/>
        <w:right w:val="none" w:sz="0" w:space="0" w:color="auto"/>
      </w:divBdr>
    </w:div>
    <w:div w:id="338387456">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38776668">
      <w:bodyDiv w:val="1"/>
      <w:marLeft w:val="0"/>
      <w:marRight w:val="0"/>
      <w:marTop w:val="0"/>
      <w:marBottom w:val="0"/>
      <w:divBdr>
        <w:top w:val="none" w:sz="0" w:space="0" w:color="auto"/>
        <w:left w:val="none" w:sz="0" w:space="0" w:color="auto"/>
        <w:bottom w:val="none" w:sz="0" w:space="0" w:color="auto"/>
        <w:right w:val="none" w:sz="0" w:space="0" w:color="auto"/>
      </w:divBdr>
    </w:div>
    <w:div w:id="339281206">
      <w:bodyDiv w:val="1"/>
      <w:marLeft w:val="0"/>
      <w:marRight w:val="0"/>
      <w:marTop w:val="0"/>
      <w:marBottom w:val="0"/>
      <w:divBdr>
        <w:top w:val="none" w:sz="0" w:space="0" w:color="auto"/>
        <w:left w:val="none" w:sz="0" w:space="0" w:color="auto"/>
        <w:bottom w:val="none" w:sz="0" w:space="0" w:color="auto"/>
        <w:right w:val="none" w:sz="0" w:space="0" w:color="auto"/>
      </w:divBdr>
    </w:div>
    <w:div w:id="341710337">
      <w:bodyDiv w:val="1"/>
      <w:marLeft w:val="0"/>
      <w:marRight w:val="0"/>
      <w:marTop w:val="0"/>
      <w:marBottom w:val="0"/>
      <w:divBdr>
        <w:top w:val="none" w:sz="0" w:space="0" w:color="auto"/>
        <w:left w:val="none" w:sz="0" w:space="0" w:color="auto"/>
        <w:bottom w:val="none" w:sz="0" w:space="0" w:color="auto"/>
        <w:right w:val="none" w:sz="0" w:space="0" w:color="auto"/>
      </w:divBdr>
    </w:div>
    <w:div w:id="342242007">
      <w:bodyDiv w:val="1"/>
      <w:marLeft w:val="0"/>
      <w:marRight w:val="0"/>
      <w:marTop w:val="0"/>
      <w:marBottom w:val="0"/>
      <w:divBdr>
        <w:top w:val="none" w:sz="0" w:space="0" w:color="auto"/>
        <w:left w:val="none" w:sz="0" w:space="0" w:color="auto"/>
        <w:bottom w:val="none" w:sz="0" w:space="0" w:color="auto"/>
        <w:right w:val="none" w:sz="0" w:space="0" w:color="auto"/>
      </w:divBdr>
    </w:div>
    <w:div w:id="342511234">
      <w:bodyDiv w:val="1"/>
      <w:marLeft w:val="0"/>
      <w:marRight w:val="0"/>
      <w:marTop w:val="0"/>
      <w:marBottom w:val="0"/>
      <w:divBdr>
        <w:top w:val="none" w:sz="0" w:space="0" w:color="auto"/>
        <w:left w:val="none" w:sz="0" w:space="0" w:color="auto"/>
        <w:bottom w:val="none" w:sz="0" w:space="0" w:color="auto"/>
        <w:right w:val="none" w:sz="0" w:space="0" w:color="auto"/>
      </w:divBdr>
    </w:div>
    <w:div w:id="342516006">
      <w:bodyDiv w:val="1"/>
      <w:marLeft w:val="0"/>
      <w:marRight w:val="0"/>
      <w:marTop w:val="0"/>
      <w:marBottom w:val="0"/>
      <w:divBdr>
        <w:top w:val="none" w:sz="0" w:space="0" w:color="auto"/>
        <w:left w:val="none" w:sz="0" w:space="0" w:color="auto"/>
        <w:bottom w:val="none" w:sz="0" w:space="0" w:color="auto"/>
        <w:right w:val="none" w:sz="0" w:space="0" w:color="auto"/>
      </w:divBdr>
    </w:div>
    <w:div w:id="343867892">
      <w:bodyDiv w:val="1"/>
      <w:marLeft w:val="0"/>
      <w:marRight w:val="0"/>
      <w:marTop w:val="0"/>
      <w:marBottom w:val="0"/>
      <w:divBdr>
        <w:top w:val="none" w:sz="0" w:space="0" w:color="auto"/>
        <w:left w:val="none" w:sz="0" w:space="0" w:color="auto"/>
        <w:bottom w:val="none" w:sz="0" w:space="0" w:color="auto"/>
        <w:right w:val="none" w:sz="0" w:space="0" w:color="auto"/>
      </w:divBdr>
    </w:div>
    <w:div w:id="344207405">
      <w:bodyDiv w:val="1"/>
      <w:marLeft w:val="0"/>
      <w:marRight w:val="0"/>
      <w:marTop w:val="0"/>
      <w:marBottom w:val="0"/>
      <w:divBdr>
        <w:top w:val="none" w:sz="0" w:space="0" w:color="auto"/>
        <w:left w:val="none" w:sz="0" w:space="0" w:color="auto"/>
        <w:bottom w:val="none" w:sz="0" w:space="0" w:color="auto"/>
        <w:right w:val="none" w:sz="0" w:space="0" w:color="auto"/>
      </w:divBdr>
    </w:div>
    <w:div w:id="344212465">
      <w:bodyDiv w:val="1"/>
      <w:marLeft w:val="0"/>
      <w:marRight w:val="0"/>
      <w:marTop w:val="0"/>
      <w:marBottom w:val="0"/>
      <w:divBdr>
        <w:top w:val="none" w:sz="0" w:space="0" w:color="auto"/>
        <w:left w:val="none" w:sz="0" w:space="0" w:color="auto"/>
        <w:bottom w:val="none" w:sz="0" w:space="0" w:color="auto"/>
        <w:right w:val="none" w:sz="0" w:space="0" w:color="auto"/>
      </w:divBdr>
    </w:div>
    <w:div w:id="344212837">
      <w:bodyDiv w:val="1"/>
      <w:marLeft w:val="0"/>
      <w:marRight w:val="0"/>
      <w:marTop w:val="0"/>
      <w:marBottom w:val="0"/>
      <w:divBdr>
        <w:top w:val="none" w:sz="0" w:space="0" w:color="auto"/>
        <w:left w:val="none" w:sz="0" w:space="0" w:color="auto"/>
        <w:bottom w:val="none" w:sz="0" w:space="0" w:color="auto"/>
        <w:right w:val="none" w:sz="0" w:space="0" w:color="auto"/>
      </w:divBdr>
    </w:div>
    <w:div w:id="344792581">
      <w:bodyDiv w:val="1"/>
      <w:marLeft w:val="0"/>
      <w:marRight w:val="0"/>
      <w:marTop w:val="0"/>
      <w:marBottom w:val="0"/>
      <w:divBdr>
        <w:top w:val="none" w:sz="0" w:space="0" w:color="auto"/>
        <w:left w:val="none" w:sz="0" w:space="0" w:color="auto"/>
        <w:bottom w:val="none" w:sz="0" w:space="0" w:color="auto"/>
        <w:right w:val="none" w:sz="0" w:space="0" w:color="auto"/>
      </w:divBdr>
    </w:div>
    <w:div w:id="345987904">
      <w:bodyDiv w:val="1"/>
      <w:marLeft w:val="0"/>
      <w:marRight w:val="0"/>
      <w:marTop w:val="0"/>
      <w:marBottom w:val="0"/>
      <w:divBdr>
        <w:top w:val="none" w:sz="0" w:space="0" w:color="auto"/>
        <w:left w:val="none" w:sz="0" w:space="0" w:color="auto"/>
        <w:bottom w:val="none" w:sz="0" w:space="0" w:color="auto"/>
        <w:right w:val="none" w:sz="0" w:space="0" w:color="auto"/>
      </w:divBdr>
    </w:div>
    <w:div w:id="346953534">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48216457">
      <w:bodyDiv w:val="1"/>
      <w:marLeft w:val="0"/>
      <w:marRight w:val="0"/>
      <w:marTop w:val="0"/>
      <w:marBottom w:val="0"/>
      <w:divBdr>
        <w:top w:val="none" w:sz="0" w:space="0" w:color="auto"/>
        <w:left w:val="none" w:sz="0" w:space="0" w:color="auto"/>
        <w:bottom w:val="none" w:sz="0" w:space="0" w:color="auto"/>
        <w:right w:val="none" w:sz="0" w:space="0" w:color="auto"/>
      </w:divBdr>
    </w:div>
    <w:div w:id="348534626">
      <w:bodyDiv w:val="1"/>
      <w:marLeft w:val="0"/>
      <w:marRight w:val="0"/>
      <w:marTop w:val="0"/>
      <w:marBottom w:val="0"/>
      <w:divBdr>
        <w:top w:val="none" w:sz="0" w:space="0" w:color="auto"/>
        <w:left w:val="none" w:sz="0" w:space="0" w:color="auto"/>
        <w:bottom w:val="none" w:sz="0" w:space="0" w:color="auto"/>
        <w:right w:val="none" w:sz="0" w:space="0" w:color="auto"/>
      </w:divBdr>
    </w:div>
    <w:div w:id="350034617">
      <w:bodyDiv w:val="1"/>
      <w:marLeft w:val="0"/>
      <w:marRight w:val="0"/>
      <w:marTop w:val="0"/>
      <w:marBottom w:val="0"/>
      <w:divBdr>
        <w:top w:val="none" w:sz="0" w:space="0" w:color="auto"/>
        <w:left w:val="none" w:sz="0" w:space="0" w:color="auto"/>
        <w:bottom w:val="none" w:sz="0" w:space="0" w:color="auto"/>
        <w:right w:val="none" w:sz="0" w:space="0" w:color="auto"/>
      </w:divBdr>
    </w:div>
    <w:div w:id="350646163">
      <w:bodyDiv w:val="1"/>
      <w:marLeft w:val="0"/>
      <w:marRight w:val="0"/>
      <w:marTop w:val="0"/>
      <w:marBottom w:val="0"/>
      <w:divBdr>
        <w:top w:val="none" w:sz="0" w:space="0" w:color="auto"/>
        <w:left w:val="none" w:sz="0" w:space="0" w:color="auto"/>
        <w:bottom w:val="none" w:sz="0" w:space="0" w:color="auto"/>
        <w:right w:val="none" w:sz="0" w:space="0" w:color="auto"/>
      </w:divBdr>
    </w:div>
    <w:div w:id="353070833">
      <w:bodyDiv w:val="1"/>
      <w:marLeft w:val="0"/>
      <w:marRight w:val="0"/>
      <w:marTop w:val="0"/>
      <w:marBottom w:val="0"/>
      <w:divBdr>
        <w:top w:val="none" w:sz="0" w:space="0" w:color="auto"/>
        <w:left w:val="none" w:sz="0" w:space="0" w:color="auto"/>
        <w:bottom w:val="none" w:sz="0" w:space="0" w:color="auto"/>
        <w:right w:val="none" w:sz="0" w:space="0" w:color="auto"/>
      </w:divBdr>
    </w:div>
    <w:div w:id="354311679">
      <w:bodyDiv w:val="1"/>
      <w:marLeft w:val="0"/>
      <w:marRight w:val="0"/>
      <w:marTop w:val="0"/>
      <w:marBottom w:val="0"/>
      <w:divBdr>
        <w:top w:val="none" w:sz="0" w:space="0" w:color="auto"/>
        <w:left w:val="none" w:sz="0" w:space="0" w:color="auto"/>
        <w:bottom w:val="none" w:sz="0" w:space="0" w:color="auto"/>
        <w:right w:val="none" w:sz="0" w:space="0" w:color="auto"/>
      </w:divBdr>
    </w:div>
    <w:div w:id="355085628">
      <w:bodyDiv w:val="1"/>
      <w:marLeft w:val="0"/>
      <w:marRight w:val="0"/>
      <w:marTop w:val="0"/>
      <w:marBottom w:val="0"/>
      <w:divBdr>
        <w:top w:val="none" w:sz="0" w:space="0" w:color="auto"/>
        <w:left w:val="none" w:sz="0" w:space="0" w:color="auto"/>
        <w:bottom w:val="none" w:sz="0" w:space="0" w:color="auto"/>
        <w:right w:val="none" w:sz="0" w:space="0" w:color="auto"/>
      </w:divBdr>
    </w:div>
    <w:div w:id="355737393">
      <w:bodyDiv w:val="1"/>
      <w:marLeft w:val="0"/>
      <w:marRight w:val="0"/>
      <w:marTop w:val="0"/>
      <w:marBottom w:val="0"/>
      <w:divBdr>
        <w:top w:val="none" w:sz="0" w:space="0" w:color="auto"/>
        <w:left w:val="none" w:sz="0" w:space="0" w:color="auto"/>
        <w:bottom w:val="none" w:sz="0" w:space="0" w:color="auto"/>
        <w:right w:val="none" w:sz="0" w:space="0" w:color="auto"/>
      </w:divBdr>
    </w:div>
    <w:div w:id="356080239">
      <w:bodyDiv w:val="1"/>
      <w:marLeft w:val="0"/>
      <w:marRight w:val="0"/>
      <w:marTop w:val="0"/>
      <w:marBottom w:val="0"/>
      <w:divBdr>
        <w:top w:val="none" w:sz="0" w:space="0" w:color="auto"/>
        <w:left w:val="none" w:sz="0" w:space="0" w:color="auto"/>
        <w:bottom w:val="none" w:sz="0" w:space="0" w:color="auto"/>
        <w:right w:val="none" w:sz="0" w:space="0" w:color="auto"/>
      </w:divBdr>
    </w:div>
    <w:div w:id="356198197">
      <w:bodyDiv w:val="1"/>
      <w:marLeft w:val="0"/>
      <w:marRight w:val="0"/>
      <w:marTop w:val="0"/>
      <w:marBottom w:val="0"/>
      <w:divBdr>
        <w:top w:val="none" w:sz="0" w:space="0" w:color="auto"/>
        <w:left w:val="none" w:sz="0" w:space="0" w:color="auto"/>
        <w:bottom w:val="none" w:sz="0" w:space="0" w:color="auto"/>
        <w:right w:val="none" w:sz="0" w:space="0" w:color="auto"/>
      </w:divBdr>
    </w:div>
    <w:div w:id="357510564">
      <w:bodyDiv w:val="1"/>
      <w:marLeft w:val="0"/>
      <w:marRight w:val="0"/>
      <w:marTop w:val="0"/>
      <w:marBottom w:val="0"/>
      <w:divBdr>
        <w:top w:val="none" w:sz="0" w:space="0" w:color="auto"/>
        <w:left w:val="none" w:sz="0" w:space="0" w:color="auto"/>
        <w:bottom w:val="none" w:sz="0" w:space="0" w:color="auto"/>
        <w:right w:val="none" w:sz="0" w:space="0" w:color="auto"/>
      </w:divBdr>
    </w:div>
    <w:div w:id="358285929">
      <w:bodyDiv w:val="1"/>
      <w:marLeft w:val="0"/>
      <w:marRight w:val="0"/>
      <w:marTop w:val="0"/>
      <w:marBottom w:val="0"/>
      <w:divBdr>
        <w:top w:val="none" w:sz="0" w:space="0" w:color="auto"/>
        <w:left w:val="none" w:sz="0" w:space="0" w:color="auto"/>
        <w:bottom w:val="none" w:sz="0" w:space="0" w:color="auto"/>
        <w:right w:val="none" w:sz="0" w:space="0" w:color="auto"/>
      </w:divBdr>
    </w:div>
    <w:div w:id="358623614">
      <w:bodyDiv w:val="1"/>
      <w:marLeft w:val="0"/>
      <w:marRight w:val="0"/>
      <w:marTop w:val="0"/>
      <w:marBottom w:val="0"/>
      <w:divBdr>
        <w:top w:val="none" w:sz="0" w:space="0" w:color="auto"/>
        <w:left w:val="none" w:sz="0" w:space="0" w:color="auto"/>
        <w:bottom w:val="none" w:sz="0" w:space="0" w:color="auto"/>
        <w:right w:val="none" w:sz="0" w:space="0" w:color="auto"/>
      </w:divBdr>
    </w:div>
    <w:div w:id="358894151">
      <w:bodyDiv w:val="1"/>
      <w:marLeft w:val="0"/>
      <w:marRight w:val="0"/>
      <w:marTop w:val="0"/>
      <w:marBottom w:val="0"/>
      <w:divBdr>
        <w:top w:val="none" w:sz="0" w:space="0" w:color="auto"/>
        <w:left w:val="none" w:sz="0" w:space="0" w:color="auto"/>
        <w:bottom w:val="none" w:sz="0" w:space="0" w:color="auto"/>
        <w:right w:val="none" w:sz="0" w:space="0" w:color="auto"/>
      </w:divBdr>
    </w:div>
    <w:div w:id="359209926">
      <w:bodyDiv w:val="1"/>
      <w:marLeft w:val="0"/>
      <w:marRight w:val="0"/>
      <w:marTop w:val="0"/>
      <w:marBottom w:val="0"/>
      <w:divBdr>
        <w:top w:val="none" w:sz="0" w:space="0" w:color="auto"/>
        <w:left w:val="none" w:sz="0" w:space="0" w:color="auto"/>
        <w:bottom w:val="none" w:sz="0" w:space="0" w:color="auto"/>
        <w:right w:val="none" w:sz="0" w:space="0" w:color="auto"/>
      </w:divBdr>
    </w:div>
    <w:div w:id="360131078">
      <w:bodyDiv w:val="1"/>
      <w:marLeft w:val="0"/>
      <w:marRight w:val="0"/>
      <w:marTop w:val="0"/>
      <w:marBottom w:val="0"/>
      <w:divBdr>
        <w:top w:val="none" w:sz="0" w:space="0" w:color="auto"/>
        <w:left w:val="none" w:sz="0" w:space="0" w:color="auto"/>
        <w:bottom w:val="none" w:sz="0" w:space="0" w:color="auto"/>
        <w:right w:val="none" w:sz="0" w:space="0" w:color="auto"/>
      </w:divBdr>
    </w:div>
    <w:div w:id="360321804">
      <w:bodyDiv w:val="1"/>
      <w:marLeft w:val="0"/>
      <w:marRight w:val="0"/>
      <w:marTop w:val="0"/>
      <w:marBottom w:val="0"/>
      <w:divBdr>
        <w:top w:val="none" w:sz="0" w:space="0" w:color="auto"/>
        <w:left w:val="none" w:sz="0" w:space="0" w:color="auto"/>
        <w:bottom w:val="none" w:sz="0" w:space="0" w:color="auto"/>
        <w:right w:val="none" w:sz="0" w:space="0" w:color="auto"/>
      </w:divBdr>
    </w:div>
    <w:div w:id="360857685">
      <w:bodyDiv w:val="1"/>
      <w:marLeft w:val="0"/>
      <w:marRight w:val="0"/>
      <w:marTop w:val="0"/>
      <w:marBottom w:val="0"/>
      <w:divBdr>
        <w:top w:val="none" w:sz="0" w:space="0" w:color="auto"/>
        <w:left w:val="none" w:sz="0" w:space="0" w:color="auto"/>
        <w:bottom w:val="none" w:sz="0" w:space="0" w:color="auto"/>
        <w:right w:val="none" w:sz="0" w:space="0" w:color="auto"/>
      </w:divBdr>
    </w:div>
    <w:div w:id="360976495">
      <w:bodyDiv w:val="1"/>
      <w:marLeft w:val="0"/>
      <w:marRight w:val="0"/>
      <w:marTop w:val="0"/>
      <w:marBottom w:val="0"/>
      <w:divBdr>
        <w:top w:val="none" w:sz="0" w:space="0" w:color="auto"/>
        <w:left w:val="none" w:sz="0" w:space="0" w:color="auto"/>
        <w:bottom w:val="none" w:sz="0" w:space="0" w:color="auto"/>
        <w:right w:val="none" w:sz="0" w:space="0" w:color="auto"/>
      </w:divBdr>
    </w:div>
    <w:div w:id="361787534">
      <w:bodyDiv w:val="1"/>
      <w:marLeft w:val="0"/>
      <w:marRight w:val="0"/>
      <w:marTop w:val="0"/>
      <w:marBottom w:val="0"/>
      <w:divBdr>
        <w:top w:val="none" w:sz="0" w:space="0" w:color="auto"/>
        <w:left w:val="none" w:sz="0" w:space="0" w:color="auto"/>
        <w:bottom w:val="none" w:sz="0" w:space="0" w:color="auto"/>
        <w:right w:val="none" w:sz="0" w:space="0" w:color="auto"/>
      </w:divBdr>
    </w:div>
    <w:div w:id="362557247">
      <w:bodyDiv w:val="1"/>
      <w:marLeft w:val="0"/>
      <w:marRight w:val="0"/>
      <w:marTop w:val="0"/>
      <w:marBottom w:val="0"/>
      <w:divBdr>
        <w:top w:val="none" w:sz="0" w:space="0" w:color="auto"/>
        <w:left w:val="none" w:sz="0" w:space="0" w:color="auto"/>
        <w:bottom w:val="none" w:sz="0" w:space="0" w:color="auto"/>
        <w:right w:val="none" w:sz="0" w:space="0" w:color="auto"/>
      </w:divBdr>
    </w:div>
    <w:div w:id="362676260">
      <w:bodyDiv w:val="1"/>
      <w:marLeft w:val="0"/>
      <w:marRight w:val="0"/>
      <w:marTop w:val="0"/>
      <w:marBottom w:val="0"/>
      <w:divBdr>
        <w:top w:val="none" w:sz="0" w:space="0" w:color="auto"/>
        <w:left w:val="none" w:sz="0" w:space="0" w:color="auto"/>
        <w:bottom w:val="none" w:sz="0" w:space="0" w:color="auto"/>
        <w:right w:val="none" w:sz="0" w:space="0" w:color="auto"/>
      </w:divBdr>
    </w:div>
    <w:div w:id="363791489">
      <w:bodyDiv w:val="1"/>
      <w:marLeft w:val="0"/>
      <w:marRight w:val="0"/>
      <w:marTop w:val="0"/>
      <w:marBottom w:val="0"/>
      <w:divBdr>
        <w:top w:val="none" w:sz="0" w:space="0" w:color="auto"/>
        <w:left w:val="none" w:sz="0" w:space="0" w:color="auto"/>
        <w:bottom w:val="none" w:sz="0" w:space="0" w:color="auto"/>
        <w:right w:val="none" w:sz="0" w:space="0" w:color="auto"/>
      </w:divBdr>
    </w:div>
    <w:div w:id="364411430">
      <w:bodyDiv w:val="1"/>
      <w:marLeft w:val="0"/>
      <w:marRight w:val="0"/>
      <w:marTop w:val="0"/>
      <w:marBottom w:val="0"/>
      <w:divBdr>
        <w:top w:val="none" w:sz="0" w:space="0" w:color="auto"/>
        <w:left w:val="none" w:sz="0" w:space="0" w:color="auto"/>
        <w:bottom w:val="none" w:sz="0" w:space="0" w:color="auto"/>
        <w:right w:val="none" w:sz="0" w:space="0" w:color="auto"/>
      </w:divBdr>
    </w:div>
    <w:div w:id="364718400">
      <w:bodyDiv w:val="1"/>
      <w:marLeft w:val="0"/>
      <w:marRight w:val="0"/>
      <w:marTop w:val="0"/>
      <w:marBottom w:val="0"/>
      <w:divBdr>
        <w:top w:val="none" w:sz="0" w:space="0" w:color="auto"/>
        <w:left w:val="none" w:sz="0" w:space="0" w:color="auto"/>
        <w:bottom w:val="none" w:sz="0" w:space="0" w:color="auto"/>
        <w:right w:val="none" w:sz="0" w:space="0" w:color="auto"/>
      </w:divBdr>
    </w:div>
    <w:div w:id="365715827">
      <w:bodyDiv w:val="1"/>
      <w:marLeft w:val="0"/>
      <w:marRight w:val="0"/>
      <w:marTop w:val="0"/>
      <w:marBottom w:val="0"/>
      <w:divBdr>
        <w:top w:val="none" w:sz="0" w:space="0" w:color="auto"/>
        <w:left w:val="none" w:sz="0" w:space="0" w:color="auto"/>
        <w:bottom w:val="none" w:sz="0" w:space="0" w:color="auto"/>
        <w:right w:val="none" w:sz="0" w:space="0" w:color="auto"/>
      </w:divBdr>
    </w:div>
    <w:div w:id="366024887">
      <w:bodyDiv w:val="1"/>
      <w:marLeft w:val="0"/>
      <w:marRight w:val="0"/>
      <w:marTop w:val="0"/>
      <w:marBottom w:val="0"/>
      <w:divBdr>
        <w:top w:val="none" w:sz="0" w:space="0" w:color="auto"/>
        <w:left w:val="none" w:sz="0" w:space="0" w:color="auto"/>
        <w:bottom w:val="none" w:sz="0" w:space="0" w:color="auto"/>
        <w:right w:val="none" w:sz="0" w:space="0" w:color="auto"/>
      </w:divBdr>
    </w:div>
    <w:div w:id="366030725">
      <w:bodyDiv w:val="1"/>
      <w:marLeft w:val="0"/>
      <w:marRight w:val="0"/>
      <w:marTop w:val="0"/>
      <w:marBottom w:val="0"/>
      <w:divBdr>
        <w:top w:val="none" w:sz="0" w:space="0" w:color="auto"/>
        <w:left w:val="none" w:sz="0" w:space="0" w:color="auto"/>
        <w:bottom w:val="none" w:sz="0" w:space="0" w:color="auto"/>
        <w:right w:val="none" w:sz="0" w:space="0" w:color="auto"/>
      </w:divBdr>
    </w:div>
    <w:div w:id="366298777">
      <w:bodyDiv w:val="1"/>
      <w:marLeft w:val="0"/>
      <w:marRight w:val="0"/>
      <w:marTop w:val="0"/>
      <w:marBottom w:val="0"/>
      <w:divBdr>
        <w:top w:val="none" w:sz="0" w:space="0" w:color="auto"/>
        <w:left w:val="none" w:sz="0" w:space="0" w:color="auto"/>
        <w:bottom w:val="none" w:sz="0" w:space="0" w:color="auto"/>
        <w:right w:val="none" w:sz="0" w:space="0" w:color="auto"/>
      </w:divBdr>
    </w:div>
    <w:div w:id="366562418">
      <w:bodyDiv w:val="1"/>
      <w:marLeft w:val="0"/>
      <w:marRight w:val="0"/>
      <w:marTop w:val="0"/>
      <w:marBottom w:val="0"/>
      <w:divBdr>
        <w:top w:val="none" w:sz="0" w:space="0" w:color="auto"/>
        <w:left w:val="none" w:sz="0" w:space="0" w:color="auto"/>
        <w:bottom w:val="none" w:sz="0" w:space="0" w:color="auto"/>
        <w:right w:val="none" w:sz="0" w:space="0" w:color="auto"/>
      </w:divBdr>
    </w:div>
    <w:div w:id="366759242">
      <w:bodyDiv w:val="1"/>
      <w:marLeft w:val="0"/>
      <w:marRight w:val="0"/>
      <w:marTop w:val="0"/>
      <w:marBottom w:val="0"/>
      <w:divBdr>
        <w:top w:val="none" w:sz="0" w:space="0" w:color="auto"/>
        <w:left w:val="none" w:sz="0" w:space="0" w:color="auto"/>
        <w:bottom w:val="none" w:sz="0" w:space="0" w:color="auto"/>
        <w:right w:val="none" w:sz="0" w:space="0" w:color="auto"/>
      </w:divBdr>
    </w:div>
    <w:div w:id="367491117">
      <w:bodyDiv w:val="1"/>
      <w:marLeft w:val="0"/>
      <w:marRight w:val="0"/>
      <w:marTop w:val="0"/>
      <w:marBottom w:val="0"/>
      <w:divBdr>
        <w:top w:val="none" w:sz="0" w:space="0" w:color="auto"/>
        <w:left w:val="none" w:sz="0" w:space="0" w:color="auto"/>
        <w:bottom w:val="none" w:sz="0" w:space="0" w:color="auto"/>
        <w:right w:val="none" w:sz="0" w:space="0" w:color="auto"/>
      </w:divBdr>
    </w:div>
    <w:div w:id="368997928">
      <w:bodyDiv w:val="1"/>
      <w:marLeft w:val="0"/>
      <w:marRight w:val="0"/>
      <w:marTop w:val="0"/>
      <w:marBottom w:val="0"/>
      <w:divBdr>
        <w:top w:val="none" w:sz="0" w:space="0" w:color="auto"/>
        <w:left w:val="none" w:sz="0" w:space="0" w:color="auto"/>
        <w:bottom w:val="none" w:sz="0" w:space="0" w:color="auto"/>
        <w:right w:val="none" w:sz="0" w:space="0" w:color="auto"/>
      </w:divBdr>
    </w:div>
    <w:div w:id="369307128">
      <w:bodyDiv w:val="1"/>
      <w:marLeft w:val="0"/>
      <w:marRight w:val="0"/>
      <w:marTop w:val="0"/>
      <w:marBottom w:val="0"/>
      <w:divBdr>
        <w:top w:val="none" w:sz="0" w:space="0" w:color="auto"/>
        <w:left w:val="none" w:sz="0" w:space="0" w:color="auto"/>
        <w:bottom w:val="none" w:sz="0" w:space="0" w:color="auto"/>
        <w:right w:val="none" w:sz="0" w:space="0" w:color="auto"/>
      </w:divBdr>
    </w:div>
    <w:div w:id="369494560">
      <w:bodyDiv w:val="1"/>
      <w:marLeft w:val="0"/>
      <w:marRight w:val="0"/>
      <w:marTop w:val="0"/>
      <w:marBottom w:val="0"/>
      <w:divBdr>
        <w:top w:val="none" w:sz="0" w:space="0" w:color="auto"/>
        <w:left w:val="none" w:sz="0" w:space="0" w:color="auto"/>
        <w:bottom w:val="none" w:sz="0" w:space="0" w:color="auto"/>
        <w:right w:val="none" w:sz="0" w:space="0" w:color="auto"/>
      </w:divBdr>
    </w:div>
    <w:div w:id="369886048">
      <w:bodyDiv w:val="1"/>
      <w:marLeft w:val="0"/>
      <w:marRight w:val="0"/>
      <w:marTop w:val="0"/>
      <w:marBottom w:val="0"/>
      <w:divBdr>
        <w:top w:val="none" w:sz="0" w:space="0" w:color="auto"/>
        <w:left w:val="none" w:sz="0" w:space="0" w:color="auto"/>
        <w:bottom w:val="none" w:sz="0" w:space="0" w:color="auto"/>
        <w:right w:val="none" w:sz="0" w:space="0" w:color="auto"/>
      </w:divBdr>
    </w:div>
    <w:div w:id="370766988">
      <w:bodyDiv w:val="1"/>
      <w:marLeft w:val="0"/>
      <w:marRight w:val="0"/>
      <w:marTop w:val="0"/>
      <w:marBottom w:val="0"/>
      <w:divBdr>
        <w:top w:val="none" w:sz="0" w:space="0" w:color="auto"/>
        <w:left w:val="none" w:sz="0" w:space="0" w:color="auto"/>
        <w:bottom w:val="none" w:sz="0" w:space="0" w:color="auto"/>
        <w:right w:val="none" w:sz="0" w:space="0" w:color="auto"/>
      </w:divBdr>
    </w:div>
    <w:div w:id="370812857">
      <w:bodyDiv w:val="1"/>
      <w:marLeft w:val="0"/>
      <w:marRight w:val="0"/>
      <w:marTop w:val="0"/>
      <w:marBottom w:val="0"/>
      <w:divBdr>
        <w:top w:val="none" w:sz="0" w:space="0" w:color="auto"/>
        <w:left w:val="none" w:sz="0" w:space="0" w:color="auto"/>
        <w:bottom w:val="none" w:sz="0" w:space="0" w:color="auto"/>
        <w:right w:val="none" w:sz="0" w:space="0" w:color="auto"/>
      </w:divBdr>
    </w:div>
    <w:div w:id="370884553">
      <w:bodyDiv w:val="1"/>
      <w:marLeft w:val="0"/>
      <w:marRight w:val="0"/>
      <w:marTop w:val="0"/>
      <w:marBottom w:val="0"/>
      <w:divBdr>
        <w:top w:val="none" w:sz="0" w:space="0" w:color="auto"/>
        <w:left w:val="none" w:sz="0" w:space="0" w:color="auto"/>
        <w:bottom w:val="none" w:sz="0" w:space="0" w:color="auto"/>
        <w:right w:val="none" w:sz="0" w:space="0" w:color="auto"/>
      </w:divBdr>
    </w:div>
    <w:div w:id="371000294">
      <w:bodyDiv w:val="1"/>
      <w:marLeft w:val="0"/>
      <w:marRight w:val="0"/>
      <w:marTop w:val="0"/>
      <w:marBottom w:val="0"/>
      <w:divBdr>
        <w:top w:val="none" w:sz="0" w:space="0" w:color="auto"/>
        <w:left w:val="none" w:sz="0" w:space="0" w:color="auto"/>
        <w:bottom w:val="none" w:sz="0" w:space="0" w:color="auto"/>
        <w:right w:val="none" w:sz="0" w:space="0" w:color="auto"/>
      </w:divBdr>
    </w:div>
    <w:div w:id="371928545">
      <w:bodyDiv w:val="1"/>
      <w:marLeft w:val="0"/>
      <w:marRight w:val="0"/>
      <w:marTop w:val="0"/>
      <w:marBottom w:val="0"/>
      <w:divBdr>
        <w:top w:val="none" w:sz="0" w:space="0" w:color="auto"/>
        <w:left w:val="none" w:sz="0" w:space="0" w:color="auto"/>
        <w:bottom w:val="none" w:sz="0" w:space="0" w:color="auto"/>
        <w:right w:val="none" w:sz="0" w:space="0" w:color="auto"/>
      </w:divBdr>
    </w:div>
    <w:div w:id="372383655">
      <w:bodyDiv w:val="1"/>
      <w:marLeft w:val="0"/>
      <w:marRight w:val="0"/>
      <w:marTop w:val="0"/>
      <w:marBottom w:val="0"/>
      <w:divBdr>
        <w:top w:val="none" w:sz="0" w:space="0" w:color="auto"/>
        <w:left w:val="none" w:sz="0" w:space="0" w:color="auto"/>
        <w:bottom w:val="none" w:sz="0" w:space="0" w:color="auto"/>
        <w:right w:val="none" w:sz="0" w:space="0" w:color="auto"/>
      </w:divBdr>
    </w:div>
    <w:div w:id="373819186">
      <w:bodyDiv w:val="1"/>
      <w:marLeft w:val="0"/>
      <w:marRight w:val="0"/>
      <w:marTop w:val="0"/>
      <w:marBottom w:val="0"/>
      <w:divBdr>
        <w:top w:val="none" w:sz="0" w:space="0" w:color="auto"/>
        <w:left w:val="none" w:sz="0" w:space="0" w:color="auto"/>
        <w:bottom w:val="none" w:sz="0" w:space="0" w:color="auto"/>
        <w:right w:val="none" w:sz="0" w:space="0" w:color="auto"/>
      </w:divBdr>
    </w:div>
    <w:div w:id="374157896">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374888438">
      <w:bodyDiv w:val="1"/>
      <w:marLeft w:val="0"/>
      <w:marRight w:val="0"/>
      <w:marTop w:val="0"/>
      <w:marBottom w:val="0"/>
      <w:divBdr>
        <w:top w:val="none" w:sz="0" w:space="0" w:color="auto"/>
        <w:left w:val="none" w:sz="0" w:space="0" w:color="auto"/>
        <w:bottom w:val="none" w:sz="0" w:space="0" w:color="auto"/>
        <w:right w:val="none" w:sz="0" w:space="0" w:color="auto"/>
      </w:divBdr>
    </w:div>
    <w:div w:id="374889206">
      <w:bodyDiv w:val="1"/>
      <w:marLeft w:val="0"/>
      <w:marRight w:val="0"/>
      <w:marTop w:val="0"/>
      <w:marBottom w:val="0"/>
      <w:divBdr>
        <w:top w:val="none" w:sz="0" w:space="0" w:color="auto"/>
        <w:left w:val="none" w:sz="0" w:space="0" w:color="auto"/>
        <w:bottom w:val="none" w:sz="0" w:space="0" w:color="auto"/>
        <w:right w:val="none" w:sz="0" w:space="0" w:color="auto"/>
      </w:divBdr>
    </w:div>
    <w:div w:id="375618091">
      <w:bodyDiv w:val="1"/>
      <w:marLeft w:val="0"/>
      <w:marRight w:val="0"/>
      <w:marTop w:val="0"/>
      <w:marBottom w:val="0"/>
      <w:divBdr>
        <w:top w:val="none" w:sz="0" w:space="0" w:color="auto"/>
        <w:left w:val="none" w:sz="0" w:space="0" w:color="auto"/>
        <w:bottom w:val="none" w:sz="0" w:space="0" w:color="auto"/>
        <w:right w:val="none" w:sz="0" w:space="0" w:color="auto"/>
      </w:divBdr>
    </w:div>
    <w:div w:id="376709264">
      <w:bodyDiv w:val="1"/>
      <w:marLeft w:val="0"/>
      <w:marRight w:val="0"/>
      <w:marTop w:val="0"/>
      <w:marBottom w:val="0"/>
      <w:divBdr>
        <w:top w:val="none" w:sz="0" w:space="0" w:color="auto"/>
        <w:left w:val="none" w:sz="0" w:space="0" w:color="auto"/>
        <w:bottom w:val="none" w:sz="0" w:space="0" w:color="auto"/>
        <w:right w:val="none" w:sz="0" w:space="0" w:color="auto"/>
      </w:divBdr>
    </w:div>
    <w:div w:id="376853771">
      <w:bodyDiv w:val="1"/>
      <w:marLeft w:val="0"/>
      <w:marRight w:val="0"/>
      <w:marTop w:val="0"/>
      <w:marBottom w:val="0"/>
      <w:divBdr>
        <w:top w:val="none" w:sz="0" w:space="0" w:color="auto"/>
        <w:left w:val="none" w:sz="0" w:space="0" w:color="auto"/>
        <w:bottom w:val="none" w:sz="0" w:space="0" w:color="auto"/>
        <w:right w:val="none" w:sz="0" w:space="0" w:color="auto"/>
      </w:divBdr>
    </w:div>
    <w:div w:id="377629803">
      <w:bodyDiv w:val="1"/>
      <w:marLeft w:val="0"/>
      <w:marRight w:val="0"/>
      <w:marTop w:val="0"/>
      <w:marBottom w:val="0"/>
      <w:divBdr>
        <w:top w:val="none" w:sz="0" w:space="0" w:color="auto"/>
        <w:left w:val="none" w:sz="0" w:space="0" w:color="auto"/>
        <w:bottom w:val="none" w:sz="0" w:space="0" w:color="auto"/>
        <w:right w:val="none" w:sz="0" w:space="0" w:color="auto"/>
      </w:divBdr>
    </w:div>
    <w:div w:id="378283346">
      <w:bodyDiv w:val="1"/>
      <w:marLeft w:val="0"/>
      <w:marRight w:val="0"/>
      <w:marTop w:val="0"/>
      <w:marBottom w:val="0"/>
      <w:divBdr>
        <w:top w:val="none" w:sz="0" w:space="0" w:color="auto"/>
        <w:left w:val="none" w:sz="0" w:space="0" w:color="auto"/>
        <w:bottom w:val="none" w:sz="0" w:space="0" w:color="auto"/>
        <w:right w:val="none" w:sz="0" w:space="0" w:color="auto"/>
      </w:divBdr>
    </w:div>
    <w:div w:id="378895223">
      <w:bodyDiv w:val="1"/>
      <w:marLeft w:val="0"/>
      <w:marRight w:val="0"/>
      <w:marTop w:val="0"/>
      <w:marBottom w:val="0"/>
      <w:divBdr>
        <w:top w:val="none" w:sz="0" w:space="0" w:color="auto"/>
        <w:left w:val="none" w:sz="0" w:space="0" w:color="auto"/>
        <w:bottom w:val="none" w:sz="0" w:space="0" w:color="auto"/>
        <w:right w:val="none" w:sz="0" w:space="0" w:color="auto"/>
      </w:divBdr>
    </w:div>
    <w:div w:id="381835239">
      <w:bodyDiv w:val="1"/>
      <w:marLeft w:val="0"/>
      <w:marRight w:val="0"/>
      <w:marTop w:val="0"/>
      <w:marBottom w:val="0"/>
      <w:divBdr>
        <w:top w:val="none" w:sz="0" w:space="0" w:color="auto"/>
        <w:left w:val="none" w:sz="0" w:space="0" w:color="auto"/>
        <w:bottom w:val="none" w:sz="0" w:space="0" w:color="auto"/>
        <w:right w:val="none" w:sz="0" w:space="0" w:color="auto"/>
      </w:divBdr>
    </w:div>
    <w:div w:id="382488473">
      <w:bodyDiv w:val="1"/>
      <w:marLeft w:val="0"/>
      <w:marRight w:val="0"/>
      <w:marTop w:val="0"/>
      <w:marBottom w:val="0"/>
      <w:divBdr>
        <w:top w:val="none" w:sz="0" w:space="0" w:color="auto"/>
        <w:left w:val="none" w:sz="0" w:space="0" w:color="auto"/>
        <w:bottom w:val="none" w:sz="0" w:space="0" w:color="auto"/>
        <w:right w:val="none" w:sz="0" w:space="0" w:color="auto"/>
      </w:divBdr>
    </w:div>
    <w:div w:id="382564105">
      <w:bodyDiv w:val="1"/>
      <w:marLeft w:val="0"/>
      <w:marRight w:val="0"/>
      <w:marTop w:val="0"/>
      <w:marBottom w:val="0"/>
      <w:divBdr>
        <w:top w:val="none" w:sz="0" w:space="0" w:color="auto"/>
        <w:left w:val="none" w:sz="0" w:space="0" w:color="auto"/>
        <w:bottom w:val="none" w:sz="0" w:space="0" w:color="auto"/>
        <w:right w:val="none" w:sz="0" w:space="0" w:color="auto"/>
      </w:divBdr>
    </w:div>
    <w:div w:id="382798443">
      <w:bodyDiv w:val="1"/>
      <w:marLeft w:val="0"/>
      <w:marRight w:val="0"/>
      <w:marTop w:val="0"/>
      <w:marBottom w:val="0"/>
      <w:divBdr>
        <w:top w:val="none" w:sz="0" w:space="0" w:color="auto"/>
        <w:left w:val="none" w:sz="0" w:space="0" w:color="auto"/>
        <w:bottom w:val="none" w:sz="0" w:space="0" w:color="auto"/>
        <w:right w:val="none" w:sz="0" w:space="0" w:color="auto"/>
      </w:divBdr>
    </w:div>
    <w:div w:id="382826235">
      <w:bodyDiv w:val="1"/>
      <w:marLeft w:val="0"/>
      <w:marRight w:val="0"/>
      <w:marTop w:val="0"/>
      <w:marBottom w:val="0"/>
      <w:divBdr>
        <w:top w:val="none" w:sz="0" w:space="0" w:color="auto"/>
        <w:left w:val="none" w:sz="0" w:space="0" w:color="auto"/>
        <w:bottom w:val="none" w:sz="0" w:space="0" w:color="auto"/>
        <w:right w:val="none" w:sz="0" w:space="0" w:color="auto"/>
      </w:divBdr>
    </w:div>
    <w:div w:id="383065507">
      <w:bodyDiv w:val="1"/>
      <w:marLeft w:val="0"/>
      <w:marRight w:val="0"/>
      <w:marTop w:val="0"/>
      <w:marBottom w:val="0"/>
      <w:divBdr>
        <w:top w:val="none" w:sz="0" w:space="0" w:color="auto"/>
        <w:left w:val="none" w:sz="0" w:space="0" w:color="auto"/>
        <w:bottom w:val="none" w:sz="0" w:space="0" w:color="auto"/>
        <w:right w:val="none" w:sz="0" w:space="0" w:color="auto"/>
      </w:divBdr>
    </w:div>
    <w:div w:id="383070519">
      <w:bodyDiv w:val="1"/>
      <w:marLeft w:val="0"/>
      <w:marRight w:val="0"/>
      <w:marTop w:val="0"/>
      <w:marBottom w:val="0"/>
      <w:divBdr>
        <w:top w:val="none" w:sz="0" w:space="0" w:color="auto"/>
        <w:left w:val="none" w:sz="0" w:space="0" w:color="auto"/>
        <w:bottom w:val="none" w:sz="0" w:space="0" w:color="auto"/>
        <w:right w:val="none" w:sz="0" w:space="0" w:color="auto"/>
      </w:divBdr>
    </w:div>
    <w:div w:id="383214129">
      <w:bodyDiv w:val="1"/>
      <w:marLeft w:val="0"/>
      <w:marRight w:val="0"/>
      <w:marTop w:val="0"/>
      <w:marBottom w:val="0"/>
      <w:divBdr>
        <w:top w:val="none" w:sz="0" w:space="0" w:color="auto"/>
        <w:left w:val="none" w:sz="0" w:space="0" w:color="auto"/>
        <w:bottom w:val="none" w:sz="0" w:space="0" w:color="auto"/>
        <w:right w:val="none" w:sz="0" w:space="0" w:color="auto"/>
      </w:divBdr>
    </w:div>
    <w:div w:id="383792691">
      <w:bodyDiv w:val="1"/>
      <w:marLeft w:val="0"/>
      <w:marRight w:val="0"/>
      <w:marTop w:val="0"/>
      <w:marBottom w:val="0"/>
      <w:divBdr>
        <w:top w:val="none" w:sz="0" w:space="0" w:color="auto"/>
        <w:left w:val="none" w:sz="0" w:space="0" w:color="auto"/>
        <w:bottom w:val="none" w:sz="0" w:space="0" w:color="auto"/>
        <w:right w:val="none" w:sz="0" w:space="0" w:color="auto"/>
      </w:divBdr>
    </w:div>
    <w:div w:id="384988795">
      <w:bodyDiv w:val="1"/>
      <w:marLeft w:val="0"/>
      <w:marRight w:val="0"/>
      <w:marTop w:val="0"/>
      <w:marBottom w:val="0"/>
      <w:divBdr>
        <w:top w:val="none" w:sz="0" w:space="0" w:color="auto"/>
        <w:left w:val="none" w:sz="0" w:space="0" w:color="auto"/>
        <w:bottom w:val="none" w:sz="0" w:space="0" w:color="auto"/>
        <w:right w:val="none" w:sz="0" w:space="0" w:color="auto"/>
      </w:divBdr>
    </w:div>
    <w:div w:id="385567048">
      <w:bodyDiv w:val="1"/>
      <w:marLeft w:val="0"/>
      <w:marRight w:val="0"/>
      <w:marTop w:val="0"/>
      <w:marBottom w:val="0"/>
      <w:divBdr>
        <w:top w:val="none" w:sz="0" w:space="0" w:color="auto"/>
        <w:left w:val="none" w:sz="0" w:space="0" w:color="auto"/>
        <w:bottom w:val="none" w:sz="0" w:space="0" w:color="auto"/>
        <w:right w:val="none" w:sz="0" w:space="0" w:color="auto"/>
      </w:divBdr>
    </w:div>
    <w:div w:id="385951255">
      <w:bodyDiv w:val="1"/>
      <w:marLeft w:val="0"/>
      <w:marRight w:val="0"/>
      <w:marTop w:val="0"/>
      <w:marBottom w:val="0"/>
      <w:divBdr>
        <w:top w:val="none" w:sz="0" w:space="0" w:color="auto"/>
        <w:left w:val="none" w:sz="0" w:space="0" w:color="auto"/>
        <w:bottom w:val="none" w:sz="0" w:space="0" w:color="auto"/>
        <w:right w:val="none" w:sz="0" w:space="0" w:color="auto"/>
      </w:divBdr>
    </w:div>
    <w:div w:id="386223769">
      <w:bodyDiv w:val="1"/>
      <w:marLeft w:val="0"/>
      <w:marRight w:val="0"/>
      <w:marTop w:val="0"/>
      <w:marBottom w:val="0"/>
      <w:divBdr>
        <w:top w:val="none" w:sz="0" w:space="0" w:color="auto"/>
        <w:left w:val="none" w:sz="0" w:space="0" w:color="auto"/>
        <w:bottom w:val="none" w:sz="0" w:space="0" w:color="auto"/>
        <w:right w:val="none" w:sz="0" w:space="0" w:color="auto"/>
      </w:divBdr>
    </w:div>
    <w:div w:id="386489324">
      <w:bodyDiv w:val="1"/>
      <w:marLeft w:val="0"/>
      <w:marRight w:val="0"/>
      <w:marTop w:val="0"/>
      <w:marBottom w:val="0"/>
      <w:divBdr>
        <w:top w:val="none" w:sz="0" w:space="0" w:color="auto"/>
        <w:left w:val="none" w:sz="0" w:space="0" w:color="auto"/>
        <w:bottom w:val="none" w:sz="0" w:space="0" w:color="auto"/>
        <w:right w:val="none" w:sz="0" w:space="0" w:color="auto"/>
      </w:divBdr>
    </w:div>
    <w:div w:id="386731447">
      <w:bodyDiv w:val="1"/>
      <w:marLeft w:val="0"/>
      <w:marRight w:val="0"/>
      <w:marTop w:val="0"/>
      <w:marBottom w:val="0"/>
      <w:divBdr>
        <w:top w:val="none" w:sz="0" w:space="0" w:color="auto"/>
        <w:left w:val="none" w:sz="0" w:space="0" w:color="auto"/>
        <w:bottom w:val="none" w:sz="0" w:space="0" w:color="auto"/>
        <w:right w:val="none" w:sz="0" w:space="0" w:color="auto"/>
      </w:divBdr>
    </w:div>
    <w:div w:id="386998559">
      <w:bodyDiv w:val="1"/>
      <w:marLeft w:val="0"/>
      <w:marRight w:val="0"/>
      <w:marTop w:val="0"/>
      <w:marBottom w:val="0"/>
      <w:divBdr>
        <w:top w:val="none" w:sz="0" w:space="0" w:color="auto"/>
        <w:left w:val="none" w:sz="0" w:space="0" w:color="auto"/>
        <w:bottom w:val="none" w:sz="0" w:space="0" w:color="auto"/>
        <w:right w:val="none" w:sz="0" w:space="0" w:color="auto"/>
      </w:divBdr>
    </w:div>
    <w:div w:id="387072241">
      <w:bodyDiv w:val="1"/>
      <w:marLeft w:val="0"/>
      <w:marRight w:val="0"/>
      <w:marTop w:val="0"/>
      <w:marBottom w:val="0"/>
      <w:divBdr>
        <w:top w:val="none" w:sz="0" w:space="0" w:color="auto"/>
        <w:left w:val="none" w:sz="0" w:space="0" w:color="auto"/>
        <w:bottom w:val="none" w:sz="0" w:space="0" w:color="auto"/>
        <w:right w:val="none" w:sz="0" w:space="0" w:color="auto"/>
      </w:divBdr>
    </w:div>
    <w:div w:id="388454187">
      <w:bodyDiv w:val="1"/>
      <w:marLeft w:val="0"/>
      <w:marRight w:val="0"/>
      <w:marTop w:val="0"/>
      <w:marBottom w:val="0"/>
      <w:divBdr>
        <w:top w:val="none" w:sz="0" w:space="0" w:color="auto"/>
        <w:left w:val="none" w:sz="0" w:space="0" w:color="auto"/>
        <w:bottom w:val="none" w:sz="0" w:space="0" w:color="auto"/>
        <w:right w:val="none" w:sz="0" w:space="0" w:color="auto"/>
      </w:divBdr>
    </w:div>
    <w:div w:id="389352405">
      <w:bodyDiv w:val="1"/>
      <w:marLeft w:val="0"/>
      <w:marRight w:val="0"/>
      <w:marTop w:val="0"/>
      <w:marBottom w:val="0"/>
      <w:divBdr>
        <w:top w:val="none" w:sz="0" w:space="0" w:color="auto"/>
        <w:left w:val="none" w:sz="0" w:space="0" w:color="auto"/>
        <w:bottom w:val="none" w:sz="0" w:space="0" w:color="auto"/>
        <w:right w:val="none" w:sz="0" w:space="0" w:color="auto"/>
      </w:divBdr>
    </w:div>
    <w:div w:id="390076002">
      <w:bodyDiv w:val="1"/>
      <w:marLeft w:val="0"/>
      <w:marRight w:val="0"/>
      <w:marTop w:val="0"/>
      <w:marBottom w:val="0"/>
      <w:divBdr>
        <w:top w:val="none" w:sz="0" w:space="0" w:color="auto"/>
        <w:left w:val="none" w:sz="0" w:space="0" w:color="auto"/>
        <w:bottom w:val="none" w:sz="0" w:space="0" w:color="auto"/>
        <w:right w:val="none" w:sz="0" w:space="0" w:color="auto"/>
      </w:divBdr>
    </w:div>
    <w:div w:id="391583981">
      <w:bodyDiv w:val="1"/>
      <w:marLeft w:val="0"/>
      <w:marRight w:val="0"/>
      <w:marTop w:val="0"/>
      <w:marBottom w:val="0"/>
      <w:divBdr>
        <w:top w:val="none" w:sz="0" w:space="0" w:color="auto"/>
        <w:left w:val="none" w:sz="0" w:space="0" w:color="auto"/>
        <w:bottom w:val="none" w:sz="0" w:space="0" w:color="auto"/>
        <w:right w:val="none" w:sz="0" w:space="0" w:color="auto"/>
      </w:divBdr>
    </w:div>
    <w:div w:id="391779886">
      <w:bodyDiv w:val="1"/>
      <w:marLeft w:val="0"/>
      <w:marRight w:val="0"/>
      <w:marTop w:val="0"/>
      <w:marBottom w:val="0"/>
      <w:divBdr>
        <w:top w:val="none" w:sz="0" w:space="0" w:color="auto"/>
        <w:left w:val="none" w:sz="0" w:space="0" w:color="auto"/>
        <w:bottom w:val="none" w:sz="0" w:space="0" w:color="auto"/>
        <w:right w:val="none" w:sz="0" w:space="0" w:color="auto"/>
      </w:divBdr>
    </w:div>
    <w:div w:id="392119129">
      <w:bodyDiv w:val="1"/>
      <w:marLeft w:val="0"/>
      <w:marRight w:val="0"/>
      <w:marTop w:val="0"/>
      <w:marBottom w:val="0"/>
      <w:divBdr>
        <w:top w:val="none" w:sz="0" w:space="0" w:color="auto"/>
        <w:left w:val="none" w:sz="0" w:space="0" w:color="auto"/>
        <w:bottom w:val="none" w:sz="0" w:space="0" w:color="auto"/>
        <w:right w:val="none" w:sz="0" w:space="0" w:color="auto"/>
      </w:divBdr>
    </w:div>
    <w:div w:id="393044434">
      <w:bodyDiv w:val="1"/>
      <w:marLeft w:val="0"/>
      <w:marRight w:val="0"/>
      <w:marTop w:val="0"/>
      <w:marBottom w:val="0"/>
      <w:divBdr>
        <w:top w:val="none" w:sz="0" w:space="0" w:color="auto"/>
        <w:left w:val="none" w:sz="0" w:space="0" w:color="auto"/>
        <w:bottom w:val="none" w:sz="0" w:space="0" w:color="auto"/>
        <w:right w:val="none" w:sz="0" w:space="0" w:color="auto"/>
      </w:divBdr>
    </w:div>
    <w:div w:id="393045167">
      <w:bodyDiv w:val="1"/>
      <w:marLeft w:val="0"/>
      <w:marRight w:val="0"/>
      <w:marTop w:val="0"/>
      <w:marBottom w:val="0"/>
      <w:divBdr>
        <w:top w:val="none" w:sz="0" w:space="0" w:color="auto"/>
        <w:left w:val="none" w:sz="0" w:space="0" w:color="auto"/>
        <w:bottom w:val="none" w:sz="0" w:space="0" w:color="auto"/>
        <w:right w:val="none" w:sz="0" w:space="0" w:color="auto"/>
      </w:divBdr>
    </w:div>
    <w:div w:id="393087264">
      <w:bodyDiv w:val="1"/>
      <w:marLeft w:val="0"/>
      <w:marRight w:val="0"/>
      <w:marTop w:val="0"/>
      <w:marBottom w:val="0"/>
      <w:divBdr>
        <w:top w:val="none" w:sz="0" w:space="0" w:color="auto"/>
        <w:left w:val="none" w:sz="0" w:space="0" w:color="auto"/>
        <w:bottom w:val="none" w:sz="0" w:space="0" w:color="auto"/>
        <w:right w:val="none" w:sz="0" w:space="0" w:color="auto"/>
      </w:divBdr>
    </w:div>
    <w:div w:id="393310448">
      <w:bodyDiv w:val="1"/>
      <w:marLeft w:val="0"/>
      <w:marRight w:val="0"/>
      <w:marTop w:val="0"/>
      <w:marBottom w:val="0"/>
      <w:divBdr>
        <w:top w:val="none" w:sz="0" w:space="0" w:color="auto"/>
        <w:left w:val="none" w:sz="0" w:space="0" w:color="auto"/>
        <w:bottom w:val="none" w:sz="0" w:space="0" w:color="auto"/>
        <w:right w:val="none" w:sz="0" w:space="0" w:color="auto"/>
      </w:divBdr>
    </w:div>
    <w:div w:id="393817391">
      <w:bodyDiv w:val="1"/>
      <w:marLeft w:val="0"/>
      <w:marRight w:val="0"/>
      <w:marTop w:val="0"/>
      <w:marBottom w:val="0"/>
      <w:divBdr>
        <w:top w:val="none" w:sz="0" w:space="0" w:color="auto"/>
        <w:left w:val="none" w:sz="0" w:space="0" w:color="auto"/>
        <w:bottom w:val="none" w:sz="0" w:space="0" w:color="auto"/>
        <w:right w:val="none" w:sz="0" w:space="0" w:color="auto"/>
      </w:divBdr>
    </w:div>
    <w:div w:id="394620351">
      <w:bodyDiv w:val="1"/>
      <w:marLeft w:val="0"/>
      <w:marRight w:val="0"/>
      <w:marTop w:val="0"/>
      <w:marBottom w:val="0"/>
      <w:divBdr>
        <w:top w:val="none" w:sz="0" w:space="0" w:color="auto"/>
        <w:left w:val="none" w:sz="0" w:space="0" w:color="auto"/>
        <w:bottom w:val="none" w:sz="0" w:space="0" w:color="auto"/>
        <w:right w:val="none" w:sz="0" w:space="0" w:color="auto"/>
      </w:divBdr>
    </w:div>
    <w:div w:id="395590812">
      <w:bodyDiv w:val="1"/>
      <w:marLeft w:val="0"/>
      <w:marRight w:val="0"/>
      <w:marTop w:val="0"/>
      <w:marBottom w:val="0"/>
      <w:divBdr>
        <w:top w:val="none" w:sz="0" w:space="0" w:color="auto"/>
        <w:left w:val="none" w:sz="0" w:space="0" w:color="auto"/>
        <w:bottom w:val="none" w:sz="0" w:space="0" w:color="auto"/>
        <w:right w:val="none" w:sz="0" w:space="0" w:color="auto"/>
      </w:divBdr>
    </w:div>
    <w:div w:id="395975704">
      <w:bodyDiv w:val="1"/>
      <w:marLeft w:val="0"/>
      <w:marRight w:val="0"/>
      <w:marTop w:val="0"/>
      <w:marBottom w:val="0"/>
      <w:divBdr>
        <w:top w:val="none" w:sz="0" w:space="0" w:color="auto"/>
        <w:left w:val="none" w:sz="0" w:space="0" w:color="auto"/>
        <w:bottom w:val="none" w:sz="0" w:space="0" w:color="auto"/>
        <w:right w:val="none" w:sz="0" w:space="0" w:color="auto"/>
      </w:divBdr>
    </w:div>
    <w:div w:id="396630222">
      <w:bodyDiv w:val="1"/>
      <w:marLeft w:val="0"/>
      <w:marRight w:val="0"/>
      <w:marTop w:val="0"/>
      <w:marBottom w:val="0"/>
      <w:divBdr>
        <w:top w:val="none" w:sz="0" w:space="0" w:color="auto"/>
        <w:left w:val="none" w:sz="0" w:space="0" w:color="auto"/>
        <w:bottom w:val="none" w:sz="0" w:space="0" w:color="auto"/>
        <w:right w:val="none" w:sz="0" w:space="0" w:color="auto"/>
      </w:divBdr>
    </w:div>
    <w:div w:id="396826491">
      <w:bodyDiv w:val="1"/>
      <w:marLeft w:val="0"/>
      <w:marRight w:val="0"/>
      <w:marTop w:val="0"/>
      <w:marBottom w:val="0"/>
      <w:divBdr>
        <w:top w:val="none" w:sz="0" w:space="0" w:color="auto"/>
        <w:left w:val="none" w:sz="0" w:space="0" w:color="auto"/>
        <w:bottom w:val="none" w:sz="0" w:space="0" w:color="auto"/>
        <w:right w:val="none" w:sz="0" w:space="0" w:color="auto"/>
      </w:divBdr>
    </w:div>
    <w:div w:id="397018723">
      <w:bodyDiv w:val="1"/>
      <w:marLeft w:val="0"/>
      <w:marRight w:val="0"/>
      <w:marTop w:val="0"/>
      <w:marBottom w:val="0"/>
      <w:divBdr>
        <w:top w:val="none" w:sz="0" w:space="0" w:color="auto"/>
        <w:left w:val="none" w:sz="0" w:space="0" w:color="auto"/>
        <w:bottom w:val="none" w:sz="0" w:space="0" w:color="auto"/>
        <w:right w:val="none" w:sz="0" w:space="0" w:color="auto"/>
      </w:divBdr>
    </w:div>
    <w:div w:id="397241623">
      <w:bodyDiv w:val="1"/>
      <w:marLeft w:val="0"/>
      <w:marRight w:val="0"/>
      <w:marTop w:val="0"/>
      <w:marBottom w:val="0"/>
      <w:divBdr>
        <w:top w:val="none" w:sz="0" w:space="0" w:color="auto"/>
        <w:left w:val="none" w:sz="0" w:space="0" w:color="auto"/>
        <w:bottom w:val="none" w:sz="0" w:space="0" w:color="auto"/>
        <w:right w:val="none" w:sz="0" w:space="0" w:color="auto"/>
      </w:divBdr>
    </w:div>
    <w:div w:id="398290179">
      <w:bodyDiv w:val="1"/>
      <w:marLeft w:val="0"/>
      <w:marRight w:val="0"/>
      <w:marTop w:val="0"/>
      <w:marBottom w:val="0"/>
      <w:divBdr>
        <w:top w:val="none" w:sz="0" w:space="0" w:color="auto"/>
        <w:left w:val="none" w:sz="0" w:space="0" w:color="auto"/>
        <w:bottom w:val="none" w:sz="0" w:space="0" w:color="auto"/>
        <w:right w:val="none" w:sz="0" w:space="0" w:color="auto"/>
      </w:divBdr>
    </w:div>
    <w:div w:id="399256247">
      <w:bodyDiv w:val="1"/>
      <w:marLeft w:val="0"/>
      <w:marRight w:val="0"/>
      <w:marTop w:val="0"/>
      <w:marBottom w:val="0"/>
      <w:divBdr>
        <w:top w:val="none" w:sz="0" w:space="0" w:color="auto"/>
        <w:left w:val="none" w:sz="0" w:space="0" w:color="auto"/>
        <w:bottom w:val="none" w:sz="0" w:space="0" w:color="auto"/>
        <w:right w:val="none" w:sz="0" w:space="0" w:color="auto"/>
      </w:divBdr>
    </w:div>
    <w:div w:id="399597452">
      <w:bodyDiv w:val="1"/>
      <w:marLeft w:val="0"/>
      <w:marRight w:val="0"/>
      <w:marTop w:val="0"/>
      <w:marBottom w:val="0"/>
      <w:divBdr>
        <w:top w:val="none" w:sz="0" w:space="0" w:color="auto"/>
        <w:left w:val="none" w:sz="0" w:space="0" w:color="auto"/>
        <w:bottom w:val="none" w:sz="0" w:space="0" w:color="auto"/>
        <w:right w:val="none" w:sz="0" w:space="0" w:color="auto"/>
      </w:divBdr>
    </w:div>
    <w:div w:id="399793588">
      <w:bodyDiv w:val="1"/>
      <w:marLeft w:val="0"/>
      <w:marRight w:val="0"/>
      <w:marTop w:val="0"/>
      <w:marBottom w:val="0"/>
      <w:divBdr>
        <w:top w:val="none" w:sz="0" w:space="0" w:color="auto"/>
        <w:left w:val="none" w:sz="0" w:space="0" w:color="auto"/>
        <w:bottom w:val="none" w:sz="0" w:space="0" w:color="auto"/>
        <w:right w:val="none" w:sz="0" w:space="0" w:color="auto"/>
      </w:divBdr>
    </w:div>
    <w:div w:id="403064282">
      <w:bodyDiv w:val="1"/>
      <w:marLeft w:val="0"/>
      <w:marRight w:val="0"/>
      <w:marTop w:val="0"/>
      <w:marBottom w:val="0"/>
      <w:divBdr>
        <w:top w:val="none" w:sz="0" w:space="0" w:color="auto"/>
        <w:left w:val="none" w:sz="0" w:space="0" w:color="auto"/>
        <w:bottom w:val="none" w:sz="0" w:space="0" w:color="auto"/>
        <w:right w:val="none" w:sz="0" w:space="0" w:color="auto"/>
      </w:divBdr>
    </w:div>
    <w:div w:id="404839122">
      <w:bodyDiv w:val="1"/>
      <w:marLeft w:val="0"/>
      <w:marRight w:val="0"/>
      <w:marTop w:val="0"/>
      <w:marBottom w:val="0"/>
      <w:divBdr>
        <w:top w:val="none" w:sz="0" w:space="0" w:color="auto"/>
        <w:left w:val="none" w:sz="0" w:space="0" w:color="auto"/>
        <w:bottom w:val="none" w:sz="0" w:space="0" w:color="auto"/>
        <w:right w:val="none" w:sz="0" w:space="0" w:color="auto"/>
      </w:divBdr>
    </w:div>
    <w:div w:id="404886148">
      <w:bodyDiv w:val="1"/>
      <w:marLeft w:val="0"/>
      <w:marRight w:val="0"/>
      <w:marTop w:val="0"/>
      <w:marBottom w:val="0"/>
      <w:divBdr>
        <w:top w:val="none" w:sz="0" w:space="0" w:color="auto"/>
        <w:left w:val="none" w:sz="0" w:space="0" w:color="auto"/>
        <w:bottom w:val="none" w:sz="0" w:space="0" w:color="auto"/>
        <w:right w:val="none" w:sz="0" w:space="0" w:color="auto"/>
      </w:divBdr>
    </w:div>
    <w:div w:id="406726087">
      <w:bodyDiv w:val="1"/>
      <w:marLeft w:val="0"/>
      <w:marRight w:val="0"/>
      <w:marTop w:val="0"/>
      <w:marBottom w:val="0"/>
      <w:divBdr>
        <w:top w:val="none" w:sz="0" w:space="0" w:color="auto"/>
        <w:left w:val="none" w:sz="0" w:space="0" w:color="auto"/>
        <w:bottom w:val="none" w:sz="0" w:space="0" w:color="auto"/>
        <w:right w:val="none" w:sz="0" w:space="0" w:color="auto"/>
      </w:divBdr>
    </w:div>
    <w:div w:id="407311380">
      <w:bodyDiv w:val="1"/>
      <w:marLeft w:val="0"/>
      <w:marRight w:val="0"/>
      <w:marTop w:val="0"/>
      <w:marBottom w:val="0"/>
      <w:divBdr>
        <w:top w:val="none" w:sz="0" w:space="0" w:color="auto"/>
        <w:left w:val="none" w:sz="0" w:space="0" w:color="auto"/>
        <w:bottom w:val="none" w:sz="0" w:space="0" w:color="auto"/>
        <w:right w:val="none" w:sz="0" w:space="0" w:color="auto"/>
      </w:divBdr>
    </w:div>
    <w:div w:id="408507112">
      <w:bodyDiv w:val="1"/>
      <w:marLeft w:val="0"/>
      <w:marRight w:val="0"/>
      <w:marTop w:val="0"/>
      <w:marBottom w:val="0"/>
      <w:divBdr>
        <w:top w:val="none" w:sz="0" w:space="0" w:color="auto"/>
        <w:left w:val="none" w:sz="0" w:space="0" w:color="auto"/>
        <w:bottom w:val="none" w:sz="0" w:space="0" w:color="auto"/>
        <w:right w:val="none" w:sz="0" w:space="0" w:color="auto"/>
      </w:divBdr>
    </w:div>
    <w:div w:id="408700706">
      <w:bodyDiv w:val="1"/>
      <w:marLeft w:val="0"/>
      <w:marRight w:val="0"/>
      <w:marTop w:val="0"/>
      <w:marBottom w:val="0"/>
      <w:divBdr>
        <w:top w:val="none" w:sz="0" w:space="0" w:color="auto"/>
        <w:left w:val="none" w:sz="0" w:space="0" w:color="auto"/>
        <w:bottom w:val="none" w:sz="0" w:space="0" w:color="auto"/>
        <w:right w:val="none" w:sz="0" w:space="0" w:color="auto"/>
      </w:divBdr>
    </w:div>
    <w:div w:id="409426029">
      <w:bodyDiv w:val="1"/>
      <w:marLeft w:val="0"/>
      <w:marRight w:val="0"/>
      <w:marTop w:val="0"/>
      <w:marBottom w:val="0"/>
      <w:divBdr>
        <w:top w:val="none" w:sz="0" w:space="0" w:color="auto"/>
        <w:left w:val="none" w:sz="0" w:space="0" w:color="auto"/>
        <w:bottom w:val="none" w:sz="0" w:space="0" w:color="auto"/>
        <w:right w:val="none" w:sz="0" w:space="0" w:color="auto"/>
      </w:divBdr>
    </w:div>
    <w:div w:id="410079201">
      <w:bodyDiv w:val="1"/>
      <w:marLeft w:val="0"/>
      <w:marRight w:val="0"/>
      <w:marTop w:val="0"/>
      <w:marBottom w:val="0"/>
      <w:divBdr>
        <w:top w:val="none" w:sz="0" w:space="0" w:color="auto"/>
        <w:left w:val="none" w:sz="0" w:space="0" w:color="auto"/>
        <w:bottom w:val="none" w:sz="0" w:space="0" w:color="auto"/>
        <w:right w:val="none" w:sz="0" w:space="0" w:color="auto"/>
      </w:divBdr>
    </w:div>
    <w:div w:id="410780910">
      <w:bodyDiv w:val="1"/>
      <w:marLeft w:val="0"/>
      <w:marRight w:val="0"/>
      <w:marTop w:val="0"/>
      <w:marBottom w:val="0"/>
      <w:divBdr>
        <w:top w:val="none" w:sz="0" w:space="0" w:color="auto"/>
        <w:left w:val="none" w:sz="0" w:space="0" w:color="auto"/>
        <w:bottom w:val="none" w:sz="0" w:space="0" w:color="auto"/>
        <w:right w:val="none" w:sz="0" w:space="0" w:color="auto"/>
      </w:divBdr>
    </w:div>
    <w:div w:id="411046518">
      <w:bodyDiv w:val="1"/>
      <w:marLeft w:val="0"/>
      <w:marRight w:val="0"/>
      <w:marTop w:val="0"/>
      <w:marBottom w:val="0"/>
      <w:divBdr>
        <w:top w:val="none" w:sz="0" w:space="0" w:color="auto"/>
        <w:left w:val="none" w:sz="0" w:space="0" w:color="auto"/>
        <w:bottom w:val="none" w:sz="0" w:space="0" w:color="auto"/>
        <w:right w:val="none" w:sz="0" w:space="0" w:color="auto"/>
      </w:divBdr>
    </w:div>
    <w:div w:id="411122674">
      <w:bodyDiv w:val="1"/>
      <w:marLeft w:val="0"/>
      <w:marRight w:val="0"/>
      <w:marTop w:val="0"/>
      <w:marBottom w:val="0"/>
      <w:divBdr>
        <w:top w:val="none" w:sz="0" w:space="0" w:color="auto"/>
        <w:left w:val="none" w:sz="0" w:space="0" w:color="auto"/>
        <w:bottom w:val="none" w:sz="0" w:space="0" w:color="auto"/>
        <w:right w:val="none" w:sz="0" w:space="0" w:color="auto"/>
      </w:divBdr>
    </w:div>
    <w:div w:id="413205587">
      <w:bodyDiv w:val="1"/>
      <w:marLeft w:val="0"/>
      <w:marRight w:val="0"/>
      <w:marTop w:val="0"/>
      <w:marBottom w:val="0"/>
      <w:divBdr>
        <w:top w:val="none" w:sz="0" w:space="0" w:color="auto"/>
        <w:left w:val="none" w:sz="0" w:space="0" w:color="auto"/>
        <w:bottom w:val="none" w:sz="0" w:space="0" w:color="auto"/>
        <w:right w:val="none" w:sz="0" w:space="0" w:color="auto"/>
      </w:divBdr>
    </w:div>
    <w:div w:id="413283641">
      <w:bodyDiv w:val="1"/>
      <w:marLeft w:val="0"/>
      <w:marRight w:val="0"/>
      <w:marTop w:val="0"/>
      <w:marBottom w:val="0"/>
      <w:divBdr>
        <w:top w:val="none" w:sz="0" w:space="0" w:color="auto"/>
        <w:left w:val="none" w:sz="0" w:space="0" w:color="auto"/>
        <w:bottom w:val="none" w:sz="0" w:space="0" w:color="auto"/>
        <w:right w:val="none" w:sz="0" w:space="0" w:color="auto"/>
      </w:divBdr>
    </w:div>
    <w:div w:id="413666675">
      <w:bodyDiv w:val="1"/>
      <w:marLeft w:val="0"/>
      <w:marRight w:val="0"/>
      <w:marTop w:val="0"/>
      <w:marBottom w:val="0"/>
      <w:divBdr>
        <w:top w:val="none" w:sz="0" w:space="0" w:color="auto"/>
        <w:left w:val="none" w:sz="0" w:space="0" w:color="auto"/>
        <w:bottom w:val="none" w:sz="0" w:space="0" w:color="auto"/>
        <w:right w:val="none" w:sz="0" w:space="0" w:color="auto"/>
      </w:divBdr>
    </w:div>
    <w:div w:id="413673776">
      <w:bodyDiv w:val="1"/>
      <w:marLeft w:val="0"/>
      <w:marRight w:val="0"/>
      <w:marTop w:val="0"/>
      <w:marBottom w:val="0"/>
      <w:divBdr>
        <w:top w:val="none" w:sz="0" w:space="0" w:color="auto"/>
        <w:left w:val="none" w:sz="0" w:space="0" w:color="auto"/>
        <w:bottom w:val="none" w:sz="0" w:space="0" w:color="auto"/>
        <w:right w:val="none" w:sz="0" w:space="0" w:color="auto"/>
      </w:divBdr>
    </w:div>
    <w:div w:id="413749981">
      <w:bodyDiv w:val="1"/>
      <w:marLeft w:val="0"/>
      <w:marRight w:val="0"/>
      <w:marTop w:val="0"/>
      <w:marBottom w:val="0"/>
      <w:divBdr>
        <w:top w:val="none" w:sz="0" w:space="0" w:color="auto"/>
        <w:left w:val="none" w:sz="0" w:space="0" w:color="auto"/>
        <w:bottom w:val="none" w:sz="0" w:space="0" w:color="auto"/>
        <w:right w:val="none" w:sz="0" w:space="0" w:color="auto"/>
      </w:divBdr>
    </w:div>
    <w:div w:id="413891423">
      <w:bodyDiv w:val="1"/>
      <w:marLeft w:val="0"/>
      <w:marRight w:val="0"/>
      <w:marTop w:val="0"/>
      <w:marBottom w:val="0"/>
      <w:divBdr>
        <w:top w:val="none" w:sz="0" w:space="0" w:color="auto"/>
        <w:left w:val="none" w:sz="0" w:space="0" w:color="auto"/>
        <w:bottom w:val="none" w:sz="0" w:space="0" w:color="auto"/>
        <w:right w:val="none" w:sz="0" w:space="0" w:color="auto"/>
      </w:divBdr>
    </w:div>
    <w:div w:id="414480067">
      <w:bodyDiv w:val="1"/>
      <w:marLeft w:val="0"/>
      <w:marRight w:val="0"/>
      <w:marTop w:val="0"/>
      <w:marBottom w:val="0"/>
      <w:divBdr>
        <w:top w:val="none" w:sz="0" w:space="0" w:color="auto"/>
        <w:left w:val="none" w:sz="0" w:space="0" w:color="auto"/>
        <w:bottom w:val="none" w:sz="0" w:space="0" w:color="auto"/>
        <w:right w:val="none" w:sz="0" w:space="0" w:color="auto"/>
      </w:divBdr>
    </w:div>
    <w:div w:id="414480517">
      <w:bodyDiv w:val="1"/>
      <w:marLeft w:val="0"/>
      <w:marRight w:val="0"/>
      <w:marTop w:val="0"/>
      <w:marBottom w:val="0"/>
      <w:divBdr>
        <w:top w:val="none" w:sz="0" w:space="0" w:color="auto"/>
        <w:left w:val="none" w:sz="0" w:space="0" w:color="auto"/>
        <w:bottom w:val="none" w:sz="0" w:space="0" w:color="auto"/>
        <w:right w:val="none" w:sz="0" w:space="0" w:color="auto"/>
      </w:divBdr>
    </w:div>
    <w:div w:id="414788900">
      <w:bodyDiv w:val="1"/>
      <w:marLeft w:val="0"/>
      <w:marRight w:val="0"/>
      <w:marTop w:val="0"/>
      <w:marBottom w:val="0"/>
      <w:divBdr>
        <w:top w:val="none" w:sz="0" w:space="0" w:color="auto"/>
        <w:left w:val="none" w:sz="0" w:space="0" w:color="auto"/>
        <w:bottom w:val="none" w:sz="0" w:space="0" w:color="auto"/>
        <w:right w:val="none" w:sz="0" w:space="0" w:color="auto"/>
      </w:divBdr>
    </w:div>
    <w:div w:id="415133204">
      <w:bodyDiv w:val="1"/>
      <w:marLeft w:val="0"/>
      <w:marRight w:val="0"/>
      <w:marTop w:val="0"/>
      <w:marBottom w:val="0"/>
      <w:divBdr>
        <w:top w:val="none" w:sz="0" w:space="0" w:color="auto"/>
        <w:left w:val="none" w:sz="0" w:space="0" w:color="auto"/>
        <w:bottom w:val="none" w:sz="0" w:space="0" w:color="auto"/>
        <w:right w:val="none" w:sz="0" w:space="0" w:color="auto"/>
      </w:divBdr>
    </w:div>
    <w:div w:id="415441149">
      <w:bodyDiv w:val="1"/>
      <w:marLeft w:val="0"/>
      <w:marRight w:val="0"/>
      <w:marTop w:val="0"/>
      <w:marBottom w:val="0"/>
      <w:divBdr>
        <w:top w:val="none" w:sz="0" w:space="0" w:color="auto"/>
        <w:left w:val="none" w:sz="0" w:space="0" w:color="auto"/>
        <w:bottom w:val="none" w:sz="0" w:space="0" w:color="auto"/>
        <w:right w:val="none" w:sz="0" w:space="0" w:color="auto"/>
      </w:divBdr>
    </w:div>
    <w:div w:id="416366138">
      <w:bodyDiv w:val="1"/>
      <w:marLeft w:val="0"/>
      <w:marRight w:val="0"/>
      <w:marTop w:val="0"/>
      <w:marBottom w:val="0"/>
      <w:divBdr>
        <w:top w:val="none" w:sz="0" w:space="0" w:color="auto"/>
        <w:left w:val="none" w:sz="0" w:space="0" w:color="auto"/>
        <w:bottom w:val="none" w:sz="0" w:space="0" w:color="auto"/>
        <w:right w:val="none" w:sz="0" w:space="0" w:color="auto"/>
      </w:divBdr>
    </w:div>
    <w:div w:id="418062901">
      <w:bodyDiv w:val="1"/>
      <w:marLeft w:val="0"/>
      <w:marRight w:val="0"/>
      <w:marTop w:val="0"/>
      <w:marBottom w:val="0"/>
      <w:divBdr>
        <w:top w:val="none" w:sz="0" w:space="0" w:color="auto"/>
        <w:left w:val="none" w:sz="0" w:space="0" w:color="auto"/>
        <w:bottom w:val="none" w:sz="0" w:space="0" w:color="auto"/>
        <w:right w:val="none" w:sz="0" w:space="0" w:color="auto"/>
      </w:divBdr>
    </w:div>
    <w:div w:id="418252834">
      <w:bodyDiv w:val="1"/>
      <w:marLeft w:val="0"/>
      <w:marRight w:val="0"/>
      <w:marTop w:val="0"/>
      <w:marBottom w:val="0"/>
      <w:divBdr>
        <w:top w:val="none" w:sz="0" w:space="0" w:color="auto"/>
        <w:left w:val="none" w:sz="0" w:space="0" w:color="auto"/>
        <w:bottom w:val="none" w:sz="0" w:space="0" w:color="auto"/>
        <w:right w:val="none" w:sz="0" w:space="0" w:color="auto"/>
      </w:divBdr>
    </w:div>
    <w:div w:id="418720640">
      <w:bodyDiv w:val="1"/>
      <w:marLeft w:val="0"/>
      <w:marRight w:val="0"/>
      <w:marTop w:val="0"/>
      <w:marBottom w:val="0"/>
      <w:divBdr>
        <w:top w:val="none" w:sz="0" w:space="0" w:color="auto"/>
        <w:left w:val="none" w:sz="0" w:space="0" w:color="auto"/>
        <w:bottom w:val="none" w:sz="0" w:space="0" w:color="auto"/>
        <w:right w:val="none" w:sz="0" w:space="0" w:color="auto"/>
      </w:divBdr>
    </w:div>
    <w:div w:id="420026689">
      <w:bodyDiv w:val="1"/>
      <w:marLeft w:val="0"/>
      <w:marRight w:val="0"/>
      <w:marTop w:val="0"/>
      <w:marBottom w:val="0"/>
      <w:divBdr>
        <w:top w:val="none" w:sz="0" w:space="0" w:color="auto"/>
        <w:left w:val="none" w:sz="0" w:space="0" w:color="auto"/>
        <w:bottom w:val="none" w:sz="0" w:space="0" w:color="auto"/>
        <w:right w:val="none" w:sz="0" w:space="0" w:color="auto"/>
      </w:divBdr>
    </w:div>
    <w:div w:id="421415656">
      <w:bodyDiv w:val="1"/>
      <w:marLeft w:val="0"/>
      <w:marRight w:val="0"/>
      <w:marTop w:val="0"/>
      <w:marBottom w:val="0"/>
      <w:divBdr>
        <w:top w:val="none" w:sz="0" w:space="0" w:color="auto"/>
        <w:left w:val="none" w:sz="0" w:space="0" w:color="auto"/>
        <w:bottom w:val="none" w:sz="0" w:space="0" w:color="auto"/>
        <w:right w:val="none" w:sz="0" w:space="0" w:color="auto"/>
      </w:divBdr>
    </w:div>
    <w:div w:id="423304657">
      <w:bodyDiv w:val="1"/>
      <w:marLeft w:val="0"/>
      <w:marRight w:val="0"/>
      <w:marTop w:val="0"/>
      <w:marBottom w:val="0"/>
      <w:divBdr>
        <w:top w:val="none" w:sz="0" w:space="0" w:color="auto"/>
        <w:left w:val="none" w:sz="0" w:space="0" w:color="auto"/>
        <w:bottom w:val="none" w:sz="0" w:space="0" w:color="auto"/>
        <w:right w:val="none" w:sz="0" w:space="0" w:color="auto"/>
      </w:divBdr>
    </w:div>
    <w:div w:id="423573946">
      <w:bodyDiv w:val="1"/>
      <w:marLeft w:val="0"/>
      <w:marRight w:val="0"/>
      <w:marTop w:val="0"/>
      <w:marBottom w:val="0"/>
      <w:divBdr>
        <w:top w:val="none" w:sz="0" w:space="0" w:color="auto"/>
        <w:left w:val="none" w:sz="0" w:space="0" w:color="auto"/>
        <w:bottom w:val="none" w:sz="0" w:space="0" w:color="auto"/>
        <w:right w:val="none" w:sz="0" w:space="0" w:color="auto"/>
      </w:divBdr>
    </w:div>
    <w:div w:id="423721725">
      <w:bodyDiv w:val="1"/>
      <w:marLeft w:val="0"/>
      <w:marRight w:val="0"/>
      <w:marTop w:val="0"/>
      <w:marBottom w:val="0"/>
      <w:divBdr>
        <w:top w:val="none" w:sz="0" w:space="0" w:color="auto"/>
        <w:left w:val="none" w:sz="0" w:space="0" w:color="auto"/>
        <w:bottom w:val="none" w:sz="0" w:space="0" w:color="auto"/>
        <w:right w:val="none" w:sz="0" w:space="0" w:color="auto"/>
      </w:divBdr>
    </w:div>
    <w:div w:id="426462752">
      <w:bodyDiv w:val="1"/>
      <w:marLeft w:val="0"/>
      <w:marRight w:val="0"/>
      <w:marTop w:val="0"/>
      <w:marBottom w:val="0"/>
      <w:divBdr>
        <w:top w:val="none" w:sz="0" w:space="0" w:color="auto"/>
        <w:left w:val="none" w:sz="0" w:space="0" w:color="auto"/>
        <w:bottom w:val="none" w:sz="0" w:space="0" w:color="auto"/>
        <w:right w:val="none" w:sz="0" w:space="0" w:color="auto"/>
      </w:divBdr>
    </w:div>
    <w:div w:id="426732029">
      <w:bodyDiv w:val="1"/>
      <w:marLeft w:val="0"/>
      <w:marRight w:val="0"/>
      <w:marTop w:val="0"/>
      <w:marBottom w:val="0"/>
      <w:divBdr>
        <w:top w:val="none" w:sz="0" w:space="0" w:color="auto"/>
        <w:left w:val="none" w:sz="0" w:space="0" w:color="auto"/>
        <w:bottom w:val="none" w:sz="0" w:space="0" w:color="auto"/>
        <w:right w:val="none" w:sz="0" w:space="0" w:color="auto"/>
      </w:divBdr>
    </w:div>
    <w:div w:id="427703573">
      <w:bodyDiv w:val="1"/>
      <w:marLeft w:val="0"/>
      <w:marRight w:val="0"/>
      <w:marTop w:val="0"/>
      <w:marBottom w:val="0"/>
      <w:divBdr>
        <w:top w:val="none" w:sz="0" w:space="0" w:color="auto"/>
        <w:left w:val="none" w:sz="0" w:space="0" w:color="auto"/>
        <w:bottom w:val="none" w:sz="0" w:space="0" w:color="auto"/>
        <w:right w:val="none" w:sz="0" w:space="0" w:color="auto"/>
      </w:divBdr>
    </w:div>
    <w:div w:id="428160982">
      <w:bodyDiv w:val="1"/>
      <w:marLeft w:val="0"/>
      <w:marRight w:val="0"/>
      <w:marTop w:val="0"/>
      <w:marBottom w:val="0"/>
      <w:divBdr>
        <w:top w:val="none" w:sz="0" w:space="0" w:color="auto"/>
        <w:left w:val="none" w:sz="0" w:space="0" w:color="auto"/>
        <w:bottom w:val="none" w:sz="0" w:space="0" w:color="auto"/>
        <w:right w:val="none" w:sz="0" w:space="0" w:color="auto"/>
      </w:divBdr>
    </w:div>
    <w:div w:id="428278204">
      <w:bodyDiv w:val="1"/>
      <w:marLeft w:val="0"/>
      <w:marRight w:val="0"/>
      <w:marTop w:val="0"/>
      <w:marBottom w:val="0"/>
      <w:divBdr>
        <w:top w:val="none" w:sz="0" w:space="0" w:color="auto"/>
        <w:left w:val="none" w:sz="0" w:space="0" w:color="auto"/>
        <w:bottom w:val="none" w:sz="0" w:space="0" w:color="auto"/>
        <w:right w:val="none" w:sz="0" w:space="0" w:color="auto"/>
      </w:divBdr>
    </w:div>
    <w:div w:id="428501869">
      <w:bodyDiv w:val="1"/>
      <w:marLeft w:val="0"/>
      <w:marRight w:val="0"/>
      <w:marTop w:val="0"/>
      <w:marBottom w:val="0"/>
      <w:divBdr>
        <w:top w:val="none" w:sz="0" w:space="0" w:color="auto"/>
        <w:left w:val="none" w:sz="0" w:space="0" w:color="auto"/>
        <w:bottom w:val="none" w:sz="0" w:space="0" w:color="auto"/>
        <w:right w:val="none" w:sz="0" w:space="0" w:color="auto"/>
      </w:divBdr>
    </w:div>
    <w:div w:id="428627792">
      <w:bodyDiv w:val="1"/>
      <w:marLeft w:val="0"/>
      <w:marRight w:val="0"/>
      <w:marTop w:val="0"/>
      <w:marBottom w:val="0"/>
      <w:divBdr>
        <w:top w:val="none" w:sz="0" w:space="0" w:color="auto"/>
        <w:left w:val="none" w:sz="0" w:space="0" w:color="auto"/>
        <w:bottom w:val="none" w:sz="0" w:space="0" w:color="auto"/>
        <w:right w:val="none" w:sz="0" w:space="0" w:color="auto"/>
      </w:divBdr>
    </w:div>
    <w:div w:id="429084502">
      <w:bodyDiv w:val="1"/>
      <w:marLeft w:val="0"/>
      <w:marRight w:val="0"/>
      <w:marTop w:val="0"/>
      <w:marBottom w:val="0"/>
      <w:divBdr>
        <w:top w:val="none" w:sz="0" w:space="0" w:color="auto"/>
        <w:left w:val="none" w:sz="0" w:space="0" w:color="auto"/>
        <w:bottom w:val="none" w:sz="0" w:space="0" w:color="auto"/>
        <w:right w:val="none" w:sz="0" w:space="0" w:color="auto"/>
      </w:divBdr>
    </w:div>
    <w:div w:id="429157192">
      <w:bodyDiv w:val="1"/>
      <w:marLeft w:val="0"/>
      <w:marRight w:val="0"/>
      <w:marTop w:val="0"/>
      <w:marBottom w:val="0"/>
      <w:divBdr>
        <w:top w:val="none" w:sz="0" w:space="0" w:color="auto"/>
        <w:left w:val="none" w:sz="0" w:space="0" w:color="auto"/>
        <w:bottom w:val="none" w:sz="0" w:space="0" w:color="auto"/>
        <w:right w:val="none" w:sz="0" w:space="0" w:color="auto"/>
      </w:divBdr>
    </w:div>
    <w:div w:id="430006814">
      <w:bodyDiv w:val="1"/>
      <w:marLeft w:val="0"/>
      <w:marRight w:val="0"/>
      <w:marTop w:val="0"/>
      <w:marBottom w:val="0"/>
      <w:divBdr>
        <w:top w:val="none" w:sz="0" w:space="0" w:color="auto"/>
        <w:left w:val="none" w:sz="0" w:space="0" w:color="auto"/>
        <w:bottom w:val="none" w:sz="0" w:space="0" w:color="auto"/>
        <w:right w:val="none" w:sz="0" w:space="0" w:color="auto"/>
      </w:divBdr>
    </w:div>
    <w:div w:id="430661844">
      <w:bodyDiv w:val="1"/>
      <w:marLeft w:val="0"/>
      <w:marRight w:val="0"/>
      <w:marTop w:val="0"/>
      <w:marBottom w:val="0"/>
      <w:divBdr>
        <w:top w:val="none" w:sz="0" w:space="0" w:color="auto"/>
        <w:left w:val="none" w:sz="0" w:space="0" w:color="auto"/>
        <w:bottom w:val="none" w:sz="0" w:space="0" w:color="auto"/>
        <w:right w:val="none" w:sz="0" w:space="0" w:color="auto"/>
      </w:divBdr>
    </w:div>
    <w:div w:id="430854464">
      <w:bodyDiv w:val="1"/>
      <w:marLeft w:val="0"/>
      <w:marRight w:val="0"/>
      <w:marTop w:val="0"/>
      <w:marBottom w:val="0"/>
      <w:divBdr>
        <w:top w:val="none" w:sz="0" w:space="0" w:color="auto"/>
        <w:left w:val="none" w:sz="0" w:space="0" w:color="auto"/>
        <w:bottom w:val="none" w:sz="0" w:space="0" w:color="auto"/>
        <w:right w:val="none" w:sz="0" w:space="0" w:color="auto"/>
      </w:divBdr>
    </w:div>
    <w:div w:id="430900679">
      <w:bodyDiv w:val="1"/>
      <w:marLeft w:val="0"/>
      <w:marRight w:val="0"/>
      <w:marTop w:val="0"/>
      <w:marBottom w:val="0"/>
      <w:divBdr>
        <w:top w:val="none" w:sz="0" w:space="0" w:color="auto"/>
        <w:left w:val="none" w:sz="0" w:space="0" w:color="auto"/>
        <w:bottom w:val="none" w:sz="0" w:space="0" w:color="auto"/>
        <w:right w:val="none" w:sz="0" w:space="0" w:color="auto"/>
      </w:divBdr>
    </w:div>
    <w:div w:id="432018966">
      <w:bodyDiv w:val="1"/>
      <w:marLeft w:val="0"/>
      <w:marRight w:val="0"/>
      <w:marTop w:val="0"/>
      <w:marBottom w:val="0"/>
      <w:divBdr>
        <w:top w:val="none" w:sz="0" w:space="0" w:color="auto"/>
        <w:left w:val="none" w:sz="0" w:space="0" w:color="auto"/>
        <w:bottom w:val="none" w:sz="0" w:space="0" w:color="auto"/>
        <w:right w:val="none" w:sz="0" w:space="0" w:color="auto"/>
      </w:divBdr>
    </w:div>
    <w:div w:id="432021996">
      <w:bodyDiv w:val="1"/>
      <w:marLeft w:val="0"/>
      <w:marRight w:val="0"/>
      <w:marTop w:val="0"/>
      <w:marBottom w:val="0"/>
      <w:divBdr>
        <w:top w:val="none" w:sz="0" w:space="0" w:color="auto"/>
        <w:left w:val="none" w:sz="0" w:space="0" w:color="auto"/>
        <w:bottom w:val="none" w:sz="0" w:space="0" w:color="auto"/>
        <w:right w:val="none" w:sz="0" w:space="0" w:color="auto"/>
      </w:divBdr>
    </w:div>
    <w:div w:id="432480374">
      <w:bodyDiv w:val="1"/>
      <w:marLeft w:val="0"/>
      <w:marRight w:val="0"/>
      <w:marTop w:val="0"/>
      <w:marBottom w:val="0"/>
      <w:divBdr>
        <w:top w:val="none" w:sz="0" w:space="0" w:color="auto"/>
        <w:left w:val="none" w:sz="0" w:space="0" w:color="auto"/>
        <w:bottom w:val="none" w:sz="0" w:space="0" w:color="auto"/>
        <w:right w:val="none" w:sz="0" w:space="0" w:color="auto"/>
      </w:divBdr>
    </w:div>
    <w:div w:id="433329891">
      <w:bodyDiv w:val="1"/>
      <w:marLeft w:val="0"/>
      <w:marRight w:val="0"/>
      <w:marTop w:val="0"/>
      <w:marBottom w:val="0"/>
      <w:divBdr>
        <w:top w:val="none" w:sz="0" w:space="0" w:color="auto"/>
        <w:left w:val="none" w:sz="0" w:space="0" w:color="auto"/>
        <w:bottom w:val="none" w:sz="0" w:space="0" w:color="auto"/>
        <w:right w:val="none" w:sz="0" w:space="0" w:color="auto"/>
      </w:divBdr>
    </w:div>
    <w:div w:id="433717615">
      <w:bodyDiv w:val="1"/>
      <w:marLeft w:val="0"/>
      <w:marRight w:val="0"/>
      <w:marTop w:val="0"/>
      <w:marBottom w:val="0"/>
      <w:divBdr>
        <w:top w:val="none" w:sz="0" w:space="0" w:color="auto"/>
        <w:left w:val="none" w:sz="0" w:space="0" w:color="auto"/>
        <w:bottom w:val="none" w:sz="0" w:space="0" w:color="auto"/>
        <w:right w:val="none" w:sz="0" w:space="0" w:color="auto"/>
      </w:divBdr>
    </w:div>
    <w:div w:id="434831522">
      <w:bodyDiv w:val="1"/>
      <w:marLeft w:val="0"/>
      <w:marRight w:val="0"/>
      <w:marTop w:val="0"/>
      <w:marBottom w:val="0"/>
      <w:divBdr>
        <w:top w:val="none" w:sz="0" w:space="0" w:color="auto"/>
        <w:left w:val="none" w:sz="0" w:space="0" w:color="auto"/>
        <w:bottom w:val="none" w:sz="0" w:space="0" w:color="auto"/>
        <w:right w:val="none" w:sz="0" w:space="0" w:color="auto"/>
      </w:divBdr>
    </w:div>
    <w:div w:id="435637517">
      <w:bodyDiv w:val="1"/>
      <w:marLeft w:val="0"/>
      <w:marRight w:val="0"/>
      <w:marTop w:val="0"/>
      <w:marBottom w:val="0"/>
      <w:divBdr>
        <w:top w:val="none" w:sz="0" w:space="0" w:color="auto"/>
        <w:left w:val="none" w:sz="0" w:space="0" w:color="auto"/>
        <w:bottom w:val="none" w:sz="0" w:space="0" w:color="auto"/>
        <w:right w:val="none" w:sz="0" w:space="0" w:color="auto"/>
      </w:divBdr>
    </w:div>
    <w:div w:id="436025394">
      <w:bodyDiv w:val="1"/>
      <w:marLeft w:val="0"/>
      <w:marRight w:val="0"/>
      <w:marTop w:val="0"/>
      <w:marBottom w:val="0"/>
      <w:divBdr>
        <w:top w:val="none" w:sz="0" w:space="0" w:color="auto"/>
        <w:left w:val="none" w:sz="0" w:space="0" w:color="auto"/>
        <w:bottom w:val="none" w:sz="0" w:space="0" w:color="auto"/>
        <w:right w:val="none" w:sz="0" w:space="0" w:color="auto"/>
      </w:divBdr>
    </w:div>
    <w:div w:id="436408714">
      <w:bodyDiv w:val="1"/>
      <w:marLeft w:val="0"/>
      <w:marRight w:val="0"/>
      <w:marTop w:val="0"/>
      <w:marBottom w:val="0"/>
      <w:divBdr>
        <w:top w:val="none" w:sz="0" w:space="0" w:color="auto"/>
        <w:left w:val="none" w:sz="0" w:space="0" w:color="auto"/>
        <w:bottom w:val="none" w:sz="0" w:space="0" w:color="auto"/>
        <w:right w:val="none" w:sz="0" w:space="0" w:color="auto"/>
      </w:divBdr>
    </w:div>
    <w:div w:id="436488665">
      <w:bodyDiv w:val="1"/>
      <w:marLeft w:val="0"/>
      <w:marRight w:val="0"/>
      <w:marTop w:val="0"/>
      <w:marBottom w:val="0"/>
      <w:divBdr>
        <w:top w:val="none" w:sz="0" w:space="0" w:color="auto"/>
        <w:left w:val="none" w:sz="0" w:space="0" w:color="auto"/>
        <w:bottom w:val="none" w:sz="0" w:space="0" w:color="auto"/>
        <w:right w:val="none" w:sz="0" w:space="0" w:color="auto"/>
      </w:divBdr>
    </w:div>
    <w:div w:id="436797453">
      <w:bodyDiv w:val="1"/>
      <w:marLeft w:val="0"/>
      <w:marRight w:val="0"/>
      <w:marTop w:val="0"/>
      <w:marBottom w:val="0"/>
      <w:divBdr>
        <w:top w:val="none" w:sz="0" w:space="0" w:color="auto"/>
        <w:left w:val="none" w:sz="0" w:space="0" w:color="auto"/>
        <w:bottom w:val="none" w:sz="0" w:space="0" w:color="auto"/>
        <w:right w:val="none" w:sz="0" w:space="0" w:color="auto"/>
      </w:divBdr>
    </w:div>
    <w:div w:id="436943625">
      <w:bodyDiv w:val="1"/>
      <w:marLeft w:val="0"/>
      <w:marRight w:val="0"/>
      <w:marTop w:val="0"/>
      <w:marBottom w:val="0"/>
      <w:divBdr>
        <w:top w:val="none" w:sz="0" w:space="0" w:color="auto"/>
        <w:left w:val="none" w:sz="0" w:space="0" w:color="auto"/>
        <w:bottom w:val="none" w:sz="0" w:space="0" w:color="auto"/>
        <w:right w:val="none" w:sz="0" w:space="0" w:color="auto"/>
      </w:divBdr>
    </w:div>
    <w:div w:id="438258022">
      <w:bodyDiv w:val="1"/>
      <w:marLeft w:val="0"/>
      <w:marRight w:val="0"/>
      <w:marTop w:val="0"/>
      <w:marBottom w:val="0"/>
      <w:divBdr>
        <w:top w:val="none" w:sz="0" w:space="0" w:color="auto"/>
        <w:left w:val="none" w:sz="0" w:space="0" w:color="auto"/>
        <w:bottom w:val="none" w:sz="0" w:space="0" w:color="auto"/>
        <w:right w:val="none" w:sz="0" w:space="0" w:color="auto"/>
      </w:divBdr>
    </w:div>
    <w:div w:id="438767428">
      <w:bodyDiv w:val="1"/>
      <w:marLeft w:val="0"/>
      <w:marRight w:val="0"/>
      <w:marTop w:val="0"/>
      <w:marBottom w:val="0"/>
      <w:divBdr>
        <w:top w:val="none" w:sz="0" w:space="0" w:color="auto"/>
        <w:left w:val="none" w:sz="0" w:space="0" w:color="auto"/>
        <w:bottom w:val="none" w:sz="0" w:space="0" w:color="auto"/>
        <w:right w:val="none" w:sz="0" w:space="0" w:color="auto"/>
      </w:divBdr>
    </w:div>
    <w:div w:id="440338675">
      <w:bodyDiv w:val="1"/>
      <w:marLeft w:val="0"/>
      <w:marRight w:val="0"/>
      <w:marTop w:val="0"/>
      <w:marBottom w:val="0"/>
      <w:divBdr>
        <w:top w:val="none" w:sz="0" w:space="0" w:color="auto"/>
        <w:left w:val="none" w:sz="0" w:space="0" w:color="auto"/>
        <w:bottom w:val="none" w:sz="0" w:space="0" w:color="auto"/>
        <w:right w:val="none" w:sz="0" w:space="0" w:color="auto"/>
      </w:divBdr>
    </w:div>
    <w:div w:id="442268855">
      <w:bodyDiv w:val="1"/>
      <w:marLeft w:val="0"/>
      <w:marRight w:val="0"/>
      <w:marTop w:val="0"/>
      <w:marBottom w:val="0"/>
      <w:divBdr>
        <w:top w:val="none" w:sz="0" w:space="0" w:color="auto"/>
        <w:left w:val="none" w:sz="0" w:space="0" w:color="auto"/>
        <w:bottom w:val="none" w:sz="0" w:space="0" w:color="auto"/>
        <w:right w:val="none" w:sz="0" w:space="0" w:color="auto"/>
      </w:divBdr>
    </w:div>
    <w:div w:id="442842509">
      <w:bodyDiv w:val="1"/>
      <w:marLeft w:val="0"/>
      <w:marRight w:val="0"/>
      <w:marTop w:val="0"/>
      <w:marBottom w:val="0"/>
      <w:divBdr>
        <w:top w:val="none" w:sz="0" w:space="0" w:color="auto"/>
        <w:left w:val="none" w:sz="0" w:space="0" w:color="auto"/>
        <w:bottom w:val="none" w:sz="0" w:space="0" w:color="auto"/>
        <w:right w:val="none" w:sz="0" w:space="0" w:color="auto"/>
      </w:divBdr>
    </w:div>
    <w:div w:id="442961109">
      <w:bodyDiv w:val="1"/>
      <w:marLeft w:val="0"/>
      <w:marRight w:val="0"/>
      <w:marTop w:val="0"/>
      <w:marBottom w:val="0"/>
      <w:divBdr>
        <w:top w:val="none" w:sz="0" w:space="0" w:color="auto"/>
        <w:left w:val="none" w:sz="0" w:space="0" w:color="auto"/>
        <w:bottom w:val="none" w:sz="0" w:space="0" w:color="auto"/>
        <w:right w:val="none" w:sz="0" w:space="0" w:color="auto"/>
      </w:divBdr>
    </w:div>
    <w:div w:id="442964408">
      <w:bodyDiv w:val="1"/>
      <w:marLeft w:val="0"/>
      <w:marRight w:val="0"/>
      <w:marTop w:val="0"/>
      <w:marBottom w:val="0"/>
      <w:divBdr>
        <w:top w:val="none" w:sz="0" w:space="0" w:color="auto"/>
        <w:left w:val="none" w:sz="0" w:space="0" w:color="auto"/>
        <w:bottom w:val="none" w:sz="0" w:space="0" w:color="auto"/>
        <w:right w:val="none" w:sz="0" w:space="0" w:color="auto"/>
      </w:divBdr>
    </w:div>
    <w:div w:id="442968241">
      <w:bodyDiv w:val="1"/>
      <w:marLeft w:val="0"/>
      <w:marRight w:val="0"/>
      <w:marTop w:val="0"/>
      <w:marBottom w:val="0"/>
      <w:divBdr>
        <w:top w:val="none" w:sz="0" w:space="0" w:color="auto"/>
        <w:left w:val="none" w:sz="0" w:space="0" w:color="auto"/>
        <w:bottom w:val="none" w:sz="0" w:space="0" w:color="auto"/>
        <w:right w:val="none" w:sz="0" w:space="0" w:color="auto"/>
      </w:divBdr>
    </w:div>
    <w:div w:id="443886725">
      <w:bodyDiv w:val="1"/>
      <w:marLeft w:val="0"/>
      <w:marRight w:val="0"/>
      <w:marTop w:val="0"/>
      <w:marBottom w:val="0"/>
      <w:divBdr>
        <w:top w:val="none" w:sz="0" w:space="0" w:color="auto"/>
        <w:left w:val="none" w:sz="0" w:space="0" w:color="auto"/>
        <w:bottom w:val="none" w:sz="0" w:space="0" w:color="auto"/>
        <w:right w:val="none" w:sz="0" w:space="0" w:color="auto"/>
      </w:divBdr>
    </w:div>
    <w:div w:id="444469332">
      <w:bodyDiv w:val="1"/>
      <w:marLeft w:val="0"/>
      <w:marRight w:val="0"/>
      <w:marTop w:val="0"/>
      <w:marBottom w:val="0"/>
      <w:divBdr>
        <w:top w:val="none" w:sz="0" w:space="0" w:color="auto"/>
        <w:left w:val="none" w:sz="0" w:space="0" w:color="auto"/>
        <w:bottom w:val="none" w:sz="0" w:space="0" w:color="auto"/>
        <w:right w:val="none" w:sz="0" w:space="0" w:color="auto"/>
      </w:divBdr>
    </w:div>
    <w:div w:id="444884274">
      <w:bodyDiv w:val="1"/>
      <w:marLeft w:val="0"/>
      <w:marRight w:val="0"/>
      <w:marTop w:val="0"/>
      <w:marBottom w:val="0"/>
      <w:divBdr>
        <w:top w:val="none" w:sz="0" w:space="0" w:color="auto"/>
        <w:left w:val="none" w:sz="0" w:space="0" w:color="auto"/>
        <w:bottom w:val="none" w:sz="0" w:space="0" w:color="auto"/>
        <w:right w:val="none" w:sz="0" w:space="0" w:color="auto"/>
      </w:divBdr>
    </w:div>
    <w:div w:id="444930688">
      <w:bodyDiv w:val="1"/>
      <w:marLeft w:val="0"/>
      <w:marRight w:val="0"/>
      <w:marTop w:val="0"/>
      <w:marBottom w:val="0"/>
      <w:divBdr>
        <w:top w:val="none" w:sz="0" w:space="0" w:color="auto"/>
        <w:left w:val="none" w:sz="0" w:space="0" w:color="auto"/>
        <w:bottom w:val="none" w:sz="0" w:space="0" w:color="auto"/>
        <w:right w:val="none" w:sz="0" w:space="0" w:color="auto"/>
      </w:divBdr>
    </w:div>
    <w:div w:id="445008450">
      <w:bodyDiv w:val="1"/>
      <w:marLeft w:val="0"/>
      <w:marRight w:val="0"/>
      <w:marTop w:val="0"/>
      <w:marBottom w:val="0"/>
      <w:divBdr>
        <w:top w:val="none" w:sz="0" w:space="0" w:color="auto"/>
        <w:left w:val="none" w:sz="0" w:space="0" w:color="auto"/>
        <w:bottom w:val="none" w:sz="0" w:space="0" w:color="auto"/>
        <w:right w:val="none" w:sz="0" w:space="0" w:color="auto"/>
      </w:divBdr>
    </w:div>
    <w:div w:id="445858480">
      <w:bodyDiv w:val="1"/>
      <w:marLeft w:val="0"/>
      <w:marRight w:val="0"/>
      <w:marTop w:val="0"/>
      <w:marBottom w:val="0"/>
      <w:divBdr>
        <w:top w:val="none" w:sz="0" w:space="0" w:color="auto"/>
        <w:left w:val="none" w:sz="0" w:space="0" w:color="auto"/>
        <w:bottom w:val="none" w:sz="0" w:space="0" w:color="auto"/>
        <w:right w:val="none" w:sz="0" w:space="0" w:color="auto"/>
      </w:divBdr>
    </w:div>
    <w:div w:id="446702208">
      <w:bodyDiv w:val="1"/>
      <w:marLeft w:val="0"/>
      <w:marRight w:val="0"/>
      <w:marTop w:val="0"/>
      <w:marBottom w:val="0"/>
      <w:divBdr>
        <w:top w:val="none" w:sz="0" w:space="0" w:color="auto"/>
        <w:left w:val="none" w:sz="0" w:space="0" w:color="auto"/>
        <w:bottom w:val="none" w:sz="0" w:space="0" w:color="auto"/>
        <w:right w:val="none" w:sz="0" w:space="0" w:color="auto"/>
      </w:divBdr>
    </w:div>
    <w:div w:id="448161803">
      <w:bodyDiv w:val="1"/>
      <w:marLeft w:val="0"/>
      <w:marRight w:val="0"/>
      <w:marTop w:val="0"/>
      <w:marBottom w:val="0"/>
      <w:divBdr>
        <w:top w:val="none" w:sz="0" w:space="0" w:color="auto"/>
        <w:left w:val="none" w:sz="0" w:space="0" w:color="auto"/>
        <w:bottom w:val="none" w:sz="0" w:space="0" w:color="auto"/>
        <w:right w:val="none" w:sz="0" w:space="0" w:color="auto"/>
      </w:divBdr>
    </w:div>
    <w:div w:id="448206477">
      <w:bodyDiv w:val="1"/>
      <w:marLeft w:val="0"/>
      <w:marRight w:val="0"/>
      <w:marTop w:val="0"/>
      <w:marBottom w:val="0"/>
      <w:divBdr>
        <w:top w:val="none" w:sz="0" w:space="0" w:color="auto"/>
        <w:left w:val="none" w:sz="0" w:space="0" w:color="auto"/>
        <w:bottom w:val="none" w:sz="0" w:space="0" w:color="auto"/>
        <w:right w:val="none" w:sz="0" w:space="0" w:color="auto"/>
      </w:divBdr>
    </w:div>
    <w:div w:id="448281221">
      <w:bodyDiv w:val="1"/>
      <w:marLeft w:val="0"/>
      <w:marRight w:val="0"/>
      <w:marTop w:val="0"/>
      <w:marBottom w:val="0"/>
      <w:divBdr>
        <w:top w:val="none" w:sz="0" w:space="0" w:color="auto"/>
        <w:left w:val="none" w:sz="0" w:space="0" w:color="auto"/>
        <w:bottom w:val="none" w:sz="0" w:space="0" w:color="auto"/>
        <w:right w:val="none" w:sz="0" w:space="0" w:color="auto"/>
      </w:divBdr>
    </w:div>
    <w:div w:id="449055020">
      <w:bodyDiv w:val="1"/>
      <w:marLeft w:val="0"/>
      <w:marRight w:val="0"/>
      <w:marTop w:val="0"/>
      <w:marBottom w:val="0"/>
      <w:divBdr>
        <w:top w:val="none" w:sz="0" w:space="0" w:color="auto"/>
        <w:left w:val="none" w:sz="0" w:space="0" w:color="auto"/>
        <w:bottom w:val="none" w:sz="0" w:space="0" w:color="auto"/>
        <w:right w:val="none" w:sz="0" w:space="0" w:color="auto"/>
      </w:divBdr>
    </w:div>
    <w:div w:id="450516377">
      <w:bodyDiv w:val="1"/>
      <w:marLeft w:val="0"/>
      <w:marRight w:val="0"/>
      <w:marTop w:val="0"/>
      <w:marBottom w:val="0"/>
      <w:divBdr>
        <w:top w:val="none" w:sz="0" w:space="0" w:color="auto"/>
        <w:left w:val="none" w:sz="0" w:space="0" w:color="auto"/>
        <w:bottom w:val="none" w:sz="0" w:space="0" w:color="auto"/>
        <w:right w:val="none" w:sz="0" w:space="0" w:color="auto"/>
      </w:divBdr>
    </w:div>
    <w:div w:id="450825328">
      <w:bodyDiv w:val="1"/>
      <w:marLeft w:val="0"/>
      <w:marRight w:val="0"/>
      <w:marTop w:val="0"/>
      <w:marBottom w:val="0"/>
      <w:divBdr>
        <w:top w:val="none" w:sz="0" w:space="0" w:color="auto"/>
        <w:left w:val="none" w:sz="0" w:space="0" w:color="auto"/>
        <w:bottom w:val="none" w:sz="0" w:space="0" w:color="auto"/>
        <w:right w:val="none" w:sz="0" w:space="0" w:color="auto"/>
      </w:divBdr>
    </w:div>
    <w:div w:id="450904538">
      <w:bodyDiv w:val="1"/>
      <w:marLeft w:val="0"/>
      <w:marRight w:val="0"/>
      <w:marTop w:val="0"/>
      <w:marBottom w:val="0"/>
      <w:divBdr>
        <w:top w:val="none" w:sz="0" w:space="0" w:color="auto"/>
        <w:left w:val="none" w:sz="0" w:space="0" w:color="auto"/>
        <w:bottom w:val="none" w:sz="0" w:space="0" w:color="auto"/>
        <w:right w:val="none" w:sz="0" w:space="0" w:color="auto"/>
      </w:divBdr>
    </w:div>
    <w:div w:id="451368604">
      <w:bodyDiv w:val="1"/>
      <w:marLeft w:val="0"/>
      <w:marRight w:val="0"/>
      <w:marTop w:val="0"/>
      <w:marBottom w:val="0"/>
      <w:divBdr>
        <w:top w:val="none" w:sz="0" w:space="0" w:color="auto"/>
        <w:left w:val="none" w:sz="0" w:space="0" w:color="auto"/>
        <w:bottom w:val="none" w:sz="0" w:space="0" w:color="auto"/>
        <w:right w:val="none" w:sz="0" w:space="0" w:color="auto"/>
      </w:divBdr>
    </w:div>
    <w:div w:id="451753084">
      <w:bodyDiv w:val="1"/>
      <w:marLeft w:val="0"/>
      <w:marRight w:val="0"/>
      <w:marTop w:val="0"/>
      <w:marBottom w:val="0"/>
      <w:divBdr>
        <w:top w:val="none" w:sz="0" w:space="0" w:color="auto"/>
        <w:left w:val="none" w:sz="0" w:space="0" w:color="auto"/>
        <w:bottom w:val="none" w:sz="0" w:space="0" w:color="auto"/>
        <w:right w:val="none" w:sz="0" w:space="0" w:color="auto"/>
      </w:divBdr>
    </w:div>
    <w:div w:id="452017322">
      <w:bodyDiv w:val="1"/>
      <w:marLeft w:val="0"/>
      <w:marRight w:val="0"/>
      <w:marTop w:val="0"/>
      <w:marBottom w:val="0"/>
      <w:divBdr>
        <w:top w:val="none" w:sz="0" w:space="0" w:color="auto"/>
        <w:left w:val="none" w:sz="0" w:space="0" w:color="auto"/>
        <w:bottom w:val="none" w:sz="0" w:space="0" w:color="auto"/>
        <w:right w:val="none" w:sz="0" w:space="0" w:color="auto"/>
      </w:divBdr>
    </w:div>
    <w:div w:id="452405196">
      <w:bodyDiv w:val="1"/>
      <w:marLeft w:val="0"/>
      <w:marRight w:val="0"/>
      <w:marTop w:val="0"/>
      <w:marBottom w:val="0"/>
      <w:divBdr>
        <w:top w:val="none" w:sz="0" w:space="0" w:color="auto"/>
        <w:left w:val="none" w:sz="0" w:space="0" w:color="auto"/>
        <w:bottom w:val="none" w:sz="0" w:space="0" w:color="auto"/>
        <w:right w:val="none" w:sz="0" w:space="0" w:color="auto"/>
      </w:divBdr>
    </w:div>
    <w:div w:id="452796346">
      <w:bodyDiv w:val="1"/>
      <w:marLeft w:val="0"/>
      <w:marRight w:val="0"/>
      <w:marTop w:val="0"/>
      <w:marBottom w:val="0"/>
      <w:divBdr>
        <w:top w:val="none" w:sz="0" w:space="0" w:color="auto"/>
        <w:left w:val="none" w:sz="0" w:space="0" w:color="auto"/>
        <w:bottom w:val="none" w:sz="0" w:space="0" w:color="auto"/>
        <w:right w:val="none" w:sz="0" w:space="0" w:color="auto"/>
      </w:divBdr>
    </w:div>
    <w:div w:id="453405019">
      <w:bodyDiv w:val="1"/>
      <w:marLeft w:val="0"/>
      <w:marRight w:val="0"/>
      <w:marTop w:val="0"/>
      <w:marBottom w:val="0"/>
      <w:divBdr>
        <w:top w:val="none" w:sz="0" w:space="0" w:color="auto"/>
        <w:left w:val="none" w:sz="0" w:space="0" w:color="auto"/>
        <w:bottom w:val="none" w:sz="0" w:space="0" w:color="auto"/>
        <w:right w:val="none" w:sz="0" w:space="0" w:color="auto"/>
      </w:divBdr>
    </w:div>
    <w:div w:id="453715651">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54837744">
      <w:bodyDiv w:val="1"/>
      <w:marLeft w:val="0"/>
      <w:marRight w:val="0"/>
      <w:marTop w:val="0"/>
      <w:marBottom w:val="0"/>
      <w:divBdr>
        <w:top w:val="none" w:sz="0" w:space="0" w:color="auto"/>
        <w:left w:val="none" w:sz="0" w:space="0" w:color="auto"/>
        <w:bottom w:val="none" w:sz="0" w:space="0" w:color="auto"/>
        <w:right w:val="none" w:sz="0" w:space="0" w:color="auto"/>
      </w:divBdr>
    </w:div>
    <w:div w:id="455412771">
      <w:bodyDiv w:val="1"/>
      <w:marLeft w:val="0"/>
      <w:marRight w:val="0"/>
      <w:marTop w:val="0"/>
      <w:marBottom w:val="0"/>
      <w:divBdr>
        <w:top w:val="none" w:sz="0" w:space="0" w:color="auto"/>
        <w:left w:val="none" w:sz="0" w:space="0" w:color="auto"/>
        <w:bottom w:val="none" w:sz="0" w:space="0" w:color="auto"/>
        <w:right w:val="none" w:sz="0" w:space="0" w:color="auto"/>
      </w:divBdr>
    </w:div>
    <w:div w:id="455486665">
      <w:bodyDiv w:val="1"/>
      <w:marLeft w:val="0"/>
      <w:marRight w:val="0"/>
      <w:marTop w:val="0"/>
      <w:marBottom w:val="0"/>
      <w:divBdr>
        <w:top w:val="none" w:sz="0" w:space="0" w:color="auto"/>
        <w:left w:val="none" w:sz="0" w:space="0" w:color="auto"/>
        <w:bottom w:val="none" w:sz="0" w:space="0" w:color="auto"/>
        <w:right w:val="none" w:sz="0" w:space="0" w:color="auto"/>
      </w:divBdr>
    </w:div>
    <w:div w:id="456262635">
      <w:bodyDiv w:val="1"/>
      <w:marLeft w:val="0"/>
      <w:marRight w:val="0"/>
      <w:marTop w:val="0"/>
      <w:marBottom w:val="0"/>
      <w:divBdr>
        <w:top w:val="none" w:sz="0" w:space="0" w:color="auto"/>
        <w:left w:val="none" w:sz="0" w:space="0" w:color="auto"/>
        <w:bottom w:val="none" w:sz="0" w:space="0" w:color="auto"/>
        <w:right w:val="none" w:sz="0" w:space="0" w:color="auto"/>
      </w:divBdr>
    </w:div>
    <w:div w:id="457143675">
      <w:bodyDiv w:val="1"/>
      <w:marLeft w:val="0"/>
      <w:marRight w:val="0"/>
      <w:marTop w:val="0"/>
      <w:marBottom w:val="0"/>
      <w:divBdr>
        <w:top w:val="none" w:sz="0" w:space="0" w:color="auto"/>
        <w:left w:val="none" w:sz="0" w:space="0" w:color="auto"/>
        <w:bottom w:val="none" w:sz="0" w:space="0" w:color="auto"/>
        <w:right w:val="none" w:sz="0" w:space="0" w:color="auto"/>
      </w:divBdr>
    </w:div>
    <w:div w:id="457915518">
      <w:bodyDiv w:val="1"/>
      <w:marLeft w:val="0"/>
      <w:marRight w:val="0"/>
      <w:marTop w:val="0"/>
      <w:marBottom w:val="0"/>
      <w:divBdr>
        <w:top w:val="none" w:sz="0" w:space="0" w:color="auto"/>
        <w:left w:val="none" w:sz="0" w:space="0" w:color="auto"/>
        <w:bottom w:val="none" w:sz="0" w:space="0" w:color="auto"/>
        <w:right w:val="none" w:sz="0" w:space="0" w:color="auto"/>
      </w:divBdr>
    </w:div>
    <w:div w:id="457916181">
      <w:bodyDiv w:val="1"/>
      <w:marLeft w:val="0"/>
      <w:marRight w:val="0"/>
      <w:marTop w:val="0"/>
      <w:marBottom w:val="0"/>
      <w:divBdr>
        <w:top w:val="none" w:sz="0" w:space="0" w:color="auto"/>
        <w:left w:val="none" w:sz="0" w:space="0" w:color="auto"/>
        <w:bottom w:val="none" w:sz="0" w:space="0" w:color="auto"/>
        <w:right w:val="none" w:sz="0" w:space="0" w:color="auto"/>
      </w:divBdr>
    </w:div>
    <w:div w:id="459882935">
      <w:bodyDiv w:val="1"/>
      <w:marLeft w:val="0"/>
      <w:marRight w:val="0"/>
      <w:marTop w:val="0"/>
      <w:marBottom w:val="0"/>
      <w:divBdr>
        <w:top w:val="none" w:sz="0" w:space="0" w:color="auto"/>
        <w:left w:val="none" w:sz="0" w:space="0" w:color="auto"/>
        <w:bottom w:val="none" w:sz="0" w:space="0" w:color="auto"/>
        <w:right w:val="none" w:sz="0" w:space="0" w:color="auto"/>
      </w:divBdr>
    </w:div>
    <w:div w:id="460340935">
      <w:bodyDiv w:val="1"/>
      <w:marLeft w:val="0"/>
      <w:marRight w:val="0"/>
      <w:marTop w:val="0"/>
      <w:marBottom w:val="0"/>
      <w:divBdr>
        <w:top w:val="none" w:sz="0" w:space="0" w:color="auto"/>
        <w:left w:val="none" w:sz="0" w:space="0" w:color="auto"/>
        <w:bottom w:val="none" w:sz="0" w:space="0" w:color="auto"/>
        <w:right w:val="none" w:sz="0" w:space="0" w:color="auto"/>
      </w:divBdr>
    </w:div>
    <w:div w:id="460610803">
      <w:bodyDiv w:val="1"/>
      <w:marLeft w:val="0"/>
      <w:marRight w:val="0"/>
      <w:marTop w:val="0"/>
      <w:marBottom w:val="0"/>
      <w:divBdr>
        <w:top w:val="none" w:sz="0" w:space="0" w:color="auto"/>
        <w:left w:val="none" w:sz="0" w:space="0" w:color="auto"/>
        <w:bottom w:val="none" w:sz="0" w:space="0" w:color="auto"/>
        <w:right w:val="none" w:sz="0" w:space="0" w:color="auto"/>
      </w:divBdr>
    </w:div>
    <w:div w:id="461004485">
      <w:bodyDiv w:val="1"/>
      <w:marLeft w:val="0"/>
      <w:marRight w:val="0"/>
      <w:marTop w:val="0"/>
      <w:marBottom w:val="0"/>
      <w:divBdr>
        <w:top w:val="none" w:sz="0" w:space="0" w:color="auto"/>
        <w:left w:val="none" w:sz="0" w:space="0" w:color="auto"/>
        <w:bottom w:val="none" w:sz="0" w:space="0" w:color="auto"/>
        <w:right w:val="none" w:sz="0" w:space="0" w:color="auto"/>
      </w:divBdr>
    </w:div>
    <w:div w:id="461777391">
      <w:bodyDiv w:val="1"/>
      <w:marLeft w:val="0"/>
      <w:marRight w:val="0"/>
      <w:marTop w:val="0"/>
      <w:marBottom w:val="0"/>
      <w:divBdr>
        <w:top w:val="none" w:sz="0" w:space="0" w:color="auto"/>
        <w:left w:val="none" w:sz="0" w:space="0" w:color="auto"/>
        <w:bottom w:val="none" w:sz="0" w:space="0" w:color="auto"/>
        <w:right w:val="none" w:sz="0" w:space="0" w:color="auto"/>
      </w:divBdr>
    </w:div>
    <w:div w:id="461924678">
      <w:bodyDiv w:val="1"/>
      <w:marLeft w:val="0"/>
      <w:marRight w:val="0"/>
      <w:marTop w:val="0"/>
      <w:marBottom w:val="0"/>
      <w:divBdr>
        <w:top w:val="none" w:sz="0" w:space="0" w:color="auto"/>
        <w:left w:val="none" w:sz="0" w:space="0" w:color="auto"/>
        <w:bottom w:val="none" w:sz="0" w:space="0" w:color="auto"/>
        <w:right w:val="none" w:sz="0" w:space="0" w:color="auto"/>
      </w:divBdr>
    </w:div>
    <w:div w:id="462698248">
      <w:bodyDiv w:val="1"/>
      <w:marLeft w:val="0"/>
      <w:marRight w:val="0"/>
      <w:marTop w:val="0"/>
      <w:marBottom w:val="0"/>
      <w:divBdr>
        <w:top w:val="none" w:sz="0" w:space="0" w:color="auto"/>
        <w:left w:val="none" w:sz="0" w:space="0" w:color="auto"/>
        <w:bottom w:val="none" w:sz="0" w:space="0" w:color="auto"/>
        <w:right w:val="none" w:sz="0" w:space="0" w:color="auto"/>
      </w:divBdr>
    </w:div>
    <w:div w:id="462844743">
      <w:bodyDiv w:val="1"/>
      <w:marLeft w:val="0"/>
      <w:marRight w:val="0"/>
      <w:marTop w:val="0"/>
      <w:marBottom w:val="0"/>
      <w:divBdr>
        <w:top w:val="none" w:sz="0" w:space="0" w:color="auto"/>
        <w:left w:val="none" w:sz="0" w:space="0" w:color="auto"/>
        <w:bottom w:val="none" w:sz="0" w:space="0" w:color="auto"/>
        <w:right w:val="none" w:sz="0" w:space="0" w:color="auto"/>
      </w:divBdr>
    </w:div>
    <w:div w:id="463275259">
      <w:bodyDiv w:val="1"/>
      <w:marLeft w:val="0"/>
      <w:marRight w:val="0"/>
      <w:marTop w:val="0"/>
      <w:marBottom w:val="0"/>
      <w:divBdr>
        <w:top w:val="none" w:sz="0" w:space="0" w:color="auto"/>
        <w:left w:val="none" w:sz="0" w:space="0" w:color="auto"/>
        <w:bottom w:val="none" w:sz="0" w:space="0" w:color="auto"/>
        <w:right w:val="none" w:sz="0" w:space="0" w:color="auto"/>
      </w:divBdr>
    </w:div>
    <w:div w:id="463739130">
      <w:bodyDiv w:val="1"/>
      <w:marLeft w:val="0"/>
      <w:marRight w:val="0"/>
      <w:marTop w:val="0"/>
      <w:marBottom w:val="0"/>
      <w:divBdr>
        <w:top w:val="none" w:sz="0" w:space="0" w:color="auto"/>
        <w:left w:val="none" w:sz="0" w:space="0" w:color="auto"/>
        <w:bottom w:val="none" w:sz="0" w:space="0" w:color="auto"/>
        <w:right w:val="none" w:sz="0" w:space="0" w:color="auto"/>
      </w:divBdr>
    </w:div>
    <w:div w:id="464009842">
      <w:bodyDiv w:val="1"/>
      <w:marLeft w:val="0"/>
      <w:marRight w:val="0"/>
      <w:marTop w:val="0"/>
      <w:marBottom w:val="0"/>
      <w:divBdr>
        <w:top w:val="none" w:sz="0" w:space="0" w:color="auto"/>
        <w:left w:val="none" w:sz="0" w:space="0" w:color="auto"/>
        <w:bottom w:val="none" w:sz="0" w:space="0" w:color="auto"/>
        <w:right w:val="none" w:sz="0" w:space="0" w:color="auto"/>
      </w:divBdr>
    </w:div>
    <w:div w:id="465125617">
      <w:bodyDiv w:val="1"/>
      <w:marLeft w:val="0"/>
      <w:marRight w:val="0"/>
      <w:marTop w:val="0"/>
      <w:marBottom w:val="0"/>
      <w:divBdr>
        <w:top w:val="none" w:sz="0" w:space="0" w:color="auto"/>
        <w:left w:val="none" w:sz="0" w:space="0" w:color="auto"/>
        <w:bottom w:val="none" w:sz="0" w:space="0" w:color="auto"/>
        <w:right w:val="none" w:sz="0" w:space="0" w:color="auto"/>
      </w:divBdr>
    </w:div>
    <w:div w:id="465389007">
      <w:bodyDiv w:val="1"/>
      <w:marLeft w:val="0"/>
      <w:marRight w:val="0"/>
      <w:marTop w:val="0"/>
      <w:marBottom w:val="0"/>
      <w:divBdr>
        <w:top w:val="none" w:sz="0" w:space="0" w:color="auto"/>
        <w:left w:val="none" w:sz="0" w:space="0" w:color="auto"/>
        <w:bottom w:val="none" w:sz="0" w:space="0" w:color="auto"/>
        <w:right w:val="none" w:sz="0" w:space="0" w:color="auto"/>
      </w:divBdr>
    </w:div>
    <w:div w:id="465438802">
      <w:bodyDiv w:val="1"/>
      <w:marLeft w:val="0"/>
      <w:marRight w:val="0"/>
      <w:marTop w:val="0"/>
      <w:marBottom w:val="0"/>
      <w:divBdr>
        <w:top w:val="none" w:sz="0" w:space="0" w:color="auto"/>
        <w:left w:val="none" w:sz="0" w:space="0" w:color="auto"/>
        <w:bottom w:val="none" w:sz="0" w:space="0" w:color="auto"/>
        <w:right w:val="none" w:sz="0" w:space="0" w:color="auto"/>
      </w:divBdr>
    </w:div>
    <w:div w:id="465439556">
      <w:bodyDiv w:val="1"/>
      <w:marLeft w:val="0"/>
      <w:marRight w:val="0"/>
      <w:marTop w:val="0"/>
      <w:marBottom w:val="0"/>
      <w:divBdr>
        <w:top w:val="none" w:sz="0" w:space="0" w:color="auto"/>
        <w:left w:val="none" w:sz="0" w:space="0" w:color="auto"/>
        <w:bottom w:val="none" w:sz="0" w:space="0" w:color="auto"/>
        <w:right w:val="none" w:sz="0" w:space="0" w:color="auto"/>
      </w:divBdr>
    </w:div>
    <w:div w:id="465855583">
      <w:bodyDiv w:val="1"/>
      <w:marLeft w:val="0"/>
      <w:marRight w:val="0"/>
      <w:marTop w:val="0"/>
      <w:marBottom w:val="0"/>
      <w:divBdr>
        <w:top w:val="none" w:sz="0" w:space="0" w:color="auto"/>
        <w:left w:val="none" w:sz="0" w:space="0" w:color="auto"/>
        <w:bottom w:val="none" w:sz="0" w:space="0" w:color="auto"/>
        <w:right w:val="none" w:sz="0" w:space="0" w:color="auto"/>
      </w:divBdr>
    </w:div>
    <w:div w:id="465972131">
      <w:bodyDiv w:val="1"/>
      <w:marLeft w:val="0"/>
      <w:marRight w:val="0"/>
      <w:marTop w:val="0"/>
      <w:marBottom w:val="0"/>
      <w:divBdr>
        <w:top w:val="none" w:sz="0" w:space="0" w:color="auto"/>
        <w:left w:val="none" w:sz="0" w:space="0" w:color="auto"/>
        <w:bottom w:val="none" w:sz="0" w:space="0" w:color="auto"/>
        <w:right w:val="none" w:sz="0" w:space="0" w:color="auto"/>
      </w:divBdr>
    </w:div>
    <w:div w:id="467363773">
      <w:bodyDiv w:val="1"/>
      <w:marLeft w:val="0"/>
      <w:marRight w:val="0"/>
      <w:marTop w:val="0"/>
      <w:marBottom w:val="0"/>
      <w:divBdr>
        <w:top w:val="none" w:sz="0" w:space="0" w:color="auto"/>
        <w:left w:val="none" w:sz="0" w:space="0" w:color="auto"/>
        <w:bottom w:val="none" w:sz="0" w:space="0" w:color="auto"/>
        <w:right w:val="none" w:sz="0" w:space="0" w:color="auto"/>
      </w:divBdr>
    </w:div>
    <w:div w:id="467625370">
      <w:bodyDiv w:val="1"/>
      <w:marLeft w:val="0"/>
      <w:marRight w:val="0"/>
      <w:marTop w:val="0"/>
      <w:marBottom w:val="0"/>
      <w:divBdr>
        <w:top w:val="none" w:sz="0" w:space="0" w:color="auto"/>
        <w:left w:val="none" w:sz="0" w:space="0" w:color="auto"/>
        <w:bottom w:val="none" w:sz="0" w:space="0" w:color="auto"/>
        <w:right w:val="none" w:sz="0" w:space="0" w:color="auto"/>
      </w:divBdr>
    </w:div>
    <w:div w:id="468594970">
      <w:bodyDiv w:val="1"/>
      <w:marLeft w:val="0"/>
      <w:marRight w:val="0"/>
      <w:marTop w:val="0"/>
      <w:marBottom w:val="0"/>
      <w:divBdr>
        <w:top w:val="none" w:sz="0" w:space="0" w:color="auto"/>
        <w:left w:val="none" w:sz="0" w:space="0" w:color="auto"/>
        <w:bottom w:val="none" w:sz="0" w:space="0" w:color="auto"/>
        <w:right w:val="none" w:sz="0" w:space="0" w:color="auto"/>
      </w:divBdr>
    </w:div>
    <w:div w:id="469052324">
      <w:bodyDiv w:val="1"/>
      <w:marLeft w:val="0"/>
      <w:marRight w:val="0"/>
      <w:marTop w:val="0"/>
      <w:marBottom w:val="0"/>
      <w:divBdr>
        <w:top w:val="none" w:sz="0" w:space="0" w:color="auto"/>
        <w:left w:val="none" w:sz="0" w:space="0" w:color="auto"/>
        <w:bottom w:val="none" w:sz="0" w:space="0" w:color="auto"/>
        <w:right w:val="none" w:sz="0" w:space="0" w:color="auto"/>
      </w:divBdr>
    </w:div>
    <w:div w:id="470094493">
      <w:bodyDiv w:val="1"/>
      <w:marLeft w:val="0"/>
      <w:marRight w:val="0"/>
      <w:marTop w:val="0"/>
      <w:marBottom w:val="0"/>
      <w:divBdr>
        <w:top w:val="none" w:sz="0" w:space="0" w:color="auto"/>
        <w:left w:val="none" w:sz="0" w:space="0" w:color="auto"/>
        <w:bottom w:val="none" w:sz="0" w:space="0" w:color="auto"/>
        <w:right w:val="none" w:sz="0" w:space="0" w:color="auto"/>
      </w:divBdr>
    </w:div>
    <w:div w:id="470682481">
      <w:bodyDiv w:val="1"/>
      <w:marLeft w:val="0"/>
      <w:marRight w:val="0"/>
      <w:marTop w:val="0"/>
      <w:marBottom w:val="0"/>
      <w:divBdr>
        <w:top w:val="none" w:sz="0" w:space="0" w:color="auto"/>
        <w:left w:val="none" w:sz="0" w:space="0" w:color="auto"/>
        <w:bottom w:val="none" w:sz="0" w:space="0" w:color="auto"/>
        <w:right w:val="none" w:sz="0" w:space="0" w:color="auto"/>
      </w:divBdr>
    </w:div>
    <w:div w:id="470950394">
      <w:bodyDiv w:val="1"/>
      <w:marLeft w:val="0"/>
      <w:marRight w:val="0"/>
      <w:marTop w:val="0"/>
      <w:marBottom w:val="0"/>
      <w:divBdr>
        <w:top w:val="none" w:sz="0" w:space="0" w:color="auto"/>
        <w:left w:val="none" w:sz="0" w:space="0" w:color="auto"/>
        <w:bottom w:val="none" w:sz="0" w:space="0" w:color="auto"/>
        <w:right w:val="none" w:sz="0" w:space="0" w:color="auto"/>
      </w:divBdr>
    </w:div>
    <w:div w:id="471365787">
      <w:bodyDiv w:val="1"/>
      <w:marLeft w:val="0"/>
      <w:marRight w:val="0"/>
      <w:marTop w:val="0"/>
      <w:marBottom w:val="0"/>
      <w:divBdr>
        <w:top w:val="none" w:sz="0" w:space="0" w:color="auto"/>
        <w:left w:val="none" w:sz="0" w:space="0" w:color="auto"/>
        <w:bottom w:val="none" w:sz="0" w:space="0" w:color="auto"/>
        <w:right w:val="none" w:sz="0" w:space="0" w:color="auto"/>
      </w:divBdr>
    </w:div>
    <w:div w:id="471407841">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471870051">
      <w:bodyDiv w:val="1"/>
      <w:marLeft w:val="0"/>
      <w:marRight w:val="0"/>
      <w:marTop w:val="0"/>
      <w:marBottom w:val="0"/>
      <w:divBdr>
        <w:top w:val="none" w:sz="0" w:space="0" w:color="auto"/>
        <w:left w:val="none" w:sz="0" w:space="0" w:color="auto"/>
        <w:bottom w:val="none" w:sz="0" w:space="0" w:color="auto"/>
        <w:right w:val="none" w:sz="0" w:space="0" w:color="auto"/>
      </w:divBdr>
    </w:div>
    <w:div w:id="472255122">
      <w:bodyDiv w:val="1"/>
      <w:marLeft w:val="0"/>
      <w:marRight w:val="0"/>
      <w:marTop w:val="0"/>
      <w:marBottom w:val="0"/>
      <w:divBdr>
        <w:top w:val="none" w:sz="0" w:space="0" w:color="auto"/>
        <w:left w:val="none" w:sz="0" w:space="0" w:color="auto"/>
        <w:bottom w:val="none" w:sz="0" w:space="0" w:color="auto"/>
        <w:right w:val="none" w:sz="0" w:space="0" w:color="auto"/>
      </w:divBdr>
    </w:div>
    <w:div w:id="472334197">
      <w:bodyDiv w:val="1"/>
      <w:marLeft w:val="0"/>
      <w:marRight w:val="0"/>
      <w:marTop w:val="0"/>
      <w:marBottom w:val="0"/>
      <w:divBdr>
        <w:top w:val="none" w:sz="0" w:space="0" w:color="auto"/>
        <w:left w:val="none" w:sz="0" w:space="0" w:color="auto"/>
        <w:bottom w:val="none" w:sz="0" w:space="0" w:color="auto"/>
        <w:right w:val="none" w:sz="0" w:space="0" w:color="auto"/>
      </w:divBdr>
    </w:div>
    <w:div w:id="472723331">
      <w:bodyDiv w:val="1"/>
      <w:marLeft w:val="0"/>
      <w:marRight w:val="0"/>
      <w:marTop w:val="0"/>
      <w:marBottom w:val="0"/>
      <w:divBdr>
        <w:top w:val="none" w:sz="0" w:space="0" w:color="auto"/>
        <w:left w:val="none" w:sz="0" w:space="0" w:color="auto"/>
        <w:bottom w:val="none" w:sz="0" w:space="0" w:color="auto"/>
        <w:right w:val="none" w:sz="0" w:space="0" w:color="auto"/>
      </w:divBdr>
    </w:div>
    <w:div w:id="472984860">
      <w:bodyDiv w:val="1"/>
      <w:marLeft w:val="0"/>
      <w:marRight w:val="0"/>
      <w:marTop w:val="0"/>
      <w:marBottom w:val="0"/>
      <w:divBdr>
        <w:top w:val="none" w:sz="0" w:space="0" w:color="auto"/>
        <w:left w:val="none" w:sz="0" w:space="0" w:color="auto"/>
        <w:bottom w:val="none" w:sz="0" w:space="0" w:color="auto"/>
        <w:right w:val="none" w:sz="0" w:space="0" w:color="auto"/>
      </w:divBdr>
    </w:div>
    <w:div w:id="473568488">
      <w:bodyDiv w:val="1"/>
      <w:marLeft w:val="0"/>
      <w:marRight w:val="0"/>
      <w:marTop w:val="0"/>
      <w:marBottom w:val="0"/>
      <w:divBdr>
        <w:top w:val="none" w:sz="0" w:space="0" w:color="auto"/>
        <w:left w:val="none" w:sz="0" w:space="0" w:color="auto"/>
        <w:bottom w:val="none" w:sz="0" w:space="0" w:color="auto"/>
        <w:right w:val="none" w:sz="0" w:space="0" w:color="auto"/>
      </w:divBdr>
    </w:div>
    <w:div w:id="473837833">
      <w:bodyDiv w:val="1"/>
      <w:marLeft w:val="0"/>
      <w:marRight w:val="0"/>
      <w:marTop w:val="0"/>
      <w:marBottom w:val="0"/>
      <w:divBdr>
        <w:top w:val="none" w:sz="0" w:space="0" w:color="auto"/>
        <w:left w:val="none" w:sz="0" w:space="0" w:color="auto"/>
        <w:bottom w:val="none" w:sz="0" w:space="0" w:color="auto"/>
        <w:right w:val="none" w:sz="0" w:space="0" w:color="auto"/>
      </w:divBdr>
    </w:div>
    <w:div w:id="474417697">
      <w:bodyDiv w:val="1"/>
      <w:marLeft w:val="0"/>
      <w:marRight w:val="0"/>
      <w:marTop w:val="0"/>
      <w:marBottom w:val="0"/>
      <w:divBdr>
        <w:top w:val="none" w:sz="0" w:space="0" w:color="auto"/>
        <w:left w:val="none" w:sz="0" w:space="0" w:color="auto"/>
        <w:bottom w:val="none" w:sz="0" w:space="0" w:color="auto"/>
        <w:right w:val="none" w:sz="0" w:space="0" w:color="auto"/>
      </w:divBdr>
    </w:div>
    <w:div w:id="474685504">
      <w:bodyDiv w:val="1"/>
      <w:marLeft w:val="0"/>
      <w:marRight w:val="0"/>
      <w:marTop w:val="0"/>
      <w:marBottom w:val="0"/>
      <w:divBdr>
        <w:top w:val="none" w:sz="0" w:space="0" w:color="auto"/>
        <w:left w:val="none" w:sz="0" w:space="0" w:color="auto"/>
        <w:bottom w:val="none" w:sz="0" w:space="0" w:color="auto"/>
        <w:right w:val="none" w:sz="0" w:space="0" w:color="auto"/>
      </w:divBdr>
    </w:div>
    <w:div w:id="475610397">
      <w:bodyDiv w:val="1"/>
      <w:marLeft w:val="0"/>
      <w:marRight w:val="0"/>
      <w:marTop w:val="0"/>
      <w:marBottom w:val="0"/>
      <w:divBdr>
        <w:top w:val="none" w:sz="0" w:space="0" w:color="auto"/>
        <w:left w:val="none" w:sz="0" w:space="0" w:color="auto"/>
        <w:bottom w:val="none" w:sz="0" w:space="0" w:color="auto"/>
        <w:right w:val="none" w:sz="0" w:space="0" w:color="auto"/>
      </w:divBdr>
    </w:div>
    <w:div w:id="475801298">
      <w:bodyDiv w:val="1"/>
      <w:marLeft w:val="0"/>
      <w:marRight w:val="0"/>
      <w:marTop w:val="0"/>
      <w:marBottom w:val="0"/>
      <w:divBdr>
        <w:top w:val="none" w:sz="0" w:space="0" w:color="auto"/>
        <w:left w:val="none" w:sz="0" w:space="0" w:color="auto"/>
        <w:bottom w:val="none" w:sz="0" w:space="0" w:color="auto"/>
        <w:right w:val="none" w:sz="0" w:space="0" w:color="auto"/>
      </w:divBdr>
    </w:div>
    <w:div w:id="476192452">
      <w:bodyDiv w:val="1"/>
      <w:marLeft w:val="0"/>
      <w:marRight w:val="0"/>
      <w:marTop w:val="0"/>
      <w:marBottom w:val="0"/>
      <w:divBdr>
        <w:top w:val="none" w:sz="0" w:space="0" w:color="auto"/>
        <w:left w:val="none" w:sz="0" w:space="0" w:color="auto"/>
        <w:bottom w:val="none" w:sz="0" w:space="0" w:color="auto"/>
        <w:right w:val="none" w:sz="0" w:space="0" w:color="auto"/>
      </w:divBdr>
    </w:div>
    <w:div w:id="478420799">
      <w:bodyDiv w:val="1"/>
      <w:marLeft w:val="0"/>
      <w:marRight w:val="0"/>
      <w:marTop w:val="0"/>
      <w:marBottom w:val="0"/>
      <w:divBdr>
        <w:top w:val="none" w:sz="0" w:space="0" w:color="auto"/>
        <w:left w:val="none" w:sz="0" w:space="0" w:color="auto"/>
        <w:bottom w:val="none" w:sz="0" w:space="0" w:color="auto"/>
        <w:right w:val="none" w:sz="0" w:space="0" w:color="auto"/>
      </w:divBdr>
    </w:div>
    <w:div w:id="478614940">
      <w:bodyDiv w:val="1"/>
      <w:marLeft w:val="0"/>
      <w:marRight w:val="0"/>
      <w:marTop w:val="0"/>
      <w:marBottom w:val="0"/>
      <w:divBdr>
        <w:top w:val="none" w:sz="0" w:space="0" w:color="auto"/>
        <w:left w:val="none" w:sz="0" w:space="0" w:color="auto"/>
        <w:bottom w:val="none" w:sz="0" w:space="0" w:color="auto"/>
        <w:right w:val="none" w:sz="0" w:space="0" w:color="auto"/>
      </w:divBdr>
    </w:div>
    <w:div w:id="478882346">
      <w:bodyDiv w:val="1"/>
      <w:marLeft w:val="0"/>
      <w:marRight w:val="0"/>
      <w:marTop w:val="0"/>
      <w:marBottom w:val="0"/>
      <w:divBdr>
        <w:top w:val="none" w:sz="0" w:space="0" w:color="auto"/>
        <w:left w:val="none" w:sz="0" w:space="0" w:color="auto"/>
        <w:bottom w:val="none" w:sz="0" w:space="0" w:color="auto"/>
        <w:right w:val="none" w:sz="0" w:space="0" w:color="auto"/>
      </w:divBdr>
    </w:div>
    <w:div w:id="480657633">
      <w:bodyDiv w:val="1"/>
      <w:marLeft w:val="0"/>
      <w:marRight w:val="0"/>
      <w:marTop w:val="0"/>
      <w:marBottom w:val="0"/>
      <w:divBdr>
        <w:top w:val="none" w:sz="0" w:space="0" w:color="auto"/>
        <w:left w:val="none" w:sz="0" w:space="0" w:color="auto"/>
        <w:bottom w:val="none" w:sz="0" w:space="0" w:color="auto"/>
        <w:right w:val="none" w:sz="0" w:space="0" w:color="auto"/>
      </w:divBdr>
    </w:div>
    <w:div w:id="480804547">
      <w:bodyDiv w:val="1"/>
      <w:marLeft w:val="0"/>
      <w:marRight w:val="0"/>
      <w:marTop w:val="0"/>
      <w:marBottom w:val="0"/>
      <w:divBdr>
        <w:top w:val="none" w:sz="0" w:space="0" w:color="auto"/>
        <w:left w:val="none" w:sz="0" w:space="0" w:color="auto"/>
        <w:bottom w:val="none" w:sz="0" w:space="0" w:color="auto"/>
        <w:right w:val="none" w:sz="0" w:space="0" w:color="auto"/>
      </w:divBdr>
    </w:div>
    <w:div w:id="481041206">
      <w:bodyDiv w:val="1"/>
      <w:marLeft w:val="0"/>
      <w:marRight w:val="0"/>
      <w:marTop w:val="0"/>
      <w:marBottom w:val="0"/>
      <w:divBdr>
        <w:top w:val="none" w:sz="0" w:space="0" w:color="auto"/>
        <w:left w:val="none" w:sz="0" w:space="0" w:color="auto"/>
        <w:bottom w:val="none" w:sz="0" w:space="0" w:color="auto"/>
        <w:right w:val="none" w:sz="0" w:space="0" w:color="auto"/>
      </w:divBdr>
    </w:div>
    <w:div w:id="482160756">
      <w:bodyDiv w:val="1"/>
      <w:marLeft w:val="0"/>
      <w:marRight w:val="0"/>
      <w:marTop w:val="0"/>
      <w:marBottom w:val="0"/>
      <w:divBdr>
        <w:top w:val="none" w:sz="0" w:space="0" w:color="auto"/>
        <w:left w:val="none" w:sz="0" w:space="0" w:color="auto"/>
        <w:bottom w:val="none" w:sz="0" w:space="0" w:color="auto"/>
        <w:right w:val="none" w:sz="0" w:space="0" w:color="auto"/>
      </w:divBdr>
    </w:div>
    <w:div w:id="482821617">
      <w:bodyDiv w:val="1"/>
      <w:marLeft w:val="0"/>
      <w:marRight w:val="0"/>
      <w:marTop w:val="0"/>
      <w:marBottom w:val="0"/>
      <w:divBdr>
        <w:top w:val="none" w:sz="0" w:space="0" w:color="auto"/>
        <w:left w:val="none" w:sz="0" w:space="0" w:color="auto"/>
        <w:bottom w:val="none" w:sz="0" w:space="0" w:color="auto"/>
        <w:right w:val="none" w:sz="0" w:space="0" w:color="auto"/>
      </w:divBdr>
    </w:div>
    <w:div w:id="483400061">
      <w:bodyDiv w:val="1"/>
      <w:marLeft w:val="0"/>
      <w:marRight w:val="0"/>
      <w:marTop w:val="0"/>
      <w:marBottom w:val="0"/>
      <w:divBdr>
        <w:top w:val="none" w:sz="0" w:space="0" w:color="auto"/>
        <w:left w:val="none" w:sz="0" w:space="0" w:color="auto"/>
        <w:bottom w:val="none" w:sz="0" w:space="0" w:color="auto"/>
        <w:right w:val="none" w:sz="0" w:space="0" w:color="auto"/>
      </w:divBdr>
    </w:div>
    <w:div w:id="483932540">
      <w:bodyDiv w:val="1"/>
      <w:marLeft w:val="0"/>
      <w:marRight w:val="0"/>
      <w:marTop w:val="0"/>
      <w:marBottom w:val="0"/>
      <w:divBdr>
        <w:top w:val="none" w:sz="0" w:space="0" w:color="auto"/>
        <w:left w:val="none" w:sz="0" w:space="0" w:color="auto"/>
        <w:bottom w:val="none" w:sz="0" w:space="0" w:color="auto"/>
        <w:right w:val="none" w:sz="0" w:space="0" w:color="auto"/>
      </w:divBdr>
    </w:div>
    <w:div w:id="484781168">
      <w:bodyDiv w:val="1"/>
      <w:marLeft w:val="0"/>
      <w:marRight w:val="0"/>
      <w:marTop w:val="0"/>
      <w:marBottom w:val="0"/>
      <w:divBdr>
        <w:top w:val="none" w:sz="0" w:space="0" w:color="auto"/>
        <w:left w:val="none" w:sz="0" w:space="0" w:color="auto"/>
        <w:bottom w:val="none" w:sz="0" w:space="0" w:color="auto"/>
        <w:right w:val="none" w:sz="0" w:space="0" w:color="auto"/>
      </w:divBdr>
    </w:div>
    <w:div w:id="485242112">
      <w:bodyDiv w:val="1"/>
      <w:marLeft w:val="0"/>
      <w:marRight w:val="0"/>
      <w:marTop w:val="0"/>
      <w:marBottom w:val="0"/>
      <w:divBdr>
        <w:top w:val="none" w:sz="0" w:space="0" w:color="auto"/>
        <w:left w:val="none" w:sz="0" w:space="0" w:color="auto"/>
        <w:bottom w:val="none" w:sz="0" w:space="0" w:color="auto"/>
        <w:right w:val="none" w:sz="0" w:space="0" w:color="auto"/>
      </w:divBdr>
    </w:div>
    <w:div w:id="486552671">
      <w:bodyDiv w:val="1"/>
      <w:marLeft w:val="0"/>
      <w:marRight w:val="0"/>
      <w:marTop w:val="0"/>
      <w:marBottom w:val="0"/>
      <w:divBdr>
        <w:top w:val="none" w:sz="0" w:space="0" w:color="auto"/>
        <w:left w:val="none" w:sz="0" w:space="0" w:color="auto"/>
        <w:bottom w:val="none" w:sz="0" w:space="0" w:color="auto"/>
        <w:right w:val="none" w:sz="0" w:space="0" w:color="auto"/>
      </w:divBdr>
    </w:div>
    <w:div w:id="486747316">
      <w:bodyDiv w:val="1"/>
      <w:marLeft w:val="0"/>
      <w:marRight w:val="0"/>
      <w:marTop w:val="0"/>
      <w:marBottom w:val="0"/>
      <w:divBdr>
        <w:top w:val="none" w:sz="0" w:space="0" w:color="auto"/>
        <w:left w:val="none" w:sz="0" w:space="0" w:color="auto"/>
        <w:bottom w:val="none" w:sz="0" w:space="0" w:color="auto"/>
        <w:right w:val="none" w:sz="0" w:space="0" w:color="auto"/>
      </w:divBdr>
    </w:div>
    <w:div w:id="486899016">
      <w:bodyDiv w:val="1"/>
      <w:marLeft w:val="0"/>
      <w:marRight w:val="0"/>
      <w:marTop w:val="0"/>
      <w:marBottom w:val="0"/>
      <w:divBdr>
        <w:top w:val="none" w:sz="0" w:space="0" w:color="auto"/>
        <w:left w:val="none" w:sz="0" w:space="0" w:color="auto"/>
        <w:bottom w:val="none" w:sz="0" w:space="0" w:color="auto"/>
        <w:right w:val="none" w:sz="0" w:space="0" w:color="auto"/>
      </w:divBdr>
    </w:div>
    <w:div w:id="489173460">
      <w:bodyDiv w:val="1"/>
      <w:marLeft w:val="0"/>
      <w:marRight w:val="0"/>
      <w:marTop w:val="0"/>
      <w:marBottom w:val="0"/>
      <w:divBdr>
        <w:top w:val="none" w:sz="0" w:space="0" w:color="auto"/>
        <w:left w:val="none" w:sz="0" w:space="0" w:color="auto"/>
        <w:bottom w:val="none" w:sz="0" w:space="0" w:color="auto"/>
        <w:right w:val="none" w:sz="0" w:space="0" w:color="auto"/>
      </w:divBdr>
    </w:div>
    <w:div w:id="490831787">
      <w:bodyDiv w:val="1"/>
      <w:marLeft w:val="0"/>
      <w:marRight w:val="0"/>
      <w:marTop w:val="0"/>
      <w:marBottom w:val="0"/>
      <w:divBdr>
        <w:top w:val="none" w:sz="0" w:space="0" w:color="auto"/>
        <w:left w:val="none" w:sz="0" w:space="0" w:color="auto"/>
        <w:bottom w:val="none" w:sz="0" w:space="0" w:color="auto"/>
        <w:right w:val="none" w:sz="0" w:space="0" w:color="auto"/>
      </w:divBdr>
    </w:div>
    <w:div w:id="491065950">
      <w:bodyDiv w:val="1"/>
      <w:marLeft w:val="0"/>
      <w:marRight w:val="0"/>
      <w:marTop w:val="0"/>
      <w:marBottom w:val="0"/>
      <w:divBdr>
        <w:top w:val="none" w:sz="0" w:space="0" w:color="auto"/>
        <w:left w:val="none" w:sz="0" w:space="0" w:color="auto"/>
        <w:bottom w:val="none" w:sz="0" w:space="0" w:color="auto"/>
        <w:right w:val="none" w:sz="0" w:space="0" w:color="auto"/>
      </w:divBdr>
    </w:div>
    <w:div w:id="491533029">
      <w:bodyDiv w:val="1"/>
      <w:marLeft w:val="0"/>
      <w:marRight w:val="0"/>
      <w:marTop w:val="0"/>
      <w:marBottom w:val="0"/>
      <w:divBdr>
        <w:top w:val="none" w:sz="0" w:space="0" w:color="auto"/>
        <w:left w:val="none" w:sz="0" w:space="0" w:color="auto"/>
        <w:bottom w:val="none" w:sz="0" w:space="0" w:color="auto"/>
        <w:right w:val="none" w:sz="0" w:space="0" w:color="auto"/>
      </w:divBdr>
    </w:div>
    <w:div w:id="493306245">
      <w:bodyDiv w:val="1"/>
      <w:marLeft w:val="0"/>
      <w:marRight w:val="0"/>
      <w:marTop w:val="0"/>
      <w:marBottom w:val="0"/>
      <w:divBdr>
        <w:top w:val="none" w:sz="0" w:space="0" w:color="auto"/>
        <w:left w:val="none" w:sz="0" w:space="0" w:color="auto"/>
        <w:bottom w:val="none" w:sz="0" w:space="0" w:color="auto"/>
        <w:right w:val="none" w:sz="0" w:space="0" w:color="auto"/>
      </w:divBdr>
    </w:div>
    <w:div w:id="494221743">
      <w:bodyDiv w:val="1"/>
      <w:marLeft w:val="0"/>
      <w:marRight w:val="0"/>
      <w:marTop w:val="0"/>
      <w:marBottom w:val="0"/>
      <w:divBdr>
        <w:top w:val="none" w:sz="0" w:space="0" w:color="auto"/>
        <w:left w:val="none" w:sz="0" w:space="0" w:color="auto"/>
        <w:bottom w:val="none" w:sz="0" w:space="0" w:color="auto"/>
        <w:right w:val="none" w:sz="0" w:space="0" w:color="auto"/>
      </w:divBdr>
    </w:div>
    <w:div w:id="495925390">
      <w:bodyDiv w:val="1"/>
      <w:marLeft w:val="0"/>
      <w:marRight w:val="0"/>
      <w:marTop w:val="0"/>
      <w:marBottom w:val="0"/>
      <w:divBdr>
        <w:top w:val="none" w:sz="0" w:space="0" w:color="auto"/>
        <w:left w:val="none" w:sz="0" w:space="0" w:color="auto"/>
        <w:bottom w:val="none" w:sz="0" w:space="0" w:color="auto"/>
        <w:right w:val="none" w:sz="0" w:space="0" w:color="auto"/>
      </w:divBdr>
    </w:div>
    <w:div w:id="495999136">
      <w:bodyDiv w:val="1"/>
      <w:marLeft w:val="0"/>
      <w:marRight w:val="0"/>
      <w:marTop w:val="0"/>
      <w:marBottom w:val="0"/>
      <w:divBdr>
        <w:top w:val="none" w:sz="0" w:space="0" w:color="auto"/>
        <w:left w:val="none" w:sz="0" w:space="0" w:color="auto"/>
        <w:bottom w:val="none" w:sz="0" w:space="0" w:color="auto"/>
        <w:right w:val="none" w:sz="0" w:space="0" w:color="auto"/>
      </w:divBdr>
    </w:div>
    <w:div w:id="497159484">
      <w:bodyDiv w:val="1"/>
      <w:marLeft w:val="0"/>
      <w:marRight w:val="0"/>
      <w:marTop w:val="0"/>
      <w:marBottom w:val="0"/>
      <w:divBdr>
        <w:top w:val="none" w:sz="0" w:space="0" w:color="auto"/>
        <w:left w:val="none" w:sz="0" w:space="0" w:color="auto"/>
        <w:bottom w:val="none" w:sz="0" w:space="0" w:color="auto"/>
        <w:right w:val="none" w:sz="0" w:space="0" w:color="auto"/>
      </w:divBdr>
    </w:div>
    <w:div w:id="497383331">
      <w:bodyDiv w:val="1"/>
      <w:marLeft w:val="0"/>
      <w:marRight w:val="0"/>
      <w:marTop w:val="0"/>
      <w:marBottom w:val="0"/>
      <w:divBdr>
        <w:top w:val="none" w:sz="0" w:space="0" w:color="auto"/>
        <w:left w:val="none" w:sz="0" w:space="0" w:color="auto"/>
        <w:bottom w:val="none" w:sz="0" w:space="0" w:color="auto"/>
        <w:right w:val="none" w:sz="0" w:space="0" w:color="auto"/>
      </w:divBdr>
    </w:div>
    <w:div w:id="497691767">
      <w:bodyDiv w:val="1"/>
      <w:marLeft w:val="0"/>
      <w:marRight w:val="0"/>
      <w:marTop w:val="0"/>
      <w:marBottom w:val="0"/>
      <w:divBdr>
        <w:top w:val="none" w:sz="0" w:space="0" w:color="auto"/>
        <w:left w:val="none" w:sz="0" w:space="0" w:color="auto"/>
        <w:bottom w:val="none" w:sz="0" w:space="0" w:color="auto"/>
        <w:right w:val="none" w:sz="0" w:space="0" w:color="auto"/>
      </w:divBdr>
    </w:div>
    <w:div w:id="497813296">
      <w:bodyDiv w:val="1"/>
      <w:marLeft w:val="0"/>
      <w:marRight w:val="0"/>
      <w:marTop w:val="0"/>
      <w:marBottom w:val="0"/>
      <w:divBdr>
        <w:top w:val="none" w:sz="0" w:space="0" w:color="auto"/>
        <w:left w:val="none" w:sz="0" w:space="0" w:color="auto"/>
        <w:bottom w:val="none" w:sz="0" w:space="0" w:color="auto"/>
        <w:right w:val="none" w:sz="0" w:space="0" w:color="auto"/>
      </w:divBdr>
    </w:div>
    <w:div w:id="497959335">
      <w:bodyDiv w:val="1"/>
      <w:marLeft w:val="0"/>
      <w:marRight w:val="0"/>
      <w:marTop w:val="0"/>
      <w:marBottom w:val="0"/>
      <w:divBdr>
        <w:top w:val="none" w:sz="0" w:space="0" w:color="auto"/>
        <w:left w:val="none" w:sz="0" w:space="0" w:color="auto"/>
        <w:bottom w:val="none" w:sz="0" w:space="0" w:color="auto"/>
        <w:right w:val="none" w:sz="0" w:space="0" w:color="auto"/>
      </w:divBdr>
    </w:div>
    <w:div w:id="498887449">
      <w:bodyDiv w:val="1"/>
      <w:marLeft w:val="0"/>
      <w:marRight w:val="0"/>
      <w:marTop w:val="0"/>
      <w:marBottom w:val="0"/>
      <w:divBdr>
        <w:top w:val="none" w:sz="0" w:space="0" w:color="auto"/>
        <w:left w:val="none" w:sz="0" w:space="0" w:color="auto"/>
        <w:bottom w:val="none" w:sz="0" w:space="0" w:color="auto"/>
        <w:right w:val="none" w:sz="0" w:space="0" w:color="auto"/>
      </w:divBdr>
    </w:div>
    <w:div w:id="499126717">
      <w:bodyDiv w:val="1"/>
      <w:marLeft w:val="0"/>
      <w:marRight w:val="0"/>
      <w:marTop w:val="0"/>
      <w:marBottom w:val="0"/>
      <w:divBdr>
        <w:top w:val="none" w:sz="0" w:space="0" w:color="auto"/>
        <w:left w:val="none" w:sz="0" w:space="0" w:color="auto"/>
        <w:bottom w:val="none" w:sz="0" w:space="0" w:color="auto"/>
        <w:right w:val="none" w:sz="0" w:space="0" w:color="auto"/>
      </w:divBdr>
    </w:div>
    <w:div w:id="499153149">
      <w:bodyDiv w:val="1"/>
      <w:marLeft w:val="0"/>
      <w:marRight w:val="0"/>
      <w:marTop w:val="0"/>
      <w:marBottom w:val="0"/>
      <w:divBdr>
        <w:top w:val="none" w:sz="0" w:space="0" w:color="auto"/>
        <w:left w:val="none" w:sz="0" w:space="0" w:color="auto"/>
        <w:bottom w:val="none" w:sz="0" w:space="0" w:color="auto"/>
        <w:right w:val="none" w:sz="0" w:space="0" w:color="auto"/>
      </w:divBdr>
    </w:div>
    <w:div w:id="499346149">
      <w:bodyDiv w:val="1"/>
      <w:marLeft w:val="0"/>
      <w:marRight w:val="0"/>
      <w:marTop w:val="0"/>
      <w:marBottom w:val="0"/>
      <w:divBdr>
        <w:top w:val="none" w:sz="0" w:space="0" w:color="auto"/>
        <w:left w:val="none" w:sz="0" w:space="0" w:color="auto"/>
        <w:bottom w:val="none" w:sz="0" w:space="0" w:color="auto"/>
        <w:right w:val="none" w:sz="0" w:space="0" w:color="auto"/>
      </w:divBdr>
    </w:div>
    <w:div w:id="499468327">
      <w:bodyDiv w:val="1"/>
      <w:marLeft w:val="0"/>
      <w:marRight w:val="0"/>
      <w:marTop w:val="0"/>
      <w:marBottom w:val="0"/>
      <w:divBdr>
        <w:top w:val="none" w:sz="0" w:space="0" w:color="auto"/>
        <w:left w:val="none" w:sz="0" w:space="0" w:color="auto"/>
        <w:bottom w:val="none" w:sz="0" w:space="0" w:color="auto"/>
        <w:right w:val="none" w:sz="0" w:space="0" w:color="auto"/>
      </w:divBdr>
    </w:div>
    <w:div w:id="499656779">
      <w:bodyDiv w:val="1"/>
      <w:marLeft w:val="0"/>
      <w:marRight w:val="0"/>
      <w:marTop w:val="0"/>
      <w:marBottom w:val="0"/>
      <w:divBdr>
        <w:top w:val="none" w:sz="0" w:space="0" w:color="auto"/>
        <w:left w:val="none" w:sz="0" w:space="0" w:color="auto"/>
        <w:bottom w:val="none" w:sz="0" w:space="0" w:color="auto"/>
        <w:right w:val="none" w:sz="0" w:space="0" w:color="auto"/>
      </w:divBdr>
    </w:div>
    <w:div w:id="500199124">
      <w:bodyDiv w:val="1"/>
      <w:marLeft w:val="0"/>
      <w:marRight w:val="0"/>
      <w:marTop w:val="0"/>
      <w:marBottom w:val="0"/>
      <w:divBdr>
        <w:top w:val="none" w:sz="0" w:space="0" w:color="auto"/>
        <w:left w:val="none" w:sz="0" w:space="0" w:color="auto"/>
        <w:bottom w:val="none" w:sz="0" w:space="0" w:color="auto"/>
        <w:right w:val="none" w:sz="0" w:space="0" w:color="auto"/>
      </w:divBdr>
    </w:div>
    <w:div w:id="500582158">
      <w:bodyDiv w:val="1"/>
      <w:marLeft w:val="0"/>
      <w:marRight w:val="0"/>
      <w:marTop w:val="0"/>
      <w:marBottom w:val="0"/>
      <w:divBdr>
        <w:top w:val="none" w:sz="0" w:space="0" w:color="auto"/>
        <w:left w:val="none" w:sz="0" w:space="0" w:color="auto"/>
        <w:bottom w:val="none" w:sz="0" w:space="0" w:color="auto"/>
        <w:right w:val="none" w:sz="0" w:space="0" w:color="auto"/>
      </w:divBdr>
    </w:div>
    <w:div w:id="501705171">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03013102">
      <w:bodyDiv w:val="1"/>
      <w:marLeft w:val="0"/>
      <w:marRight w:val="0"/>
      <w:marTop w:val="0"/>
      <w:marBottom w:val="0"/>
      <w:divBdr>
        <w:top w:val="none" w:sz="0" w:space="0" w:color="auto"/>
        <w:left w:val="none" w:sz="0" w:space="0" w:color="auto"/>
        <w:bottom w:val="none" w:sz="0" w:space="0" w:color="auto"/>
        <w:right w:val="none" w:sz="0" w:space="0" w:color="auto"/>
      </w:divBdr>
    </w:div>
    <w:div w:id="503280225">
      <w:bodyDiv w:val="1"/>
      <w:marLeft w:val="0"/>
      <w:marRight w:val="0"/>
      <w:marTop w:val="0"/>
      <w:marBottom w:val="0"/>
      <w:divBdr>
        <w:top w:val="none" w:sz="0" w:space="0" w:color="auto"/>
        <w:left w:val="none" w:sz="0" w:space="0" w:color="auto"/>
        <w:bottom w:val="none" w:sz="0" w:space="0" w:color="auto"/>
        <w:right w:val="none" w:sz="0" w:space="0" w:color="auto"/>
      </w:divBdr>
    </w:div>
    <w:div w:id="503739837">
      <w:bodyDiv w:val="1"/>
      <w:marLeft w:val="0"/>
      <w:marRight w:val="0"/>
      <w:marTop w:val="0"/>
      <w:marBottom w:val="0"/>
      <w:divBdr>
        <w:top w:val="none" w:sz="0" w:space="0" w:color="auto"/>
        <w:left w:val="none" w:sz="0" w:space="0" w:color="auto"/>
        <w:bottom w:val="none" w:sz="0" w:space="0" w:color="auto"/>
        <w:right w:val="none" w:sz="0" w:space="0" w:color="auto"/>
      </w:divBdr>
    </w:div>
    <w:div w:id="504251992">
      <w:bodyDiv w:val="1"/>
      <w:marLeft w:val="0"/>
      <w:marRight w:val="0"/>
      <w:marTop w:val="0"/>
      <w:marBottom w:val="0"/>
      <w:divBdr>
        <w:top w:val="none" w:sz="0" w:space="0" w:color="auto"/>
        <w:left w:val="none" w:sz="0" w:space="0" w:color="auto"/>
        <w:bottom w:val="none" w:sz="0" w:space="0" w:color="auto"/>
        <w:right w:val="none" w:sz="0" w:space="0" w:color="auto"/>
      </w:divBdr>
    </w:div>
    <w:div w:id="504518520">
      <w:bodyDiv w:val="1"/>
      <w:marLeft w:val="0"/>
      <w:marRight w:val="0"/>
      <w:marTop w:val="0"/>
      <w:marBottom w:val="0"/>
      <w:divBdr>
        <w:top w:val="none" w:sz="0" w:space="0" w:color="auto"/>
        <w:left w:val="none" w:sz="0" w:space="0" w:color="auto"/>
        <w:bottom w:val="none" w:sz="0" w:space="0" w:color="auto"/>
        <w:right w:val="none" w:sz="0" w:space="0" w:color="auto"/>
      </w:divBdr>
    </w:div>
    <w:div w:id="505292959">
      <w:bodyDiv w:val="1"/>
      <w:marLeft w:val="0"/>
      <w:marRight w:val="0"/>
      <w:marTop w:val="0"/>
      <w:marBottom w:val="0"/>
      <w:divBdr>
        <w:top w:val="none" w:sz="0" w:space="0" w:color="auto"/>
        <w:left w:val="none" w:sz="0" w:space="0" w:color="auto"/>
        <w:bottom w:val="none" w:sz="0" w:space="0" w:color="auto"/>
        <w:right w:val="none" w:sz="0" w:space="0" w:color="auto"/>
      </w:divBdr>
    </w:div>
    <w:div w:id="506094115">
      <w:bodyDiv w:val="1"/>
      <w:marLeft w:val="0"/>
      <w:marRight w:val="0"/>
      <w:marTop w:val="0"/>
      <w:marBottom w:val="0"/>
      <w:divBdr>
        <w:top w:val="none" w:sz="0" w:space="0" w:color="auto"/>
        <w:left w:val="none" w:sz="0" w:space="0" w:color="auto"/>
        <w:bottom w:val="none" w:sz="0" w:space="0" w:color="auto"/>
        <w:right w:val="none" w:sz="0" w:space="0" w:color="auto"/>
      </w:divBdr>
    </w:div>
    <w:div w:id="506215888">
      <w:bodyDiv w:val="1"/>
      <w:marLeft w:val="0"/>
      <w:marRight w:val="0"/>
      <w:marTop w:val="0"/>
      <w:marBottom w:val="0"/>
      <w:divBdr>
        <w:top w:val="none" w:sz="0" w:space="0" w:color="auto"/>
        <w:left w:val="none" w:sz="0" w:space="0" w:color="auto"/>
        <w:bottom w:val="none" w:sz="0" w:space="0" w:color="auto"/>
        <w:right w:val="none" w:sz="0" w:space="0" w:color="auto"/>
      </w:divBdr>
    </w:div>
    <w:div w:id="506410541">
      <w:bodyDiv w:val="1"/>
      <w:marLeft w:val="0"/>
      <w:marRight w:val="0"/>
      <w:marTop w:val="0"/>
      <w:marBottom w:val="0"/>
      <w:divBdr>
        <w:top w:val="none" w:sz="0" w:space="0" w:color="auto"/>
        <w:left w:val="none" w:sz="0" w:space="0" w:color="auto"/>
        <w:bottom w:val="none" w:sz="0" w:space="0" w:color="auto"/>
        <w:right w:val="none" w:sz="0" w:space="0" w:color="auto"/>
      </w:divBdr>
    </w:div>
    <w:div w:id="506555261">
      <w:bodyDiv w:val="1"/>
      <w:marLeft w:val="0"/>
      <w:marRight w:val="0"/>
      <w:marTop w:val="0"/>
      <w:marBottom w:val="0"/>
      <w:divBdr>
        <w:top w:val="none" w:sz="0" w:space="0" w:color="auto"/>
        <w:left w:val="none" w:sz="0" w:space="0" w:color="auto"/>
        <w:bottom w:val="none" w:sz="0" w:space="0" w:color="auto"/>
        <w:right w:val="none" w:sz="0" w:space="0" w:color="auto"/>
      </w:divBdr>
      <w:divsChild>
        <w:div w:id="1598322840">
          <w:marLeft w:val="0"/>
          <w:marRight w:val="0"/>
          <w:marTop w:val="0"/>
          <w:marBottom w:val="0"/>
          <w:divBdr>
            <w:top w:val="none" w:sz="0" w:space="0" w:color="auto"/>
            <w:left w:val="none" w:sz="0" w:space="0" w:color="auto"/>
            <w:bottom w:val="none" w:sz="0" w:space="0" w:color="auto"/>
            <w:right w:val="none" w:sz="0" w:space="0" w:color="auto"/>
          </w:divBdr>
        </w:div>
      </w:divsChild>
    </w:div>
    <w:div w:id="506751125">
      <w:bodyDiv w:val="1"/>
      <w:marLeft w:val="0"/>
      <w:marRight w:val="0"/>
      <w:marTop w:val="0"/>
      <w:marBottom w:val="0"/>
      <w:divBdr>
        <w:top w:val="none" w:sz="0" w:space="0" w:color="auto"/>
        <w:left w:val="none" w:sz="0" w:space="0" w:color="auto"/>
        <w:bottom w:val="none" w:sz="0" w:space="0" w:color="auto"/>
        <w:right w:val="none" w:sz="0" w:space="0" w:color="auto"/>
      </w:divBdr>
    </w:div>
    <w:div w:id="506797799">
      <w:bodyDiv w:val="1"/>
      <w:marLeft w:val="0"/>
      <w:marRight w:val="0"/>
      <w:marTop w:val="0"/>
      <w:marBottom w:val="0"/>
      <w:divBdr>
        <w:top w:val="none" w:sz="0" w:space="0" w:color="auto"/>
        <w:left w:val="none" w:sz="0" w:space="0" w:color="auto"/>
        <w:bottom w:val="none" w:sz="0" w:space="0" w:color="auto"/>
        <w:right w:val="none" w:sz="0" w:space="0" w:color="auto"/>
      </w:divBdr>
    </w:div>
    <w:div w:id="507453730">
      <w:bodyDiv w:val="1"/>
      <w:marLeft w:val="0"/>
      <w:marRight w:val="0"/>
      <w:marTop w:val="0"/>
      <w:marBottom w:val="0"/>
      <w:divBdr>
        <w:top w:val="none" w:sz="0" w:space="0" w:color="auto"/>
        <w:left w:val="none" w:sz="0" w:space="0" w:color="auto"/>
        <w:bottom w:val="none" w:sz="0" w:space="0" w:color="auto"/>
        <w:right w:val="none" w:sz="0" w:space="0" w:color="auto"/>
      </w:divBdr>
    </w:div>
    <w:div w:id="507869651">
      <w:bodyDiv w:val="1"/>
      <w:marLeft w:val="0"/>
      <w:marRight w:val="0"/>
      <w:marTop w:val="0"/>
      <w:marBottom w:val="0"/>
      <w:divBdr>
        <w:top w:val="none" w:sz="0" w:space="0" w:color="auto"/>
        <w:left w:val="none" w:sz="0" w:space="0" w:color="auto"/>
        <w:bottom w:val="none" w:sz="0" w:space="0" w:color="auto"/>
        <w:right w:val="none" w:sz="0" w:space="0" w:color="auto"/>
      </w:divBdr>
    </w:div>
    <w:div w:id="507912257">
      <w:bodyDiv w:val="1"/>
      <w:marLeft w:val="0"/>
      <w:marRight w:val="0"/>
      <w:marTop w:val="0"/>
      <w:marBottom w:val="0"/>
      <w:divBdr>
        <w:top w:val="none" w:sz="0" w:space="0" w:color="auto"/>
        <w:left w:val="none" w:sz="0" w:space="0" w:color="auto"/>
        <w:bottom w:val="none" w:sz="0" w:space="0" w:color="auto"/>
        <w:right w:val="none" w:sz="0" w:space="0" w:color="auto"/>
      </w:divBdr>
    </w:div>
    <w:div w:id="508176529">
      <w:bodyDiv w:val="1"/>
      <w:marLeft w:val="0"/>
      <w:marRight w:val="0"/>
      <w:marTop w:val="0"/>
      <w:marBottom w:val="0"/>
      <w:divBdr>
        <w:top w:val="none" w:sz="0" w:space="0" w:color="auto"/>
        <w:left w:val="none" w:sz="0" w:space="0" w:color="auto"/>
        <w:bottom w:val="none" w:sz="0" w:space="0" w:color="auto"/>
        <w:right w:val="none" w:sz="0" w:space="0" w:color="auto"/>
      </w:divBdr>
    </w:div>
    <w:div w:id="508568093">
      <w:bodyDiv w:val="1"/>
      <w:marLeft w:val="0"/>
      <w:marRight w:val="0"/>
      <w:marTop w:val="0"/>
      <w:marBottom w:val="0"/>
      <w:divBdr>
        <w:top w:val="none" w:sz="0" w:space="0" w:color="auto"/>
        <w:left w:val="none" w:sz="0" w:space="0" w:color="auto"/>
        <w:bottom w:val="none" w:sz="0" w:space="0" w:color="auto"/>
        <w:right w:val="none" w:sz="0" w:space="0" w:color="auto"/>
      </w:divBdr>
    </w:div>
    <w:div w:id="508713393">
      <w:bodyDiv w:val="1"/>
      <w:marLeft w:val="0"/>
      <w:marRight w:val="0"/>
      <w:marTop w:val="0"/>
      <w:marBottom w:val="0"/>
      <w:divBdr>
        <w:top w:val="none" w:sz="0" w:space="0" w:color="auto"/>
        <w:left w:val="none" w:sz="0" w:space="0" w:color="auto"/>
        <w:bottom w:val="none" w:sz="0" w:space="0" w:color="auto"/>
        <w:right w:val="none" w:sz="0" w:space="0" w:color="auto"/>
      </w:divBdr>
    </w:div>
    <w:div w:id="509610529">
      <w:bodyDiv w:val="1"/>
      <w:marLeft w:val="0"/>
      <w:marRight w:val="0"/>
      <w:marTop w:val="0"/>
      <w:marBottom w:val="0"/>
      <w:divBdr>
        <w:top w:val="none" w:sz="0" w:space="0" w:color="auto"/>
        <w:left w:val="none" w:sz="0" w:space="0" w:color="auto"/>
        <w:bottom w:val="none" w:sz="0" w:space="0" w:color="auto"/>
        <w:right w:val="none" w:sz="0" w:space="0" w:color="auto"/>
      </w:divBdr>
    </w:div>
    <w:div w:id="510724640">
      <w:bodyDiv w:val="1"/>
      <w:marLeft w:val="0"/>
      <w:marRight w:val="0"/>
      <w:marTop w:val="0"/>
      <w:marBottom w:val="0"/>
      <w:divBdr>
        <w:top w:val="none" w:sz="0" w:space="0" w:color="auto"/>
        <w:left w:val="none" w:sz="0" w:space="0" w:color="auto"/>
        <w:bottom w:val="none" w:sz="0" w:space="0" w:color="auto"/>
        <w:right w:val="none" w:sz="0" w:space="0" w:color="auto"/>
      </w:divBdr>
    </w:div>
    <w:div w:id="512039241">
      <w:bodyDiv w:val="1"/>
      <w:marLeft w:val="0"/>
      <w:marRight w:val="0"/>
      <w:marTop w:val="0"/>
      <w:marBottom w:val="0"/>
      <w:divBdr>
        <w:top w:val="none" w:sz="0" w:space="0" w:color="auto"/>
        <w:left w:val="none" w:sz="0" w:space="0" w:color="auto"/>
        <w:bottom w:val="none" w:sz="0" w:space="0" w:color="auto"/>
        <w:right w:val="none" w:sz="0" w:space="0" w:color="auto"/>
      </w:divBdr>
    </w:div>
    <w:div w:id="512500914">
      <w:bodyDiv w:val="1"/>
      <w:marLeft w:val="0"/>
      <w:marRight w:val="0"/>
      <w:marTop w:val="0"/>
      <w:marBottom w:val="0"/>
      <w:divBdr>
        <w:top w:val="none" w:sz="0" w:space="0" w:color="auto"/>
        <w:left w:val="none" w:sz="0" w:space="0" w:color="auto"/>
        <w:bottom w:val="none" w:sz="0" w:space="0" w:color="auto"/>
        <w:right w:val="none" w:sz="0" w:space="0" w:color="auto"/>
      </w:divBdr>
    </w:div>
    <w:div w:id="512695417">
      <w:bodyDiv w:val="1"/>
      <w:marLeft w:val="0"/>
      <w:marRight w:val="0"/>
      <w:marTop w:val="0"/>
      <w:marBottom w:val="0"/>
      <w:divBdr>
        <w:top w:val="none" w:sz="0" w:space="0" w:color="auto"/>
        <w:left w:val="none" w:sz="0" w:space="0" w:color="auto"/>
        <w:bottom w:val="none" w:sz="0" w:space="0" w:color="auto"/>
        <w:right w:val="none" w:sz="0" w:space="0" w:color="auto"/>
      </w:divBdr>
    </w:div>
    <w:div w:id="512915344">
      <w:bodyDiv w:val="1"/>
      <w:marLeft w:val="0"/>
      <w:marRight w:val="0"/>
      <w:marTop w:val="0"/>
      <w:marBottom w:val="0"/>
      <w:divBdr>
        <w:top w:val="none" w:sz="0" w:space="0" w:color="auto"/>
        <w:left w:val="none" w:sz="0" w:space="0" w:color="auto"/>
        <w:bottom w:val="none" w:sz="0" w:space="0" w:color="auto"/>
        <w:right w:val="none" w:sz="0" w:space="0" w:color="auto"/>
      </w:divBdr>
    </w:div>
    <w:div w:id="513150634">
      <w:bodyDiv w:val="1"/>
      <w:marLeft w:val="0"/>
      <w:marRight w:val="0"/>
      <w:marTop w:val="0"/>
      <w:marBottom w:val="0"/>
      <w:divBdr>
        <w:top w:val="none" w:sz="0" w:space="0" w:color="auto"/>
        <w:left w:val="none" w:sz="0" w:space="0" w:color="auto"/>
        <w:bottom w:val="none" w:sz="0" w:space="0" w:color="auto"/>
        <w:right w:val="none" w:sz="0" w:space="0" w:color="auto"/>
      </w:divBdr>
    </w:div>
    <w:div w:id="513349784">
      <w:bodyDiv w:val="1"/>
      <w:marLeft w:val="0"/>
      <w:marRight w:val="0"/>
      <w:marTop w:val="0"/>
      <w:marBottom w:val="0"/>
      <w:divBdr>
        <w:top w:val="none" w:sz="0" w:space="0" w:color="auto"/>
        <w:left w:val="none" w:sz="0" w:space="0" w:color="auto"/>
        <w:bottom w:val="none" w:sz="0" w:space="0" w:color="auto"/>
        <w:right w:val="none" w:sz="0" w:space="0" w:color="auto"/>
      </w:divBdr>
    </w:div>
    <w:div w:id="514345336">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5272788">
      <w:bodyDiv w:val="1"/>
      <w:marLeft w:val="0"/>
      <w:marRight w:val="0"/>
      <w:marTop w:val="0"/>
      <w:marBottom w:val="0"/>
      <w:divBdr>
        <w:top w:val="none" w:sz="0" w:space="0" w:color="auto"/>
        <w:left w:val="none" w:sz="0" w:space="0" w:color="auto"/>
        <w:bottom w:val="none" w:sz="0" w:space="0" w:color="auto"/>
        <w:right w:val="none" w:sz="0" w:space="0" w:color="auto"/>
      </w:divBdr>
    </w:div>
    <w:div w:id="516119936">
      <w:bodyDiv w:val="1"/>
      <w:marLeft w:val="0"/>
      <w:marRight w:val="0"/>
      <w:marTop w:val="0"/>
      <w:marBottom w:val="0"/>
      <w:divBdr>
        <w:top w:val="none" w:sz="0" w:space="0" w:color="auto"/>
        <w:left w:val="none" w:sz="0" w:space="0" w:color="auto"/>
        <w:bottom w:val="none" w:sz="0" w:space="0" w:color="auto"/>
        <w:right w:val="none" w:sz="0" w:space="0" w:color="auto"/>
      </w:divBdr>
    </w:div>
    <w:div w:id="516699768">
      <w:bodyDiv w:val="1"/>
      <w:marLeft w:val="0"/>
      <w:marRight w:val="0"/>
      <w:marTop w:val="0"/>
      <w:marBottom w:val="0"/>
      <w:divBdr>
        <w:top w:val="none" w:sz="0" w:space="0" w:color="auto"/>
        <w:left w:val="none" w:sz="0" w:space="0" w:color="auto"/>
        <w:bottom w:val="none" w:sz="0" w:space="0" w:color="auto"/>
        <w:right w:val="none" w:sz="0" w:space="0" w:color="auto"/>
      </w:divBdr>
    </w:div>
    <w:div w:id="517891332">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18354430">
      <w:bodyDiv w:val="1"/>
      <w:marLeft w:val="0"/>
      <w:marRight w:val="0"/>
      <w:marTop w:val="0"/>
      <w:marBottom w:val="0"/>
      <w:divBdr>
        <w:top w:val="none" w:sz="0" w:space="0" w:color="auto"/>
        <w:left w:val="none" w:sz="0" w:space="0" w:color="auto"/>
        <w:bottom w:val="none" w:sz="0" w:space="0" w:color="auto"/>
        <w:right w:val="none" w:sz="0" w:space="0" w:color="auto"/>
      </w:divBdr>
    </w:div>
    <w:div w:id="519389682">
      <w:bodyDiv w:val="1"/>
      <w:marLeft w:val="0"/>
      <w:marRight w:val="0"/>
      <w:marTop w:val="0"/>
      <w:marBottom w:val="0"/>
      <w:divBdr>
        <w:top w:val="none" w:sz="0" w:space="0" w:color="auto"/>
        <w:left w:val="none" w:sz="0" w:space="0" w:color="auto"/>
        <w:bottom w:val="none" w:sz="0" w:space="0" w:color="auto"/>
        <w:right w:val="none" w:sz="0" w:space="0" w:color="auto"/>
      </w:divBdr>
    </w:div>
    <w:div w:id="519584823">
      <w:bodyDiv w:val="1"/>
      <w:marLeft w:val="0"/>
      <w:marRight w:val="0"/>
      <w:marTop w:val="0"/>
      <w:marBottom w:val="0"/>
      <w:divBdr>
        <w:top w:val="none" w:sz="0" w:space="0" w:color="auto"/>
        <w:left w:val="none" w:sz="0" w:space="0" w:color="auto"/>
        <w:bottom w:val="none" w:sz="0" w:space="0" w:color="auto"/>
        <w:right w:val="none" w:sz="0" w:space="0" w:color="auto"/>
      </w:divBdr>
    </w:div>
    <w:div w:id="519662634">
      <w:bodyDiv w:val="1"/>
      <w:marLeft w:val="0"/>
      <w:marRight w:val="0"/>
      <w:marTop w:val="0"/>
      <w:marBottom w:val="0"/>
      <w:divBdr>
        <w:top w:val="none" w:sz="0" w:space="0" w:color="auto"/>
        <w:left w:val="none" w:sz="0" w:space="0" w:color="auto"/>
        <w:bottom w:val="none" w:sz="0" w:space="0" w:color="auto"/>
        <w:right w:val="none" w:sz="0" w:space="0" w:color="auto"/>
      </w:divBdr>
    </w:div>
    <w:div w:id="519704078">
      <w:bodyDiv w:val="1"/>
      <w:marLeft w:val="0"/>
      <w:marRight w:val="0"/>
      <w:marTop w:val="0"/>
      <w:marBottom w:val="0"/>
      <w:divBdr>
        <w:top w:val="none" w:sz="0" w:space="0" w:color="auto"/>
        <w:left w:val="none" w:sz="0" w:space="0" w:color="auto"/>
        <w:bottom w:val="none" w:sz="0" w:space="0" w:color="auto"/>
        <w:right w:val="none" w:sz="0" w:space="0" w:color="auto"/>
      </w:divBdr>
    </w:div>
    <w:div w:id="519975393">
      <w:bodyDiv w:val="1"/>
      <w:marLeft w:val="0"/>
      <w:marRight w:val="0"/>
      <w:marTop w:val="0"/>
      <w:marBottom w:val="0"/>
      <w:divBdr>
        <w:top w:val="none" w:sz="0" w:space="0" w:color="auto"/>
        <w:left w:val="none" w:sz="0" w:space="0" w:color="auto"/>
        <w:bottom w:val="none" w:sz="0" w:space="0" w:color="auto"/>
        <w:right w:val="none" w:sz="0" w:space="0" w:color="auto"/>
      </w:divBdr>
    </w:div>
    <w:div w:id="520242593">
      <w:bodyDiv w:val="1"/>
      <w:marLeft w:val="0"/>
      <w:marRight w:val="0"/>
      <w:marTop w:val="0"/>
      <w:marBottom w:val="0"/>
      <w:divBdr>
        <w:top w:val="none" w:sz="0" w:space="0" w:color="auto"/>
        <w:left w:val="none" w:sz="0" w:space="0" w:color="auto"/>
        <w:bottom w:val="none" w:sz="0" w:space="0" w:color="auto"/>
        <w:right w:val="none" w:sz="0" w:space="0" w:color="auto"/>
      </w:divBdr>
    </w:div>
    <w:div w:id="521090854">
      <w:bodyDiv w:val="1"/>
      <w:marLeft w:val="0"/>
      <w:marRight w:val="0"/>
      <w:marTop w:val="0"/>
      <w:marBottom w:val="0"/>
      <w:divBdr>
        <w:top w:val="none" w:sz="0" w:space="0" w:color="auto"/>
        <w:left w:val="none" w:sz="0" w:space="0" w:color="auto"/>
        <w:bottom w:val="none" w:sz="0" w:space="0" w:color="auto"/>
        <w:right w:val="none" w:sz="0" w:space="0" w:color="auto"/>
      </w:divBdr>
    </w:div>
    <w:div w:id="521432851">
      <w:bodyDiv w:val="1"/>
      <w:marLeft w:val="0"/>
      <w:marRight w:val="0"/>
      <w:marTop w:val="0"/>
      <w:marBottom w:val="0"/>
      <w:divBdr>
        <w:top w:val="none" w:sz="0" w:space="0" w:color="auto"/>
        <w:left w:val="none" w:sz="0" w:space="0" w:color="auto"/>
        <w:bottom w:val="none" w:sz="0" w:space="0" w:color="auto"/>
        <w:right w:val="none" w:sz="0" w:space="0" w:color="auto"/>
      </w:divBdr>
    </w:div>
    <w:div w:id="521627682">
      <w:bodyDiv w:val="1"/>
      <w:marLeft w:val="0"/>
      <w:marRight w:val="0"/>
      <w:marTop w:val="0"/>
      <w:marBottom w:val="0"/>
      <w:divBdr>
        <w:top w:val="none" w:sz="0" w:space="0" w:color="auto"/>
        <w:left w:val="none" w:sz="0" w:space="0" w:color="auto"/>
        <w:bottom w:val="none" w:sz="0" w:space="0" w:color="auto"/>
        <w:right w:val="none" w:sz="0" w:space="0" w:color="auto"/>
      </w:divBdr>
    </w:div>
    <w:div w:id="523175063">
      <w:bodyDiv w:val="1"/>
      <w:marLeft w:val="0"/>
      <w:marRight w:val="0"/>
      <w:marTop w:val="0"/>
      <w:marBottom w:val="0"/>
      <w:divBdr>
        <w:top w:val="none" w:sz="0" w:space="0" w:color="auto"/>
        <w:left w:val="none" w:sz="0" w:space="0" w:color="auto"/>
        <w:bottom w:val="none" w:sz="0" w:space="0" w:color="auto"/>
        <w:right w:val="none" w:sz="0" w:space="0" w:color="auto"/>
      </w:divBdr>
    </w:div>
    <w:div w:id="523516982">
      <w:bodyDiv w:val="1"/>
      <w:marLeft w:val="0"/>
      <w:marRight w:val="0"/>
      <w:marTop w:val="0"/>
      <w:marBottom w:val="0"/>
      <w:divBdr>
        <w:top w:val="none" w:sz="0" w:space="0" w:color="auto"/>
        <w:left w:val="none" w:sz="0" w:space="0" w:color="auto"/>
        <w:bottom w:val="none" w:sz="0" w:space="0" w:color="auto"/>
        <w:right w:val="none" w:sz="0" w:space="0" w:color="auto"/>
      </w:divBdr>
    </w:div>
    <w:div w:id="524557504">
      <w:bodyDiv w:val="1"/>
      <w:marLeft w:val="0"/>
      <w:marRight w:val="0"/>
      <w:marTop w:val="0"/>
      <w:marBottom w:val="0"/>
      <w:divBdr>
        <w:top w:val="none" w:sz="0" w:space="0" w:color="auto"/>
        <w:left w:val="none" w:sz="0" w:space="0" w:color="auto"/>
        <w:bottom w:val="none" w:sz="0" w:space="0" w:color="auto"/>
        <w:right w:val="none" w:sz="0" w:space="0" w:color="auto"/>
      </w:divBdr>
    </w:div>
    <w:div w:id="525098771">
      <w:bodyDiv w:val="1"/>
      <w:marLeft w:val="0"/>
      <w:marRight w:val="0"/>
      <w:marTop w:val="0"/>
      <w:marBottom w:val="0"/>
      <w:divBdr>
        <w:top w:val="none" w:sz="0" w:space="0" w:color="auto"/>
        <w:left w:val="none" w:sz="0" w:space="0" w:color="auto"/>
        <w:bottom w:val="none" w:sz="0" w:space="0" w:color="auto"/>
        <w:right w:val="none" w:sz="0" w:space="0" w:color="auto"/>
      </w:divBdr>
    </w:div>
    <w:div w:id="525140379">
      <w:bodyDiv w:val="1"/>
      <w:marLeft w:val="0"/>
      <w:marRight w:val="0"/>
      <w:marTop w:val="0"/>
      <w:marBottom w:val="0"/>
      <w:divBdr>
        <w:top w:val="none" w:sz="0" w:space="0" w:color="auto"/>
        <w:left w:val="none" w:sz="0" w:space="0" w:color="auto"/>
        <w:bottom w:val="none" w:sz="0" w:space="0" w:color="auto"/>
        <w:right w:val="none" w:sz="0" w:space="0" w:color="auto"/>
      </w:divBdr>
    </w:div>
    <w:div w:id="525875383">
      <w:bodyDiv w:val="1"/>
      <w:marLeft w:val="0"/>
      <w:marRight w:val="0"/>
      <w:marTop w:val="0"/>
      <w:marBottom w:val="0"/>
      <w:divBdr>
        <w:top w:val="none" w:sz="0" w:space="0" w:color="auto"/>
        <w:left w:val="none" w:sz="0" w:space="0" w:color="auto"/>
        <w:bottom w:val="none" w:sz="0" w:space="0" w:color="auto"/>
        <w:right w:val="none" w:sz="0" w:space="0" w:color="auto"/>
      </w:divBdr>
    </w:div>
    <w:div w:id="526214552">
      <w:bodyDiv w:val="1"/>
      <w:marLeft w:val="0"/>
      <w:marRight w:val="0"/>
      <w:marTop w:val="0"/>
      <w:marBottom w:val="0"/>
      <w:divBdr>
        <w:top w:val="none" w:sz="0" w:space="0" w:color="auto"/>
        <w:left w:val="none" w:sz="0" w:space="0" w:color="auto"/>
        <w:bottom w:val="none" w:sz="0" w:space="0" w:color="auto"/>
        <w:right w:val="none" w:sz="0" w:space="0" w:color="auto"/>
      </w:divBdr>
    </w:div>
    <w:div w:id="526871667">
      <w:bodyDiv w:val="1"/>
      <w:marLeft w:val="0"/>
      <w:marRight w:val="0"/>
      <w:marTop w:val="0"/>
      <w:marBottom w:val="0"/>
      <w:divBdr>
        <w:top w:val="none" w:sz="0" w:space="0" w:color="auto"/>
        <w:left w:val="none" w:sz="0" w:space="0" w:color="auto"/>
        <w:bottom w:val="none" w:sz="0" w:space="0" w:color="auto"/>
        <w:right w:val="none" w:sz="0" w:space="0" w:color="auto"/>
      </w:divBdr>
    </w:div>
    <w:div w:id="527253826">
      <w:bodyDiv w:val="1"/>
      <w:marLeft w:val="0"/>
      <w:marRight w:val="0"/>
      <w:marTop w:val="0"/>
      <w:marBottom w:val="0"/>
      <w:divBdr>
        <w:top w:val="none" w:sz="0" w:space="0" w:color="auto"/>
        <w:left w:val="none" w:sz="0" w:space="0" w:color="auto"/>
        <w:bottom w:val="none" w:sz="0" w:space="0" w:color="auto"/>
        <w:right w:val="none" w:sz="0" w:space="0" w:color="auto"/>
      </w:divBdr>
    </w:div>
    <w:div w:id="527335095">
      <w:bodyDiv w:val="1"/>
      <w:marLeft w:val="0"/>
      <w:marRight w:val="0"/>
      <w:marTop w:val="0"/>
      <w:marBottom w:val="0"/>
      <w:divBdr>
        <w:top w:val="none" w:sz="0" w:space="0" w:color="auto"/>
        <w:left w:val="none" w:sz="0" w:space="0" w:color="auto"/>
        <w:bottom w:val="none" w:sz="0" w:space="0" w:color="auto"/>
        <w:right w:val="none" w:sz="0" w:space="0" w:color="auto"/>
      </w:divBdr>
    </w:div>
    <w:div w:id="527959442">
      <w:bodyDiv w:val="1"/>
      <w:marLeft w:val="0"/>
      <w:marRight w:val="0"/>
      <w:marTop w:val="0"/>
      <w:marBottom w:val="0"/>
      <w:divBdr>
        <w:top w:val="none" w:sz="0" w:space="0" w:color="auto"/>
        <w:left w:val="none" w:sz="0" w:space="0" w:color="auto"/>
        <w:bottom w:val="none" w:sz="0" w:space="0" w:color="auto"/>
        <w:right w:val="none" w:sz="0" w:space="0" w:color="auto"/>
      </w:divBdr>
    </w:div>
    <w:div w:id="528644961">
      <w:bodyDiv w:val="1"/>
      <w:marLeft w:val="0"/>
      <w:marRight w:val="0"/>
      <w:marTop w:val="0"/>
      <w:marBottom w:val="0"/>
      <w:divBdr>
        <w:top w:val="none" w:sz="0" w:space="0" w:color="auto"/>
        <w:left w:val="none" w:sz="0" w:space="0" w:color="auto"/>
        <w:bottom w:val="none" w:sz="0" w:space="0" w:color="auto"/>
        <w:right w:val="none" w:sz="0" w:space="0" w:color="auto"/>
      </w:divBdr>
    </w:div>
    <w:div w:id="529029028">
      <w:bodyDiv w:val="1"/>
      <w:marLeft w:val="0"/>
      <w:marRight w:val="0"/>
      <w:marTop w:val="0"/>
      <w:marBottom w:val="0"/>
      <w:divBdr>
        <w:top w:val="none" w:sz="0" w:space="0" w:color="auto"/>
        <w:left w:val="none" w:sz="0" w:space="0" w:color="auto"/>
        <w:bottom w:val="none" w:sz="0" w:space="0" w:color="auto"/>
        <w:right w:val="none" w:sz="0" w:space="0" w:color="auto"/>
      </w:divBdr>
    </w:div>
    <w:div w:id="529807611">
      <w:bodyDiv w:val="1"/>
      <w:marLeft w:val="0"/>
      <w:marRight w:val="0"/>
      <w:marTop w:val="0"/>
      <w:marBottom w:val="0"/>
      <w:divBdr>
        <w:top w:val="none" w:sz="0" w:space="0" w:color="auto"/>
        <w:left w:val="none" w:sz="0" w:space="0" w:color="auto"/>
        <w:bottom w:val="none" w:sz="0" w:space="0" w:color="auto"/>
        <w:right w:val="none" w:sz="0" w:space="0" w:color="auto"/>
      </w:divBdr>
    </w:div>
    <w:div w:id="530069681">
      <w:bodyDiv w:val="1"/>
      <w:marLeft w:val="0"/>
      <w:marRight w:val="0"/>
      <w:marTop w:val="0"/>
      <w:marBottom w:val="0"/>
      <w:divBdr>
        <w:top w:val="none" w:sz="0" w:space="0" w:color="auto"/>
        <w:left w:val="none" w:sz="0" w:space="0" w:color="auto"/>
        <w:bottom w:val="none" w:sz="0" w:space="0" w:color="auto"/>
        <w:right w:val="none" w:sz="0" w:space="0" w:color="auto"/>
      </w:divBdr>
    </w:div>
    <w:div w:id="531381694">
      <w:bodyDiv w:val="1"/>
      <w:marLeft w:val="0"/>
      <w:marRight w:val="0"/>
      <w:marTop w:val="0"/>
      <w:marBottom w:val="0"/>
      <w:divBdr>
        <w:top w:val="none" w:sz="0" w:space="0" w:color="auto"/>
        <w:left w:val="none" w:sz="0" w:space="0" w:color="auto"/>
        <w:bottom w:val="none" w:sz="0" w:space="0" w:color="auto"/>
        <w:right w:val="none" w:sz="0" w:space="0" w:color="auto"/>
      </w:divBdr>
    </w:div>
    <w:div w:id="531891574">
      <w:bodyDiv w:val="1"/>
      <w:marLeft w:val="0"/>
      <w:marRight w:val="0"/>
      <w:marTop w:val="0"/>
      <w:marBottom w:val="0"/>
      <w:divBdr>
        <w:top w:val="none" w:sz="0" w:space="0" w:color="auto"/>
        <w:left w:val="none" w:sz="0" w:space="0" w:color="auto"/>
        <w:bottom w:val="none" w:sz="0" w:space="0" w:color="auto"/>
        <w:right w:val="none" w:sz="0" w:space="0" w:color="auto"/>
      </w:divBdr>
    </w:div>
    <w:div w:id="532113431">
      <w:bodyDiv w:val="1"/>
      <w:marLeft w:val="0"/>
      <w:marRight w:val="0"/>
      <w:marTop w:val="0"/>
      <w:marBottom w:val="0"/>
      <w:divBdr>
        <w:top w:val="none" w:sz="0" w:space="0" w:color="auto"/>
        <w:left w:val="none" w:sz="0" w:space="0" w:color="auto"/>
        <w:bottom w:val="none" w:sz="0" w:space="0" w:color="auto"/>
        <w:right w:val="none" w:sz="0" w:space="0" w:color="auto"/>
      </w:divBdr>
    </w:div>
    <w:div w:id="532155768">
      <w:bodyDiv w:val="1"/>
      <w:marLeft w:val="0"/>
      <w:marRight w:val="0"/>
      <w:marTop w:val="0"/>
      <w:marBottom w:val="0"/>
      <w:divBdr>
        <w:top w:val="none" w:sz="0" w:space="0" w:color="auto"/>
        <w:left w:val="none" w:sz="0" w:space="0" w:color="auto"/>
        <w:bottom w:val="none" w:sz="0" w:space="0" w:color="auto"/>
        <w:right w:val="none" w:sz="0" w:space="0" w:color="auto"/>
      </w:divBdr>
    </w:div>
    <w:div w:id="533268579">
      <w:bodyDiv w:val="1"/>
      <w:marLeft w:val="0"/>
      <w:marRight w:val="0"/>
      <w:marTop w:val="0"/>
      <w:marBottom w:val="0"/>
      <w:divBdr>
        <w:top w:val="none" w:sz="0" w:space="0" w:color="auto"/>
        <w:left w:val="none" w:sz="0" w:space="0" w:color="auto"/>
        <w:bottom w:val="none" w:sz="0" w:space="0" w:color="auto"/>
        <w:right w:val="none" w:sz="0" w:space="0" w:color="auto"/>
      </w:divBdr>
    </w:div>
    <w:div w:id="534272580">
      <w:bodyDiv w:val="1"/>
      <w:marLeft w:val="0"/>
      <w:marRight w:val="0"/>
      <w:marTop w:val="0"/>
      <w:marBottom w:val="0"/>
      <w:divBdr>
        <w:top w:val="none" w:sz="0" w:space="0" w:color="auto"/>
        <w:left w:val="none" w:sz="0" w:space="0" w:color="auto"/>
        <w:bottom w:val="none" w:sz="0" w:space="0" w:color="auto"/>
        <w:right w:val="none" w:sz="0" w:space="0" w:color="auto"/>
      </w:divBdr>
    </w:div>
    <w:div w:id="535241818">
      <w:bodyDiv w:val="1"/>
      <w:marLeft w:val="0"/>
      <w:marRight w:val="0"/>
      <w:marTop w:val="0"/>
      <w:marBottom w:val="0"/>
      <w:divBdr>
        <w:top w:val="none" w:sz="0" w:space="0" w:color="auto"/>
        <w:left w:val="none" w:sz="0" w:space="0" w:color="auto"/>
        <w:bottom w:val="none" w:sz="0" w:space="0" w:color="auto"/>
        <w:right w:val="none" w:sz="0" w:space="0" w:color="auto"/>
      </w:divBdr>
    </w:div>
    <w:div w:id="535432851">
      <w:bodyDiv w:val="1"/>
      <w:marLeft w:val="0"/>
      <w:marRight w:val="0"/>
      <w:marTop w:val="0"/>
      <w:marBottom w:val="0"/>
      <w:divBdr>
        <w:top w:val="none" w:sz="0" w:space="0" w:color="auto"/>
        <w:left w:val="none" w:sz="0" w:space="0" w:color="auto"/>
        <w:bottom w:val="none" w:sz="0" w:space="0" w:color="auto"/>
        <w:right w:val="none" w:sz="0" w:space="0" w:color="auto"/>
      </w:divBdr>
    </w:div>
    <w:div w:id="535626866">
      <w:bodyDiv w:val="1"/>
      <w:marLeft w:val="0"/>
      <w:marRight w:val="0"/>
      <w:marTop w:val="0"/>
      <w:marBottom w:val="0"/>
      <w:divBdr>
        <w:top w:val="none" w:sz="0" w:space="0" w:color="auto"/>
        <w:left w:val="none" w:sz="0" w:space="0" w:color="auto"/>
        <w:bottom w:val="none" w:sz="0" w:space="0" w:color="auto"/>
        <w:right w:val="none" w:sz="0" w:space="0" w:color="auto"/>
      </w:divBdr>
    </w:div>
    <w:div w:id="537201605">
      <w:bodyDiv w:val="1"/>
      <w:marLeft w:val="0"/>
      <w:marRight w:val="0"/>
      <w:marTop w:val="0"/>
      <w:marBottom w:val="0"/>
      <w:divBdr>
        <w:top w:val="none" w:sz="0" w:space="0" w:color="auto"/>
        <w:left w:val="none" w:sz="0" w:space="0" w:color="auto"/>
        <w:bottom w:val="none" w:sz="0" w:space="0" w:color="auto"/>
        <w:right w:val="none" w:sz="0" w:space="0" w:color="auto"/>
      </w:divBdr>
    </w:div>
    <w:div w:id="538661347">
      <w:bodyDiv w:val="1"/>
      <w:marLeft w:val="0"/>
      <w:marRight w:val="0"/>
      <w:marTop w:val="0"/>
      <w:marBottom w:val="0"/>
      <w:divBdr>
        <w:top w:val="none" w:sz="0" w:space="0" w:color="auto"/>
        <w:left w:val="none" w:sz="0" w:space="0" w:color="auto"/>
        <w:bottom w:val="none" w:sz="0" w:space="0" w:color="auto"/>
        <w:right w:val="none" w:sz="0" w:space="0" w:color="auto"/>
      </w:divBdr>
    </w:div>
    <w:div w:id="539129368">
      <w:bodyDiv w:val="1"/>
      <w:marLeft w:val="0"/>
      <w:marRight w:val="0"/>
      <w:marTop w:val="0"/>
      <w:marBottom w:val="0"/>
      <w:divBdr>
        <w:top w:val="none" w:sz="0" w:space="0" w:color="auto"/>
        <w:left w:val="none" w:sz="0" w:space="0" w:color="auto"/>
        <w:bottom w:val="none" w:sz="0" w:space="0" w:color="auto"/>
        <w:right w:val="none" w:sz="0" w:space="0" w:color="auto"/>
      </w:divBdr>
    </w:div>
    <w:div w:id="539130754">
      <w:bodyDiv w:val="1"/>
      <w:marLeft w:val="0"/>
      <w:marRight w:val="0"/>
      <w:marTop w:val="0"/>
      <w:marBottom w:val="0"/>
      <w:divBdr>
        <w:top w:val="none" w:sz="0" w:space="0" w:color="auto"/>
        <w:left w:val="none" w:sz="0" w:space="0" w:color="auto"/>
        <w:bottom w:val="none" w:sz="0" w:space="0" w:color="auto"/>
        <w:right w:val="none" w:sz="0" w:space="0" w:color="auto"/>
      </w:divBdr>
    </w:div>
    <w:div w:id="539167524">
      <w:bodyDiv w:val="1"/>
      <w:marLeft w:val="0"/>
      <w:marRight w:val="0"/>
      <w:marTop w:val="0"/>
      <w:marBottom w:val="0"/>
      <w:divBdr>
        <w:top w:val="none" w:sz="0" w:space="0" w:color="auto"/>
        <w:left w:val="none" w:sz="0" w:space="0" w:color="auto"/>
        <w:bottom w:val="none" w:sz="0" w:space="0" w:color="auto"/>
        <w:right w:val="none" w:sz="0" w:space="0" w:color="auto"/>
      </w:divBdr>
    </w:div>
    <w:div w:id="540288584">
      <w:bodyDiv w:val="1"/>
      <w:marLeft w:val="0"/>
      <w:marRight w:val="0"/>
      <w:marTop w:val="0"/>
      <w:marBottom w:val="0"/>
      <w:divBdr>
        <w:top w:val="none" w:sz="0" w:space="0" w:color="auto"/>
        <w:left w:val="none" w:sz="0" w:space="0" w:color="auto"/>
        <w:bottom w:val="none" w:sz="0" w:space="0" w:color="auto"/>
        <w:right w:val="none" w:sz="0" w:space="0" w:color="auto"/>
      </w:divBdr>
    </w:div>
    <w:div w:id="541208493">
      <w:bodyDiv w:val="1"/>
      <w:marLeft w:val="0"/>
      <w:marRight w:val="0"/>
      <w:marTop w:val="0"/>
      <w:marBottom w:val="0"/>
      <w:divBdr>
        <w:top w:val="none" w:sz="0" w:space="0" w:color="auto"/>
        <w:left w:val="none" w:sz="0" w:space="0" w:color="auto"/>
        <w:bottom w:val="none" w:sz="0" w:space="0" w:color="auto"/>
        <w:right w:val="none" w:sz="0" w:space="0" w:color="auto"/>
      </w:divBdr>
    </w:div>
    <w:div w:id="543099604">
      <w:bodyDiv w:val="1"/>
      <w:marLeft w:val="0"/>
      <w:marRight w:val="0"/>
      <w:marTop w:val="0"/>
      <w:marBottom w:val="0"/>
      <w:divBdr>
        <w:top w:val="none" w:sz="0" w:space="0" w:color="auto"/>
        <w:left w:val="none" w:sz="0" w:space="0" w:color="auto"/>
        <w:bottom w:val="none" w:sz="0" w:space="0" w:color="auto"/>
        <w:right w:val="none" w:sz="0" w:space="0" w:color="auto"/>
      </w:divBdr>
    </w:div>
    <w:div w:id="543177647">
      <w:bodyDiv w:val="1"/>
      <w:marLeft w:val="0"/>
      <w:marRight w:val="0"/>
      <w:marTop w:val="0"/>
      <w:marBottom w:val="0"/>
      <w:divBdr>
        <w:top w:val="none" w:sz="0" w:space="0" w:color="auto"/>
        <w:left w:val="none" w:sz="0" w:space="0" w:color="auto"/>
        <w:bottom w:val="none" w:sz="0" w:space="0" w:color="auto"/>
        <w:right w:val="none" w:sz="0" w:space="0" w:color="auto"/>
      </w:divBdr>
    </w:div>
    <w:div w:id="544295696">
      <w:bodyDiv w:val="1"/>
      <w:marLeft w:val="0"/>
      <w:marRight w:val="0"/>
      <w:marTop w:val="0"/>
      <w:marBottom w:val="0"/>
      <w:divBdr>
        <w:top w:val="none" w:sz="0" w:space="0" w:color="auto"/>
        <w:left w:val="none" w:sz="0" w:space="0" w:color="auto"/>
        <w:bottom w:val="none" w:sz="0" w:space="0" w:color="auto"/>
        <w:right w:val="none" w:sz="0" w:space="0" w:color="auto"/>
      </w:divBdr>
    </w:div>
    <w:div w:id="545797240">
      <w:bodyDiv w:val="1"/>
      <w:marLeft w:val="0"/>
      <w:marRight w:val="0"/>
      <w:marTop w:val="0"/>
      <w:marBottom w:val="0"/>
      <w:divBdr>
        <w:top w:val="none" w:sz="0" w:space="0" w:color="auto"/>
        <w:left w:val="none" w:sz="0" w:space="0" w:color="auto"/>
        <w:bottom w:val="none" w:sz="0" w:space="0" w:color="auto"/>
        <w:right w:val="none" w:sz="0" w:space="0" w:color="auto"/>
      </w:divBdr>
    </w:div>
    <w:div w:id="548146866">
      <w:bodyDiv w:val="1"/>
      <w:marLeft w:val="0"/>
      <w:marRight w:val="0"/>
      <w:marTop w:val="0"/>
      <w:marBottom w:val="0"/>
      <w:divBdr>
        <w:top w:val="none" w:sz="0" w:space="0" w:color="auto"/>
        <w:left w:val="none" w:sz="0" w:space="0" w:color="auto"/>
        <w:bottom w:val="none" w:sz="0" w:space="0" w:color="auto"/>
        <w:right w:val="none" w:sz="0" w:space="0" w:color="auto"/>
      </w:divBdr>
    </w:div>
    <w:div w:id="548304882">
      <w:bodyDiv w:val="1"/>
      <w:marLeft w:val="0"/>
      <w:marRight w:val="0"/>
      <w:marTop w:val="0"/>
      <w:marBottom w:val="0"/>
      <w:divBdr>
        <w:top w:val="none" w:sz="0" w:space="0" w:color="auto"/>
        <w:left w:val="none" w:sz="0" w:space="0" w:color="auto"/>
        <w:bottom w:val="none" w:sz="0" w:space="0" w:color="auto"/>
        <w:right w:val="none" w:sz="0" w:space="0" w:color="auto"/>
      </w:divBdr>
    </w:div>
    <w:div w:id="548684250">
      <w:bodyDiv w:val="1"/>
      <w:marLeft w:val="0"/>
      <w:marRight w:val="0"/>
      <w:marTop w:val="0"/>
      <w:marBottom w:val="0"/>
      <w:divBdr>
        <w:top w:val="none" w:sz="0" w:space="0" w:color="auto"/>
        <w:left w:val="none" w:sz="0" w:space="0" w:color="auto"/>
        <w:bottom w:val="none" w:sz="0" w:space="0" w:color="auto"/>
        <w:right w:val="none" w:sz="0" w:space="0" w:color="auto"/>
      </w:divBdr>
    </w:div>
    <w:div w:id="549388575">
      <w:bodyDiv w:val="1"/>
      <w:marLeft w:val="0"/>
      <w:marRight w:val="0"/>
      <w:marTop w:val="0"/>
      <w:marBottom w:val="0"/>
      <w:divBdr>
        <w:top w:val="none" w:sz="0" w:space="0" w:color="auto"/>
        <w:left w:val="none" w:sz="0" w:space="0" w:color="auto"/>
        <w:bottom w:val="none" w:sz="0" w:space="0" w:color="auto"/>
        <w:right w:val="none" w:sz="0" w:space="0" w:color="auto"/>
      </w:divBdr>
    </w:div>
    <w:div w:id="550308054">
      <w:bodyDiv w:val="1"/>
      <w:marLeft w:val="0"/>
      <w:marRight w:val="0"/>
      <w:marTop w:val="0"/>
      <w:marBottom w:val="0"/>
      <w:divBdr>
        <w:top w:val="none" w:sz="0" w:space="0" w:color="auto"/>
        <w:left w:val="none" w:sz="0" w:space="0" w:color="auto"/>
        <w:bottom w:val="none" w:sz="0" w:space="0" w:color="auto"/>
        <w:right w:val="none" w:sz="0" w:space="0" w:color="auto"/>
      </w:divBdr>
    </w:div>
    <w:div w:id="550730867">
      <w:bodyDiv w:val="1"/>
      <w:marLeft w:val="0"/>
      <w:marRight w:val="0"/>
      <w:marTop w:val="0"/>
      <w:marBottom w:val="0"/>
      <w:divBdr>
        <w:top w:val="none" w:sz="0" w:space="0" w:color="auto"/>
        <w:left w:val="none" w:sz="0" w:space="0" w:color="auto"/>
        <w:bottom w:val="none" w:sz="0" w:space="0" w:color="auto"/>
        <w:right w:val="none" w:sz="0" w:space="0" w:color="auto"/>
      </w:divBdr>
    </w:div>
    <w:div w:id="552623255">
      <w:bodyDiv w:val="1"/>
      <w:marLeft w:val="0"/>
      <w:marRight w:val="0"/>
      <w:marTop w:val="0"/>
      <w:marBottom w:val="0"/>
      <w:divBdr>
        <w:top w:val="none" w:sz="0" w:space="0" w:color="auto"/>
        <w:left w:val="none" w:sz="0" w:space="0" w:color="auto"/>
        <w:bottom w:val="none" w:sz="0" w:space="0" w:color="auto"/>
        <w:right w:val="none" w:sz="0" w:space="0" w:color="auto"/>
      </w:divBdr>
    </w:div>
    <w:div w:id="552736762">
      <w:bodyDiv w:val="1"/>
      <w:marLeft w:val="0"/>
      <w:marRight w:val="0"/>
      <w:marTop w:val="0"/>
      <w:marBottom w:val="0"/>
      <w:divBdr>
        <w:top w:val="none" w:sz="0" w:space="0" w:color="auto"/>
        <w:left w:val="none" w:sz="0" w:space="0" w:color="auto"/>
        <w:bottom w:val="none" w:sz="0" w:space="0" w:color="auto"/>
        <w:right w:val="none" w:sz="0" w:space="0" w:color="auto"/>
      </w:divBdr>
    </w:div>
    <w:div w:id="553008274">
      <w:bodyDiv w:val="1"/>
      <w:marLeft w:val="0"/>
      <w:marRight w:val="0"/>
      <w:marTop w:val="0"/>
      <w:marBottom w:val="0"/>
      <w:divBdr>
        <w:top w:val="none" w:sz="0" w:space="0" w:color="auto"/>
        <w:left w:val="none" w:sz="0" w:space="0" w:color="auto"/>
        <w:bottom w:val="none" w:sz="0" w:space="0" w:color="auto"/>
        <w:right w:val="none" w:sz="0" w:space="0" w:color="auto"/>
      </w:divBdr>
    </w:div>
    <w:div w:id="553078346">
      <w:bodyDiv w:val="1"/>
      <w:marLeft w:val="0"/>
      <w:marRight w:val="0"/>
      <w:marTop w:val="0"/>
      <w:marBottom w:val="0"/>
      <w:divBdr>
        <w:top w:val="none" w:sz="0" w:space="0" w:color="auto"/>
        <w:left w:val="none" w:sz="0" w:space="0" w:color="auto"/>
        <w:bottom w:val="none" w:sz="0" w:space="0" w:color="auto"/>
        <w:right w:val="none" w:sz="0" w:space="0" w:color="auto"/>
      </w:divBdr>
    </w:div>
    <w:div w:id="553353148">
      <w:bodyDiv w:val="1"/>
      <w:marLeft w:val="0"/>
      <w:marRight w:val="0"/>
      <w:marTop w:val="0"/>
      <w:marBottom w:val="0"/>
      <w:divBdr>
        <w:top w:val="none" w:sz="0" w:space="0" w:color="auto"/>
        <w:left w:val="none" w:sz="0" w:space="0" w:color="auto"/>
        <w:bottom w:val="none" w:sz="0" w:space="0" w:color="auto"/>
        <w:right w:val="none" w:sz="0" w:space="0" w:color="auto"/>
      </w:divBdr>
    </w:div>
    <w:div w:id="553395751">
      <w:bodyDiv w:val="1"/>
      <w:marLeft w:val="0"/>
      <w:marRight w:val="0"/>
      <w:marTop w:val="0"/>
      <w:marBottom w:val="0"/>
      <w:divBdr>
        <w:top w:val="none" w:sz="0" w:space="0" w:color="auto"/>
        <w:left w:val="none" w:sz="0" w:space="0" w:color="auto"/>
        <w:bottom w:val="none" w:sz="0" w:space="0" w:color="auto"/>
        <w:right w:val="none" w:sz="0" w:space="0" w:color="auto"/>
      </w:divBdr>
    </w:div>
    <w:div w:id="553465706">
      <w:bodyDiv w:val="1"/>
      <w:marLeft w:val="0"/>
      <w:marRight w:val="0"/>
      <w:marTop w:val="0"/>
      <w:marBottom w:val="0"/>
      <w:divBdr>
        <w:top w:val="none" w:sz="0" w:space="0" w:color="auto"/>
        <w:left w:val="none" w:sz="0" w:space="0" w:color="auto"/>
        <w:bottom w:val="none" w:sz="0" w:space="0" w:color="auto"/>
        <w:right w:val="none" w:sz="0" w:space="0" w:color="auto"/>
      </w:divBdr>
    </w:div>
    <w:div w:id="553739600">
      <w:bodyDiv w:val="1"/>
      <w:marLeft w:val="0"/>
      <w:marRight w:val="0"/>
      <w:marTop w:val="0"/>
      <w:marBottom w:val="0"/>
      <w:divBdr>
        <w:top w:val="none" w:sz="0" w:space="0" w:color="auto"/>
        <w:left w:val="none" w:sz="0" w:space="0" w:color="auto"/>
        <w:bottom w:val="none" w:sz="0" w:space="0" w:color="auto"/>
        <w:right w:val="none" w:sz="0" w:space="0" w:color="auto"/>
      </w:divBdr>
    </w:div>
    <w:div w:id="553857061">
      <w:bodyDiv w:val="1"/>
      <w:marLeft w:val="0"/>
      <w:marRight w:val="0"/>
      <w:marTop w:val="0"/>
      <w:marBottom w:val="0"/>
      <w:divBdr>
        <w:top w:val="none" w:sz="0" w:space="0" w:color="auto"/>
        <w:left w:val="none" w:sz="0" w:space="0" w:color="auto"/>
        <w:bottom w:val="none" w:sz="0" w:space="0" w:color="auto"/>
        <w:right w:val="none" w:sz="0" w:space="0" w:color="auto"/>
      </w:divBdr>
    </w:div>
    <w:div w:id="553927264">
      <w:bodyDiv w:val="1"/>
      <w:marLeft w:val="0"/>
      <w:marRight w:val="0"/>
      <w:marTop w:val="0"/>
      <w:marBottom w:val="0"/>
      <w:divBdr>
        <w:top w:val="none" w:sz="0" w:space="0" w:color="auto"/>
        <w:left w:val="none" w:sz="0" w:space="0" w:color="auto"/>
        <w:bottom w:val="none" w:sz="0" w:space="0" w:color="auto"/>
        <w:right w:val="none" w:sz="0" w:space="0" w:color="auto"/>
      </w:divBdr>
    </w:div>
    <w:div w:id="554239375">
      <w:bodyDiv w:val="1"/>
      <w:marLeft w:val="0"/>
      <w:marRight w:val="0"/>
      <w:marTop w:val="0"/>
      <w:marBottom w:val="0"/>
      <w:divBdr>
        <w:top w:val="none" w:sz="0" w:space="0" w:color="auto"/>
        <w:left w:val="none" w:sz="0" w:space="0" w:color="auto"/>
        <w:bottom w:val="none" w:sz="0" w:space="0" w:color="auto"/>
        <w:right w:val="none" w:sz="0" w:space="0" w:color="auto"/>
      </w:divBdr>
    </w:div>
    <w:div w:id="555238104">
      <w:bodyDiv w:val="1"/>
      <w:marLeft w:val="0"/>
      <w:marRight w:val="0"/>
      <w:marTop w:val="0"/>
      <w:marBottom w:val="0"/>
      <w:divBdr>
        <w:top w:val="none" w:sz="0" w:space="0" w:color="auto"/>
        <w:left w:val="none" w:sz="0" w:space="0" w:color="auto"/>
        <w:bottom w:val="none" w:sz="0" w:space="0" w:color="auto"/>
        <w:right w:val="none" w:sz="0" w:space="0" w:color="auto"/>
      </w:divBdr>
    </w:div>
    <w:div w:id="555506186">
      <w:bodyDiv w:val="1"/>
      <w:marLeft w:val="0"/>
      <w:marRight w:val="0"/>
      <w:marTop w:val="0"/>
      <w:marBottom w:val="0"/>
      <w:divBdr>
        <w:top w:val="none" w:sz="0" w:space="0" w:color="auto"/>
        <w:left w:val="none" w:sz="0" w:space="0" w:color="auto"/>
        <w:bottom w:val="none" w:sz="0" w:space="0" w:color="auto"/>
        <w:right w:val="none" w:sz="0" w:space="0" w:color="auto"/>
      </w:divBdr>
    </w:div>
    <w:div w:id="555699905">
      <w:bodyDiv w:val="1"/>
      <w:marLeft w:val="0"/>
      <w:marRight w:val="0"/>
      <w:marTop w:val="0"/>
      <w:marBottom w:val="0"/>
      <w:divBdr>
        <w:top w:val="none" w:sz="0" w:space="0" w:color="auto"/>
        <w:left w:val="none" w:sz="0" w:space="0" w:color="auto"/>
        <w:bottom w:val="none" w:sz="0" w:space="0" w:color="auto"/>
        <w:right w:val="none" w:sz="0" w:space="0" w:color="auto"/>
      </w:divBdr>
    </w:div>
    <w:div w:id="555818882">
      <w:bodyDiv w:val="1"/>
      <w:marLeft w:val="0"/>
      <w:marRight w:val="0"/>
      <w:marTop w:val="0"/>
      <w:marBottom w:val="0"/>
      <w:divBdr>
        <w:top w:val="none" w:sz="0" w:space="0" w:color="auto"/>
        <w:left w:val="none" w:sz="0" w:space="0" w:color="auto"/>
        <w:bottom w:val="none" w:sz="0" w:space="0" w:color="auto"/>
        <w:right w:val="none" w:sz="0" w:space="0" w:color="auto"/>
      </w:divBdr>
    </w:div>
    <w:div w:id="555892810">
      <w:bodyDiv w:val="1"/>
      <w:marLeft w:val="0"/>
      <w:marRight w:val="0"/>
      <w:marTop w:val="0"/>
      <w:marBottom w:val="0"/>
      <w:divBdr>
        <w:top w:val="none" w:sz="0" w:space="0" w:color="auto"/>
        <w:left w:val="none" w:sz="0" w:space="0" w:color="auto"/>
        <w:bottom w:val="none" w:sz="0" w:space="0" w:color="auto"/>
        <w:right w:val="none" w:sz="0" w:space="0" w:color="auto"/>
      </w:divBdr>
    </w:div>
    <w:div w:id="556865935">
      <w:bodyDiv w:val="1"/>
      <w:marLeft w:val="0"/>
      <w:marRight w:val="0"/>
      <w:marTop w:val="0"/>
      <w:marBottom w:val="0"/>
      <w:divBdr>
        <w:top w:val="none" w:sz="0" w:space="0" w:color="auto"/>
        <w:left w:val="none" w:sz="0" w:space="0" w:color="auto"/>
        <w:bottom w:val="none" w:sz="0" w:space="0" w:color="auto"/>
        <w:right w:val="none" w:sz="0" w:space="0" w:color="auto"/>
      </w:divBdr>
    </w:div>
    <w:div w:id="557936106">
      <w:bodyDiv w:val="1"/>
      <w:marLeft w:val="0"/>
      <w:marRight w:val="0"/>
      <w:marTop w:val="0"/>
      <w:marBottom w:val="0"/>
      <w:divBdr>
        <w:top w:val="none" w:sz="0" w:space="0" w:color="auto"/>
        <w:left w:val="none" w:sz="0" w:space="0" w:color="auto"/>
        <w:bottom w:val="none" w:sz="0" w:space="0" w:color="auto"/>
        <w:right w:val="none" w:sz="0" w:space="0" w:color="auto"/>
      </w:divBdr>
    </w:div>
    <w:div w:id="557983301">
      <w:bodyDiv w:val="1"/>
      <w:marLeft w:val="0"/>
      <w:marRight w:val="0"/>
      <w:marTop w:val="0"/>
      <w:marBottom w:val="0"/>
      <w:divBdr>
        <w:top w:val="none" w:sz="0" w:space="0" w:color="auto"/>
        <w:left w:val="none" w:sz="0" w:space="0" w:color="auto"/>
        <w:bottom w:val="none" w:sz="0" w:space="0" w:color="auto"/>
        <w:right w:val="none" w:sz="0" w:space="0" w:color="auto"/>
      </w:divBdr>
    </w:div>
    <w:div w:id="558707438">
      <w:bodyDiv w:val="1"/>
      <w:marLeft w:val="0"/>
      <w:marRight w:val="0"/>
      <w:marTop w:val="0"/>
      <w:marBottom w:val="0"/>
      <w:divBdr>
        <w:top w:val="none" w:sz="0" w:space="0" w:color="auto"/>
        <w:left w:val="none" w:sz="0" w:space="0" w:color="auto"/>
        <w:bottom w:val="none" w:sz="0" w:space="0" w:color="auto"/>
        <w:right w:val="none" w:sz="0" w:space="0" w:color="auto"/>
      </w:divBdr>
    </w:div>
    <w:div w:id="559293542">
      <w:bodyDiv w:val="1"/>
      <w:marLeft w:val="0"/>
      <w:marRight w:val="0"/>
      <w:marTop w:val="0"/>
      <w:marBottom w:val="0"/>
      <w:divBdr>
        <w:top w:val="none" w:sz="0" w:space="0" w:color="auto"/>
        <w:left w:val="none" w:sz="0" w:space="0" w:color="auto"/>
        <w:bottom w:val="none" w:sz="0" w:space="0" w:color="auto"/>
        <w:right w:val="none" w:sz="0" w:space="0" w:color="auto"/>
      </w:divBdr>
    </w:div>
    <w:div w:id="559487154">
      <w:bodyDiv w:val="1"/>
      <w:marLeft w:val="0"/>
      <w:marRight w:val="0"/>
      <w:marTop w:val="0"/>
      <w:marBottom w:val="0"/>
      <w:divBdr>
        <w:top w:val="none" w:sz="0" w:space="0" w:color="auto"/>
        <w:left w:val="none" w:sz="0" w:space="0" w:color="auto"/>
        <w:bottom w:val="none" w:sz="0" w:space="0" w:color="auto"/>
        <w:right w:val="none" w:sz="0" w:space="0" w:color="auto"/>
      </w:divBdr>
    </w:div>
    <w:div w:id="560404328">
      <w:bodyDiv w:val="1"/>
      <w:marLeft w:val="0"/>
      <w:marRight w:val="0"/>
      <w:marTop w:val="0"/>
      <w:marBottom w:val="0"/>
      <w:divBdr>
        <w:top w:val="none" w:sz="0" w:space="0" w:color="auto"/>
        <w:left w:val="none" w:sz="0" w:space="0" w:color="auto"/>
        <w:bottom w:val="none" w:sz="0" w:space="0" w:color="auto"/>
        <w:right w:val="none" w:sz="0" w:space="0" w:color="auto"/>
      </w:divBdr>
    </w:div>
    <w:div w:id="560481653">
      <w:bodyDiv w:val="1"/>
      <w:marLeft w:val="0"/>
      <w:marRight w:val="0"/>
      <w:marTop w:val="0"/>
      <w:marBottom w:val="0"/>
      <w:divBdr>
        <w:top w:val="none" w:sz="0" w:space="0" w:color="auto"/>
        <w:left w:val="none" w:sz="0" w:space="0" w:color="auto"/>
        <w:bottom w:val="none" w:sz="0" w:space="0" w:color="auto"/>
        <w:right w:val="none" w:sz="0" w:space="0" w:color="auto"/>
      </w:divBdr>
    </w:div>
    <w:div w:id="560947327">
      <w:bodyDiv w:val="1"/>
      <w:marLeft w:val="0"/>
      <w:marRight w:val="0"/>
      <w:marTop w:val="0"/>
      <w:marBottom w:val="0"/>
      <w:divBdr>
        <w:top w:val="none" w:sz="0" w:space="0" w:color="auto"/>
        <w:left w:val="none" w:sz="0" w:space="0" w:color="auto"/>
        <w:bottom w:val="none" w:sz="0" w:space="0" w:color="auto"/>
        <w:right w:val="none" w:sz="0" w:space="0" w:color="auto"/>
      </w:divBdr>
    </w:div>
    <w:div w:id="562060089">
      <w:bodyDiv w:val="1"/>
      <w:marLeft w:val="0"/>
      <w:marRight w:val="0"/>
      <w:marTop w:val="0"/>
      <w:marBottom w:val="0"/>
      <w:divBdr>
        <w:top w:val="none" w:sz="0" w:space="0" w:color="auto"/>
        <w:left w:val="none" w:sz="0" w:space="0" w:color="auto"/>
        <w:bottom w:val="none" w:sz="0" w:space="0" w:color="auto"/>
        <w:right w:val="none" w:sz="0" w:space="0" w:color="auto"/>
      </w:divBdr>
    </w:div>
    <w:div w:id="562062647">
      <w:bodyDiv w:val="1"/>
      <w:marLeft w:val="0"/>
      <w:marRight w:val="0"/>
      <w:marTop w:val="0"/>
      <w:marBottom w:val="0"/>
      <w:divBdr>
        <w:top w:val="none" w:sz="0" w:space="0" w:color="auto"/>
        <w:left w:val="none" w:sz="0" w:space="0" w:color="auto"/>
        <w:bottom w:val="none" w:sz="0" w:space="0" w:color="auto"/>
        <w:right w:val="none" w:sz="0" w:space="0" w:color="auto"/>
      </w:divBdr>
    </w:div>
    <w:div w:id="562328316">
      <w:bodyDiv w:val="1"/>
      <w:marLeft w:val="0"/>
      <w:marRight w:val="0"/>
      <w:marTop w:val="0"/>
      <w:marBottom w:val="0"/>
      <w:divBdr>
        <w:top w:val="none" w:sz="0" w:space="0" w:color="auto"/>
        <w:left w:val="none" w:sz="0" w:space="0" w:color="auto"/>
        <w:bottom w:val="none" w:sz="0" w:space="0" w:color="auto"/>
        <w:right w:val="none" w:sz="0" w:space="0" w:color="auto"/>
      </w:divBdr>
    </w:div>
    <w:div w:id="562956396">
      <w:bodyDiv w:val="1"/>
      <w:marLeft w:val="0"/>
      <w:marRight w:val="0"/>
      <w:marTop w:val="0"/>
      <w:marBottom w:val="0"/>
      <w:divBdr>
        <w:top w:val="none" w:sz="0" w:space="0" w:color="auto"/>
        <w:left w:val="none" w:sz="0" w:space="0" w:color="auto"/>
        <w:bottom w:val="none" w:sz="0" w:space="0" w:color="auto"/>
        <w:right w:val="none" w:sz="0" w:space="0" w:color="auto"/>
      </w:divBdr>
    </w:div>
    <w:div w:id="563105561">
      <w:bodyDiv w:val="1"/>
      <w:marLeft w:val="0"/>
      <w:marRight w:val="0"/>
      <w:marTop w:val="0"/>
      <w:marBottom w:val="0"/>
      <w:divBdr>
        <w:top w:val="none" w:sz="0" w:space="0" w:color="auto"/>
        <w:left w:val="none" w:sz="0" w:space="0" w:color="auto"/>
        <w:bottom w:val="none" w:sz="0" w:space="0" w:color="auto"/>
        <w:right w:val="none" w:sz="0" w:space="0" w:color="auto"/>
      </w:divBdr>
    </w:div>
    <w:div w:id="564293116">
      <w:bodyDiv w:val="1"/>
      <w:marLeft w:val="0"/>
      <w:marRight w:val="0"/>
      <w:marTop w:val="0"/>
      <w:marBottom w:val="0"/>
      <w:divBdr>
        <w:top w:val="none" w:sz="0" w:space="0" w:color="auto"/>
        <w:left w:val="none" w:sz="0" w:space="0" w:color="auto"/>
        <w:bottom w:val="none" w:sz="0" w:space="0" w:color="auto"/>
        <w:right w:val="none" w:sz="0" w:space="0" w:color="auto"/>
      </w:divBdr>
    </w:div>
    <w:div w:id="564725804">
      <w:bodyDiv w:val="1"/>
      <w:marLeft w:val="0"/>
      <w:marRight w:val="0"/>
      <w:marTop w:val="0"/>
      <w:marBottom w:val="0"/>
      <w:divBdr>
        <w:top w:val="none" w:sz="0" w:space="0" w:color="auto"/>
        <w:left w:val="none" w:sz="0" w:space="0" w:color="auto"/>
        <w:bottom w:val="none" w:sz="0" w:space="0" w:color="auto"/>
        <w:right w:val="none" w:sz="0" w:space="0" w:color="auto"/>
      </w:divBdr>
    </w:div>
    <w:div w:id="564727023">
      <w:bodyDiv w:val="1"/>
      <w:marLeft w:val="0"/>
      <w:marRight w:val="0"/>
      <w:marTop w:val="0"/>
      <w:marBottom w:val="0"/>
      <w:divBdr>
        <w:top w:val="none" w:sz="0" w:space="0" w:color="auto"/>
        <w:left w:val="none" w:sz="0" w:space="0" w:color="auto"/>
        <w:bottom w:val="none" w:sz="0" w:space="0" w:color="auto"/>
        <w:right w:val="none" w:sz="0" w:space="0" w:color="auto"/>
      </w:divBdr>
    </w:div>
    <w:div w:id="564878151">
      <w:bodyDiv w:val="1"/>
      <w:marLeft w:val="0"/>
      <w:marRight w:val="0"/>
      <w:marTop w:val="0"/>
      <w:marBottom w:val="0"/>
      <w:divBdr>
        <w:top w:val="none" w:sz="0" w:space="0" w:color="auto"/>
        <w:left w:val="none" w:sz="0" w:space="0" w:color="auto"/>
        <w:bottom w:val="none" w:sz="0" w:space="0" w:color="auto"/>
        <w:right w:val="none" w:sz="0" w:space="0" w:color="auto"/>
      </w:divBdr>
    </w:div>
    <w:div w:id="565383971">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66184246">
      <w:bodyDiv w:val="1"/>
      <w:marLeft w:val="0"/>
      <w:marRight w:val="0"/>
      <w:marTop w:val="0"/>
      <w:marBottom w:val="0"/>
      <w:divBdr>
        <w:top w:val="none" w:sz="0" w:space="0" w:color="auto"/>
        <w:left w:val="none" w:sz="0" w:space="0" w:color="auto"/>
        <w:bottom w:val="none" w:sz="0" w:space="0" w:color="auto"/>
        <w:right w:val="none" w:sz="0" w:space="0" w:color="auto"/>
      </w:divBdr>
    </w:div>
    <w:div w:id="566914785">
      <w:bodyDiv w:val="1"/>
      <w:marLeft w:val="0"/>
      <w:marRight w:val="0"/>
      <w:marTop w:val="0"/>
      <w:marBottom w:val="0"/>
      <w:divBdr>
        <w:top w:val="none" w:sz="0" w:space="0" w:color="auto"/>
        <w:left w:val="none" w:sz="0" w:space="0" w:color="auto"/>
        <w:bottom w:val="none" w:sz="0" w:space="0" w:color="auto"/>
        <w:right w:val="none" w:sz="0" w:space="0" w:color="auto"/>
      </w:divBdr>
    </w:div>
    <w:div w:id="567154782">
      <w:bodyDiv w:val="1"/>
      <w:marLeft w:val="0"/>
      <w:marRight w:val="0"/>
      <w:marTop w:val="0"/>
      <w:marBottom w:val="0"/>
      <w:divBdr>
        <w:top w:val="none" w:sz="0" w:space="0" w:color="auto"/>
        <w:left w:val="none" w:sz="0" w:space="0" w:color="auto"/>
        <w:bottom w:val="none" w:sz="0" w:space="0" w:color="auto"/>
        <w:right w:val="none" w:sz="0" w:space="0" w:color="auto"/>
      </w:divBdr>
    </w:div>
    <w:div w:id="568425613">
      <w:bodyDiv w:val="1"/>
      <w:marLeft w:val="0"/>
      <w:marRight w:val="0"/>
      <w:marTop w:val="0"/>
      <w:marBottom w:val="0"/>
      <w:divBdr>
        <w:top w:val="none" w:sz="0" w:space="0" w:color="auto"/>
        <w:left w:val="none" w:sz="0" w:space="0" w:color="auto"/>
        <w:bottom w:val="none" w:sz="0" w:space="0" w:color="auto"/>
        <w:right w:val="none" w:sz="0" w:space="0" w:color="auto"/>
      </w:divBdr>
    </w:div>
    <w:div w:id="568536824">
      <w:bodyDiv w:val="1"/>
      <w:marLeft w:val="0"/>
      <w:marRight w:val="0"/>
      <w:marTop w:val="0"/>
      <w:marBottom w:val="0"/>
      <w:divBdr>
        <w:top w:val="none" w:sz="0" w:space="0" w:color="auto"/>
        <w:left w:val="none" w:sz="0" w:space="0" w:color="auto"/>
        <w:bottom w:val="none" w:sz="0" w:space="0" w:color="auto"/>
        <w:right w:val="none" w:sz="0" w:space="0" w:color="auto"/>
      </w:divBdr>
    </w:div>
    <w:div w:id="569191423">
      <w:bodyDiv w:val="1"/>
      <w:marLeft w:val="0"/>
      <w:marRight w:val="0"/>
      <w:marTop w:val="0"/>
      <w:marBottom w:val="0"/>
      <w:divBdr>
        <w:top w:val="none" w:sz="0" w:space="0" w:color="auto"/>
        <w:left w:val="none" w:sz="0" w:space="0" w:color="auto"/>
        <w:bottom w:val="none" w:sz="0" w:space="0" w:color="auto"/>
        <w:right w:val="none" w:sz="0" w:space="0" w:color="auto"/>
      </w:divBdr>
    </w:div>
    <w:div w:id="569195127">
      <w:bodyDiv w:val="1"/>
      <w:marLeft w:val="0"/>
      <w:marRight w:val="0"/>
      <w:marTop w:val="0"/>
      <w:marBottom w:val="0"/>
      <w:divBdr>
        <w:top w:val="none" w:sz="0" w:space="0" w:color="auto"/>
        <w:left w:val="none" w:sz="0" w:space="0" w:color="auto"/>
        <w:bottom w:val="none" w:sz="0" w:space="0" w:color="auto"/>
        <w:right w:val="none" w:sz="0" w:space="0" w:color="auto"/>
      </w:divBdr>
    </w:div>
    <w:div w:id="569197115">
      <w:bodyDiv w:val="1"/>
      <w:marLeft w:val="0"/>
      <w:marRight w:val="0"/>
      <w:marTop w:val="0"/>
      <w:marBottom w:val="0"/>
      <w:divBdr>
        <w:top w:val="none" w:sz="0" w:space="0" w:color="auto"/>
        <w:left w:val="none" w:sz="0" w:space="0" w:color="auto"/>
        <w:bottom w:val="none" w:sz="0" w:space="0" w:color="auto"/>
        <w:right w:val="none" w:sz="0" w:space="0" w:color="auto"/>
      </w:divBdr>
    </w:div>
    <w:div w:id="570114234">
      <w:bodyDiv w:val="1"/>
      <w:marLeft w:val="0"/>
      <w:marRight w:val="0"/>
      <w:marTop w:val="0"/>
      <w:marBottom w:val="0"/>
      <w:divBdr>
        <w:top w:val="none" w:sz="0" w:space="0" w:color="auto"/>
        <w:left w:val="none" w:sz="0" w:space="0" w:color="auto"/>
        <w:bottom w:val="none" w:sz="0" w:space="0" w:color="auto"/>
        <w:right w:val="none" w:sz="0" w:space="0" w:color="auto"/>
      </w:divBdr>
    </w:div>
    <w:div w:id="570121555">
      <w:bodyDiv w:val="1"/>
      <w:marLeft w:val="0"/>
      <w:marRight w:val="0"/>
      <w:marTop w:val="0"/>
      <w:marBottom w:val="0"/>
      <w:divBdr>
        <w:top w:val="none" w:sz="0" w:space="0" w:color="auto"/>
        <w:left w:val="none" w:sz="0" w:space="0" w:color="auto"/>
        <w:bottom w:val="none" w:sz="0" w:space="0" w:color="auto"/>
        <w:right w:val="none" w:sz="0" w:space="0" w:color="auto"/>
      </w:divBdr>
    </w:div>
    <w:div w:id="570384695">
      <w:bodyDiv w:val="1"/>
      <w:marLeft w:val="0"/>
      <w:marRight w:val="0"/>
      <w:marTop w:val="0"/>
      <w:marBottom w:val="0"/>
      <w:divBdr>
        <w:top w:val="none" w:sz="0" w:space="0" w:color="auto"/>
        <w:left w:val="none" w:sz="0" w:space="0" w:color="auto"/>
        <w:bottom w:val="none" w:sz="0" w:space="0" w:color="auto"/>
        <w:right w:val="none" w:sz="0" w:space="0" w:color="auto"/>
      </w:divBdr>
    </w:div>
    <w:div w:id="571618374">
      <w:bodyDiv w:val="1"/>
      <w:marLeft w:val="0"/>
      <w:marRight w:val="0"/>
      <w:marTop w:val="0"/>
      <w:marBottom w:val="0"/>
      <w:divBdr>
        <w:top w:val="none" w:sz="0" w:space="0" w:color="auto"/>
        <w:left w:val="none" w:sz="0" w:space="0" w:color="auto"/>
        <w:bottom w:val="none" w:sz="0" w:space="0" w:color="auto"/>
        <w:right w:val="none" w:sz="0" w:space="0" w:color="auto"/>
      </w:divBdr>
    </w:div>
    <w:div w:id="572013212">
      <w:bodyDiv w:val="1"/>
      <w:marLeft w:val="0"/>
      <w:marRight w:val="0"/>
      <w:marTop w:val="0"/>
      <w:marBottom w:val="0"/>
      <w:divBdr>
        <w:top w:val="none" w:sz="0" w:space="0" w:color="auto"/>
        <w:left w:val="none" w:sz="0" w:space="0" w:color="auto"/>
        <w:bottom w:val="none" w:sz="0" w:space="0" w:color="auto"/>
        <w:right w:val="none" w:sz="0" w:space="0" w:color="auto"/>
      </w:divBdr>
    </w:div>
    <w:div w:id="572474502">
      <w:bodyDiv w:val="1"/>
      <w:marLeft w:val="0"/>
      <w:marRight w:val="0"/>
      <w:marTop w:val="0"/>
      <w:marBottom w:val="0"/>
      <w:divBdr>
        <w:top w:val="none" w:sz="0" w:space="0" w:color="auto"/>
        <w:left w:val="none" w:sz="0" w:space="0" w:color="auto"/>
        <w:bottom w:val="none" w:sz="0" w:space="0" w:color="auto"/>
        <w:right w:val="none" w:sz="0" w:space="0" w:color="auto"/>
      </w:divBdr>
    </w:div>
    <w:div w:id="572858950">
      <w:bodyDiv w:val="1"/>
      <w:marLeft w:val="0"/>
      <w:marRight w:val="0"/>
      <w:marTop w:val="0"/>
      <w:marBottom w:val="0"/>
      <w:divBdr>
        <w:top w:val="none" w:sz="0" w:space="0" w:color="auto"/>
        <w:left w:val="none" w:sz="0" w:space="0" w:color="auto"/>
        <w:bottom w:val="none" w:sz="0" w:space="0" w:color="auto"/>
        <w:right w:val="none" w:sz="0" w:space="0" w:color="auto"/>
      </w:divBdr>
    </w:div>
    <w:div w:id="572861512">
      <w:bodyDiv w:val="1"/>
      <w:marLeft w:val="0"/>
      <w:marRight w:val="0"/>
      <w:marTop w:val="0"/>
      <w:marBottom w:val="0"/>
      <w:divBdr>
        <w:top w:val="none" w:sz="0" w:space="0" w:color="auto"/>
        <w:left w:val="none" w:sz="0" w:space="0" w:color="auto"/>
        <w:bottom w:val="none" w:sz="0" w:space="0" w:color="auto"/>
        <w:right w:val="none" w:sz="0" w:space="0" w:color="auto"/>
      </w:divBdr>
    </w:div>
    <w:div w:id="573124365">
      <w:bodyDiv w:val="1"/>
      <w:marLeft w:val="0"/>
      <w:marRight w:val="0"/>
      <w:marTop w:val="0"/>
      <w:marBottom w:val="0"/>
      <w:divBdr>
        <w:top w:val="none" w:sz="0" w:space="0" w:color="auto"/>
        <w:left w:val="none" w:sz="0" w:space="0" w:color="auto"/>
        <w:bottom w:val="none" w:sz="0" w:space="0" w:color="auto"/>
        <w:right w:val="none" w:sz="0" w:space="0" w:color="auto"/>
      </w:divBdr>
    </w:div>
    <w:div w:id="573395353">
      <w:bodyDiv w:val="1"/>
      <w:marLeft w:val="0"/>
      <w:marRight w:val="0"/>
      <w:marTop w:val="0"/>
      <w:marBottom w:val="0"/>
      <w:divBdr>
        <w:top w:val="none" w:sz="0" w:space="0" w:color="auto"/>
        <w:left w:val="none" w:sz="0" w:space="0" w:color="auto"/>
        <w:bottom w:val="none" w:sz="0" w:space="0" w:color="auto"/>
        <w:right w:val="none" w:sz="0" w:space="0" w:color="auto"/>
      </w:divBdr>
    </w:div>
    <w:div w:id="574246085">
      <w:bodyDiv w:val="1"/>
      <w:marLeft w:val="0"/>
      <w:marRight w:val="0"/>
      <w:marTop w:val="0"/>
      <w:marBottom w:val="0"/>
      <w:divBdr>
        <w:top w:val="none" w:sz="0" w:space="0" w:color="auto"/>
        <w:left w:val="none" w:sz="0" w:space="0" w:color="auto"/>
        <w:bottom w:val="none" w:sz="0" w:space="0" w:color="auto"/>
        <w:right w:val="none" w:sz="0" w:space="0" w:color="auto"/>
      </w:divBdr>
    </w:div>
    <w:div w:id="576400718">
      <w:bodyDiv w:val="1"/>
      <w:marLeft w:val="0"/>
      <w:marRight w:val="0"/>
      <w:marTop w:val="0"/>
      <w:marBottom w:val="0"/>
      <w:divBdr>
        <w:top w:val="none" w:sz="0" w:space="0" w:color="auto"/>
        <w:left w:val="none" w:sz="0" w:space="0" w:color="auto"/>
        <w:bottom w:val="none" w:sz="0" w:space="0" w:color="auto"/>
        <w:right w:val="none" w:sz="0" w:space="0" w:color="auto"/>
      </w:divBdr>
    </w:div>
    <w:div w:id="576404700">
      <w:bodyDiv w:val="1"/>
      <w:marLeft w:val="0"/>
      <w:marRight w:val="0"/>
      <w:marTop w:val="0"/>
      <w:marBottom w:val="0"/>
      <w:divBdr>
        <w:top w:val="none" w:sz="0" w:space="0" w:color="auto"/>
        <w:left w:val="none" w:sz="0" w:space="0" w:color="auto"/>
        <w:bottom w:val="none" w:sz="0" w:space="0" w:color="auto"/>
        <w:right w:val="none" w:sz="0" w:space="0" w:color="auto"/>
      </w:divBdr>
    </w:div>
    <w:div w:id="577251789">
      <w:bodyDiv w:val="1"/>
      <w:marLeft w:val="0"/>
      <w:marRight w:val="0"/>
      <w:marTop w:val="0"/>
      <w:marBottom w:val="0"/>
      <w:divBdr>
        <w:top w:val="none" w:sz="0" w:space="0" w:color="auto"/>
        <w:left w:val="none" w:sz="0" w:space="0" w:color="auto"/>
        <w:bottom w:val="none" w:sz="0" w:space="0" w:color="auto"/>
        <w:right w:val="none" w:sz="0" w:space="0" w:color="auto"/>
      </w:divBdr>
    </w:div>
    <w:div w:id="577517299">
      <w:bodyDiv w:val="1"/>
      <w:marLeft w:val="0"/>
      <w:marRight w:val="0"/>
      <w:marTop w:val="0"/>
      <w:marBottom w:val="0"/>
      <w:divBdr>
        <w:top w:val="none" w:sz="0" w:space="0" w:color="auto"/>
        <w:left w:val="none" w:sz="0" w:space="0" w:color="auto"/>
        <w:bottom w:val="none" w:sz="0" w:space="0" w:color="auto"/>
        <w:right w:val="none" w:sz="0" w:space="0" w:color="auto"/>
      </w:divBdr>
    </w:div>
    <w:div w:id="578557909">
      <w:bodyDiv w:val="1"/>
      <w:marLeft w:val="0"/>
      <w:marRight w:val="0"/>
      <w:marTop w:val="0"/>
      <w:marBottom w:val="0"/>
      <w:divBdr>
        <w:top w:val="none" w:sz="0" w:space="0" w:color="auto"/>
        <w:left w:val="none" w:sz="0" w:space="0" w:color="auto"/>
        <w:bottom w:val="none" w:sz="0" w:space="0" w:color="auto"/>
        <w:right w:val="none" w:sz="0" w:space="0" w:color="auto"/>
      </w:divBdr>
    </w:div>
    <w:div w:id="579410616">
      <w:bodyDiv w:val="1"/>
      <w:marLeft w:val="0"/>
      <w:marRight w:val="0"/>
      <w:marTop w:val="0"/>
      <w:marBottom w:val="0"/>
      <w:divBdr>
        <w:top w:val="none" w:sz="0" w:space="0" w:color="auto"/>
        <w:left w:val="none" w:sz="0" w:space="0" w:color="auto"/>
        <w:bottom w:val="none" w:sz="0" w:space="0" w:color="auto"/>
        <w:right w:val="none" w:sz="0" w:space="0" w:color="auto"/>
      </w:divBdr>
    </w:div>
    <w:div w:id="580260134">
      <w:bodyDiv w:val="1"/>
      <w:marLeft w:val="0"/>
      <w:marRight w:val="0"/>
      <w:marTop w:val="0"/>
      <w:marBottom w:val="0"/>
      <w:divBdr>
        <w:top w:val="none" w:sz="0" w:space="0" w:color="auto"/>
        <w:left w:val="none" w:sz="0" w:space="0" w:color="auto"/>
        <w:bottom w:val="none" w:sz="0" w:space="0" w:color="auto"/>
        <w:right w:val="none" w:sz="0" w:space="0" w:color="auto"/>
      </w:divBdr>
    </w:div>
    <w:div w:id="580796171">
      <w:bodyDiv w:val="1"/>
      <w:marLeft w:val="0"/>
      <w:marRight w:val="0"/>
      <w:marTop w:val="0"/>
      <w:marBottom w:val="0"/>
      <w:divBdr>
        <w:top w:val="none" w:sz="0" w:space="0" w:color="auto"/>
        <w:left w:val="none" w:sz="0" w:space="0" w:color="auto"/>
        <w:bottom w:val="none" w:sz="0" w:space="0" w:color="auto"/>
        <w:right w:val="none" w:sz="0" w:space="0" w:color="auto"/>
      </w:divBdr>
    </w:div>
    <w:div w:id="581108737">
      <w:bodyDiv w:val="1"/>
      <w:marLeft w:val="0"/>
      <w:marRight w:val="0"/>
      <w:marTop w:val="0"/>
      <w:marBottom w:val="0"/>
      <w:divBdr>
        <w:top w:val="none" w:sz="0" w:space="0" w:color="auto"/>
        <w:left w:val="none" w:sz="0" w:space="0" w:color="auto"/>
        <w:bottom w:val="none" w:sz="0" w:space="0" w:color="auto"/>
        <w:right w:val="none" w:sz="0" w:space="0" w:color="auto"/>
      </w:divBdr>
    </w:div>
    <w:div w:id="582181850">
      <w:bodyDiv w:val="1"/>
      <w:marLeft w:val="0"/>
      <w:marRight w:val="0"/>
      <w:marTop w:val="0"/>
      <w:marBottom w:val="0"/>
      <w:divBdr>
        <w:top w:val="none" w:sz="0" w:space="0" w:color="auto"/>
        <w:left w:val="none" w:sz="0" w:space="0" w:color="auto"/>
        <w:bottom w:val="none" w:sz="0" w:space="0" w:color="auto"/>
        <w:right w:val="none" w:sz="0" w:space="0" w:color="auto"/>
      </w:divBdr>
    </w:div>
    <w:div w:id="582186532">
      <w:bodyDiv w:val="1"/>
      <w:marLeft w:val="0"/>
      <w:marRight w:val="0"/>
      <w:marTop w:val="0"/>
      <w:marBottom w:val="0"/>
      <w:divBdr>
        <w:top w:val="none" w:sz="0" w:space="0" w:color="auto"/>
        <w:left w:val="none" w:sz="0" w:space="0" w:color="auto"/>
        <w:bottom w:val="none" w:sz="0" w:space="0" w:color="auto"/>
        <w:right w:val="none" w:sz="0" w:space="0" w:color="auto"/>
      </w:divBdr>
    </w:div>
    <w:div w:id="582568087">
      <w:bodyDiv w:val="1"/>
      <w:marLeft w:val="0"/>
      <w:marRight w:val="0"/>
      <w:marTop w:val="0"/>
      <w:marBottom w:val="0"/>
      <w:divBdr>
        <w:top w:val="none" w:sz="0" w:space="0" w:color="auto"/>
        <w:left w:val="none" w:sz="0" w:space="0" w:color="auto"/>
        <w:bottom w:val="none" w:sz="0" w:space="0" w:color="auto"/>
        <w:right w:val="none" w:sz="0" w:space="0" w:color="auto"/>
      </w:divBdr>
    </w:div>
    <w:div w:id="583497089">
      <w:bodyDiv w:val="1"/>
      <w:marLeft w:val="0"/>
      <w:marRight w:val="0"/>
      <w:marTop w:val="0"/>
      <w:marBottom w:val="0"/>
      <w:divBdr>
        <w:top w:val="none" w:sz="0" w:space="0" w:color="auto"/>
        <w:left w:val="none" w:sz="0" w:space="0" w:color="auto"/>
        <w:bottom w:val="none" w:sz="0" w:space="0" w:color="auto"/>
        <w:right w:val="none" w:sz="0" w:space="0" w:color="auto"/>
      </w:divBdr>
    </w:div>
    <w:div w:id="583953760">
      <w:bodyDiv w:val="1"/>
      <w:marLeft w:val="0"/>
      <w:marRight w:val="0"/>
      <w:marTop w:val="0"/>
      <w:marBottom w:val="0"/>
      <w:divBdr>
        <w:top w:val="none" w:sz="0" w:space="0" w:color="auto"/>
        <w:left w:val="none" w:sz="0" w:space="0" w:color="auto"/>
        <w:bottom w:val="none" w:sz="0" w:space="0" w:color="auto"/>
        <w:right w:val="none" w:sz="0" w:space="0" w:color="auto"/>
      </w:divBdr>
    </w:div>
    <w:div w:id="584384819">
      <w:bodyDiv w:val="1"/>
      <w:marLeft w:val="0"/>
      <w:marRight w:val="0"/>
      <w:marTop w:val="0"/>
      <w:marBottom w:val="0"/>
      <w:divBdr>
        <w:top w:val="none" w:sz="0" w:space="0" w:color="auto"/>
        <w:left w:val="none" w:sz="0" w:space="0" w:color="auto"/>
        <w:bottom w:val="none" w:sz="0" w:space="0" w:color="auto"/>
        <w:right w:val="none" w:sz="0" w:space="0" w:color="auto"/>
      </w:divBdr>
    </w:div>
    <w:div w:id="585112885">
      <w:bodyDiv w:val="1"/>
      <w:marLeft w:val="0"/>
      <w:marRight w:val="0"/>
      <w:marTop w:val="0"/>
      <w:marBottom w:val="0"/>
      <w:divBdr>
        <w:top w:val="none" w:sz="0" w:space="0" w:color="auto"/>
        <w:left w:val="none" w:sz="0" w:space="0" w:color="auto"/>
        <w:bottom w:val="none" w:sz="0" w:space="0" w:color="auto"/>
        <w:right w:val="none" w:sz="0" w:space="0" w:color="auto"/>
      </w:divBdr>
    </w:div>
    <w:div w:id="585310971">
      <w:bodyDiv w:val="1"/>
      <w:marLeft w:val="0"/>
      <w:marRight w:val="0"/>
      <w:marTop w:val="0"/>
      <w:marBottom w:val="0"/>
      <w:divBdr>
        <w:top w:val="none" w:sz="0" w:space="0" w:color="auto"/>
        <w:left w:val="none" w:sz="0" w:space="0" w:color="auto"/>
        <w:bottom w:val="none" w:sz="0" w:space="0" w:color="auto"/>
        <w:right w:val="none" w:sz="0" w:space="0" w:color="auto"/>
      </w:divBdr>
    </w:div>
    <w:div w:id="585461839">
      <w:bodyDiv w:val="1"/>
      <w:marLeft w:val="0"/>
      <w:marRight w:val="0"/>
      <w:marTop w:val="0"/>
      <w:marBottom w:val="0"/>
      <w:divBdr>
        <w:top w:val="none" w:sz="0" w:space="0" w:color="auto"/>
        <w:left w:val="none" w:sz="0" w:space="0" w:color="auto"/>
        <w:bottom w:val="none" w:sz="0" w:space="0" w:color="auto"/>
        <w:right w:val="none" w:sz="0" w:space="0" w:color="auto"/>
      </w:divBdr>
    </w:div>
    <w:div w:id="586615986">
      <w:bodyDiv w:val="1"/>
      <w:marLeft w:val="0"/>
      <w:marRight w:val="0"/>
      <w:marTop w:val="0"/>
      <w:marBottom w:val="0"/>
      <w:divBdr>
        <w:top w:val="none" w:sz="0" w:space="0" w:color="auto"/>
        <w:left w:val="none" w:sz="0" w:space="0" w:color="auto"/>
        <w:bottom w:val="none" w:sz="0" w:space="0" w:color="auto"/>
        <w:right w:val="none" w:sz="0" w:space="0" w:color="auto"/>
      </w:divBdr>
    </w:div>
    <w:div w:id="587539816">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588000754">
      <w:bodyDiv w:val="1"/>
      <w:marLeft w:val="0"/>
      <w:marRight w:val="0"/>
      <w:marTop w:val="0"/>
      <w:marBottom w:val="0"/>
      <w:divBdr>
        <w:top w:val="none" w:sz="0" w:space="0" w:color="auto"/>
        <w:left w:val="none" w:sz="0" w:space="0" w:color="auto"/>
        <w:bottom w:val="none" w:sz="0" w:space="0" w:color="auto"/>
        <w:right w:val="none" w:sz="0" w:space="0" w:color="auto"/>
      </w:divBdr>
    </w:div>
    <w:div w:id="588391441">
      <w:bodyDiv w:val="1"/>
      <w:marLeft w:val="0"/>
      <w:marRight w:val="0"/>
      <w:marTop w:val="0"/>
      <w:marBottom w:val="0"/>
      <w:divBdr>
        <w:top w:val="none" w:sz="0" w:space="0" w:color="auto"/>
        <w:left w:val="none" w:sz="0" w:space="0" w:color="auto"/>
        <w:bottom w:val="none" w:sz="0" w:space="0" w:color="auto"/>
        <w:right w:val="none" w:sz="0" w:space="0" w:color="auto"/>
      </w:divBdr>
    </w:div>
    <w:div w:id="588470704">
      <w:bodyDiv w:val="1"/>
      <w:marLeft w:val="0"/>
      <w:marRight w:val="0"/>
      <w:marTop w:val="0"/>
      <w:marBottom w:val="0"/>
      <w:divBdr>
        <w:top w:val="none" w:sz="0" w:space="0" w:color="auto"/>
        <w:left w:val="none" w:sz="0" w:space="0" w:color="auto"/>
        <w:bottom w:val="none" w:sz="0" w:space="0" w:color="auto"/>
        <w:right w:val="none" w:sz="0" w:space="0" w:color="auto"/>
      </w:divBdr>
    </w:div>
    <w:div w:id="588776002">
      <w:bodyDiv w:val="1"/>
      <w:marLeft w:val="0"/>
      <w:marRight w:val="0"/>
      <w:marTop w:val="0"/>
      <w:marBottom w:val="0"/>
      <w:divBdr>
        <w:top w:val="none" w:sz="0" w:space="0" w:color="auto"/>
        <w:left w:val="none" w:sz="0" w:space="0" w:color="auto"/>
        <w:bottom w:val="none" w:sz="0" w:space="0" w:color="auto"/>
        <w:right w:val="none" w:sz="0" w:space="0" w:color="auto"/>
      </w:divBdr>
    </w:div>
    <w:div w:id="589394250">
      <w:bodyDiv w:val="1"/>
      <w:marLeft w:val="0"/>
      <w:marRight w:val="0"/>
      <w:marTop w:val="0"/>
      <w:marBottom w:val="0"/>
      <w:divBdr>
        <w:top w:val="none" w:sz="0" w:space="0" w:color="auto"/>
        <w:left w:val="none" w:sz="0" w:space="0" w:color="auto"/>
        <w:bottom w:val="none" w:sz="0" w:space="0" w:color="auto"/>
        <w:right w:val="none" w:sz="0" w:space="0" w:color="auto"/>
      </w:divBdr>
    </w:div>
    <w:div w:id="589849945">
      <w:bodyDiv w:val="1"/>
      <w:marLeft w:val="0"/>
      <w:marRight w:val="0"/>
      <w:marTop w:val="0"/>
      <w:marBottom w:val="0"/>
      <w:divBdr>
        <w:top w:val="none" w:sz="0" w:space="0" w:color="auto"/>
        <w:left w:val="none" w:sz="0" w:space="0" w:color="auto"/>
        <w:bottom w:val="none" w:sz="0" w:space="0" w:color="auto"/>
        <w:right w:val="none" w:sz="0" w:space="0" w:color="auto"/>
      </w:divBdr>
    </w:div>
    <w:div w:id="590547540">
      <w:bodyDiv w:val="1"/>
      <w:marLeft w:val="0"/>
      <w:marRight w:val="0"/>
      <w:marTop w:val="0"/>
      <w:marBottom w:val="0"/>
      <w:divBdr>
        <w:top w:val="none" w:sz="0" w:space="0" w:color="auto"/>
        <w:left w:val="none" w:sz="0" w:space="0" w:color="auto"/>
        <w:bottom w:val="none" w:sz="0" w:space="0" w:color="auto"/>
        <w:right w:val="none" w:sz="0" w:space="0" w:color="auto"/>
      </w:divBdr>
    </w:div>
    <w:div w:id="590704041">
      <w:bodyDiv w:val="1"/>
      <w:marLeft w:val="0"/>
      <w:marRight w:val="0"/>
      <w:marTop w:val="0"/>
      <w:marBottom w:val="0"/>
      <w:divBdr>
        <w:top w:val="none" w:sz="0" w:space="0" w:color="auto"/>
        <w:left w:val="none" w:sz="0" w:space="0" w:color="auto"/>
        <w:bottom w:val="none" w:sz="0" w:space="0" w:color="auto"/>
        <w:right w:val="none" w:sz="0" w:space="0" w:color="auto"/>
      </w:divBdr>
    </w:div>
    <w:div w:id="590970858">
      <w:bodyDiv w:val="1"/>
      <w:marLeft w:val="0"/>
      <w:marRight w:val="0"/>
      <w:marTop w:val="0"/>
      <w:marBottom w:val="0"/>
      <w:divBdr>
        <w:top w:val="none" w:sz="0" w:space="0" w:color="auto"/>
        <w:left w:val="none" w:sz="0" w:space="0" w:color="auto"/>
        <w:bottom w:val="none" w:sz="0" w:space="0" w:color="auto"/>
        <w:right w:val="none" w:sz="0" w:space="0" w:color="auto"/>
      </w:divBdr>
    </w:div>
    <w:div w:id="591427354">
      <w:bodyDiv w:val="1"/>
      <w:marLeft w:val="0"/>
      <w:marRight w:val="0"/>
      <w:marTop w:val="0"/>
      <w:marBottom w:val="0"/>
      <w:divBdr>
        <w:top w:val="none" w:sz="0" w:space="0" w:color="auto"/>
        <w:left w:val="none" w:sz="0" w:space="0" w:color="auto"/>
        <w:bottom w:val="none" w:sz="0" w:space="0" w:color="auto"/>
        <w:right w:val="none" w:sz="0" w:space="0" w:color="auto"/>
      </w:divBdr>
    </w:div>
    <w:div w:id="592126807">
      <w:bodyDiv w:val="1"/>
      <w:marLeft w:val="0"/>
      <w:marRight w:val="0"/>
      <w:marTop w:val="0"/>
      <w:marBottom w:val="0"/>
      <w:divBdr>
        <w:top w:val="none" w:sz="0" w:space="0" w:color="auto"/>
        <w:left w:val="none" w:sz="0" w:space="0" w:color="auto"/>
        <w:bottom w:val="none" w:sz="0" w:space="0" w:color="auto"/>
        <w:right w:val="none" w:sz="0" w:space="0" w:color="auto"/>
      </w:divBdr>
    </w:div>
    <w:div w:id="592400752">
      <w:bodyDiv w:val="1"/>
      <w:marLeft w:val="0"/>
      <w:marRight w:val="0"/>
      <w:marTop w:val="0"/>
      <w:marBottom w:val="0"/>
      <w:divBdr>
        <w:top w:val="none" w:sz="0" w:space="0" w:color="auto"/>
        <w:left w:val="none" w:sz="0" w:space="0" w:color="auto"/>
        <w:bottom w:val="none" w:sz="0" w:space="0" w:color="auto"/>
        <w:right w:val="none" w:sz="0" w:space="0" w:color="auto"/>
      </w:divBdr>
    </w:div>
    <w:div w:id="592511379">
      <w:bodyDiv w:val="1"/>
      <w:marLeft w:val="0"/>
      <w:marRight w:val="0"/>
      <w:marTop w:val="0"/>
      <w:marBottom w:val="0"/>
      <w:divBdr>
        <w:top w:val="none" w:sz="0" w:space="0" w:color="auto"/>
        <w:left w:val="none" w:sz="0" w:space="0" w:color="auto"/>
        <w:bottom w:val="none" w:sz="0" w:space="0" w:color="auto"/>
        <w:right w:val="none" w:sz="0" w:space="0" w:color="auto"/>
      </w:divBdr>
    </w:div>
    <w:div w:id="593133318">
      <w:bodyDiv w:val="1"/>
      <w:marLeft w:val="0"/>
      <w:marRight w:val="0"/>
      <w:marTop w:val="0"/>
      <w:marBottom w:val="0"/>
      <w:divBdr>
        <w:top w:val="none" w:sz="0" w:space="0" w:color="auto"/>
        <w:left w:val="none" w:sz="0" w:space="0" w:color="auto"/>
        <w:bottom w:val="none" w:sz="0" w:space="0" w:color="auto"/>
        <w:right w:val="none" w:sz="0" w:space="0" w:color="auto"/>
      </w:divBdr>
    </w:div>
    <w:div w:id="593638033">
      <w:bodyDiv w:val="1"/>
      <w:marLeft w:val="0"/>
      <w:marRight w:val="0"/>
      <w:marTop w:val="0"/>
      <w:marBottom w:val="0"/>
      <w:divBdr>
        <w:top w:val="none" w:sz="0" w:space="0" w:color="auto"/>
        <w:left w:val="none" w:sz="0" w:space="0" w:color="auto"/>
        <w:bottom w:val="none" w:sz="0" w:space="0" w:color="auto"/>
        <w:right w:val="none" w:sz="0" w:space="0" w:color="auto"/>
      </w:divBdr>
    </w:div>
    <w:div w:id="593704442">
      <w:bodyDiv w:val="1"/>
      <w:marLeft w:val="0"/>
      <w:marRight w:val="0"/>
      <w:marTop w:val="0"/>
      <w:marBottom w:val="0"/>
      <w:divBdr>
        <w:top w:val="none" w:sz="0" w:space="0" w:color="auto"/>
        <w:left w:val="none" w:sz="0" w:space="0" w:color="auto"/>
        <w:bottom w:val="none" w:sz="0" w:space="0" w:color="auto"/>
        <w:right w:val="none" w:sz="0" w:space="0" w:color="auto"/>
      </w:divBdr>
    </w:div>
    <w:div w:id="594706181">
      <w:bodyDiv w:val="1"/>
      <w:marLeft w:val="0"/>
      <w:marRight w:val="0"/>
      <w:marTop w:val="0"/>
      <w:marBottom w:val="0"/>
      <w:divBdr>
        <w:top w:val="none" w:sz="0" w:space="0" w:color="auto"/>
        <w:left w:val="none" w:sz="0" w:space="0" w:color="auto"/>
        <w:bottom w:val="none" w:sz="0" w:space="0" w:color="auto"/>
        <w:right w:val="none" w:sz="0" w:space="0" w:color="auto"/>
      </w:divBdr>
    </w:div>
    <w:div w:id="594752432">
      <w:bodyDiv w:val="1"/>
      <w:marLeft w:val="0"/>
      <w:marRight w:val="0"/>
      <w:marTop w:val="0"/>
      <w:marBottom w:val="0"/>
      <w:divBdr>
        <w:top w:val="none" w:sz="0" w:space="0" w:color="auto"/>
        <w:left w:val="none" w:sz="0" w:space="0" w:color="auto"/>
        <w:bottom w:val="none" w:sz="0" w:space="0" w:color="auto"/>
        <w:right w:val="none" w:sz="0" w:space="0" w:color="auto"/>
      </w:divBdr>
    </w:div>
    <w:div w:id="594826805">
      <w:bodyDiv w:val="1"/>
      <w:marLeft w:val="0"/>
      <w:marRight w:val="0"/>
      <w:marTop w:val="0"/>
      <w:marBottom w:val="0"/>
      <w:divBdr>
        <w:top w:val="none" w:sz="0" w:space="0" w:color="auto"/>
        <w:left w:val="none" w:sz="0" w:space="0" w:color="auto"/>
        <w:bottom w:val="none" w:sz="0" w:space="0" w:color="auto"/>
        <w:right w:val="none" w:sz="0" w:space="0" w:color="auto"/>
      </w:divBdr>
    </w:div>
    <w:div w:id="594941600">
      <w:bodyDiv w:val="1"/>
      <w:marLeft w:val="0"/>
      <w:marRight w:val="0"/>
      <w:marTop w:val="0"/>
      <w:marBottom w:val="0"/>
      <w:divBdr>
        <w:top w:val="none" w:sz="0" w:space="0" w:color="auto"/>
        <w:left w:val="none" w:sz="0" w:space="0" w:color="auto"/>
        <w:bottom w:val="none" w:sz="0" w:space="0" w:color="auto"/>
        <w:right w:val="none" w:sz="0" w:space="0" w:color="auto"/>
      </w:divBdr>
    </w:div>
    <w:div w:id="595865858">
      <w:bodyDiv w:val="1"/>
      <w:marLeft w:val="0"/>
      <w:marRight w:val="0"/>
      <w:marTop w:val="0"/>
      <w:marBottom w:val="0"/>
      <w:divBdr>
        <w:top w:val="none" w:sz="0" w:space="0" w:color="auto"/>
        <w:left w:val="none" w:sz="0" w:space="0" w:color="auto"/>
        <w:bottom w:val="none" w:sz="0" w:space="0" w:color="auto"/>
        <w:right w:val="none" w:sz="0" w:space="0" w:color="auto"/>
      </w:divBdr>
    </w:div>
    <w:div w:id="596720865">
      <w:bodyDiv w:val="1"/>
      <w:marLeft w:val="0"/>
      <w:marRight w:val="0"/>
      <w:marTop w:val="0"/>
      <w:marBottom w:val="0"/>
      <w:divBdr>
        <w:top w:val="none" w:sz="0" w:space="0" w:color="auto"/>
        <w:left w:val="none" w:sz="0" w:space="0" w:color="auto"/>
        <w:bottom w:val="none" w:sz="0" w:space="0" w:color="auto"/>
        <w:right w:val="none" w:sz="0" w:space="0" w:color="auto"/>
      </w:divBdr>
    </w:div>
    <w:div w:id="596792408">
      <w:bodyDiv w:val="1"/>
      <w:marLeft w:val="0"/>
      <w:marRight w:val="0"/>
      <w:marTop w:val="0"/>
      <w:marBottom w:val="0"/>
      <w:divBdr>
        <w:top w:val="none" w:sz="0" w:space="0" w:color="auto"/>
        <w:left w:val="none" w:sz="0" w:space="0" w:color="auto"/>
        <w:bottom w:val="none" w:sz="0" w:space="0" w:color="auto"/>
        <w:right w:val="none" w:sz="0" w:space="0" w:color="auto"/>
      </w:divBdr>
    </w:div>
    <w:div w:id="596911007">
      <w:bodyDiv w:val="1"/>
      <w:marLeft w:val="0"/>
      <w:marRight w:val="0"/>
      <w:marTop w:val="0"/>
      <w:marBottom w:val="0"/>
      <w:divBdr>
        <w:top w:val="none" w:sz="0" w:space="0" w:color="auto"/>
        <w:left w:val="none" w:sz="0" w:space="0" w:color="auto"/>
        <w:bottom w:val="none" w:sz="0" w:space="0" w:color="auto"/>
        <w:right w:val="none" w:sz="0" w:space="0" w:color="auto"/>
      </w:divBdr>
    </w:div>
    <w:div w:id="597519826">
      <w:bodyDiv w:val="1"/>
      <w:marLeft w:val="0"/>
      <w:marRight w:val="0"/>
      <w:marTop w:val="0"/>
      <w:marBottom w:val="0"/>
      <w:divBdr>
        <w:top w:val="none" w:sz="0" w:space="0" w:color="auto"/>
        <w:left w:val="none" w:sz="0" w:space="0" w:color="auto"/>
        <w:bottom w:val="none" w:sz="0" w:space="0" w:color="auto"/>
        <w:right w:val="none" w:sz="0" w:space="0" w:color="auto"/>
      </w:divBdr>
    </w:div>
    <w:div w:id="599752402">
      <w:bodyDiv w:val="1"/>
      <w:marLeft w:val="0"/>
      <w:marRight w:val="0"/>
      <w:marTop w:val="0"/>
      <w:marBottom w:val="0"/>
      <w:divBdr>
        <w:top w:val="none" w:sz="0" w:space="0" w:color="auto"/>
        <w:left w:val="none" w:sz="0" w:space="0" w:color="auto"/>
        <w:bottom w:val="none" w:sz="0" w:space="0" w:color="auto"/>
        <w:right w:val="none" w:sz="0" w:space="0" w:color="auto"/>
      </w:divBdr>
    </w:div>
    <w:div w:id="599800134">
      <w:bodyDiv w:val="1"/>
      <w:marLeft w:val="0"/>
      <w:marRight w:val="0"/>
      <w:marTop w:val="0"/>
      <w:marBottom w:val="0"/>
      <w:divBdr>
        <w:top w:val="none" w:sz="0" w:space="0" w:color="auto"/>
        <w:left w:val="none" w:sz="0" w:space="0" w:color="auto"/>
        <w:bottom w:val="none" w:sz="0" w:space="0" w:color="auto"/>
        <w:right w:val="none" w:sz="0" w:space="0" w:color="auto"/>
      </w:divBdr>
    </w:div>
    <w:div w:id="600066120">
      <w:bodyDiv w:val="1"/>
      <w:marLeft w:val="0"/>
      <w:marRight w:val="0"/>
      <w:marTop w:val="0"/>
      <w:marBottom w:val="0"/>
      <w:divBdr>
        <w:top w:val="none" w:sz="0" w:space="0" w:color="auto"/>
        <w:left w:val="none" w:sz="0" w:space="0" w:color="auto"/>
        <w:bottom w:val="none" w:sz="0" w:space="0" w:color="auto"/>
        <w:right w:val="none" w:sz="0" w:space="0" w:color="auto"/>
      </w:divBdr>
    </w:div>
    <w:div w:id="600843676">
      <w:bodyDiv w:val="1"/>
      <w:marLeft w:val="0"/>
      <w:marRight w:val="0"/>
      <w:marTop w:val="0"/>
      <w:marBottom w:val="0"/>
      <w:divBdr>
        <w:top w:val="none" w:sz="0" w:space="0" w:color="auto"/>
        <w:left w:val="none" w:sz="0" w:space="0" w:color="auto"/>
        <w:bottom w:val="none" w:sz="0" w:space="0" w:color="auto"/>
        <w:right w:val="none" w:sz="0" w:space="0" w:color="auto"/>
      </w:divBdr>
    </w:div>
    <w:div w:id="601424219">
      <w:bodyDiv w:val="1"/>
      <w:marLeft w:val="0"/>
      <w:marRight w:val="0"/>
      <w:marTop w:val="0"/>
      <w:marBottom w:val="0"/>
      <w:divBdr>
        <w:top w:val="none" w:sz="0" w:space="0" w:color="auto"/>
        <w:left w:val="none" w:sz="0" w:space="0" w:color="auto"/>
        <w:bottom w:val="none" w:sz="0" w:space="0" w:color="auto"/>
        <w:right w:val="none" w:sz="0" w:space="0" w:color="auto"/>
      </w:divBdr>
    </w:div>
    <w:div w:id="601645617">
      <w:bodyDiv w:val="1"/>
      <w:marLeft w:val="0"/>
      <w:marRight w:val="0"/>
      <w:marTop w:val="0"/>
      <w:marBottom w:val="0"/>
      <w:divBdr>
        <w:top w:val="none" w:sz="0" w:space="0" w:color="auto"/>
        <w:left w:val="none" w:sz="0" w:space="0" w:color="auto"/>
        <w:bottom w:val="none" w:sz="0" w:space="0" w:color="auto"/>
        <w:right w:val="none" w:sz="0" w:space="0" w:color="auto"/>
      </w:divBdr>
    </w:div>
    <w:div w:id="602033763">
      <w:bodyDiv w:val="1"/>
      <w:marLeft w:val="0"/>
      <w:marRight w:val="0"/>
      <w:marTop w:val="0"/>
      <w:marBottom w:val="0"/>
      <w:divBdr>
        <w:top w:val="none" w:sz="0" w:space="0" w:color="auto"/>
        <w:left w:val="none" w:sz="0" w:space="0" w:color="auto"/>
        <w:bottom w:val="none" w:sz="0" w:space="0" w:color="auto"/>
        <w:right w:val="none" w:sz="0" w:space="0" w:color="auto"/>
      </w:divBdr>
    </w:div>
    <w:div w:id="602493476">
      <w:bodyDiv w:val="1"/>
      <w:marLeft w:val="0"/>
      <w:marRight w:val="0"/>
      <w:marTop w:val="0"/>
      <w:marBottom w:val="0"/>
      <w:divBdr>
        <w:top w:val="none" w:sz="0" w:space="0" w:color="auto"/>
        <w:left w:val="none" w:sz="0" w:space="0" w:color="auto"/>
        <w:bottom w:val="none" w:sz="0" w:space="0" w:color="auto"/>
        <w:right w:val="none" w:sz="0" w:space="0" w:color="auto"/>
      </w:divBdr>
    </w:div>
    <w:div w:id="603154748">
      <w:bodyDiv w:val="1"/>
      <w:marLeft w:val="0"/>
      <w:marRight w:val="0"/>
      <w:marTop w:val="0"/>
      <w:marBottom w:val="0"/>
      <w:divBdr>
        <w:top w:val="none" w:sz="0" w:space="0" w:color="auto"/>
        <w:left w:val="none" w:sz="0" w:space="0" w:color="auto"/>
        <w:bottom w:val="none" w:sz="0" w:space="0" w:color="auto"/>
        <w:right w:val="none" w:sz="0" w:space="0" w:color="auto"/>
      </w:divBdr>
    </w:div>
    <w:div w:id="603612987">
      <w:bodyDiv w:val="1"/>
      <w:marLeft w:val="0"/>
      <w:marRight w:val="0"/>
      <w:marTop w:val="0"/>
      <w:marBottom w:val="0"/>
      <w:divBdr>
        <w:top w:val="none" w:sz="0" w:space="0" w:color="auto"/>
        <w:left w:val="none" w:sz="0" w:space="0" w:color="auto"/>
        <w:bottom w:val="none" w:sz="0" w:space="0" w:color="auto"/>
        <w:right w:val="none" w:sz="0" w:space="0" w:color="auto"/>
      </w:divBdr>
    </w:div>
    <w:div w:id="604072631">
      <w:bodyDiv w:val="1"/>
      <w:marLeft w:val="0"/>
      <w:marRight w:val="0"/>
      <w:marTop w:val="0"/>
      <w:marBottom w:val="0"/>
      <w:divBdr>
        <w:top w:val="none" w:sz="0" w:space="0" w:color="auto"/>
        <w:left w:val="none" w:sz="0" w:space="0" w:color="auto"/>
        <w:bottom w:val="none" w:sz="0" w:space="0" w:color="auto"/>
        <w:right w:val="none" w:sz="0" w:space="0" w:color="auto"/>
      </w:divBdr>
    </w:div>
    <w:div w:id="604769247">
      <w:bodyDiv w:val="1"/>
      <w:marLeft w:val="0"/>
      <w:marRight w:val="0"/>
      <w:marTop w:val="0"/>
      <w:marBottom w:val="0"/>
      <w:divBdr>
        <w:top w:val="none" w:sz="0" w:space="0" w:color="auto"/>
        <w:left w:val="none" w:sz="0" w:space="0" w:color="auto"/>
        <w:bottom w:val="none" w:sz="0" w:space="0" w:color="auto"/>
        <w:right w:val="none" w:sz="0" w:space="0" w:color="auto"/>
      </w:divBdr>
    </w:div>
    <w:div w:id="605191250">
      <w:bodyDiv w:val="1"/>
      <w:marLeft w:val="0"/>
      <w:marRight w:val="0"/>
      <w:marTop w:val="0"/>
      <w:marBottom w:val="0"/>
      <w:divBdr>
        <w:top w:val="none" w:sz="0" w:space="0" w:color="auto"/>
        <w:left w:val="none" w:sz="0" w:space="0" w:color="auto"/>
        <w:bottom w:val="none" w:sz="0" w:space="0" w:color="auto"/>
        <w:right w:val="none" w:sz="0" w:space="0" w:color="auto"/>
      </w:divBdr>
    </w:div>
    <w:div w:id="606500483">
      <w:bodyDiv w:val="1"/>
      <w:marLeft w:val="0"/>
      <w:marRight w:val="0"/>
      <w:marTop w:val="0"/>
      <w:marBottom w:val="0"/>
      <w:divBdr>
        <w:top w:val="none" w:sz="0" w:space="0" w:color="auto"/>
        <w:left w:val="none" w:sz="0" w:space="0" w:color="auto"/>
        <w:bottom w:val="none" w:sz="0" w:space="0" w:color="auto"/>
        <w:right w:val="none" w:sz="0" w:space="0" w:color="auto"/>
      </w:divBdr>
    </w:div>
    <w:div w:id="606960266">
      <w:bodyDiv w:val="1"/>
      <w:marLeft w:val="0"/>
      <w:marRight w:val="0"/>
      <w:marTop w:val="0"/>
      <w:marBottom w:val="0"/>
      <w:divBdr>
        <w:top w:val="none" w:sz="0" w:space="0" w:color="auto"/>
        <w:left w:val="none" w:sz="0" w:space="0" w:color="auto"/>
        <w:bottom w:val="none" w:sz="0" w:space="0" w:color="auto"/>
        <w:right w:val="none" w:sz="0" w:space="0" w:color="auto"/>
      </w:divBdr>
    </w:div>
    <w:div w:id="607005973">
      <w:bodyDiv w:val="1"/>
      <w:marLeft w:val="0"/>
      <w:marRight w:val="0"/>
      <w:marTop w:val="0"/>
      <w:marBottom w:val="0"/>
      <w:divBdr>
        <w:top w:val="none" w:sz="0" w:space="0" w:color="auto"/>
        <w:left w:val="none" w:sz="0" w:space="0" w:color="auto"/>
        <w:bottom w:val="none" w:sz="0" w:space="0" w:color="auto"/>
        <w:right w:val="none" w:sz="0" w:space="0" w:color="auto"/>
      </w:divBdr>
    </w:div>
    <w:div w:id="607196071">
      <w:bodyDiv w:val="1"/>
      <w:marLeft w:val="0"/>
      <w:marRight w:val="0"/>
      <w:marTop w:val="0"/>
      <w:marBottom w:val="0"/>
      <w:divBdr>
        <w:top w:val="none" w:sz="0" w:space="0" w:color="auto"/>
        <w:left w:val="none" w:sz="0" w:space="0" w:color="auto"/>
        <w:bottom w:val="none" w:sz="0" w:space="0" w:color="auto"/>
        <w:right w:val="none" w:sz="0" w:space="0" w:color="auto"/>
      </w:divBdr>
    </w:div>
    <w:div w:id="607198459">
      <w:bodyDiv w:val="1"/>
      <w:marLeft w:val="0"/>
      <w:marRight w:val="0"/>
      <w:marTop w:val="0"/>
      <w:marBottom w:val="0"/>
      <w:divBdr>
        <w:top w:val="none" w:sz="0" w:space="0" w:color="auto"/>
        <w:left w:val="none" w:sz="0" w:space="0" w:color="auto"/>
        <w:bottom w:val="none" w:sz="0" w:space="0" w:color="auto"/>
        <w:right w:val="none" w:sz="0" w:space="0" w:color="auto"/>
      </w:divBdr>
    </w:div>
    <w:div w:id="607465263">
      <w:bodyDiv w:val="1"/>
      <w:marLeft w:val="0"/>
      <w:marRight w:val="0"/>
      <w:marTop w:val="0"/>
      <w:marBottom w:val="0"/>
      <w:divBdr>
        <w:top w:val="none" w:sz="0" w:space="0" w:color="auto"/>
        <w:left w:val="none" w:sz="0" w:space="0" w:color="auto"/>
        <w:bottom w:val="none" w:sz="0" w:space="0" w:color="auto"/>
        <w:right w:val="none" w:sz="0" w:space="0" w:color="auto"/>
      </w:divBdr>
    </w:div>
    <w:div w:id="607543170">
      <w:bodyDiv w:val="1"/>
      <w:marLeft w:val="0"/>
      <w:marRight w:val="0"/>
      <w:marTop w:val="0"/>
      <w:marBottom w:val="0"/>
      <w:divBdr>
        <w:top w:val="none" w:sz="0" w:space="0" w:color="auto"/>
        <w:left w:val="none" w:sz="0" w:space="0" w:color="auto"/>
        <w:bottom w:val="none" w:sz="0" w:space="0" w:color="auto"/>
        <w:right w:val="none" w:sz="0" w:space="0" w:color="auto"/>
      </w:divBdr>
    </w:div>
    <w:div w:id="608587745">
      <w:bodyDiv w:val="1"/>
      <w:marLeft w:val="0"/>
      <w:marRight w:val="0"/>
      <w:marTop w:val="0"/>
      <w:marBottom w:val="0"/>
      <w:divBdr>
        <w:top w:val="none" w:sz="0" w:space="0" w:color="auto"/>
        <w:left w:val="none" w:sz="0" w:space="0" w:color="auto"/>
        <w:bottom w:val="none" w:sz="0" w:space="0" w:color="auto"/>
        <w:right w:val="none" w:sz="0" w:space="0" w:color="auto"/>
      </w:divBdr>
    </w:div>
    <w:div w:id="608855122">
      <w:bodyDiv w:val="1"/>
      <w:marLeft w:val="0"/>
      <w:marRight w:val="0"/>
      <w:marTop w:val="0"/>
      <w:marBottom w:val="0"/>
      <w:divBdr>
        <w:top w:val="none" w:sz="0" w:space="0" w:color="auto"/>
        <w:left w:val="none" w:sz="0" w:space="0" w:color="auto"/>
        <w:bottom w:val="none" w:sz="0" w:space="0" w:color="auto"/>
        <w:right w:val="none" w:sz="0" w:space="0" w:color="auto"/>
      </w:divBdr>
    </w:div>
    <w:div w:id="610162325">
      <w:bodyDiv w:val="1"/>
      <w:marLeft w:val="0"/>
      <w:marRight w:val="0"/>
      <w:marTop w:val="0"/>
      <w:marBottom w:val="0"/>
      <w:divBdr>
        <w:top w:val="none" w:sz="0" w:space="0" w:color="auto"/>
        <w:left w:val="none" w:sz="0" w:space="0" w:color="auto"/>
        <w:bottom w:val="none" w:sz="0" w:space="0" w:color="auto"/>
        <w:right w:val="none" w:sz="0" w:space="0" w:color="auto"/>
      </w:divBdr>
    </w:div>
    <w:div w:id="611938659">
      <w:bodyDiv w:val="1"/>
      <w:marLeft w:val="0"/>
      <w:marRight w:val="0"/>
      <w:marTop w:val="0"/>
      <w:marBottom w:val="0"/>
      <w:divBdr>
        <w:top w:val="none" w:sz="0" w:space="0" w:color="auto"/>
        <w:left w:val="none" w:sz="0" w:space="0" w:color="auto"/>
        <w:bottom w:val="none" w:sz="0" w:space="0" w:color="auto"/>
        <w:right w:val="none" w:sz="0" w:space="0" w:color="auto"/>
      </w:divBdr>
    </w:div>
    <w:div w:id="612055696">
      <w:bodyDiv w:val="1"/>
      <w:marLeft w:val="0"/>
      <w:marRight w:val="0"/>
      <w:marTop w:val="0"/>
      <w:marBottom w:val="0"/>
      <w:divBdr>
        <w:top w:val="none" w:sz="0" w:space="0" w:color="auto"/>
        <w:left w:val="none" w:sz="0" w:space="0" w:color="auto"/>
        <w:bottom w:val="none" w:sz="0" w:space="0" w:color="auto"/>
        <w:right w:val="none" w:sz="0" w:space="0" w:color="auto"/>
      </w:divBdr>
    </w:div>
    <w:div w:id="612597473">
      <w:bodyDiv w:val="1"/>
      <w:marLeft w:val="0"/>
      <w:marRight w:val="0"/>
      <w:marTop w:val="0"/>
      <w:marBottom w:val="0"/>
      <w:divBdr>
        <w:top w:val="none" w:sz="0" w:space="0" w:color="auto"/>
        <w:left w:val="none" w:sz="0" w:space="0" w:color="auto"/>
        <w:bottom w:val="none" w:sz="0" w:space="0" w:color="auto"/>
        <w:right w:val="none" w:sz="0" w:space="0" w:color="auto"/>
      </w:divBdr>
    </w:div>
    <w:div w:id="612982260">
      <w:bodyDiv w:val="1"/>
      <w:marLeft w:val="0"/>
      <w:marRight w:val="0"/>
      <w:marTop w:val="0"/>
      <w:marBottom w:val="0"/>
      <w:divBdr>
        <w:top w:val="none" w:sz="0" w:space="0" w:color="auto"/>
        <w:left w:val="none" w:sz="0" w:space="0" w:color="auto"/>
        <w:bottom w:val="none" w:sz="0" w:space="0" w:color="auto"/>
        <w:right w:val="none" w:sz="0" w:space="0" w:color="auto"/>
      </w:divBdr>
    </w:div>
    <w:div w:id="614096416">
      <w:bodyDiv w:val="1"/>
      <w:marLeft w:val="0"/>
      <w:marRight w:val="0"/>
      <w:marTop w:val="0"/>
      <w:marBottom w:val="0"/>
      <w:divBdr>
        <w:top w:val="none" w:sz="0" w:space="0" w:color="auto"/>
        <w:left w:val="none" w:sz="0" w:space="0" w:color="auto"/>
        <w:bottom w:val="none" w:sz="0" w:space="0" w:color="auto"/>
        <w:right w:val="none" w:sz="0" w:space="0" w:color="auto"/>
      </w:divBdr>
    </w:div>
    <w:div w:id="615336403">
      <w:bodyDiv w:val="1"/>
      <w:marLeft w:val="0"/>
      <w:marRight w:val="0"/>
      <w:marTop w:val="0"/>
      <w:marBottom w:val="0"/>
      <w:divBdr>
        <w:top w:val="none" w:sz="0" w:space="0" w:color="auto"/>
        <w:left w:val="none" w:sz="0" w:space="0" w:color="auto"/>
        <w:bottom w:val="none" w:sz="0" w:space="0" w:color="auto"/>
        <w:right w:val="none" w:sz="0" w:space="0" w:color="auto"/>
      </w:divBdr>
    </w:div>
    <w:div w:id="616526677">
      <w:bodyDiv w:val="1"/>
      <w:marLeft w:val="0"/>
      <w:marRight w:val="0"/>
      <w:marTop w:val="0"/>
      <w:marBottom w:val="0"/>
      <w:divBdr>
        <w:top w:val="none" w:sz="0" w:space="0" w:color="auto"/>
        <w:left w:val="none" w:sz="0" w:space="0" w:color="auto"/>
        <w:bottom w:val="none" w:sz="0" w:space="0" w:color="auto"/>
        <w:right w:val="none" w:sz="0" w:space="0" w:color="auto"/>
      </w:divBdr>
    </w:div>
    <w:div w:id="616791102">
      <w:bodyDiv w:val="1"/>
      <w:marLeft w:val="0"/>
      <w:marRight w:val="0"/>
      <w:marTop w:val="0"/>
      <w:marBottom w:val="0"/>
      <w:divBdr>
        <w:top w:val="none" w:sz="0" w:space="0" w:color="auto"/>
        <w:left w:val="none" w:sz="0" w:space="0" w:color="auto"/>
        <w:bottom w:val="none" w:sz="0" w:space="0" w:color="auto"/>
        <w:right w:val="none" w:sz="0" w:space="0" w:color="auto"/>
      </w:divBdr>
    </w:div>
    <w:div w:id="616837312">
      <w:bodyDiv w:val="1"/>
      <w:marLeft w:val="0"/>
      <w:marRight w:val="0"/>
      <w:marTop w:val="0"/>
      <w:marBottom w:val="0"/>
      <w:divBdr>
        <w:top w:val="none" w:sz="0" w:space="0" w:color="auto"/>
        <w:left w:val="none" w:sz="0" w:space="0" w:color="auto"/>
        <w:bottom w:val="none" w:sz="0" w:space="0" w:color="auto"/>
        <w:right w:val="none" w:sz="0" w:space="0" w:color="auto"/>
      </w:divBdr>
    </w:div>
    <w:div w:id="617295001">
      <w:bodyDiv w:val="1"/>
      <w:marLeft w:val="0"/>
      <w:marRight w:val="0"/>
      <w:marTop w:val="0"/>
      <w:marBottom w:val="0"/>
      <w:divBdr>
        <w:top w:val="none" w:sz="0" w:space="0" w:color="auto"/>
        <w:left w:val="none" w:sz="0" w:space="0" w:color="auto"/>
        <w:bottom w:val="none" w:sz="0" w:space="0" w:color="auto"/>
        <w:right w:val="none" w:sz="0" w:space="0" w:color="auto"/>
      </w:divBdr>
    </w:div>
    <w:div w:id="618075220">
      <w:bodyDiv w:val="1"/>
      <w:marLeft w:val="0"/>
      <w:marRight w:val="0"/>
      <w:marTop w:val="0"/>
      <w:marBottom w:val="0"/>
      <w:divBdr>
        <w:top w:val="none" w:sz="0" w:space="0" w:color="auto"/>
        <w:left w:val="none" w:sz="0" w:space="0" w:color="auto"/>
        <w:bottom w:val="none" w:sz="0" w:space="0" w:color="auto"/>
        <w:right w:val="none" w:sz="0" w:space="0" w:color="auto"/>
      </w:divBdr>
    </w:div>
    <w:div w:id="618151166">
      <w:bodyDiv w:val="1"/>
      <w:marLeft w:val="0"/>
      <w:marRight w:val="0"/>
      <w:marTop w:val="0"/>
      <w:marBottom w:val="0"/>
      <w:divBdr>
        <w:top w:val="none" w:sz="0" w:space="0" w:color="auto"/>
        <w:left w:val="none" w:sz="0" w:space="0" w:color="auto"/>
        <w:bottom w:val="none" w:sz="0" w:space="0" w:color="auto"/>
        <w:right w:val="none" w:sz="0" w:space="0" w:color="auto"/>
      </w:divBdr>
    </w:div>
    <w:div w:id="618486721">
      <w:bodyDiv w:val="1"/>
      <w:marLeft w:val="0"/>
      <w:marRight w:val="0"/>
      <w:marTop w:val="0"/>
      <w:marBottom w:val="0"/>
      <w:divBdr>
        <w:top w:val="none" w:sz="0" w:space="0" w:color="auto"/>
        <w:left w:val="none" w:sz="0" w:space="0" w:color="auto"/>
        <w:bottom w:val="none" w:sz="0" w:space="0" w:color="auto"/>
        <w:right w:val="none" w:sz="0" w:space="0" w:color="auto"/>
      </w:divBdr>
    </w:div>
    <w:div w:id="619188832">
      <w:bodyDiv w:val="1"/>
      <w:marLeft w:val="0"/>
      <w:marRight w:val="0"/>
      <w:marTop w:val="0"/>
      <w:marBottom w:val="0"/>
      <w:divBdr>
        <w:top w:val="none" w:sz="0" w:space="0" w:color="auto"/>
        <w:left w:val="none" w:sz="0" w:space="0" w:color="auto"/>
        <w:bottom w:val="none" w:sz="0" w:space="0" w:color="auto"/>
        <w:right w:val="none" w:sz="0" w:space="0" w:color="auto"/>
      </w:divBdr>
    </w:div>
    <w:div w:id="619337708">
      <w:bodyDiv w:val="1"/>
      <w:marLeft w:val="0"/>
      <w:marRight w:val="0"/>
      <w:marTop w:val="0"/>
      <w:marBottom w:val="0"/>
      <w:divBdr>
        <w:top w:val="none" w:sz="0" w:space="0" w:color="auto"/>
        <w:left w:val="none" w:sz="0" w:space="0" w:color="auto"/>
        <w:bottom w:val="none" w:sz="0" w:space="0" w:color="auto"/>
        <w:right w:val="none" w:sz="0" w:space="0" w:color="auto"/>
      </w:divBdr>
    </w:div>
    <w:div w:id="619920282">
      <w:bodyDiv w:val="1"/>
      <w:marLeft w:val="0"/>
      <w:marRight w:val="0"/>
      <w:marTop w:val="0"/>
      <w:marBottom w:val="0"/>
      <w:divBdr>
        <w:top w:val="none" w:sz="0" w:space="0" w:color="auto"/>
        <w:left w:val="none" w:sz="0" w:space="0" w:color="auto"/>
        <w:bottom w:val="none" w:sz="0" w:space="0" w:color="auto"/>
        <w:right w:val="none" w:sz="0" w:space="0" w:color="auto"/>
      </w:divBdr>
    </w:div>
    <w:div w:id="620455045">
      <w:bodyDiv w:val="1"/>
      <w:marLeft w:val="0"/>
      <w:marRight w:val="0"/>
      <w:marTop w:val="0"/>
      <w:marBottom w:val="0"/>
      <w:divBdr>
        <w:top w:val="none" w:sz="0" w:space="0" w:color="auto"/>
        <w:left w:val="none" w:sz="0" w:space="0" w:color="auto"/>
        <w:bottom w:val="none" w:sz="0" w:space="0" w:color="auto"/>
        <w:right w:val="none" w:sz="0" w:space="0" w:color="auto"/>
      </w:divBdr>
    </w:div>
    <w:div w:id="620649366">
      <w:bodyDiv w:val="1"/>
      <w:marLeft w:val="0"/>
      <w:marRight w:val="0"/>
      <w:marTop w:val="0"/>
      <w:marBottom w:val="0"/>
      <w:divBdr>
        <w:top w:val="none" w:sz="0" w:space="0" w:color="auto"/>
        <w:left w:val="none" w:sz="0" w:space="0" w:color="auto"/>
        <w:bottom w:val="none" w:sz="0" w:space="0" w:color="auto"/>
        <w:right w:val="none" w:sz="0" w:space="0" w:color="auto"/>
      </w:divBdr>
    </w:div>
    <w:div w:id="620652958">
      <w:bodyDiv w:val="1"/>
      <w:marLeft w:val="0"/>
      <w:marRight w:val="0"/>
      <w:marTop w:val="0"/>
      <w:marBottom w:val="0"/>
      <w:divBdr>
        <w:top w:val="none" w:sz="0" w:space="0" w:color="auto"/>
        <w:left w:val="none" w:sz="0" w:space="0" w:color="auto"/>
        <w:bottom w:val="none" w:sz="0" w:space="0" w:color="auto"/>
        <w:right w:val="none" w:sz="0" w:space="0" w:color="auto"/>
      </w:divBdr>
    </w:div>
    <w:div w:id="621305381">
      <w:bodyDiv w:val="1"/>
      <w:marLeft w:val="0"/>
      <w:marRight w:val="0"/>
      <w:marTop w:val="0"/>
      <w:marBottom w:val="0"/>
      <w:divBdr>
        <w:top w:val="none" w:sz="0" w:space="0" w:color="auto"/>
        <w:left w:val="none" w:sz="0" w:space="0" w:color="auto"/>
        <w:bottom w:val="none" w:sz="0" w:space="0" w:color="auto"/>
        <w:right w:val="none" w:sz="0" w:space="0" w:color="auto"/>
      </w:divBdr>
    </w:div>
    <w:div w:id="621576175">
      <w:bodyDiv w:val="1"/>
      <w:marLeft w:val="0"/>
      <w:marRight w:val="0"/>
      <w:marTop w:val="0"/>
      <w:marBottom w:val="0"/>
      <w:divBdr>
        <w:top w:val="none" w:sz="0" w:space="0" w:color="auto"/>
        <w:left w:val="none" w:sz="0" w:space="0" w:color="auto"/>
        <w:bottom w:val="none" w:sz="0" w:space="0" w:color="auto"/>
        <w:right w:val="none" w:sz="0" w:space="0" w:color="auto"/>
      </w:divBdr>
    </w:div>
    <w:div w:id="621688957">
      <w:bodyDiv w:val="1"/>
      <w:marLeft w:val="0"/>
      <w:marRight w:val="0"/>
      <w:marTop w:val="0"/>
      <w:marBottom w:val="0"/>
      <w:divBdr>
        <w:top w:val="none" w:sz="0" w:space="0" w:color="auto"/>
        <w:left w:val="none" w:sz="0" w:space="0" w:color="auto"/>
        <w:bottom w:val="none" w:sz="0" w:space="0" w:color="auto"/>
        <w:right w:val="none" w:sz="0" w:space="0" w:color="auto"/>
      </w:divBdr>
    </w:div>
    <w:div w:id="622075881">
      <w:bodyDiv w:val="1"/>
      <w:marLeft w:val="0"/>
      <w:marRight w:val="0"/>
      <w:marTop w:val="0"/>
      <w:marBottom w:val="0"/>
      <w:divBdr>
        <w:top w:val="none" w:sz="0" w:space="0" w:color="auto"/>
        <w:left w:val="none" w:sz="0" w:space="0" w:color="auto"/>
        <w:bottom w:val="none" w:sz="0" w:space="0" w:color="auto"/>
        <w:right w:val="none" w:sz="0" w:space="0" w:color="auto"/>
      </w:divBdr>
    </w:div>
    <w:div w:id="622460933">
      <w:bodyDiv w:val="1"/>
      <w:marLeft w:val="0"/>
      <w:marRight w:val="0"/>
      <w:marTop w:val="0"/>
      <w:marBottom w:val="0"/>
      <w:divBdr>
        <w:top w:val="none" w:sz="0" w:space="0" w:color="auto"/>
        <w:left w:val="none" w:sz="0" w:space="0" w:color="auto"/>
        <w:bottom w:val="none" w:sz="0" w:space="0" w:color="auto"/>
        <w:right w:val="none" w:sz="0" w:space="0" w:color="auto"/>
      </w:divBdr>
    </w:div>
    <w:div w:id="623921814">
      <w:bodyDiv w:val="1"/>
      <w:marLeft w:val="0"/>
      <w:marRight w:val="0"/>
      <w:marTop w:val="0"/>
      <w:marBottom w:val="0"/>
      <w:divBdr>
        <w:top w:val="none" w:sz="0" w:space="0" w:color="auto"/>
        <w:left w:val="none" w:sz="0" w:space="0" w:color="auto"/>
        <w:bottom w:val="none" w:sz="0" w:space="0" w:color="auto"/>
        <w:right w:val="none" w:sz="0" w:space="0" w:color="auto"/>
      </w:divBdr>
    </w:div>
    <w:div w:id="624124201">
      <w:bodyDiv w:val="1"/>
      <w:marLeft w:val="0"/>
      <w:marRight w:val="0"/>
      <w:marTop w:val="0"/>
      <w:marBottom w:val="0"/>
      <w:divBdr>
        <w:top w:val="none" w:sz="0" w:space="0" w:color="auto"/>
        <w:left w:val="none" w:sz="0" w:space="0" w:color="auto"/>
        <w:bottom w:val="none" w:sz="0" w:space="0" w:color="auto"/>
        <w:right w:val="none" w:sz="0" w:space="0" w:color="auto"/>
      </w:divBdr>
    </w:div>
    <w:div w:id="624313821">
      <w:bodyDiv w:val="1"/>
      <w:marLeft w:val="0"/>
      <w:marRight w:val="0"/>
      <w:marTop w:val="0"/>
      <w:marBottom w:val="0"/>
      <w:divBdr>
        <w:top w:val="none" w:sz="0" w:space="0" w:color="auto"/>
        <w:left w:val="none" w:sz="0" w:space="0" w:color="auto"/>
        <w:bottom w:val="none" w:sz="0" w:space="0" w:color="auto"/>
        <w:right w:val="none" w:sz="0" w:space="0" w:color="auto"/>
      </w:divBdr>
    </w:div>
    <w:div w:id="624969232">
      <w:bodyDiv w:val="1"/>
      <w:marLeft w:val="0"/>
      <w:marRight w:val="0"/>
      <w:marTop w:val="0"/>
      <w:marBottom w:val="0"/>
      <w:divBdr>
        <w:top w:val="none" w:sz="0" w:space="0" w:color="auto"/>
        <w:left w:val="none" w:sz="0" w:space="0" w:color="auto"/>
        <w:bottom w:val="none" w:sz="0" w:space="0" w:color="auto"/>
        <w:right w:val="none" w:sz="0" w:space="0" w:color="auto"/>
      </w:divBdr>
    </w:div>
    <w:div w:id="625430048">
      <w:bodyDiv w:val="1"/>
      <w:marLeft w:val="0"/>
      <w:marRight w:val="0"/>
      <w:marTop w:val="0"/>
      <w:marBottom w:val="0"/>
      <w:divBdr>
        <w:top w:val="none" w:sz="0" w:space="0" w:color="auto"/>
        <w:left w:val="none" w:sz="0" w:space="0" w:color="auto"/>
        <w:bottom w:val="none" w:sz="0" w:space="0" w:color="auto"/>
        <w:right w:val="none" w:sz="0" w:space="0" w:color="auto"/>
      </w:divBdr>
    </w:div>
    <w:div w:id="626162641">
      <w:bodyDiv w:val="1"/>
      <w:marLeft w:val="0"/>
      <w:marRight w:val="0"/>
      <w:marTop w:val="0"/>
      <w:marBottom w:val="0"/>
      <w:divBdr>
        <w:top w:val="none" w:sz="0" w:space="0" w:color="auto"/>
        <w:left w:val="none" w:sz="0" w:space="0" w:color="auto"/>
        <w:bottom w:val="none" w:sz="0" w:space="0" w:color="auto"/>
        <w:right w:val="none" w:sz="0" w:space="0" w:color="auto"/>
      </w:divBdr>
    </w:div>
    <w:div w:id="626546746">
      <w:bodyDiv w:val="1"/>
      <w:marLeft w:val="0"/>
      <w:marRight w:val="0"/>
      <w:marTop w:val="0"/>
      <w:marBottom w:val="0"/>
      <w:divBdr>
        <w:top w:val="none" w:sz="0" w:space="0" w:color="auto"/>
        <w:left w:val="none" w:sz="0" w:space="0" w:color="auto"/>
        <w:bottom w:val="none" w:sz="0" w:space="0" w:color="auto"/>
        <w:right w:val="none" w:sz="0" w:space="0" w:color="auto"/>
      </w:divBdr>
    </w:div>
    <w:div w:id="626593652">
      <w:bodyDiv w:val="1"/>
      <w:marLeft w:val="0"/>
      <w:marRight w:val="0"/>
      <w:marTop w:val="0"/>
      <w:marBottom w:val="0"/>
      <w:divBdr>
        <w:top w:val="none" w:sz="0" w:space="0" w:color="auto"/>
        <w:left w:val="none" w:sz="0" w:space="0" w:color="auto"/>
        <w:bottom w:val="none" w:sz="0" w:space="0" w:color="auto"/>
        <w:right w:val="none" w:sz="0" w:space="0" w:color="auto"/>
      </w:divBdr>
    </w:div>
    <w:div w:id="627586098">
      <w:bodyDiv w:val="1"/>
      <w:marLeft w:val="0"/>
      <w:marRight w:val="0"/>
      <w:marTop w:val="0"/>
      <w:marBottom w:val="0"/>
      <w:divBdr>
        <w:top w:val="none" w:sz="0" w:space="0" w:color="auto"/>
        <w:left w:val="none" w:sz="0" w:space="0" w:color="auto"/>
        <w:bottom w:val="none" w:sz="0" w:space="0" w:color="auto"/>
        <w:right w:val="none" w:sz="0" w:space="0" w:color="auto"/>
      </w:divBdr>
    </w:div>
    <w:div w:id="627783693">
      <w:bodyDiv w:val="1"/>
      <w:marLeft w:val="0"/>
      <w:marRight w:val="0"/>
      <w:marTop w:val="0"/>
      <w:marBottom w:val="0"/>
      <w:divBdr>
        <w:top w:val="none" w:sz="0" w:space="0" w:color="auto"/>
        <w:left w:val="none" w:sz="0" w:space="0" w:color="auto"/>
        <w:bottom w:val="none" w:sz="0" w:space="0" w:color="auto"/>
        <w:right w:val="none" w:sz="0" w:space="0" w:color="auto"/>
      </w:divBdr>
    </w:div>
    <w:div w:id="629241788">
      <w:bodyDiv w:val="1"/>
      <w:marLeft w:val="0"/>
      <w:marRight w:val="0"/>
      <w:marTop w:val="0"/>
      <w:marBottom w:val="0"/>
      <w:divBdr>
        <w:top w:val="none" w:sz="0" w:space="0" w:color="auto"/>
        <w:left w:val="none" w:sz="0" w:space="0" w:color="auto"/>
        <w:bottom w:val="none" w:sz="0" w:space="0" w:color="auto"/>
        <w:right w:val="none" w:sz="0" w:space="0" w:color="auto"/>
      </w:divBdr>
    </w:div>
    <w:div w:id="629283313">
      <w:bodyDiv w:val="1"/>
      <w:marLeft w:val="0"/>
      <w:marRight w:val="0"/>
      <w:marTop w:val="0"/>
      <w:marBottom w:val="0"/>
      <w:divBdr>
        <w:top w:val="none" w:sz="0" w:space="0" w:color="auto"/>
        <w:left w:val="none" w:sz="0" w:space="0" w:color="auto"/>
        <w:bottom w:val="none" w:sz="0" w:space="0" w:color="auto"/>
        <w:right w:val="none" w:sz="0" w:space="0" w:color="auto"/>
      </w:divBdr>
    </w:div>
    <w:div w:id="629824621">
      <w:bodyDiv w:val="1"/>
      <w:marLeft w:val="0"/>
      <w:marRight w:val="0"/>
      <w:marTop w:val="0"/>
      <w:marBottom w:val="0"/>
      <w:divBdr>
        <w:top w:val="none" w:sz="0" w:space="0" w:color="auto"/>
        <w:left w:val="none" w:sz="0" w:space="0" w:color="auto"/>
        <w:bottom w:val="none" w:sz="0" w:space="0" w:color="auto"/>
        <w:right w:val="none" w:sz="0" w:space="0" w:color="auto"/>
      </w:divBdr>
    </w:div>
    <w:div w:id="631204785">
      <w:bodyDiv w:val="1"/>
      <w:marLeft w:val="0"/>
      <w:marRight w:val="0"/>
      <w:marTop w:val="0"/>
      <w:marBottom w:val="0"/>
      <w:divBdr>
        <w:top w:val="none" w:sz="0" w:space="0" w:color="auto"/>
        <w:left w:val="none" w:sz="0" w:space="0" w:color="auto"/>
        <w:bottom w:val="none" w:sz="0" w:space="0" w:color="auto"/>
        <w:right w:val="none" w:sz="0" w:space="0" w:color="auto"/>
      </w:divBdr>
    </w:div>
    <w:div w:id="631667921">
      <w:bodyDiv w:val="1"/>
      <w:marLeft w:val="0"/>
      <w:marRight w:val="0"/>
      <w:marTop w:val="0"/>
      <w:marBottom w:val="0"/>
      <w:divBdr>
        <w:top w:val="none" w:sz="0" w:space="0" w:color="auto"/>
        <w:left w:val="none" w:sz="0" w:space="0" w:color="auto"/>
        <w:bottom w:val="none" w:sz="0" w:space="0" w:color="auto"/>
        <w:right w:val="none" w:sz="0" w:space="0" w:color="auto"/>
      </w:divBdr>
    </w:div>
    <w:div w:id="631903225">
      <w:bodyDiv w:val="1"/>
      <w:marLeft w:val="0"/>
      <w:marRight w:val="0"/>
      <w:marTop w:val="0"/>
      <w:marBottom w:val="0"/>
      <w:divBdr>
        <w:top w:val="none" w:sz="0" w:space="0" w:color="auto"/>
        <w:left w:val="none" w:sz="0" w:space="0" w:color="auto"/>
        <w:bottom w:val="none" w:sz="0" w:space="0" w:color="auto"/>
        <w:right w:val="none" w:sz="0" w:space="0" w:color="auto"/>
      </w:divBdr>
    </w:div>
    <w:div w:id="632827211">
      <w:bodyDiv w:val="1"/>
      <w:marLeft w:val="0"/>
      <w:marRight w:val="0"/>
      <w:marTop w:val="0"/>
      <w:marBottom w:val="0"/>
      <w:divBdr>
        <w:top w:val="none" w:sz="0" w:space="0" w:color="auto"/>
        <w:left w:val="none" w:sz="0" w:space="0" w:color="auto"/>
        <w:bottom w:val="none" w:sz="0" w:space="0" w:color="auto"/>
        <w:right w:val="none" w:sz="0" w:space="0" w:color="auto"/>
      </w:divBdr>
    </w:div>
    <w:div w:id="633171401">
      <w:bodyDiv w:val="1"/>
      <w:marLeft w:val="0"/>
      <w:marRight w:val="0"/>
      <w:marTop w:val="0"/>
      <w:marBottom w:val="0"/>
      <w:divBdr>
        <w:top w:val="none" w:sz="0" w:space="0" w:color="auto"/>
        <w:left w:val="none" w:sz="0" w:space="0" w:color="auto"/>
        <w:bottom w:val="none" w:sz="0" w:space="0" w:color="auto"/>
        <w:right w:val="none" w:sz="0" w:space="0" w:color="auto"/>
      </w:divBdr>
    </w:div>
    <w:div w:id="633557374">
      <w:bodyDiv w:val="1"/>
      <w:marLeft w:val="0"/>
      <w:marRight w:val="0"/>
      <w:marTop w:val="0"/>
      <w:marBottom w:val="0"/>
      <w:divBdr>
        <w:top w:val="none" w:sz="0" w:space="0" w:color="auto"/>
        <w:left w:val="none" w:sz="0" w:space="0" w:color="auto"/>
        <w:bottom w:val="none" w:sz="0" w:space="0" w:color="auto"/>
        <w:right w:val="none" w:sz="0" w:space="0" w:color="auto"/>
      </w:divBdr>
    </w:div>
    <w:div w:id="634335070">
      <w:bodyDiv w:val="1"/>
      <w:marLeft w:val="0"/>
      <w:marRight w:val="0"/>
      <w:marTop w:val="0"/>
      <w:marBottom w:val="0"/>
      <w:divBdr>
        <w:top w:val="none" w:sz="0" w:space="0" w:color="auto"/>
        <w:left w:val="none" w:sz="0" w:space="0" w:color="auto"/>
        <w:bottom w:val="none" w:sz="0" w:space="0" w:color="auto"/>
        <w:right w:val="none" w:sz="0" w:space="0" w:color="auto"/>
      </w:divBdr>
    </w:div>
    <w:div w:id="634454964">
      <w:bodyDiv w:val="1"/>
      <w:marLeft w:val="0"/>
      <w:marRight w:val="0"/>
      <w:marTop w:val="0"/>
      <w:marBottom w:val="0"/>
      <w:divBdr>
        <w:top w:val="none" w:sz="0" w:space="0" w:color="auto"/>
        <w:left w:val="none" w:sz="0" w:space="0" w:color="auto"/>
        <w:bottom w:val="none" w:sz="0" w:space="0" w:color="auto"/>
        <w:right w:val="none" w:sz="0" w:space="0" w:color="auto"/>
      </w:divBdr>
    </w:div>
    <w:div w:id="634455039">
      <w:bodyDiv w:val="1"/>
      <w:marLeft w:val="0"/>
      <w:marRight w:val="0"/>
      <w:marTop w:val="0"/>
      <w:marBottom w:val="0"/>
      <w:divBdr>
        <w:top w:val="none" w:sz="0" w:space="0" w:color="auto"/>
        <w:left w:val="none" w:sz="0" w:space="0" w:color="auto"/>
        <w:bottom w:val="none" w:sz="0" w:space="0" w:color="auto"/>
        <w:right w:val="none" w:sz="0" w:space="0" w:color="auto"/>
      </w:divBdr>
    </w:div>
    <w:div w:id="635985612">
      <w:bodyDiv w:val="1"/>
      <w:marLeft w:val="0"/>
      <w:marRight w:val="0"/>
      <w:marTop w:val="0"/>
      <w:marBottom w:val="0"/>
      <w:divBdr>
        <w:top w:val="none" w:sz="0" w:space="0" w:color="auto"/>
        <w:left w:val="none" w:sz="0" w:space="0" w:color="auto"/>
        <w:bottom w:val="none" w:sz="0" w:space="0" w:color="auto"/>
        <w:right w:val="none" w:sz="0" w:space="0" w:color="auto"/>
      </w:divBdr>
    </w:div>
    <w:div w:id="636767248">
      <w:bodyDiv w:val="1"/>
      <w:marLeft w:val="0"/>
      <w:marRight w:val="0"/>
      <w:marTop w:val="0"/>
      <w:marBottom w:val="0"/>
      <w:divBdr>
        <w:top w:val="none" w:sz="0" w:space="0" w:color="auto"/>
        <w:left w:val="none" w:sz="0" w:space="0" w:color="auto"/>
        <w:bottom w:val="none" w:sz="0" w:space="0" w:color="auto"/>
        <w:right w:val="none" w:sz="0" w:space="0" w:color="auto"/>
      </w:divBdr>
      <w:divsChild>
        <w:div w:id="2039431390">
          <w:marLeft w:val="0"/>
          <w:marRight w:val="0"/>
          <w:marTop w:val="0"/>
          <w:marBottom w:val="0"/>
          <w:divBdr>
            <w:top w:val="none" w:sz="0" w:space="0" w:color="auto"/>
            <w:left w:val="none" w:sz="0" w:space="0" w:color="auto"/>
            <w:bottom w:val="none" w:sz="0" w:space="0" w:color="auto"/>
            <w:right w:val="none" w:sz="0" w:space="0" w:color="auto"/>
          </w:divBdr>
        </w:div>
        <w:div w:id="1624845763">
          <w:marLeft w:val="0"/>
          <w:marRight w:val="0"/>
          <w:marTop w:val="0"/>
          <w:marBottom w:val="0"/>
          <w:divBdr>
            <w:top w:val="none" w:sz="0" w:space="0" w:color="auto"/>
            <w:left w:val="none" w:sz="0" w:space="0" w:color="auto"/>
            <w:bottom w:val="none" w:sz="0" w:space="0" w:color="auto"/>
            <w:right w:val="none" w:sz="0" w:space="0" w:color="auto"/>
          </w:divBdr>
          <w:divsChild>
            <w:div w:id="755783043">
              <w:marLeft w:val="0"/>
              <w:marRight w:val="0"/>
              <w:marTop w:val="0"/>
              <w:marBottom w:val="0"/>
              <w:divBdr>
                <w:top w:val="none" w:sz="0" w:space="0" w:color="auto"/>
                <w:left w:val="none" w:sz="0" w:space="0" w:color="auto"/>
                <w:bottom w:val="none" w:sz="0" w:space="0" w:color="auto"/>
                <w:right w:val="none" w:sz="0" w:space="0" w:color="auto"/>
              </w:divBdr>
            </w:div>
            <w:div w:id="45706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959877">
      <w:bodyDiv w:val="1"/>
      <w:marLeft w:val="0"/>
      <w:marRight w:val="0"/>
      <w:marTop w:val="0"/>
      <w:marBottom w:val="0"/>
      <w:divBdr>
        <w:top w:val="none" w:sz="0" w:space="0" w:color="auto"/>
        <w:left w:val="none" w:sz="0" w:space="0" w:color="auto"/>
        <w:bottom w:val="none" w:sz="0" w:space="0" w:color="auto"/>
        <w:right w:val="none" w:sz="0" w:space="0" w:color="auto"/>
      </w:divBdr>
    </w:div>
    <w:div w:id="637078091">
      <w:bodyDiv w:val="1"/>
      <w:marLeft w:val="0"/>
      <w:marRight w:val="0"/>
      <w:marTop w:val="0"/>
      <w:marBottom w:val="0"/>
      <w:divBdr>
        <w:top w:val="none" w:sz="0" w:space="0" w:color="auto"/>
        <w:left w:val="none" w:sz="0" w:space="0" w:color="auto"/>
        <w:bottom w:val="none" w:sz="0" w:space="0" w:color="auto"/>
        <w:right w:val="none" w:sz="0" w:space="0" w:color="auto"/>
      </w:divBdr>
    </w:div>
    <w:div w:id="637153605">
      <w:bodyDiv w:val="1"/>
      <w:marLeft w:val="0"/>
      <w:marRight w:val="0"/>
      <w:marTop w:val="0"/>
      <w:marBottom w:val="0"/>
      <w:divBdr>
        <w:top w:val="none" w:sz="0" w:space="0" w:color="auto"/>
        <w:left w:val="none" w:sz="0" w:space="0" w:color="auto"/>
        <w:bottom w:val="none" w:sz="0" w:space="0" w:color="auto"/>
        <w:right w:val="none" w:sz="0" w:space="0" w:color="auto"/>
      </w:divBdr>
    </w:div>
    <w:div w:id="638191673">
      <w:bodyDiv w:val="1"/>
      <w:marLeft w:val="0"/>
      <w:marRight w:val="0"/>
      <w:marTop w:val="0"/>
      <w:marBottom w:val="0"/>
      <w:divBdr>
        <w:top w:val="none" w:sz="0" w:space="0" w:color="auto"/>
        <w:left w:val="none" w:sz="0" w:space="0" w:color="auto"/>
        <w:bottom w:val="none" w:sz="0" w:space="0" w:color="auto"/>
        <w:right w:val="none" w:sz="0" w:space="0" w:color="auto"/>
      </w:divBdr>
    </w:div>
    <w:div w:id="638848806">
      <w:bodyDiv w:val="1"/>
      <w:marLeft w:val="0"/>
      <w:marRight w:val="0"/>
      <w:marTop w:val="0"/>
      <w:marBottom w:val="0"/>
      <w:divBdr>
        <w:top w:val="none" w:sz="0" w:space="0" w:color="auto"/>
        <w:left w:val="none" w:sz="0" w:space="0" w:color="auto"/>
        <w:bottom w:val="none" w:sz="0" w:space="0" w:color="auto"/>
        <w:right w:val="none" w:sz="0" w:space="0" w:color="auto"/>
      </w:divBdr>
    </w:div>
    <w:div w:id="640187973">
      <w:bodyDiv w:val="1"/>
      <w:marLeft w:val="0"/>
      <w:marRight w:val="0"/>
      <w:marTop w:val="0"/>
      <w:marBottom w:val="0"/>
      <w:divBdr>
        <w:top w:val="none" w:sz="0" w:space="0" w:color="auto"/>
        <w:left w:val="none" w:sz="0" w:space="0" w:color="auto"/>
        <w:bottom w:val="none" w:sz="0" w:space="0" w:color="auto"/>
        <w:right w:val="none" w:sz="0" w:space="0" w:color="auto"/>
      </w:divBdr>
    </w:div>
    <w:div w:id="640884694">
      <w:bodyDiv w:val="1"/>
      <w:marLeft w:val="0"/>
      <w:marRight w:val="0"/>
      <w:marTop w:val="0"/>
      <w:marBottom w:val="0"/>
      <w:divBdr>
        <w:top w:val="none" w:sz="0" w:space="0" w:color="auto"/>
        <w:left w:val="none" w:sz="0" w:space="0" w:color="auto"/>
        <w:bottom w:val="none" w:sz="0" w:space="0" w:color="auto"/>
        <w:right w:val="none" w:sz="0" w:space="0" w:color="auto"/>
      </w:divBdr>
    </w:div>
    <w:div w:id="641352248">
      <w:bodyDiv w:val="1"/>
      <w:marLeft w:val="0"/>
      <w:marRight w:val="0"/>
      <w:marTop w:val="0"/>
      <w:marBottom w:val="0"/>
      <w:divBdr>
        <w:top w:val="none" w:sz="0" w:space="0" w:color="auto"/>
        <w:left w:val="none" w:sz="0" w:space="0" w:color="auto"/>
        <w:bottom w:val="none" w:sz="0" w:space="0" w:color="auto"/>
        <w:right w:val="none" w:sz="0" w:space="0" w:color="auto"/>
      </w:divBdr>
    </w:div>
    <w:div w:id="642002165">
      <w:bodyDiv w:val="1"/>
      <w:marLeft w:val="0"/>
      <w:marRight w:val="0"/>
      <w:marTop w:val="0"/>
      <w:marBottom w:val="0"/>
      <w:divBdr>
        <w:top w:val="none" w:sz="0" w:space="0" w:color="auto"/>
        <w:left w:val="none" w:sz="0" w:space="0" w:color="auto"/>
        <w:bottom w:val="none" w:sz="0" w:space="0" w:color="auto"/>
        <w:right w:val="none" w:sz="0" w:space="0" w:color="auto"/>
      </w:divBdr>
    </w:div>
    <w:div w:id="642391186">
      <w:bodyDiv w:val="1"/>
      <w:marLeft w:val="0"/>
      <w:marRight w:val="0"/>
      <w:marTop w:val="0"/>
      <w:marBottom w:val="0"/>
      <w:divBdr>
        <w:top w:val="none" w:sz="0" w:space="0" w:color="auto"/>
        <w:left w:val="none" w:sz="0" w:space="0" w:color="auto"/>
        <w:bottom w:val="none" w:sz="0" w:space="0" w:color="auto"/>
        <w:right w:val="none" w:sz="0" w:space="0" w:color="auto"/>
      </w:divBdr>
    </w:div>
    <w:div w:id="642463462">
      <w:bodyDiv w:val="1"/>
      <w:marLeft w:val="0"/>
      <w:marRight w:val="0"/>
      <w:marTop w:val="0"/>
      <w:marBottom w:val="0"/>
      <w:divBdr>
        <w:top w:val="none" w:sz="0" w:space="0" w:color="auto"/>
        <w:left w:val="none" w:sz="0" w:space="0" w:color="auto"/>
        <w:bottom w:val="none" w:sz="0" w:space="0" w:color="auto"/>
        <w:right w:val="none" w:sz="0" w:space="0" w:color="auto"/>
      </w:divBdr>
    </w:div>
    <w:div w:id="643462456">
      <w:bodyDiv w:val="1"/>
      <w:marLeft w:val="0"/>
      <w:marRight w:val="0"/>
      <w:marTop w:val="0"/>
      <w:marBottom w:val="0"/>
      <w:divBdr>
        <w:top w:val="none" w:sz="0" w:space="0" w:color="auto"/>
        <w:left w:val="none" w:sz="0" w:space="0" w:color="auto"/>
        <w:bottom w:val="none" w:sz="0" w:space="0" w:color="auto"/>
        <w:right w:val="none" w:sz="0" w:space="0" w:color="auto"/>
      </w:divBdr>
    </w:div>
    <w:div w:id="643782221">
      <w:bodyDiv w:val="1"/>
      <w:marLeft w:val="0"/>
      <w:marRight w:val="0"/>
      <w:marTop w:val="0"/>
      <w:marBottom w:val="0"/>
      <w:divBdr>
        <w:top w:val="none" w:sz="0" w:space="0" w:color="auto"/>
        <w:left w:val="none" w:sz="0" w:space="0" w:color="auto"/>
        <w:bottom w:val="none" w:sz="0" w:space="0" w:color="auto"/>
        <w:right w:val="none" w:sz="0" w:space="0" w:color="auto"/>
      </w:divBdr>
    </w:div>
    <w:div w:id="643851523">
      <w:bodyDiv w:val="1"/>
      <w:marLeft w:val="0"/>
      <w:marRight w:val="0"/>
      <w:marTop w:val="0"/>
      <w:marBottom w:val="0"/>
      <w:divBdr>
        <w:top w:val="none" w:sz="0" w:space="0" w:color="auto"/>
        <w:left w:val="none" w:sz="0" w:space="0" w:color="auto"/>
        <w:bottom w:val="none" w:sz="0" w:space="0" w:color="auto"/>
        <w:right w:val="none" w:sz="0" w:space="0" w:color="auto"/>
      </w:divBdr>
    </w:div>
    <w:div w:id="644625845">
      <w:bodyDiv w:val="1"/>
      <w:marLeft w:val="0"/>
      <w:marRight w:val="0"/>
      <w:marTop w:val="0"/>
      <w:marBottom w:val="0"/>
      <w:divBdr>
        <w:top w:val="none" w:sz="0" w:space="0" w:color="auto"/>
        <w:left w:val="none" w:sz="0" w:space="0" w:color="auto"/>
        <w:bottom w:val="none" w:sz="0" w:space="0" w:color="auto"/>
        <w:right w:val="none" w:sz="0" w:space="0" w:color="auto"/>
      </w:divBdr>
    </w:div>
    <w:div w:id="645210317">
      <w:bodyDiv w:val="1"/>
      <w:marLeft w:val="0"/>
      <w:marRight w:val="0"/>
      <w:marTop w:val="0"/>
      <w:marBottom w:val="0"/>
      <w:divBdr>
        <w:top w:val="none" w:sz="0" w:space="0" w:color="auto"/>
        <w:left w:val="none" w:sz="0" w:space="0" w:color="auto"/>
        <w:bottom w:val="none" w:sz="0" w:space="0" w:color="auto"/>
        <w:right w:val="none" w:sz="0" w:space="0" w:color="auto"/>
      </w:divBdr>
    </w:div>
    <w:div w:id="646128011">
      <w:bodyDiv w:val="1"/>
      <w:marLeft w:val="0"/>
      <w:marRight w:val="0"/>
      <w:marTop w:val="0"/>
      <w:marBottom w:val="0"/>
      <w:divBdr>
        <w:top w:val="none" w:sz="0" w:space="0" w:color="auto"/>
        <w:left w:val="none" w:sz="0" w:space="0" w:color="auto"/>
        <w:bottom w:val="none" w:sz="0" w:space="0" w:color="auto"/>
        <w:right w:val="none" w:sz="0" w:space="0" w:color="auto"/>
      </w:divBdr>
    </w:div>
    <w:div w:id="646402112">
      <w:bodyDiv w:val="1"/>
      <w:marLeft w:val="0"/>
      <w:marRight w:val="0"/>
      <w:marTop w:val="0"/>
      <w:marBottom w:val="0"/>
      <w:divBdr>
        <w:top w:val="none" w:sz="0" w:space="0" w:color="auto"/>
        <w:left w:val="none" w:sz="0" w:space="0" w:color="auto"/>
        <w:bottom w:val="none" w:sz="0" w:space="0" w:color="auto"/>
        <w:right w:val="none" w:sz="0" w:space="0" w:color="auto"/>
      </w:divBdr>
    </w:div>
    <w:div w:id="646595480">
      <w:bodyDiv w:val="1"/>
      <w:marLeft w:val="0"/>
      <w:marRight w:val="0"/>
      <w:marTop w:val="0"/>
      <w:marBottom w:val="0"/>
      <w:divBdr>
        <w:top w:val="none" w:sz="0" w:space="0" w:color="auto"/>
        <w:left w:val="none" w:sz="0" w:space="0" w:color="auto"/>
        <w:bottom w:val="none" w:sz="0" w:space="0" w:color="auto"/>
        <w:right w:val="none" w:sz="0" w:space="0" w:color="auto"/>
      </w:divBdr>
    </w:div>
    <w:div w:id="647250823">
      <w:bodyDiv w:val="1"/>
      <w:marLeft w:val="0"/>
      <w:marRight w:val="0"/>
      <w:marTop w:val="0"/>
      <w:marBottom w:val="0"/>
      <w:divBdr>
        <w:top w:val="none" w:sz="0" w:space="0" w:color="auto"/>
        <w:left w:val="none" w:sz="0" w:space="0" w:color="auto"/>
        <w:bottom w:val="none" w:sz="0" w:space="0" w:color="auto"/>
        <w:right w:val="none" w:sz="0" w:space="0" w:color="auto"/>
      </w:divBdr>
    </w:div>
    <w:div w:id="647784812">
      <w:bodyDiv w:val="1"/>
      <w:marLeft w:val="0"/>
      <w:marRight w:val="0"/>
      <w:marTop w:val="0"/>
      <w:marBottom w:val="0"/>
      <w:divBdr>
        <w:top w:val="none" w:sz="0" w:space="0" w:color="auto"/>
        <w:left w:val="none" w:sz="0" w:space="0" w:color="auto"/>
        <w:bottom w:val="none" w:sz="0" w:space="0" w:color="auto"/>
        <w:right w:val="none" w:sz="0" w:space="0" w:color="auto"/>
      </w:divBdr>
    </w:div>
    <w:div w:id="647827747">
      <w:bodyDiv w:val="1"/>
      <w:marLeft w:val="0"/>
      <w:marRight w:val="0"/>
      <w:marTop w:val="0"/>
      <w:marBottom w:val="0"/>
      <w:divBdr>
        <w:top w:val="none" w:sz="0" w:space="0" w:color="auto"/>
        <w:left w:val="none" w:sz="0" w:space="0" w:color="auto"/>
        <w:bottom w:val="none" w:sz="0" w:space="0" w:color="auto"/>
        <w:right w:val="none" w:sz="0" w:space="0" w:color="auto"/>
      </w:divBdr>
    </w:div>
    <w:div w:id="648677149">
      <w:bodyDiv w:val="1"/>
      <w:marLeft w:val="0"/>
      <w:marRight w:val="0"/>
      <w:marTop w:val="0"/>
      <w:marBottom w:val="0"/>
      <w:divBdr>
        <w:top w:val="none" w:sz="0" w:space="0" w:color="auto"/>
        <w:left w:val="none" w:sz="0" w:space="0" w:color="auto"/>
        <w:bottom w:val="none" w:sz="0" w:space="0" w:color="auto"/>
        <w:right w:val="none" w:sz="0" w:space="0" w:color="auto"/>
      </w:divBdr>
    </w:div>
    <w:div w:id="649018619">
      <w:bodyDiv w:val="1"/>
      <w:marLeft w:val="0"/>
      <w:marRight w:val="0"/>
      <w:marTop w:val="0"/>
      <w:marBottom w:val="0"/>
      <w:divBdr>
        <w:top w:val="none" w:sz="0" w:space="0" w:color="auto"/>
        <w:left w:val="none" w:sz="0" w:space="0" w:color="auto"/>
        <w:bottom w:val="none" w:sz="0" w:space="0" w:color="auto"/>
        <w:right w:val="none" w:sz="0" w:space="0" w:color="auto"/>
      </w:divBdr>
    </w:div>
    <w:div w:id="652372929">
      <w:bodyDiv w:val="1"/>
      <w:marLeft w:val="0"/>
      <w:marRight w:val="0"/>
      <w:marTop w:val="0"/>
      <w:marBottom w:val="0"/>
      <w:divBdr>
        <w:top w:val="none" w:sz="0" w:space="0" w:color="auto"/>
        <w:left w:val="none" w:sz="0" w:space="0" w:color="auto"/>
        <w:bottom w:val="none" w:sz="0" w:space="0" w:color="auto"/>
        <w:right w:val="none" w:sz="0" w:space="0" w:color="auto"/>
      </w:divBdr>
    </w:div>
    <w:div w:id="652758315">
      <w:bodyDiv w:val="1"/>
      <w:marLeft w:val="0"/>
      <w:marRight w:val="0"/>
      <w:marTop w:val="0"/>
      <w:marBottom w:val="0"/>
      <w:divBdr>
        <w:top w:val="none" w:sz="0" w:space="0" w:color="auto"/>
        <w:left w:val="none" w:sz="0" w:space="0" w:color="auto"/>
        <w:bottom w:val="none" w:sz="0" w:space="0" w:color="auto"/>
        <w:right w:val="none" w:sz="0" w:space="0" w:color="auto"/>
      </w:divBdr>
    </w:div>
    <w:div w:id="653411119">
      <w:bodyDiv w:val="1"/>
      <w:marLeft w:val="0"/>
      <w:marRight w:val="0"/>
      <w:marTop w:val="0"/>
      <w:marBottom w:val="0"/>
      <w:divBdr>
        <w:top w:val="none" w:sz="0" w:space="0" w:color="auto"/>
        <w:left w:val="none" w:sz="0" w:space="0" w:color="auto"/>
        <w:bottom w:val="none" w:sz="0" w:space="0" w:color="auto"/>
        <w:right w:val="none" w:sz="0" w:space="0" w:color="auto"/>
      </w:divBdr>
    </w:div>
    <w:div w:id="653802938">
      <w:bodyDiv w:val="1"/>
      <w:marLeft w:val="0"/>
      <w:marRight w:val="0"/>
      <w:marTop w:val="0"/>
      <w:marBottom w:val="0"/>
      <w:divBdr>
        <w:top w:val="none" w:sz="0" w:space="0" w:color="auto"/>
        <w:left w:val="none" w:sz="0" w:space="0" w:color="auto"/>
        <w:bottom w:val="none" w:sz="0" w:space="0" w:color="auto"/>
        <w:right w:val="none" w:sz="0" w:space="0" w:color="auto"/>
      </w:divBdr>
    </w:div>
    <w:div w:id="653874788">
      <w:bodyDiv w:val="1"/>
      <w:marLeft w:val="0"/>
      <w:marRight w:val="0"/>
      <w:marTop w:val="0"/>
      <w:marBottom w:val="0"/>
      <w:divBdr>
        <w:top w:val="none" w:sz="0" w:space="0" w:color="auto"/>
        <w:left w:val="none" w:sz="0" w:space="0" w:color="auto"/>
        <w:bottom w:val="none" w:sz="0" w:space="0" w:color="auto"/>
        <w:right w:val="none" w:sz="0" w:space="0" w:color="auto"/>
      </w:divBdr>
    </w:div>
    <w:div w:id="654337051">
      <w:bodyDiv w:val="1"/>
      <w:marLeft w:val="0"/>
      <w:marRight w:val="0"/>
      <w:marTop w:val="0"/>
      <w:marBottom w:val="0"/>
      <w:divBdr>
        <w:top w:val="none" w:sz="0" w:space="0" w:color="auto"/>
        <w:left w:val="none" w:sz="0" w:space="0" w:color="auto"/>
        <w:bottom w:val="none" w:sz="0" w:space="0" w:color="auto"/>
        <w:right w:val="none" w:sz="0" w:space="0" w:color="auto"/>
      </w:divBdr>
    </w:div>
    <w:div w:id="654456775">
      <w:bodyDiv w:val="1"/>
      <w:marLeft w:val="0"/>
      <w:marRight w:val="0"/>
      <w:marTop w:val="0"/>
      <w:marBottom w:val="0"/>
      <w:divBdr>
        <w:top w:val="none" w:sz="0" w:space="0" w:color="auto"/>
        <w:left w:val="none" w:sz="0" w:space="0" w:color="auto"/>
        <w:bottom w:val="none" w:sz="0" w:space="0" w:color="auto"/>
        <w:right w:val="none" w:sz="0" w:space="0" w:color="auto"/>
      </w:divBdr>
    </w:div>
    <w:div w:id="655110746">
      <w:bodyDiv w:val="1"/>
      <w:marLeft w:val="0"/>
      <w:marRight w:val="0"/>
      <w:marTop w:val="0"/>
      <w:marBottom w:val="0"/>
      <w:divBdr>
        <w:top w:val="none" w:sz="0" w:space="0" w:color="auto"/>
        <w:left w:val="none" w:sz="0" w:space="0" w:color="auto"/>
        <w:bottom w:val="none" w:sz="0" w:space="0" w:color="auto"/>
        <w:right w:val="none" w:sz="0" w:space="0" w:color="auto"/>
      </w:divBdr>
    </w:div>
    <w:div w:id="655380455">
      <w:bodyDiv w:val="1"/>
      <w:marLeft w:val="0"/>
      <w:marRight w:val="0"/>
      <w:marTop w:val="0"/>
      <w:marBottom w:val="0"/>
      <w:divBdr>
        <w:top w:val="none" w:sz="0" w:space="0" w:color="auto"/>
        <w:left w:val="none" w:sz="0" w:space="0" w:color="auto"/>
        <w:bottom w:val="none" w:sz="0" w:space="0" w:color="auto"/>
        <w:right w:val="none" w:sz="0" w:space="0" w:color="auto"/>
      </w:divBdr>
    </w:div>
    <w:div w:id="655960323">
      <w:bodyDiv w:val="1"/>
      <w:marLeft w:val="0"/>
      <w:marRight w:val="0"/>
      <w:marTop w:val="0"/>
      <w:marBottom w:val="0"/>
      <w:divBdr>
        <w:top w:val="none" w:sz="0" w:space="0" w:color="auto"/>
        <w:left w:val="none" w:sz="0" w:space="0" w:color="auto"/>
        <w:bottom w:val="none" w:sz="0" w:space="0" w:color="auto"/>
        <w:right w:val="none" w:sz="0" w:space="0" w:color="auto"/>
      </w:divBdr>
    </w:div>
    <w:div w:id="656500692">
      <w:bodyDiv w:val="1"/>
      <w:marLeft w:val="0"/>
      <w:marRight w:val="0"/>
      <w:marTop w:val="0"/>
      <w:marBottom w:val="0"/>
      <w:divBdr>
        <w:top w:val="none" w:sz="0" w:space="0" w:color="auto"/>
        <w:left w:val="none" w:sz="0" w:space="0" w:color="auto"/>
        <w:bottom w:val="none" w:sz="0" w:space="0" w:color="auto"/>
        <w:right w:val="none" w:sz="0" w:space="0" w:color="auto"/>
      </w:divBdr>
    </w:div>
    <w:div w:id="658003125">
      <w:bodyDiv w:val="1"/>
      <w:marLeft w:val="0"/>
      <w:marRight w:val="0"/>
      <w:marTop w:val="0"/>
      <w:marBottom w:val="0"/>
      <w:divBdr>
        <w:top w:val="none" w:sz="0" w:space="0" w:color="auto"/>
        <w:left w:val="none" w:sz="0" w:space="0" w:color="auto"/>
        <w:bottom w:val="none" w:sz="0" w:space="0" w:color="auto"/>
        <w:right w:val="none" w:sz="0" w:space="0" w:color="auto"/>
      </w:divBdr>
    </w:div>
    <w:div w:id="658120648">
      <w:bodyDiv w:val="1"/>
      <w:marLeft w:val="0"/>
      <w:marRight w:val="0"/>
      <w:marTop w:val="0"/>
      <w:marBottom w:val="0"/>
      <w:divBdr>
        <w:top w:val="none" w:sz="0" w:space="0" w:color="auto"/>
        <w:left w:val="none" w:sz="0" w:space="0" w:color="auto"/>
        <w:bottom w:val="none" w:sz="0" w:space="0" w:color="auto"/>
        <w:right w:val="none" w:sz="0" w:space="0" w:color="auto"/>
      </w:divBdr>
    </w:div>
    <w:div w:id="660235896">
      <w:bodyDiv w:val="1"/>
      <w:marLeft w:val="0"/>
      <w:marRight w:val="0"/>
      <w:marTop w:val="0"/>
      <w:marBottom w:val="0"/>
      <w:divBdr>
        <w:top w:val="none" w:sz="0" w:space="0" w:color="auto"/>
        <w:left w:val="none" w:sz="0" w:space="0" w:color="auto"/>
        <w:bottom w:val="none" w:sz="0" w:space="0" w:color="auto"/>
        <w:right w:val="none" w:sz="0" w:space="0" w:color="auto"/>
      </w:divBdr>
    </w:div>
    <w:div w:id="660544821">
      <w:bodyDiv w:val="1"/>
      <w:marLeft w:val="0"/>
      <w:marRight w:val="0"/>
      <w:marTop w:val="0"/>
      <w:marBottom w:val="0"/>
      <w:divBdr>
        <w:top w:val="none" w:sz="0" w:space="0" w:color="auto"/>
        <w:left w:val="none" w:sz="0" w:space="0" w:color="auto"/>
        <w:bottom w:val="none" w:sz="0" w:space="0" w:color="auto"/>
        <w:right w:val="none" w:sz="0" w:space="0" w:color="auto"/>
      </w:divBdr>
    </w:div>
    <w:div w:id="661197972">
      <w:bodyDiv w:val="1"/>
      <w:marLeft w:val="0"/>
      <w:marRight w:val="0"/>
      <w:marTop w:val="0"/>
      <w:marBottom w:val="0"/>
      <w:divBdr>
        <w:top w:val="none" w:sz="0" w:space="0" w:color="auto"/>
        <w:left w:val="none" w:sz="0" w:space="0" w:color="auto"/>
        <w:bottom w:val="none" w:sz="0" w:space="0" w:color="auto"/>
        <w:right w:val="none" w:sz="0" w:space="0" w:color="auto"/>
      </w:divBdr>
    </w:div>
    <w:div w:id="661281416">
      <w:bodyDiv w:val="1"/>
      <w:marLeft w:val="0"/>
      <w:marRight w:val="0"/>
      <w:marTop w:val="0"/>
      <w:marBottom w:val="0"/>
      <w:divBdr>
        <w:top w:val="none" w:sz="0" w:space="0" w:color="auto"/>
        <w:left w:val="none" w:sz="0" w:space="0" w:color="auto"/>
        <w:bottom w:val="none" w:sz="0" w:space="0" w:color="auto"/>
        <w:right w:val="none" w:sz="0" w:space="0" w:color="auto"/>
      </w:divBdr>
    </w:div>
    <w:div w:id="662204591">
      <w:bodyDiv w:val="1"/>
      <w:marLeft w:val="0"/>
      <w:marRight w:val="0"/>
      <w:marTop w:val="0"/>
      <w:marBottom w:val="0"/>
      <w:divBdr>
        <w:top w:val="none" w:sz="0" w:space="0" w:color="auto"/>
        <w:left w:val="none" w:sz="0" w:space="0" w:color="auto"/>
        <w:bottom w:val="none" w:sz="0" w:space="0" w:color="auto"/>
        <w:right w:val="none" w:sz="0" w:space="0" w:color="auto"/>
      </w:divBdr>
    </w:div>
    <w:div w:id="662465438">
      <w:bodyDiv w:val="1"/>
      <w:marLeft w:val="0"/>
      <w:marRight w:val="0"/>
      <w:marTop w:val="0"/>
      <w:marBottom w:val="0"/>
      <w:divBdr>
        <w:top w:val="none" w:sz="0" w:space="0" w:color="auto"/>
        <w:left w:val="none" w:sz="0" w:space="0" w:color="auto"/>
        <w:bottom w:val="none" w:sz="0" w:space="0" w:color="auto"/>
        <w:right w:val="none" w:sz="0" w:space="0" w:color="auto"/>
      </w:divBdr>
    </w:div>
    <w:div w:id="662664985">
      <w:bodyDiv w:val="1"/>
      <w:marLeft w:val="0"/>
      <w:marRight w:val="0"/>
      <w:marTop w:val="0"/>
      <w:marBottom w:val="0"/>
      <w:divBdr>
        <w:top w:val="none" w:sz="0" w:space="0" w:color="auto"/>
        <w:left w:val="none" w:sz="0" w:space="0" w:color="auto"/>
        <w:bottom w:val="none" w:sz="0" w:space="0" w:color="auto"/>
        <w:right w:val="none" w:sz="0" w:space="0" w:color="auto"/>
      </w:divBdr>
    </w:div>
    <w:div w:id="662970176">
      <w:bodyDiv w:val="1"/>
      <w:marLeft w:val="0"/>
      <w:marRight w:val="0"/>
      <w:marTop w:val="0"/>
      <w:marBottom w:val="0"/>
      <w:divBdr>
        <w:top w:val="none" w:sz="0" w:space="0" w:color="auto"/>
        <w:left w:val="none" w:sz="0" w:space="0" w:color="auto"/>
        <w:bottom w:val="none" w:sz="0" w:space="0" w:color="auto"/>
        <w:right w:val="none" w:sz="0" w:space="0" w:color="auto"/>
      </w:divBdr>
    </w:div>
    <w:div w:id="663238443">
      <w:bodyDiv w:val="1"/>
      <w:marLeft w:val="0"/>
      <w:marRight w:val="0"/>
      <w:marTop w:val="0"/>
      <w:marBottom w:val="0"/>
      <w:divBdr>
        <w:top w:val="none" w:sz="0" w:space="0" w:color="auto"/>
        <w:left w:val="none" w:sz="0" w:space="0" w:color="auto"/>
        <w:bottom w:val="none" w:sz="0" w:space="0" w:color="auto"/>
        <w:right w:val="none" w:sz="0" w:space="0" w:color="auto"/>
      </w:divBdr>
    </w:div>
    <w:div w:id="663509624">
      <w:bodyDiv w:val="1"/>
      <w:marLeft w:val="0"/>
      <w:marRight w:val="0"/>
      <w:marTop w:val="0"/>
      <w:marBottom w:val="0"/>
      <w:divBdr>
        <w:top w:val="none" w:sz="0" w:space="0" w:color="auto"/>
        <w:left w:val="none" w:sz="0" w:space="0" w:color="auto"/>
        <w:bottom w:val="none" w:sz="0" w:space="0" w:color="auto"/>
        <w:right w:val="none" w:sz="0" w:space="0" w:color="auto"/>
      </w:divBdr>
    </w:div>
    <w:div w:id="663705060">
      <w:bodyDiv w:val="1"/>
      <w:marLeft w:val="0"/>
      <w:marRight w:val="0"/>
      <w:marTop w:val="0"/>
      <w:marBottom w:val="0"/>
      <w:divBdr>
        <w:top w:val="none" w:sz="0" w:space="0" w:color="auto"/>
        <w:left w:val="none" w:sz="0" w:space="0" w:color="auto"/>
        <w:bottom w:val="none" w:sz="0" w:space="0" w:color="auto"/>
        <w:right w:val="none" w:sz="0" w:space="0" w:color="auto"/>
      </w:divBdr>
    </w:div>
    <w:div w:id="665472455">
      <w:bodyDiv w:val="1"/>
      <w:marLeft w:val="0"/>
      <w:marRight w:val="0"/>
      <w:marTop w:val="0"/>
      <w:marBottom w:val="0"/>
      <w:divBdr>
        <w:top w:val="none" w:sz="0" w:space="0" w:color="auto"/>
        <w:left w:val="none" w:sz="0" w:space="0" w:color="auto"/>
        <w:bottom w:val="none" w:sz="0" w:space="0" w:color="auto"/>
        <w:right w:val="none" w:sz="0" w:space="0" w:color="auto"/>
      </w:divBdr>
    </w:div>
    <w:div w:id="665940862">
      <w:bodyDiv w:val="1"/>
      <w:marLeft w:val="0"/>
      <w:marRight w:val="0"/>
      <w:marTop w:val="0"/>
      <w:marBottom w:val="0"/>
      <w:divBdr>
        <w:top w:val="none" w:sz="0" w:space="0" w:color="auto"/>
        <w:left w:val="none" w:sz="0" w:space="0" w:color="auto"/>
        <w:bottom w:val="none" w:sz="0" w:space="0" w:color="auto"/>
        <w:right w:val="none" w:sz="0" w:space="0" w:color="auto"/>
      </w:divBdr>
    </w:div>
    <w:div w:id="666246972">
      <w:bodyDiv w:val="1"/>
      <w:marLeft w:val="0"/>
      <w:marRight w:val="0"/>
      <w:marTop w:val="0"/>
      <w:marBottom w:val="0"/>
      <w:divBdr>
        <w:top w:val="none" w:sz="0" w:space="0" w:color="auto"/>
        <w:left w:val="none" w:sz="0" w:space="0" w:color="auto"/>
        <w:bottom w:val="none" w:sz="0" w:space="0" w:color="auto"/>
        <w:right w:val="none" w:sz="0" w:space="0" w:color="auto"/>
      </w:divBdr>
    </w:div>
    <w:div w:id="666327612">
      <w:bodyDiv w:val="1"/>
      <w:marLeft w:val="0"/>
      <w:marRight w:val="0"/>
      <w:marTop w:val="0"/>
      <w:marBottom w:val="0"/>
      <w:divBdr>
        <w:top w:val="none" w:sz="0" w:space="0" w:color="auto"/>
        <w:left w:val="none" w:sz="0" w:space="0" w:color="auto"/>
        <w:bottom w:val="none" w:sz="0" w:space="0" w:color="auto"/>
        <w:right w:val="none" w:sz="0" w:space="0" w:color="auto"/>
      </w:divBdr>
    </w:div>
    <w:div w:id="666514764">
      <w:bodyDiv w:val="1"/>
      <w:marLeft w:val="0"/>
      <w:marRight w:val="0"/>
      <w:marTop w:val="0"/>
      <w:marBottom w:val="0"/>
      <w:divBdr>
        <w:top w:val="none" w:sz="0" w:space="0" w:color="auto"/>
        <w:left w:val="none" w:sz="0" w:space="0" w:color="auto"/>
        <w:bottom w:val="none" w:sz="0" w:space="0" w:color="auto"/>
        <w:right w:val="none" w:sz="0" w:space="0" w:color="auto"/>
      </w:divBdr>
    </w:div>
    <w:div w:id="667098578">
      <w:bodyDiv w:val="1"/>
      <w:marLeft w:val="0"/>
      <w:marRight w:val="0"/>
      <w:marTop w:val="0"/>
      <w:marBottom w:val="0"/>
      <w:divBdr>
        <w:top w:val="none" w:sz="0" w:space="0" w:color="auto"/>
        <w:left w:val="none" w:sz="0" w:space="0" w:color="auto"/>
        <w:bottom w:val="none" w:sz="0" w:space="0" w:color="auto"/>
        <w:right w:val="none" w:sz="0" w:space="0" w:color="auto"/>
      </w:divBdr>
    </w:div>
    <w:div w:id="668561107">
      <w:bodyDiv w:val="1"/>
      <w:marLeft w:val="0"/>
      <w:marRight w:val="0"/>
      <w:marTop w:val="0"/>
      <w:marBottom w:val="0"/>
      <w:divBdr>
        <w:top w:val="none" w:sz="0" w:space="0" w:color="auto"/>
        <w:left w:val="none" w:sz="0" w:space="0" w:color="auto"/>
        <w:bottom w:val="none" w:sz="0" w:space="0" w:color="auto"/>
        <w:right w:val="none" w:sz="0" w:space="0" w:color="auto"/>
      </w:divBdr>
    </w:div>
    <w:div w:id="668751350">
      <w:bodyDiv w:val="1"/>
      <w:marLeft w:val="0"/>
      <w:marRight w:val="0"/>
      <w:marTop w:val="0"/>
      <w:marBottom w:val="0"/>
      <w:divBdr>
        <w:top w:val="none" w:sz="0" w:space="0" w:color="auto"/>
        <w:left w:val="none" w:sz="0" w:space="0" w:color="auto"/>
        <w:bottom w:val="none" w:sz="0" w:space="0" w:color="auto"/>
        <w:right w:val="none" w:sz="0" w:space="0" w:color="auto"/>
      </w:divBdr>
    </w:div>
    <w:div w:id="669068433">
      <w:bodyDiv w:val="1"/>
      <w:marLeft w:val="0"/>
      <w:marRight w:val="0"/>
      <w:marTop w:val="0"/>
      <w:marBottom w:val="0"/>
      <w:divBdr>
        <w:top w:val="none" w:sz="0" w:space="0" w:color="auto"/>
        <w:left w:val="none" w:sz="0" w:space="0" w:color="auto"/>
        <w:bottom w:val="none" w:sz="0" w:space="0" w:color="auto"/>
        <w:right w:val="none" w:sz="0" w:space="0" w:color="auto"/>
      </w:divBdr>
    </w:div>
    <w:div w:id="670447894">
      <w:bodyDiv w:val="1"/>
      <w:marLeft w:val="0"/>
      <w:marRight w:val="0"/>
      <w:marTop w:val="0"/>
      <w:marBottom w:val="0"/>
      <w:divBdr>
        <w:top w:val="none" w:sz="0" w:space="0" w:color="auto"/>
        <w:left w:val="none" w:sz="0" w:space="0" w:color="auto"/>
        <w:bottom w:val="none" w:sz="0" w:space="0" w:color="auto"/>
        <w:right w:val="none" w:sz="0" w:space="0" w:color="auto"/>
      </w:divBdr>
    </w:div>
    <w:div w:id="671177259">
      <w:bodyDiv w:val="1"/>
      <w:marLeft w:val="0"/>
      <w:marRight w:val="0"/>
      <w:marTop w:val="0"/>
      <w:marBottom w:val="0"/>
      <w:divBdr>
        <w:top w:val="none" w:sz="0" w:space="0" w:color="auto"/>
        <w:left w:val="none" w:sz="0" w:space="0" w:color="auto"/>
        <w:bottom w:val="none" w:sz="0" w:space="0" w:color="auto"/>
        <w:right w:val="none" w:sz="0" w:space="0" w:color="auto"/>
      </w:divBdr>
    </w:div>
    <w:div w:id="671221947">
      <w:bodyDiv w:val="1"/>
      <w:marLeft w:val="0"/>
      <w:marRight w:val="0"/>
      <w:marTop w:val="0"/>
      <w:marBottom w:val="0"/>
      <w:divBdr>
        <w:top w:val="none" w:sz="0" w:space="0" w:color="auto"/>
        <w:left w:val="none" w:sz="0" w:space="0" w:color="auto"/>
        <w:bottom w:val="none" w:sz="0" w:space="0" w:color="auto"/>
        <w:right w:val="none" w:sz="0" w:space="0" w:color="auto"/>
      </w:divBdr>
    </w:div>
    <w:div w:id="672147515">
      <w:bodyDiv w:val="1"/>
      <w:marLeft w:val="0"/>
      <w:marRight w:val="0"/>
      <w:marTop w:val="0"/>
      <w:marBottom w:val="0"/>
      <w:divBdr>
        <w:top w:val="none" w:sz="0" w:space="0" w:color="auto"/>
        <w:left w:val="none" w:sz="0" w:space="0" w:color="auto"/>
        <w:bottom w:val="none" w:sz="0" w:space="0" w:color="auto"/>
        <w:right w:val="none" w:sz="0" w:space="0" w:color="auto"/>
      </w:divBdr>
    </w:div>
    <w:div w:id="672340519">
      <w:bodyDiv w:val="1"/>
      <w:marLeft w:val="0"/>
      <w:marRight w:val="0"/>
      <w:marTop w:val="0"/>
      <w:marBottom w:val="0"/>
      <w:divBdr>
        <w:top w:val="none" w:sz="0" w:space="0" w:color="auto"/>
        <w:left w:val="none" w:sz="0" w:space="0" w:color="auto"/>
        <w:bottom w:val="none" w:sz="0" w:space="0" w:color="auto"/>
        <w:right w:val="none" w:sz="0" w:space="0" w:color="auto"/>
      </w:divBdr>
    </w:div>
    <w:div w:id="672487235">
      <w:bodyDiv w:val="1"/>
      <w:marLeft w:val="0"/>
      <w:marRight w:val="0"/>
      <w:marTop w:val="0"/>
      <w:marBottom w:val="0"/>
      <w:divBdr>
        <w:top w:val="none" w:sz="0" w:space="0" w:color="auto"/>
        <w:left w:val="none" w:sz="0" w:space="0" w:color="auto"/>
        <w:bottom w:val="none" w:sz="0" w:space="0" w:color="auto"/>
        <w:right w:val="none" w:sz="0" w:space="0" w:color="auto"/>
      </w:divBdr>
    </w:div>
    <w:div w:id="672610692">
      <w:bodyDiv w:val="1"/>
      <w:marLeft w:val="0"/>
      <w:marRight w:val="0"/>
      <w:marTop w:val="0"/>
      <w:marBottom w:val="0"/>
      <w:divBdr>
        <w:top w:val="none" w:sz="0" w:space="0" w:color="auto"/>
        <w:left w:val="none" w:sz="0" w:space="0" w:color="auto"/>
        <w:bottom w:val="none" w:sz="0" w:space="0" w:color="auto"/>
        <w:right w:val="none" w:sz="0" w:space="0" w:color="auto"/>
      </w:divBdr>
    </w:div>
    <w:div w:id="672800542">
      <w:bodyDiv w:val="1"/>
      <w:marLeft w:val="0"/>
      <w:marRight w:val="0"/>
      <w:marTop w:val="0"/>
      <w:marBottom w:val="0"/>
      <w:divBdr>
        <w:top w:val="none" w:sz="0" w:space="0" w:color="auto"/>
        <w:left w:val="none" w:sz="0" w:space="0" w:color="auto"/>
        <w:bottom w:val="none" w:sz="0" w:space="0" w:color="auto"/>
        <w:right w:val="none" w:sz="0" w:space="0" w:color="auto"/>
      </w:divBdr>
    </w:div>
    <w:div w:id="673647638">
      <w:bodyDiv w:val="1"/>
      <w:marLeft w:val="0"/>
      <w:marRight w:val="0"/>
      <w:marTop w:val="0"/>
      <w:marBottom w:val="0"/>
      <w:divBdr>
        <w:top w:val="none" w:sz="0" w:space="0" w:color="auto"/>
        <w:left w:val="none" w:sz="0" w:space="0" w:color="auto"/>
        <w:bottom w:val="none" w:sz="0" w:space="0" w:color="auto"/>
        <w:right w:val="none" w:sz="0" w:space="0" w:color="auto"/>
      </w:divBdr>
    </w:div>
    <w:div w:id="674303218">
      <w:bodyDiv w:val="1"/>
      <w:marLeft w:val="0"/>
      <w:marRight w:val="0"/>
      <w:marTop w:val="0"/>
      <w:marBottom w:val="0"/>
      <w:divBdr>
        <w:top w:val="none" w:sz="0" w:space="0" w:color="auto"/>
        <w:left w:val="none" w:sz="0" w:space="0" w:color="auto"/>
        <w:bottom w:val="none" w:sz="0" w:space="0" w:color="auto"/>
        <w:right w:val="none" w:sz="0" w:space="0" w:color="auto"/>
      </w:divBdr>
    </w:div>
    <w:div w:id="674457565">
      <w:bodyDiv w:val="1"/>
      <w:marLeft w:val="0"/>
      <w:marRight w:val="0"/>
      <w:marTop w:val="0"/>
      <w:marBottom w:val="0"/>
      <w:divBdr>
        <w:top w:val="none" w:sz="0" w:space="0" w:color="auto"/>
        <w:left w:val="none" w:sz="0" w:space="0" w:color="auto"/>
        <w:bottom w:val="none" w:sz="0" w:space="0" w:color="auto"/>
        <w:right w:val="none" w:sz="0" w:space="0" w:color="auto"/>
      </w:divBdr>
    </w:div>
    <w:div w:id="674648360">
      <w:bodyDiv w:val="1"/>
      <w:marLeft w:val="0"/>
      <w:marRight w:val="0"/>
      <w:marTop w:val="0"/>
      <w:marBottom w:val="0"/>
      <w:divBdr>
        <w:top w:val="none" w:sz="0" w:space="0" w:color="auto"/>
        <w:left w:val="none" w:sz="0" w:space="0" w:color="auto"/>
        <w:bottom w:val="none" w:sz="0" w:space="0" w:color="auto"/>
        <w:right w:val="none" w:sz="0" w:space="0" w:color="auto"/>
      </w:divBdr>
    </w:div>
    <w:div w:id="675309429">
      <w:bodyDiv w:val="1"/>
      <w:marLeft w:val="0"/>
      <w:marRight w:val="0"/>
      <w:marTop w:val="0"/>
      <w:marBottom w:val="0"/>
      <w:divBdr>
        <w:top w:val="none" w:sz="0" w:space="0" w:color="auto"/>
        <w:left w:val="none" w:sz="0" w:space="0" w:color="auto"/>
        <w:bottom w:val="none" w:sz="0" w:space="0" w:color="auto"/>
        <w:right w:val="none" w:sz="0" w:space="0" w:color="auto"/>
      </w:divBdr>
    </w:div>
    <w:div w:id="676883412">
      <w:bodyDiv w:val="1"/>
      <w:marLeft w:val="0"/>
      <w:marRight w:val="0"/>
      <w:marTop w:val="0"/>
      <w:marBottom w:val="0"/>
      <w:divBdr>
        <w:top w:val="none" w:sz="0" w:space="0" w:color="auto"/>
        <w:left w:val="none" w:sz="0" w:space="0" w:color="auto"/>
        <w:bottom w:val="none" w:sz="0" w:space="0" w:color="auto"/>
        <w:right w:val="none" w:sz="0" w:space="0" w:color="auto"/>
      </w:divBdr>
    </w:div>
    <w:div w:id="676998839">
      <w:bodyDiv w:val="1"/>
      <w:marLeft w:val="0"/>
      <w:marRight w:val="0"/>
      <w:marTop w:val="0"/>
      <w:marBottom w:val="0"/>
      <w:divBdr>
        <w:top w:val="none" w:sz="0" w:space="0" w:color="auto"/>
        <w:left w:val="none" w:sz="0" w:space="0" w:color="auto"/>
        <w:bottom w:val="none" w:sz="0" w:space="0" w:color="auto"/>
        <w:right w:val="none" w:sz="0" w:space="0" w:color="auto"/>
      </w:divBdr>
    </w:div>
    <w:div w:id="677195906">
      <w:bodyDiv w:val="1"/>
      <w:marLeft w:val="0"/>
      <w:marRight w:val="0"/>
      <w:marTop w:val="0"/>
      <w:marBottom w:val="0"/>
      <w:divBdr>
        <w:top w:val="none" w:sz="0" w:space="0" w:color="auto"/>
        <w:left w:val="none" w:sz="0" w:space="0" w:color="auto"/>
        <w:bottom w:val="none" w:sz="0" w:space="0" w:color="auto"/>
        <w:right w:val="none" w:sz="0" w:space="0" w:color="auto"/>
      </w:divBdr>
    </w:div>
    <w:div w:id="677276547">
      <w:bodyDiv w:val="1"/>
      <w:marLeft w:val="0"/>
      <w:marRight w:val="0"/>
      <w:marTop w:val="0"/>
      <w:marBottom w:val="0"/>
      <w:divBdr>
        <w:top w:val="none" w:sz="0" w:space="0" w:color="auto"/>
        <w:left w:val="none" w:sz="0" w:space="0" w:color="auto"/>
        <w:bottom w:val="none" w:sz="0" w:space="0" w:color="auto"/>
        <w:right w:val="none" w:sz="0" w:space="0" w:color="auto"/>
      </w:divBdr>
    </w:div>
    <w:div w:id="677774470">
      <w:bodyDiv w:val="1"/>
      <w:marLeft w:val="0"/>
      <w:marRight w:val="0"/>
      <w:marTop w:val="0"/>
      <w:marBottom w:val="0"/>
      <w:divBdr>
        <w:top w:val="none" w:sz="0" w:space="0" w:color="auto"/>
        <w:left w:val="none" w:sz="0" w:space="0" w:color="auto"/>
        <w:bottom w:val="none" w:sz="0" w:space="0" w:color="auto"/>
        <w:right w:val="none" w:sz="0" w:space="0" w:color="auto"/>
      </w:divBdr>
    </w:div>
    <w:div w:id="678001099">
      <w:bodyDiv w:val="1"/>
      <w:marLeft w:val="0"/>
      <w:marRight w:val="0"/>
      <w:marTop w:val="0"/>
      <w:marBottom w:val="0"/>
      <w:divBdr>
        <w:top w:val="none" w:sz="0" w:space="0" w:color="auto"/>
        <w:left w:val="none" w:sz="0" w:space="0" w:color="auto"/>
        <w:bottom w:val="none" w:sz="0" w:space="0" w:color="auto"/>
        <w:right w:val="none" w:sz="0" w:space="0" w:color="auto"/>
      </w:divBdr>
    </w:div>
    <w:div w:id="678119965">
      <w:bodyDiv w:val="1"/>
      <w:marLeft w:val="0"/>
      <w:marRight w:val="0"/>
      <w:marTop w:val="0"/>
      <w:marBottom w:val="0"/>
      <w:divBdr>
        <w:top w:val="none" w:sz="0" w:space="0" w:color="auto"/>
        <w:left w:val="none" w:sz="0" w:space="0" w:color="auto"/>
        <w:bottom w:val="none" w:sz="0" w:space="0" w:color="auto"/>
        <w:right w:val="none" w:sz="0" w:space="0" w:color="auto"/>
      </w:divBdr>
    </w:div>
    <w:div w:id="679426624">
      <w:bodyDiv w:val="1"/>
      <w:marLeft w:val="0"/>
      <w:marRight w:val="0"/>
      <w:marTop w:val="0"/>
      <w:marBottom w:val="0"/>
      <w:divBdr>
        <w:top w:val="none" w:sz="0" w:space="0" w:color="auto"/>
        <w:left w:val="none" w:sz="0" w:space="0" w:color="auto"/>
        <w:bottom w:val="none" w:sz="0" w:space="0" w:color="auto"/>
        <w:right w:val="none" w:sz="0" w:space="0" w:color="auto"/>
      </w:divBdr>
    </w:div>
    <w:div w:id="679619520">
      <w:bodyDiv w:val="1"/>
      <w:marLeft w:val="0"/>
      <w:marRight w:val="0"/>
      <w:marTop w:val="0"/>
      <w:marBottom w:val="0"/>
      <w:divBdr>
        <w:top w:val="none" w:sz="0" w:space="0" w:color="auto"/>
        <w:left w:val="none" w:sz="0" w:space="0" w:color="auto"/>
        <w:bottom w:val="none" w:sz="0" w:space="0" w:color="auto"/>
        <w:right w:val="none" w:sz="0" w:space="0" w:color="auto"/>
      </w:divBdr>
    </w:div>
    <w:div w:id="679623188">
      <w:bodyDiv w:val="1"/>
      <w:marLeft w:val="0"/>
      <w:marRight w:val="0"/>
      <w:marTop w:val="0"/>
      <w:marBottom w:val="0"/>
      <w:divBdr>
        <w:top w:val="none" w:sz="0" w:space="0" w:color="auto"/>
        <w:left w:val="none" w:sz="0" w:space="0" w:color="auto"/>
        <w:bottom w:val="none" w:sz="0" w:space="0" w:color="auto"/>
        <w:right w:val="none" w:sz="0" w:space="0" w:color="auto"/>
      </w:divBdr>
    </w:div>
    <w:div w:id="680737267">
      <w:bodyDiv w:val="1"/>
      <w:marLeft w:val="0"/>
      <w:marRight w:val="0"/>
      <w:marTop w:val="0"/>
      <w:marBottom w:val="0"/>
      <w:divBdr>
        <w:top w:val="none" w:sz="0" w:space="0" w:color="auto"/>
        <w:left w:val="none" w:sz="0" w:space="0" w:color="auto"/>
        <w:bottom w:val="none" w:sz="0" w:space="0" w:color="auto"/>
        <w:right w:val="none" w:sz="0" w:space="0" w:color="auto"/>
      </w:divBdr>
    </w:div>
    <w:div w:id="681010355">
      <w:bodyDiv w:val="1"/>
      <w:marLeft w:val="0"/>
      <w:marRight w:val="0"/>
      <w:marTop w:val="0"/>
      <w:marBottom w:val="0"/>
      <w:divBdr>
        <w:top w:val="none" w:sz="0" w:space="0" w:color="auto"/>
        <w:left w:val="none" w:sz="0" w:space="0" w:color="auto"/>
        <w:bottom w:val="none" w:sz="0" w:space="0" w:color="auto"/>
        <w:right w:val="none" w:sz="0" w:space="0" w:color="auto"/>
      </w:divBdr>
    </w:div>
    <w:div w:id="681082855">
      <w:bodyDiv w:val="1"/>
      <w:marLeft w:val="0"/>
      <w:marRight w:val="0"/>
      <w:marTop w:val="0"/>
      <w:marBottom w:val="0"/>
      <w:divBdr>
        <w:top w:val="none" w:sz="0" w:space="0" w:color="auto"/>
        <w:left w:val="none" w:sz="0" w:space="0" w:color="auto"/>
        <w:bottom w:val="none" w:sz="0" w:space="0" w:color="auto"/>
        <w:right w:val="none" w:sz="0" w:space="0" w:color="auto"/>
      </w:divBdr>
    </w:div>
    <w:div w:id="683433021">
      <w:bodyDiv w:val="1"/>
      <w:marLeft w:val="0"/>
      <w:marRight w:val="0"/>
      <w:marTop w:val="0"/>
      <w:marBottom w:val="0"/>
      <w:divBdr>
        <w:top w:val="none" w:sz="0" w:space="0" w:color="auto"/>
        <w:left w:val="none" w:sz="0" w:space="0" w:color="auto"/>
        <w:bottom w:val="none" w:sz="0" w:space="0" w:color="auto"/>
        <w:right w:val="none" w:sz="0" w:space="0" w:color="auto"/>
      </w:divBdr>
    </w:div>
    <w:div w:id="683552175">
      <w:bodyDiv w:val="1"/>
      <w:marLeft w:val="0"/>
      <w:marRight w:val="0"/>
      <w:marTop w:val="0"/>
      <w:marBottom w:val="0"/>
      <w:divBdr>
        <w:top w:val="none" w:sz="0" w:space="0" w:color="auto"/>
        <w:left w:val="none" w:sz="0" w:space="0" w:color="auto"/>
        <w:bottom w:val="none" w:sz="0" w:space="0" w:color="auto"/>
        <w:right w:val="none" w:sz="0" w:space="0" w:color="auto"/>
      </w:divBdr>
    </w:div>
    <w:div w:id="685063146">
      <w:bodyDiv w:val="1"/>
      <w:marLeft w:val="0"/>
      <w:marRight w:val="0"/>
      <w:marTop w:val="0"/>
      <w:marBottom w:val="0"/>
      <w:divBdr>
        <w:top w:val="none" w:sz="0" w:space="0" w:color="auto"/>
        <w:left w:val="none" w:sz="0" w:space="0" w:color="auto"/>
        <w:bottom w:val="none" w:sz="0" w:space="0" w:color="auto"/>
        <w:right w:val="none" w:sz="0" w:space="0" w:color="auto"/>
      </w:divBdr>
    </w:div>
    <w:div w:id="685640239">
      <w:bodyDiv w:val="1"/>
      <w:marLeft w:val="0"/>
      <w:marRight w:val="0"/>
      <w:marTop w:val="0"/>
      <w:marBottom w:val="0"/>
      <w:divBdr>
        <w:top w:val="none" w:sz="0" w:space="0" w:color="auto"/>
        <w:left w:val="none" w:sz="0" w:space="0" w:color="auto"/>
        <w:bottom w:val="none" w:sz="0" w:space="0" w:color="auto"/>
        <w:right w:val="none" w:sz="0" w:space="0" w:color="auto"/>
      </w:divBdr>
    </w:div>
    <w:div w:id="685788514">
      <w:bodyDiv w:val="1"/>
      <w:marLeft w:val="0"/>
      <w:marRight w:val="0"/>
      <w:marTop w:val="0"/>
      <w:marBottom w:val="0"/>
      <w:divBdr>
        <w:top w:val="none" w:sz="0" w:space="0" w:color="auto"/>
        <w:left w:val="none" w:sz="0" w:space="0" w:color="auto"/>
        <w:bottom w:val="none" w:sz="0" w:space="0" w:color="auto"/>
        <w:right w:val="none" w:sz="0" w:space="0" w:color="auto"/>
      </w:divBdr>
    </w:div>
    <w:div w:id="685835091">
      <w:bodyDiv w:val="1"/>
      <w:marLeft w:val="0"/>
      <w:marRight w:val="0"/>
      <w:marTop w:val="0"/>
      <w:marBottom w:val="0"/>
      <w:divBdr>
        <w:top w:val="none" w:sz="0" w:space="0" w:color="auto"/>
        <w:left w:val="none" w:sz="0" w:space="0" w:color="auto"/>
        <w:bottom w:val="none" w:sz="0" w:space="0" w:color="auto"/>
        <w:right w:val="none" w:sz="0" w:space="0" w:color="auto"/>
      </w:divBdr>
    </w:div>
    <w:div w:id="688914573">
      <w:bodyDiv w:val="1"/>
      <w:marLeft w:val="0"/>
      <w:marRight w:val="0"/>
      <w:marTop w:val="0"/>
      <w:marBottom w:val="0"/>
      <w:divBdr>
        <w:top w:val="none" w:sz="0" w:space="0" w:color="auto"/>
        <w:left w:val="none" w:sz="0" w:space="0" w:color="auto"/>
        <w:bottom w:val="none" w:sz="0" w:space="0" w:color="auto"/>
        <w:right w:val="none" w:sz="0" w:space="0" w:color="auto"/>
      </w:divBdr>
    </w:div>
    <w:div w:id="689067966">
      <w:bodyDiv w:val="1"/>
      <w:marLeft w:val="0"/>
      <w:marRight w:val="0"/>
      <w:marTop w:val="0"/>
      <w:marBottom w:val="0"/>
      <w:divBdr>
        <w:top w:val="none" w:sz="0" w:space="0" w:color="auto"/>
        <w:left w:val="none" w:sz="0" w:space="0" w:color="auto"/>
        <w:bottom w:val="none" w:sz="0" w:space="0" w:color="auto"/>
        <w:right w:val="none" w:sz="0" w:space="0" w:color="auto"/>
      </w:divBdr>
    </w:div>
    <w:div w:id="689843207">
      <w:bodyDiv w:val="1"/>
      <w:marLeft w:val="0"/>
      <w:marRight w:val="0"/>
      <w:marTop w:val="0"/>
      <w:marBottom w:val="0"/>
      <w:divBdr>
        <w:top w:val="none" w:sz="0" w:space="0" w:color="auto"/>
        <w:left w:val="none" w:sz="0" w:space="0" w:color="auto"/>
        <w:bottom w:val="none" w:sz="0" w:space="0" w:color="auto"/>
        <w:right w:val="none" w:sz="0" w:space="0" w:color="auto"/>
      </w:divBdr>
    </w:div>
    <w:div w:id="690496464">
      <w:bodyDiv w:val="1"/>
      <w:marLeft w:val="0"/>
      <w:marRight w:val="0"/>
      <w:marTop w:val="0"/>
      <w:marBottom w:val="0"/>
      <w:divBdr>
        <w:top w:val="none" w:sz="0" w:space="0" w:color="auto"/>
        <w:left w:val="none" w:sz="0" w:space="0" w:color="auto"/>
        <w:bottom w:val="none" w:sz="0" w:space="0" w:color="auto"/>
        <w:right w:val="none" w:sz="0" w:space="0" w:color="auto"/>
      </w:divBdr>
    </w:div>
    <w:div w:id="691497991">
      <w:bodyDiv w:val="1"/>
      <w:marLeft w:val="0"/>
      <w:marRight w:val="0"/>
      <w:marTop w:val="0"/>
      <w:marBottom w:val="0"/>
      <w:divBdr>
        <w:top w:val="none" w:sz="0" w:space="0" w:color="auto"/>
        <w:left w:val="none" w:sz="0" w:space="0" w:color="auto"/>
        <w:bottom w:val="none" w:sz="0" w:space="0" w:color="auto"/>
        <w:right w:val="none" w:sz="0" w:space="0" w:color="auto"/>
      </w:divBdr>
    </w:div>
    <w:div w:id="691960483">
      <w:bodyDiv w:val="1"/>
      <w:marLeft w:val="0"/>
      <w:marRight w:val="0"/>
      <w:marTop w:val="0"/>
      <w:marBottom w:val="0"/>
      <w:divBdr>
        <w:top w:val="none" w:sz="0" w:space="0" w:color="auto"/>
        <w:left w:val="none" w:sz="0" w:space="0" w:color="auto"/>
        <w:bottom w:val="none" w:sz="0" w:space="0" w:color="auto"/>
        <w:right w:val="none" w:sz="0" w:space="0" w:color="auto"/>
      </w:divBdr>
    </w:div>
    <w:div w:id="692926390">
      <w:bodyDiv w:val="1"/>
      <w:marLeft w:val="0"/>
      <w:marRight w:val="0"/>
      <w:marTop w:val="0"/>
      <w:marBottom w:val="0"/>
      <w:divBdr>
        <w:top w:val="none" w:sz="0" w:space="0" w:color="auto"/>
        <w:left w:val="none" w:sz="0" w:space="0" w:color="auto"/>
        <w:bottom w:val="none" w:sz="0" w:space="0" w:color="auto"/>
        <w:right w:val="none" w:sz="0" w:space="0" w:color="auto"/>
      </w:divBdr>
    </w:div>
    <w:div w:id="693071266">
      <w:bodyDiv w:val="1"/>
      <w:marLeft w:val="0"/>
      <w:marRight w:val="0"/>
      <w:marTop w:val="0"/>
      <w:marBottom w:val="0"/>
      <w:divBdr>
        <w:top w:val="none" w:sz="0" w:space="0" w:color="auto"/>
        <w:left w:val="none" w:sz="0" w:space="0" w:color="auto"/>
        <w:bottom w:val="none" w:sz="0" w:space="0" w:color="auto"/>
        <w:right w:val="none" w:sz="0" w:space="0" w:color="auto"/>
      </w:divBdr>
    </w:div>
    <w:div w:id="693700587">
      <w:bodyDiv w:val="1"/>
      <w:marLeft w:val="0"/>
      <w:marRight w:val="0"/>
      <w:marTop w:val="0"/>
      <w:marBottom w:val="0"/>
      <w:divBdr>
        <w:top w:val="none" w:sz="0" w:space="0" w:color="auto"/>
        <w:left w:val="none" w:sz="0" w:space="0" w:color="auto"/>
        <w:bottom w:val="none" w:sz="0" w:space="0" w:color="auto"/>
        <w:right w:val="none" w:sz="0" w:space="0" w:color="auto"/>
      </w:divBdr>
    </w:div>
    <w:div w:id="693770640">
      <w:bodyDiv w:val="1"/>
      <w:marLeft w:val="0"/>
      <w:marRight w:val="0"/>
      <w:marTop w:val="0"/>
      <w:marBottom w:val="0"/>
      <w:divBdr>
        <w:top w:val="none" w:sz="0" w:space="0" w:color="auto"/>
        <w:left w:val="none" w:sz="0" w:space="0" w:color="auto"/>
        <w:bottom w:val="none" w:sz="0" w:space="0" w:color="auto"/>
        <w:right w:val="none" w:sz="0" w:space="0" w:color="auto"/>
      </w:divBdr>
    </w:div>
    <w:div w:id="693961942">
      <w:bodyDiv w:val="1"/>
      <w:marLeft w:val="0"/>
      <w:marRight w:val="0"/>
      <w:marTop w:val="0"/>
      <w:marBottom w:val="0"/>
      <w:divBdr>
        <w:top w:val="none" w:sz="0" w:space="0" w:color="auto"/>
        <w:left w:val="none" w:sz="0" w:space="0" w:color="auto"/>
        <w:bottom w:val="none" w:sz="0" w:space="0" w:color="auto"/>
        <w:right w:val="none" w:sz="0" w:space="0" w:color="auto"/>
      </w:divBdr>
    </w:div>
    <w:div w:id="694116160">
      <w:bodyDiv w:val="1"/>
      <w:marLeft w:val="0"/>
      <w:marRight w:val="0"/>
      <w:marTop w:val="0"/>
      <w:marBottom w:val="0"/>
      <w:divBdr>
        <w:top w:val="none" w:sz="0" w:space="0" w:color="auto"/>
        <w:left w:val="none" w:sz="0" w:space="0" w:color="auto"/>
        <w:bottom w:val="none" w:sz="0" w:space="0" w:color="auto"/>
        <w:right w:val="none" w:sz="0" w:space="0" w:color="auto"/>
      </w:divBdr>
    </w:div>
    <w:div w:id="695547497">
      <w:bodyDiv w:val="1"/>
      <w:marLeft w:val="0"/>
      <w:marRight w:val="0"/>
      <w:marTop w:val="0"/>
      <w:marBottom w:val="0"/>
      <w:divBdr>
        <w:top w:val="none" w:sz="0" w:space="0" w:color="auto"/>
        <w:left w:val="none" w:sz="0" w:space="0" w:color="auto"/>
        <w:bottom w:val="none" w:sz="0" w:space="0" w:color="auto"/>
        <w:right w:val="none" w:sz="0" w:space="0" w:color="auto"/>
      </w:divBdr>
    </w:div>
    <w:div w:id="696850363">
      <w:bodyDiv w:val="1"/>
      <w:marLeft w:val="0"/>
      <w:marRight w:val="0"/>
      <w:marTop w:val="0"/>
      <w:marBottom w:val="0"/>
      <w:divBdr>
        <w:top w:val="none" w:sz="0" w:space="0" w:color="auto"/>
        <w:left w:val="none" w:sz="0" w:space="0" w:color="auto"/>
        <w:bottom w:val="none" w:sz="0" w:space="0" w:color="auto"/>
        <w:right w:val="none" w:sz="0" w:space="0" w:color="auto"/>
      </w:divBdr>
    </w:div>
    <w:div w:id="697007371">
      <w:bodyDiv w:val="1"/>
      <w:marLeft w:val="0"/>
      <w:marRight w:val="0"/>
      <w:marTop w:val="0"/>
      <w:marBottom w:val="0"/>
      <w:divBdr>
        <w:top w:val="none" w:sz="0" w:space="0" w:color="auto"/>
        <w:left w:val="none" w:sz="0" w:space="0" w:color="auto"/>
        <w:bottom w:val="none" w:sz="0" w:space="0" w:color="auto"/>
        <w:right w:val="none" w:sz="0" w:space="0" w:color="auto"/>
      </w:divBdr>
    </w:div>
    <w:div w:id="697971221">
      <w:bodyDiv w:val="1"/>
      <w:marLeft w:val="0"/>
      <w:marRight w:val="0"/>
      <w:marTop w:val="0"/>
      <w:marBottom w:val="0"/>
      <w:divBdr>
        <w:top w:val="none" w:sz="0" w:space="0" w:color="auto"/>
        <w:left w:val="none" w:sz="0" w:space="0" w:color="auto"/>
        <w:bottom w:val="none" w:sz="0" w:space="0" w:color="auto"/>
        <w:right w:val="none" w:sz="0" w:space="0" w:color="auto"/>
      </w:divBdr>
    </w:div>
    <w:div w:id="698429555">
      <w:bodyDiv w:val="1"/>
      <w:marLeft w:val="0"/>
      <w:marRight w:val="0"/>
      <w:marTop w:val="0"/>
      <w:marBottom w:val="0"/>
      <w:divBdr>
        <w:top w:val="none" w:sz="0" w:space="0" w:color="auto"/>
        <w:left w:val="none" w:sz="0" w:space="0" w:color="auto"/>
        <w:bottom w:val="none" w:sz="0" w:space="0" w:color="auto"/>
        <w:right w:val="none" w:sz="0" w:space="0" w:color="auto"/>
      </w:divBdr>
    </w:div>
    <w:div w:id="699934603">
      <w:bodyDiv w:val="1"/>
      <w:marLeft w:val="0"/>
      <w:marRight w:val="0"/>
      <w:marTop w:val="0"/>
      <w:marBottom w:val="0"/>
      <w:divBdr>
        <w:top w:val="none" w:sz="0" w:space="0" w:color="auto"/>
        <w:left w:val="none" w:sz="0" w:space="0" w:color="auto"/>
        <w:bottom w:val="none" w:sz="0" w:space="0" w:color="auto"/>
        <w:right w:val="none" w:sz="0" w:space="0" w:color="auto"/>
      </w:divBdr>
    </w:div>
    <w:div w:id="700059377">
      <w:bodyDiv w:val="1"/>
      <w:marLeft w:val="0"/>
      <w:marRight w:val="0"/>
      <w:marTop w:val="0"/>
      <w:marBottom w:val="0"/>
      <w:divBdr>
        <w:top w:val="none" w:sz="0" w:space="0" w:color="auto"/>
        <w:left w:val="none" w:sz="0" w:space="0" w:color="auto"/>
        <w:bottom w:val="none" w:sz="0" w:space="0" w:color="auto"/>
        <w:right w:val="none" w:sz="0" w:space="0" w:color="auto"/>
      </w:divBdr>
    </w:div>
    <w:div w:id="700670621">
      <w:bodyDiv w:val="1"/>
      <w:marLeft w:val="0"/>
      <w:marRight w:val="0"/>
      <w:marTop w:val="0"/>
      <w:marBottom w:val="0"/>
      <w:divBdr>
        <w:top w:val="none" w:sz="0" w:space="0" w:color="auto"/>
        <w:left w:val="none" w:sz="0" w:space="0" w:color="auto"/>
        <w:bottom w:val="none" w:sz="0" w:space="0" w:color="auto"/>
        <w:right w:val="none" w:sz="0" w:space="0" w:color="auto"/>
      </w:divBdr>
    </w:div>
    <w:div w:id="700865054">
      <w:bodyDiv w:val="1"/>
      <w:marLeft w:val="0"/>
      <w:marRight w:val="0"/>
      <w:marTop w:val="0"/>
      <w:marBottom w:val="0"/>
      <w:divBdr>
        <w:top w:val="none" w:sz="0" w:space="0" w:color="auto"/>
        <w:left w:val="none" w:sz="0" w:space="0" w:color="auto"/>
        <w:bottom w:val="none" w:sz="0" w:space="0" w:color="auto"/>
        <w:right w:val="none" w:sz="0" w:space="0" w:color="auto"/>
      </w:divBdr>
    </w:div>
    <w:div w:id="702174251">
      <w:bodyDiv w:val="1"/>
      <w:marLeft w:val="0"/>
      <w:marRight w:val="0"/>
      <w:marTop w:val="0"/>
      <w:marBottom w:val="0"/>
      <w:divBdr>
        <w:top w:val="none" w:sz="0" w:space="0" w:color="auto"/>
        <w:left w:val="none" w:sz="0" w:space="0" w:color="auto"/>
        <w:bottom w:val="none" w:sz="0" w:space="0" w:color="auto"/>
        <w:right w:val="none" w:sz="0" w:space="0" w:color="auto"/>
      </w:divBdr>
    </w:div>
    <w:div w:id="702940808">
      <w:bodyDiv w:val="1"/>
      <w:marLeft w:val="0"/>
      <w:marRight w:val="0"/>
      <w:marTop w:val="0"/>
      <w:marBottom w:val="0"/>
      <w:divBdr>
        <w:top w:val="none" w:sz="0" w:space="0" w:color="auto"/>
        <w:left w:val="none" w:sz="0" w:space="0" w:color="auto"/>
        <w:bottom w:val="none" w:sz="0" w:space="0" w:color="auto"/>
        <w:right w:val="none" w:sz="0" w:space="0" w:color="auto"/>
      </w:divBdr>
    </w:div>
    <w:div w:id="703286057">
      <w:bodyDiv w:val="1"/>
      <w:marLeft w:val="0"/>
      <w:marRight w:val="0"/>
      <w:marTop w:val="0"/>
      <w:marBottom w:val="0"/>
      <w:divBdr>
        <w:top w:val="none" w:sz="0" w:space="0" w:color="auto"/>
        <w:left w:val="none" w:sz="0" w:space="0" w:color="auto"/>
        <w:bottom w:val="none" w:sz="0" w:space="0" w:color="auto"/>
        <w:right w:val="none" w:sz="0" w:space="0" w:color="auto"/>
      </w:divBdr>
    </w:div>
    <w:div w:id="703289885">
      <w:bodyDiv w:val="1"/>
      <w:marLeft w:val="0"/>
      <w:marRight w:val="0"/>
      <w:marTop w:val="0"/>
      <w:marBottom w:val="0"/>
      <w:divBdr>
        <w:top w:val="none" w:sz="0" w:space="0" w:color="auto"/>
        <w:left w:val="none" w:sz="0" w:space="0" w:color="auto"/>
        <w:bottom w:val="none" w:sz="0" w:space="0" w:color="auto"/>
        <w:right w:val="none" w:sz="0" w:space="0" w:color="auto"/>
      </w:divBdr>
    </w:div>
    <w:div w:id="704330948">
      <w:bodyDiv w:val="1"/>
      <w:marLeft w:val="0"/>
      <w:marRight w:val="0"/>
      <w:marTop w:val="0"/>
      <w:marBottom w:val="0"/>
      <w:divBdr>
        <w:top w:val="none" w:sz="0" w:space="0" w:color="auto"/>
        <w:left w:val="none" w:sz="0" w:space="0" w:color="auto"/>
        <w:bottom w:val="none" w:sz="0" w:space="0" w:color="auto"/>
        <w:right w:val="none" w:sz="0" w:space="0" w:color="auto"/>
      </w:divBdr>
    </w:div>
    <w:div w:id="704452245">
      <w:bodyDiv w:val="1"/>
      <w:marLeft w:val="0"/>
      <w:marRight w:val="0"/>
      <w:marTop w:val="0"/>
      <w:marBottom w:val="0"/>
      <w:divBdr>
        <w:top w:val="none" w:sz="0" w:space="0" w:color="auto"/>
        <w:left w:val="none" w:sz="0" w:space="0" w:color="auto"/>
        <w:bottom w:val="none" w:sz="0" w:space="0" w:color="auto"/>
        <w:right w:val="none" w:sz="0" w:space="0" w:color="auto"/>
      </w:divBdr>
    </w:div>
    <w:div w:id="705066129">
      <w:bodyDiv w:val="1"/>
      <w:marLeft w:val="0"/>
      <w:marRight w:val="0"/>
      <w:marTop w:val="0"/>
      <w:marBottom w:val="0"/>
      <w:divBdr>
        <w:top w:val="none" w:sz="0" w:space="0" w:color="auto"/>
        <w:left w:val="none" w:sz="0" w:space="0" w:color="auto"/>
        <w:bottom w:val="none" w:sz="0" w:space="0" w:color="auto"/>
        <w:right w:val="none" w:sz="0" w:space="0" w:color="auto"/>
      </w:divBdr>
    </w:div>
    <w:div w:id="705107950">
      <w:bodyDiv w:val="1"/>
      <w:marLeft w:val="0"/>
      <w:marRight w:val="0"/>
      <w:marTop w:val="0"/>
      <w:marBottom w:val="0"/>
      <w:divBdr>
        <w:top w:val="none" w:sz="0" w:space="0" w:color="auto"/>
        <w:left w:val="none" w:sz="0" w:space="0" w:color="auto"/>
        <w:bottom w:val="none" w:sz="0" w:space="0" w:color="auto"/>
        <w:right w:val="none" w:sz="0" w:space="0" w:color="auto"/>
      </w:divBdr>
    </w:div>
    <w:div w:id="705718879">
      <w:bodyDiv w:val="1"/>
      <w:marLeft w:val="0"/>
      <w:marRight w:val="0"/>
      <w:marTop w:val="0"/>
      <w:marBottom w:val="0"/>
      <w:divBdr>
        <w:top w:val="none" w:sz="0" w:space="0" w:color="auto"/>
        <w:left w:val="none" w:sz="0" w:space="0" w:color="auto"/>
        <w:bottom w:val="none" w:sz="0" w:space="0" w:color="auto"/>
        <w:right w:val="none" w:sz="0" w:space="0" w:color="auto"/>
      </w:divBdr>
    </w:div>
    <w:div w:id="705913975">
      <w:bodyDiv w:val="1"/>
      <w:marLeft w:val="0"/>
      <w:marRight w:val="0"/>
      <w:marTop w:val="0"/>
      <w:marBottom w:val="0"/>
      <w:divBdr>
        <w:top w:val="none" w:sz="0" w:space="0" w:color="auto"/>
        <w:left w:val="none" w:sz="0" w:space="0" w:color="auto"/>
        <w:bottom w:val="none" w:sz="0" w:space="0" w:color="auto"/>
        <w:right w:val="none" w:sz="0" w:space="0" w:color="auto"/>
      </w:divBdr>
    </w:div>
    <w:div w:id="705980964">
      <w:bodyDiv w:val="1"/>
      <w:marLeft w:val="0"/>
      <w:marRight w:val="0"/>
      <w:marTop w:val="0"/>
      <w:marBottom w:val="0"/>
      <w:divBdr>
        <w:top w:val="none" w:sz="0" w:space="0" w:color="auto"/>
        <w:left w:val="none" w:sz="0" w:space="0" w:color="auto"/>
        <w:bottom w:val="none" w:sz="0" w:space="0" w:color="auto"/>
        <w:right w:val="none" w:sz="0" w:space="0" w:color="auto"/>
      </w:divBdr>
    </w:div>
    <w:div w:id="706609835">
      <w:bodyDiv w:val="1"/>
      <w:marLeft w:val="0"/>
      <w:marRight w:val="0"/>
      <w:marTop w:val="0"/>
      <w:marBottom w:val="0"/>
      <w:divBdr>
        <w:top w:val="none" w:sz="0" w:space="0" w:color="auto"/>
        <w:left w:val="none" w:sz="0" w:space="0" w:color="auto"/>
        <w:bottom w:val="none" w:sz="0" w:space="0" w:color="auto"/>
        <w:right w:val="none" w:sz="0" w:space="0" w:color="auto"/>
      </w:divBdr>
    </w:div>
    <w:div w:id="706640927">
      <w:bodyDiv w:val="1"/>
      <w:marLeft w:val="0"/>
      <w:marRight w:val="0"/>
      <w:marTop w:val="0"/>
      <w:marBottom w:val="0"/>
      <w:divBdr>
        <w:top w:val="none" w:sz="0" w:space="0" w:color="auto"/>
        <w:left w:val="none" w:sz="0" w:space="0" w:color="auto"/>
        <w:bottom w:val="none" w:sz="0" w:space="0" w:color="auto"/>
        <w:right w:val="none" w:sz="0" w:space="0" w:color="auto"/>
      </w:divBdr>
      <w:divsChild>
        <w:div w:id="1688480258">
          <w:marLeft w:val="0"/>
          <w:marRight w:val="0"/>
          <w:marTop w:val="0"/>
          <w:marBottom w:val="0"/>
          <w:divBdr>
            <w:top w:val="none" w:sz="0" w:space="0" w:color="auto"/>
            <w:left w:val="none" w:sz="0" w:space="0" w:color="auto"/>
            <w:bottom w:val="none" w:sz="0" w:space="0" w:color="auto"/>
            <w:right w:val="none" w:sz="0" w:space="0" w:color="auto"/>
          </w:divBdr>
        </w:div>
      </w:divsChild>
    </w:div>
    <w:div w:id="708916405">
      <w:bodyDiv w:val="1"/>
      <w:marLeft w:val="0"/>
      <w:marRight w:val="0"/>
      <w:marTop w:val="0"/>
      <w:marBottom w:val="0"/>
      <w:divBdr>
        <w:top w:val="none" w:sz="0" w:space="0" w:color="auto"/>
        <w:left w:val="none" w:sz="0" w:space="0" w:color="auto"/>
        <w:bottom w:val="none" w:sz="0" w:space="0" w:color="auto"/>
        <w:right w:val="none" w:sz="0" w:space="0" w:color="auto"/>
      </w:divBdr>
    </w:div>
    <w:div w:id="709450417">
      <w:bodyDiv w:val="1"/>
      <w:marLeft w:val="0"/>
      <w:marRight w:val="0"/>
      <w:marTop w:val="0"/>
      <w:marBottom w:val="0"/>
      <w:divBdr>
        <w:top w:val="none" w:sz="0" w:space="0" w:color="auto"/>
        <w:left w:val="none" w:sz="0" w:space="0" w:color="auto"/>
        <w:bottom w:val="none" w:sz="0" w:space="0" w:color="auto"/>
        <w:right w:val="none" w:sz="0" w:space="0" w:color="auto"/>
      </w:divBdr>
    </w:div>
    <w:div w:id="710957532">
      <w:bodyDiv w:val="1"/>
      <w:marLeft w:val="0"/>
      <w:marRight w:val="0"/>
      <w:marTop w:val="0"/>
      <w:marBottom w:val="0"/>
      <w:divBdr>
        <w:top w:val="none" w:sz="0" w:space="0" w:color="auto"/>
        <w:left w:val="none" w:sz="0" w:space="0" w:color="auto"/>
        <w:bottom w:val="none" w:sz="0" w:space="0" w:color="auto"/>
        <w:right w:val="none" w:sz="0" w:space="0" w:color="auto"/>
      </w:divBdr>
    </w:div>
    <w:div w:id="711460119">
      <w:bodyDiv w:val="1"/>
      <w:marLeft w:val="0"/>
      <w:marRight w:val="0"/>
      <w:marTop w:val="0"/>
      <w:marBottom w:val="0"/>
      <w:divBdr>
        <w:top w:val="none" w:sz="0" w:space="0" w:color="auto"/>
        <w:left w:val="none" w:sz="0" w:space="0" w:color="auto"/>
        <w:bottom w:val="none" w:sz="0" w:space="0" w:color="auto"/>
        <w:right w:val="none" w:sz="0" w:space="0" w:color="auto"/>
      </w:divBdr>
    </w:div>
    <w:div w:id="711927777">
      <w:bodyDiv w:val="1"/>
      <w:marLeft w:val="0"/>
      <w:marRight w:val="0"/>
      <w:marTop w:val="0"/>
      <w:marBottom w:val="0"/>
      <w:divBdr>
        <w:top w:val="none" w:sz="0" w:space="0" w:color="auto"/>
        <w:left w:val="none" w:sz="0" w:space="0" w:color="auto"/>
        <w:bottom w:val="none" w:sz="0" w:space="0" w:color="auto"/>
        <w:right w:val="none" w:sz="0" w:space="0" w:color="auto"/>
      </w:divBdr>
    </w:div>
    <w:div w:id="712003173">
      <w:bodyDiv w:val="1"/>
      <w:marLeft w:val="0"/>
      <w:marRight w:val="0"/>
      <w:marTop w:val="0"/>
      <w:marBottom w:val="0"/>
      <w:divBdr>
        <w:top w:val="none" w:sz="0" w:space="0" w:color="auto"/>
        <w:left w:val="none" w:sz="0" w:space="0" w:color="auto"/>
        <w:bottom w:val="none" w:sz="0" w:space="0" w:color="auto"/>
        <w:right w:val="none" w:sz="0" w:space="0" w:color="auto"/>
      </w:divBdr>
    </w:div>
    <w:div w:id="712192119">
      <w:bodyDiv w:val="1"/>
      <w:marLeft w:val="0"/>
      <w:marRight w:val="0"/>
      <w:marTop w:val="0"/>
      <w:marBottom w:val="0"/>
      <w:divBdr>
        <w:top w:val="none" w:sz="0" w:space="0" w:color="auto"/>
        <w:left w:val="none" w:sz="0" w:space="0" w:color="auto"/>
        <w:bottom w:val="none" w:sz="0" w:space="0" w:color="auto"/>
        <w:right w:val="none" w:sz="0" w:space="0" w:color="auto"/>
      </w:divBdr>
    </w:div>
    <w:div w:id="712728217">
      <w:bodyDiv w:val="1"/>
      <w:marLeft w:val="0"/>
      <w:marRight w:val="0"/>
      <w:marTop w:val="0"/>
      <w:marBottom w:val="0"/>
      <w:divBdr>
        <w:top w:val="none" w:sz="0" w:space="0" w:color="auto"/>
        <w:left w:val="none" w:sz="0" w:space="0" w:color="auto"/>
        <w:bottom w:val="none" w:sz="0" w:space="0" w:color="auto"/>
        <w:right w:val="none" w:sz="0" w:space="0" w:color="auto"/>
      </w:divBdr>
    </w:div>
    <w:div w:id="712925578">
      <w:bodyDiv w:val="1"/>
      <w:marLeft w:val="0"/>
      <w:marRight w:val="0"/>
      <w:marTop w:val="0"/>
      <w:marBottom w:val="0"/>
      <w:divBdr>
        <w:top w:val="none" w:sz="0" w:space="0" w:color="auto"/>
        <w:left w:val="none" w:sz="0" w:space="0" w:color="auto"/>
        <w:bottom w:val="none" w:sz="0" w:space="0" w:color="auto"/>
        <w:right w:val="none" w:sz="0" w:space="0" w:color="auto"/>
      </w:divBdr>
    </w:div>
    <w:div w:id="713576445">
      <w:bodyDiv w:val="1"/>
      <w:marLeft w:val="0"/>
      <w:marRight w:val="0"/>
      <w:marTop w:val="0"/>
      <w:marBottom w:val="0"/>
      <w:divBdr>
        <w:top w:val="none" w:sz="0" w:space="0" w:color="auto"/>
        <w:left w:val="none" w:sz="0" w:space="0" w:color="auto"/>
        <w:bottom w:val="none" w:sz="0" w:space="0" w:color="auto"/>
        <w:right w:val="none" w:sz="0" w:space="0" w:color="auto"/>
      </w:divBdr>
    </w:div>
    <w:div w:id="713845736">
      <w:bodyDiv w:val="1"/>
      <w:marLeft w:val="0"/>
      <w:marRight w:val="0"/>
      <w:marTop w:val="0"/>
      <w:marBottom w:val="0"/>
      <w:divBdr>
        <w:top w:val="none" w:sz="0" w:space="0" w:color="auto"/>
        <w:left w:val="none" w:sz="0" w:space="0" w:color="auto"/>
        <w:bottom w:val="none" w:sz="0" w:space="0" w:color="auto"/>
        <w:right w:val="none" w:sz="0" w:space="0" w:color="auto"/>
      </w:divBdr>
      <w:divsChild>
        <w:div w:id="104007278">
          <w:marLeft w:val="0"/>
          <w:marRight w:val="0"/>
          <w:marTop w:val="0"/>
          <w:marBottom w:val="0"/>
          <w:divBdr>
            <w:top w:val="none" w:sz="0" w:space="0" w:color="auto"/>
            <w:left w:val="none" w:sz="0" w:space="0" w:color="auto"/>
            <w:bottom w:val="none" w:sz="0" w:space="0" w:color="auto"/>
            <w:right w:val="none" w:sz="0" w:space="0" w:color="auto"/>
          </w:divBdr>
        </w:div>
      </w:divsChild>
    </w:div>
    <w:div w:id="714352924">
      <w:bodyDiv w:val="1"/>
      <w:marLeft w:val="0"/>
      <w:marRight w:val="0"/>
      <w:marTop w:val="0"/>
      <w:marBottom w:val="0"/>
      <w:divBdr>
        <w:top w:val="none" w:sz="0" w:space="0" w:color="auto"/>
        <w:left w:val="none" w:sz="0" w:space="0" w:color="auto"/>
        <w:bottom w:val="none" w:sz="0" w:space="0" w:color="auto"/>
        <w:right w:val="none" w:sz="0" w:space="0" w:color="auto"/>
      </w:divBdr>
    </w:div>
    <w:div w:id="715159108">
      <w:bodyDiv w:val="1"/>
      <w:marLeft w:val="0"/>
      <w:marRight w:val="0"/>
      <w:marTop w:val="0"/>
      <w:marBottom w:val="0"/>
      <w:divBdr>
        <w:top w:val="none" w:sz="0" w:space="0" w:color="auto"/>
        <w:left w:val="none" w:sz="0" w:space="0" w:color="auto"/>
        <w:bottom w:val="none" w:sz="0" w:space="0" w:color="auto"/>
        <w:right w:val="none" w:sz="0" w:space="0" w:color="auto"/>
      </w:divBdr>
    </w:div>
    <w:div w:id="715590537">
      <w:bodyDiv w:val="1"/>
      <w:marLeft w:val="0"/>
      <w:marRight w:val="0"/>
      <w:marTop w:val="0"/>
      <w:marBottom w:val="0"/>
      <w:divBdr>
        <w:top w:val="none" w:sz="0" w:space="0" w:color="auto"/>
        <w:left w:val="none" w:sz="0" w:space="0" w:color="auto"/>
        <w:bottom w:val="none" w:sz="0" w:space="0" w:color="auto"/>
        <w:right w:val="none" w:sz="0" w:space="0" w:color="auto"/>
      </w:divBdr>
    </w:div>
    <w:div w:id="716392916">
      <w:bodyDiv w:val="1"/>
      <w:marLeft w:val="0"/>
      <w:marRight w:val="0"/>
      <w:marTop w:val="0"/>
      <w:marBottom w:val="0"/>
      <w:divBdr>
        <w:top w:val="none" w:sz="0" w:space="0" w:color="auto"/>
        <w:left w:val="none" w:sz="0" w:space="0" w:color="auto"/>
        <w:bottom w:val="none" w:sz="0" w:space="0" w:color="auto"/>
        <w:right w:val="none" w:sz="0" w:space="0" w:color="auto"/>
      </w:divBdr>
    </w:div>
    <w:div w:id="718478890">
      <w:bodyDiv w:val="1"/>
      <w:marLeft w:val="0"/>
      <w:marRight w:val="0"/>
      <w:marTop w:val="0"/>
      <w:marBottom w:val="0"/>
      <w:divBdr>
        <w:top w:val="none" w:sz="0" w:space="0" w:color="auto"/>
        <w:left w:val="none" w:sz="0" w:space="0" w:color="auto"/>
        <w:bottom w:val="none" w:sz="0" w:space="0" w:color="auto"/>
        <w:right w:val="none" w:sz="0" w:space="0" w:color="auto"/>
      </w:divBdr>
    </w:div>
    <w:div w:id="719087553">
      <w:bodyDiv w:val="1"/>
      <w:marLeft w:val="0"/>
      <w:marRight w:val="0"/>
      <w:marTop w:val="0"/>
      <w:marBottom w:val="0"/>
      <w:divBdr>
        <w:top w:val="none" w:sz="0" w:space="0" w:color="auto"/>
        <w:left w:val="none" w:sz="0" w:space="0" w:color="auto"/>
        <w:bottom w:val="none" w:sz="0" w:space="0" w:color="auto"/>
        <w:right w:val="none" w:sz="0" w:space="0" w:color="auto"/>
      </w:divBdr>
    </w:div>
    <w:div w:id="719136936">
      <w:bodyDiv w:val="1"/>
      <w:marLeft w:val="0"/>
      <w:marRight w:val="0"/>
      <w:marTop w:val="0"/>
      <w:marBottom w:val="0"/>
      <w:divBdr>
        <w:top w:val="none" w:sz="0" w:space="0" w:color="auto"/>
        <w:left w:val="none" w:sz="0" w:space="0" w:color="auto"/>
        <w:bottom w:val="none" w:sz="0" w:space="0" w:color="auto"/>
        <w:right w:val="none" w:sz="0" w:space="0" w:color="auto"/>
      </w:divBdr>
    </w:div>
    <w:div w:id="719286022">
      <w:bodyDiv w:val="1"/>
      <w:marLeft w:val="0"/>
      <w:marRight w:val="0"/>
      <w:marTop w:val="0"/>
      <w:marBottom w:val="0"/>
      <w:divBdr>
        <w:top w:val="none" w:sz="0" w:space="0" w:color="auto"/>
        <w:left w:val="none" w:sz="0" w:space="0" w:color="auto"/>
        <w:bottom w:val="none" w:sz="0" w:space="0" w:color="auto"/>
        <w:right w:val="none" w:sz="0" w:space="0" w:color="auto"/>
      </w:divBdr>
    </w:div>
    <w:div w:id="719397335">
      <w:bodyDiv w:val="1"/>
      <w:marLeft w:val="0"/>
      <w:marRight w:val="0"/>
      <w:marTop w:val="0"/>
      <w:marBottom w:val="0"/>
      <w:divBdr>
        <w:top w:val="none" w:sz="0" w:space="0" w:color="auto"/>
        <w:left w:val="none" w:sz="0" w:space="0" w:color="auto"/>
        <w:bottom w:val="none" w:sz="0" w:space="0" w:color="auto"/>
        <w:right w:val="none" w:sz="0" w:space="0" w:color="auto"/>
      </w:divBdr>
    </w:div>
    <w:div w:id="720327265">
      <w:bodyDiv w:val="1"/>
      <w:marLeft w:val="0"/>
      <w:marRight w:val="0"/>
      <w:marTop w:val="0"/>
      <w:marBottom w:val="0"/>
      <w:divBdr>
        <w:top w:val="none" w:sz="0" w:space="0" w:color="auto"/>
        <w:left w:val="none" w:sz="0" w:space="0" w:color="auto"/>
        <w:bottom w:val="none" w:sz="0" w:space="0" w:color="auto"/>
        <w:right w:val="none" w:sz="0" w:space="0" w:color="auto"/>
      </w:divBdr>
    </w:div>
    <w:div w:id="720832548">
      <w:bodyDiv w:val="1"/>
      <w:marLeft w:val="0"/>
      <w:marRight w:val="0"/>
      <w:marTop w:val="0"/>
      <w:marBottom w:val="0"/>
      <w:divBdr>
        <w:top w:val="none" w:sz="0" w:space="0" w:color="auto"/>
        <w:left w:val="none" w:sz="0" w:space="0" w:color="auto"/>
        <w:bottom w:val="none" w:sz="0" w:space="0" w:color="auto"/>
        <w:right w:val="none" w:sz="0" w:space="0" w:color="auto"/>
      </w:divBdr>
    </w:div>
    <w:div w:id="722488590">
      <w:bodyDiv w:val="1"/>
      <w:marLeft w:val="0"/>
      <w:marRight w:val="0"/>
      <w:marTop w:val="0"/>
      <w:marBottom w:val="0"/>
      <w:divBdr>
        <w:top w:val="none" w:sz="0" w:space="0" w:color="auto"/>
        <w:left w:val="none" w:sz="0" w:space="0" w:color="auto"/>
        <w:bottom w:val="none" w:sz="0" w:space="0" w:color="auto"/>
        <w:right w:val="none" w:sz="0" w:space="0" w:color="auto"/>
      </w:divBdr>
    </w:div>
    <w:div w:id="723138777">
      <w:bodyDiv w:val="1"/>
      <w:marLeft w:val="0"/>
      <w:marRight w:val="0"/>
      <w:marTop w:val="0"/>
      <w:marBottom w:val="0"/>
      <w:divBdr>
        <w:top w:val="none" w:sz="0" w:space="0" w:color="auto"/>
        <w:left w:val="none" w:sz="0" w:space="0" w:color="auto"/>
        <w:bottom w:val="none" w:sz="0" w:space="0" w:color="auto"/>
        <w:right w:val="none" w:sz="0" w:space="0" w:color="auto"/>
      </w:divBdr>
    </w:div>
    <w:div w:id="723793623">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5639243">
      <w:bodyDiv w:val="1"/>
      <w:marLeft w:val="0"/>
      <w:marRight w:val="0"/>
      <w:marTop w:val="0"/>
      <w:marBottom w:val="0"/>
      <w:divBdr>
        <w:top w:val="none" w:sz="0" w:space="0" w:color="auto"/>
        <w:left w:val="none" w:sz="0" w:space="0" w:color="auto"/>
        <w:bottom w:val="none" w:sz="0" w:space="0" w:color="auto"/>
        <w:right w:val="none" w:sz="0" w:space="0" w:color="auto"/>
      </w:divBdr>
    </w:div>
    <w:div w:id="725956063">
      <w:bodyDiv w:val="1"/>
      <w:marLeft w:val="0"/>
      <w:marRight w:val="0"/>
      <w:marTop w:val="0"/>
      <w:marBottom w:val="0"/>
      <w:divBdr>
        <w:top w:val="none" w:sz="0" w:space="0" w:color="auto"/>
        <w:left w:val="none" w:sz="0" w:space="0" w:color="auto"/>
        <w:bottom w:val="none" w:sz="0" w:space="0" w:color="auto"/>
        <w:right w:val="none" w:sz="0" w:space="0" w:color="auto"/>
      </w:divBdr>
    </w:div>
    <w:div w:id="726031001">
      <w:bodyDiv w:val="1"/>
      <w:marLeft w:val="0"/>
      <w:marRight w:val="0"/>
      <w:marTop w:val="0"/>
      <w:marBottom w:val="0"/>
      <w:divBdr>
        <w:top w:val="none" w:sz="0" w:space="0" w:color="auto"/>
        <w:left w:val="none" w:sz="0" w:space="0" w:color="auto"/>
        <w:bottom w:val="none" w:sz="0" w:space="0" w:color="auto"/>
        <w:right w:val="none" w:sz="0" w:space="0" w:color="auto"/>
      </w:divBdr>
    </w:div>
    <w:div w:id="726608581">
      <w:bodyDiv w:val="1"/>
      <w:marLeft w:val="0"/>
      <w:marRight w:val="0"/>
      <w:marTop w:val="0"/>
      <w:marBottom w:val="0"/>
      <w:divBdr>
        <w:top w:val="none" w:sz="0" w:space="0" w:color="auto"/>
        <w:left w:val="none" w:sz="0" w:space="0" w:color="auto"/>
        <w:bottom w:val="none" w:sz="0" w:space="0" w:color="auto"/>
        <w:right w:val="none" w:sz="0" w:space="0" w:color="auto"/>
      </w:divBdr>
    </w:div>
    <w:div w:id="726956519">
      <w:bodyDiv w:val="1"/>
      <w:marLeft w:val="0"/>
      <w:marRight w:val="0"/>
      <w:marTop w:val="0"/>
      <w:marBottom w:val="0"/>
      <w:divBdr>
        <w:top w:val="none" w:sz="0" w:space="0" w:color="auto"/>
        <w:left w:val="none" w:sz="0" w:space="0" w:color="auto"/>
        <w:bottom w:val="none" w:sz="0" w:space="0" w:color="auto"/>
        <w:right w:val="none" w:sz="0" w:space="0" w:color="auto"/>
      </w:divBdr>
    </w:div>
    <w:div w:id="727536371">
      <w:bodyDiv w:val="1"/>
      <w:marLeft w:val="0"/>
      <w:marRight w:val="0"/>
      <w:marTop w:val="0"/>
      <w:marBottom w:val="0"/>
      <w:divBdr>
        <w:top w:val="none" w:sz="0" w:space="0" w:color="auto"/>
        <w:left w:val="none" w:sz="0" w:space="0" w:color="auto"/>
        <w:bottom w:val="none" w:sz="0" w:space="0" w:color="auto"/>
        <w:right w:val="none" w:sz="0" w:space="0" w:color="auto"/>
      </w:divBdr>
    </w:div>
    <w:div w:id="728963906">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29235990">
      <w:bodyDiv w:val="1"/>
      <w:marLeft w:val="0"/>
      <w:marRight w:val="0"/>
      <w:marTop w:val="0"/>
      <w:marBottom w:val="0"/>
      <w:divBdr>
        <w:top w:val="none" w:sz="0" w:space="0" w:color="auto"/>
        <w:left w:val="none" w:sz="0" w:space="0" w:color="auto"/>
        <w:bottom w:val="none" w:sz="0" w:space="0" w:color="auto"/>
        <w:right w:val="none" w:sz="0" w:space="0" w:color="auto"/>
      </w:divBdr>
    </w:div>
    <w:div w:id="729578649">
      <w:bodyDiv w:val="1"/>
      <w:marLeft w:val="0"/>
      <w:marRight w:val="0"/>
      <w:marTop w:val="0"/>
      <w:marBottom w:val="0"/>
      <w:divBdr>
        <w:top w:val="none" w:sz="0" w:space="0" w:color="auto"/>
        <w:left w:val="none" w:sz="0" w:space="0" w:color="auto"/>
        <w:bottom w:val="none" w:sz="0" w:space="0" w:color="auto"/>
        <w:right w:val="none" w:sz="0" w:space="0" w:color="auto"/>
      </w:divBdr>
    </w:div>
    <w:div w:id="730692779">
      <w:bodyDiv w:val="1"/>
      <w:marLeft w:val="0"/>
      <w:marRight w:val="0"/>
      <w:marTop w:val="0"/>
      <w:marBottom w:val="0"/>
      <w:divBdr>
        <w:top w:val="none" w:sz="0" w:space="0" w:color="auto"/>
        <w:left w:val="none" w:sz="0" w:space="0" w:color="auto"/>
        <w:bottom w:val="none" w:sz="0" w:space="0" w:color="auto"/>
        <w:right w:val="none" w:sz="0" w:space="0" w:color="auto"/>
      </w:divBdr>
    </w:div>
    <w:div w:id="731999876">
      <w:bodyDiv w:val="1"/>
      <w:marLeft w:val="0"/>
      <w:marRight w:val="0"/>
      <w:marTop w:val="0"/>
      <w:marBottom w:val="0"/>
      <w:divBdr>
        <w:top w:val="none" w:sz="0" w:space="0" w:color="auto"/>
        <w:left w:val="none" w:sz="0" w:space="0" w:color="auto"/>
        <w:bottom w:val="none" w:sz="0" w:space="0" w:color="auto"/>
        <w:right w:val="none" w:sz="0" w:space="0" w:color="auto"/>
      </w:divBdr>
    </w:div>
    <w:div w:id="733239080">
      <w:bodyDiv w:val="1"/>
      <w:marLeft w:val="0"/>
      <w:marRight w:val="0"/>
      <w:marTop w:val="0"/>
      <w:marBottom w:val="0"/>
      <w:divBdr>
        <w:top w:val="none" w:sz="0" w:space="0" w:color="auto"/>
        <w:left w:val="none" w:sz="0" w:space="0" w:color="auto"/>
        <w:bottom w:val="none" w:sz="0" w:space="0" w:color="auto"/>
        <w:right w:val="none" w:sz="0" w:space="0" w:color="auto"/>
      </w:divBdr>
    </w:div>
    <w:div w:id="734281568">
      <w:bodyDiv w:val="1"/>
      <w:marLeft w:val="0"/>
      <w:marRight w:val="0"/>
      <w:marTop w:val="0"/>
      <w:marBottom w:val="0"/>
      <w:divBdr>
        <w:top w:val="none" w:sz="0" w:space="0" w:color="auto"/>
        <w:left w:val="none" w:sz="0" w:space="0" w:color="auto"/>
        <w:bottom w:val="none" w:sz="0" w:space="0" w:color="auto"/>
        <w:right w:val="none" w:sz="0" w:space="0" w:color="auto"/>
      </w:divBdr>
    </w:div>
    <w:div w:id="734742796">
      <w:bodyDiv w:val="1"/>
      <w:marLeft w:val="0"/>
      <w:marRight w:val="0"/>
      <w:marTop w:val="0"/>
      <w:marBottom w:val="0"/>
      <w:divBdr>
        <w:top w:val="none" w:sz="0" w:space="0" w:color="auto"/>
        <w:left w:val="none" w:sz="0" w:space="0" w:color="auto"/>
        <w:bottom w:val="none" w:sz="0" w:space="0" w:color="auto"/>
        <w:right w:val="none" w:sz="0" w:space="0" w:color="auto"/>
      </w:divBdr>
    </w:div>
    <w:div w:id="734935170">
      <w:bodyDiv w:val="1"/>
      <w:marLeft w:val="0"/>
      <w:marRight w:val="0"/>
      <w:marTop w:val="0"/>
      <w:marBottom w:val="0"/>
      <w:divBdr>
        <w:top w:val="none" w:sz="0" w:space="0" w:color="auto"/>
        <w:left w:val="none" w:sz="0" w:space="0" w:color="auto"/>
        <w:bottom w:val="none" w:sz="0" w:space="0" w:color="auto"/>
        <w:right w:val="none" w:sz="0" w:space="0" w:color="auto"/>
      </w:divBdr>
    </w:div>
    <w:div w:id="735009063">
      <w:bodyDiv w:val="1"/>
      <w:marLeft w:val="0"/>
      <w:marRight w:val="0"/>
      <w:marTop w:val="0"/>
      <w:marBottom w:val="0"/>
      <w:divBdr>
        <w:top w:val="none" w:sz="0" w:space="0" w:color="auto"/>
        <w:left w:val="none" w:sz="0" w:space="0" w:color="auto"/>
        <w:bottom w:val="none" w:sz="0" w:space="0" w:color="auto"/>
        <w:right w:val="none" w:sz="0" w:space="0" w:color="auto"/>
      </w:divBdr>
    </w:div>
    <w:div w:id="735469477">
      <w:bodyDiv w:val="1"/>
      <w:marLeft w:val="0"/>
      <w:marRight w:val="0"/>
      <w:marTop w:val="0"/>
      <w:marBottom w:val="0"/>
      <w:divBdr>
        <w:top w:val="none" w:sz="0" w:space="0" w:color="auto"/>
        <w:left w:val="none" w:sz="0" w:space="0" w:color="auto"/>
        <w:bottom w:val="none" w:sz="0" w:space="0" w:color="auto"/>
        <w:right w:val="none" w:sz="0" w:space="0" w:color="auto"/>
      </w:divBdr>
    </w:div>
    <w:div w:id="736706059">
      <w:bodyDiv w:val="1"/>
      <w:marLeft w:val="0"/>
      <w:marRight w:val="0"/>
      <w:marTop w:val="0"/>
      <w:marBottom w:val="0"/>
      <w:divBdr>
        <w:top w:val="none" w:sz="0" w:space="0" w:color="auto"/>
        <w:left w:val="none" w:sz="0" w:space="0" w:color="auto"/>
        <w:bottom w:val="none" w:sz="0" w:space="0" w:color="auto"/>
        <w:right w:val="none" w:sz="0" w:space="0" w:color="auto"/>
      </w:divBdr>
    </w:div>
    <w:div w:id="737439954">
      <w:bodyDiv w:val="1"/>
      <w:marLeft w:val="0"/>
      <w:marRight w:val="0"/>
      <w:marTop w:val="0"/>
      <w:marBottom w:val="0"/>
      <w:divBdr>
        <w:top w:val="none" w:sz="0" w:space="0" w:color="auto"/>
        <w:left w:val="none" w:sz="0" w:space="0" w:color="auto"/>
        <w:bottom w:val="none" w:sz="0" w:space="0" w:color="auto"/>
        <w:right w:val="none" w:sz="0" w:space="0" w:color="auto"/>
      </w:divBdr>
    </w:div>
    <w:div w:id="737943806">
      <w:bodyDiv w:val="1"/>
      <w:marLeft w:val="0"/>
      <w:marRight w:val="0"/>
      <w:marTop w:val="0"/>
      <w:marBottom w:val="0"/>
      <w:divBdr>
        <w:top w:val="none" w:sz="0" w:space="0" w:color="auto"/>
        <w:left w:val="none" w:sz="0" w:space="0" w:color="auto"/>
        <w:bottom w:val="none" w:sz="0" w:space="0" w:color="auto"/>
        <w:right w:val="none" w:sz="0" w:space="0" w:color="auto"/>
      </w:divBdr>
    </w:div>
    <w:div w:id="739182206">
      <w:bodyDiv w:val="1"/>
      <w:marLeft w:val="0"/>
      <w:marRight w:val="0"/>
      <w:marTop w:val="0"/>
      <w:marBottom w:val="0"/>
      <w:divBdr>
        <w:top w:val="none" w:sz="0" w:space="0" w:color="auto"/>
        <w:left w:val="none" w:sz="0" w:space="0" w:color="auto"/>
        <w:bottom w:val="none" w:sz="0" w:space="0" w:color="auto"/>
        <w:right w:val="none" w:sz="0" w:space="0" w:color="auto"/>
      </w:divBdr>
    </w:div>
    <w:div w:id="739787435">
      <w:bodyDiv w:val="1"/>
      <w:marLeft w:val="0"/>
      <w:marRight w:val="0"/>
      <w:marTop w:val="0"/>
      <w:marBottom w:val="0"/>
      <w:divBdr>
        <w:top w:val="none" w:sz="0" w:space="0" w:color="auto"/>
        <w:left w:val="none" w:sz="0" w:space="0" w:color="auto"/>
        <w:bottom w:val="none" w:sz="0" w:space="0" w:color="auto"/>
        <w:right w:val="none" w:sz="0" w:space="0" w:color="auto"/>
      </w:divBdr>
    </w:div>
    <w:div w:id="740252398">
      <w:bodyDiv w:val="1"/>
      <w:marLeft w:val="0"/>
      <w:marRight w:val="0"/>
      <w:marTop w:val="0"/>
      <w:marBottom w:val="0"/>
      <w:divBdr>
        <w:top w:val="none" w:sz="0" w:space="0" w:color="auto"/>
        <w:left w:val="none" w:sz="0" w:space="0" w:color="auto"/>
        <w:bottom w:val="none" w:sz="0" w:space="0" w:color="auto"/>
        <w:right w:val="none" w:sz="0" w:space="0" w:color="auto"/>
      </w:divBdr>
    </w:div>
    <w:div w:id="740761024">
      <w:bodyDiv w:val="1"/>
      <w:marLeft w:val="0"/>
      <w:marRight w:val="0"/>
      <w:marTop w:val="0"/>
      <w:marBottom w:val="0"/>
      <w:divBdr>
        <w:top w:val="none" w:sz="0" w:space="0" w:color="auto"/>
        <w:left w:val="none" w:sz="0" w:space="0" w:color="auto"/>
        <w:bottom w:val="none" w:sz="0" w:space="0" w:color="auto"/>
        <w:right w:val="none" w:sz="0" w:space="0" w:color="auto"/>
      </w:divBdr>
    </w:div>
    <w:div w:id="741100583">
      <w:bodyDiv w:val="1"/>
      <w:marLeft w:val="0"/>
      <w:marRight w:val="0"/>
      <w:marTop w:val="0"/>
      <w:marBottom w:val="0"/>
      <w:divBdr>
        <w:top w:val="none" w:sz="0" w:space="0" w:color="auto"/>
        <w:left w:val="none" w:sz="0" w:space="0" w:color="auto"/>
        <w:bottom w:val="none" w:sz="0" w:space="0" w:color="auto"/>
        <w:right w:val="none" w:sz="0" w:space="0" w:color="auto"/>
      </w:divBdr>
    </w:div>
    <w:div w:id="742946386">
      <w:bodyDiv w:val="1"/>
      <w:marLeft w:val="0"/>
      <w:marRight w:val="0"/>
      <w:marTop w:val="0"/>
      <w:marBottom w:val="0"/>
      <w:divBdr>
        <w:top w:val="none" w:sz="0" w:space="0" w:color="auto"/>
        <w:left w:val="none" w:sz="0" w:space="0" w:color="auto"/>
        <w:bottom w:val="none" w:sz="0" w:space="0" w:color="auto"/>
        <w:right w:val="none" w:sz="0" w:space="0" w:color="auto"/>
      </w:divBdr>
    </w:div>
    <w:div w:id="743724448">
      <w:bodyDiv w:val="1"/>
      <w:marLeft w:val="0"/>
      <w:marRight w:val="0"/>
      <w:marTop w:val="0"/>
      <w:marBottom w:val="0"/>
      <w:divBdr>
        <w:top w:val="none" w:sz="0" w:space="0" w:color="auto"/>
        <w:left w:val="none" w:sz="0" w:space="0" w:color="auto"/>
        <w:bottom w:val="none" w:sz="0" w:space="0" w:color="auto"/>
        <w:right w:val="none" w:sz="0" w:space="0" w:color="auto"/>
      </w:divBdr>
    </w:div>
    <w:div w:id="744305909">
      <w:bodyDiv w:val="1"/>
      <w:marLeft w:val="0"/>
      <w:marRight w:val="0"/>
      <w:marTop w:val="0"/>
      <w:marBottom w:val="0"/>
      <w:divBdr>
        <w:top w:val="none" w:sz="0" w:space="0" w:color="auto"/>
        <w:left w:val="none" w:sz="0" w:space="0" w:color="auto"/>
        <w:bottom w:val="none" w:sz="0" w:space="0" w:color="auto"/>
        <w:right w:val="none" w:sz="0" w:space="0" w:color="auto"/>
      </w:divBdr>
    </w:div>
    <w:div w:id="744955764">
      <w:bodyDiv w:val="1"/>
      <w:marLeft w:val="0"/>
      <w:marRight w:val="0"/>
      <w:marTop w:val="0"/>
      <w:marBottom w:val="0"/>
      <w:divBdr>
        <w:top w:val="none" w:sz="0" w:space="0" w:color="auto"/>
        <w:left w:val="none" w:sz="0" w:space="0" w:color="auto"/>
        <w:bottom w:val="none" w:sz="0" w:space="0" w:color="auto"/>
        <w:right w:val="none" w:sz="0" w:space="0" w:color="auto"/>
      </w:divBdr>
    </w:div>
    <w:div w:id="745151837">
      <w:bodyDiv w:val="1"/>
      <w:marLeft w:val="0"/>
      <w:marRight w:val="0"/>
      <w:marTop w:val="0"/>
      <w:marBottom w:val="0"/>
      <w:divBdr>
        <w:top w:val="none" w:sz="0" w:space="0" w:color="auto"/>
        <w:left w:val="none" w:sz="0" w:space="0" w:color="auto"/>
        <w:bottom w:val="none" w:sz="0" w:space="0" w:color="auto"/>
        <w:right w:val="none" w:sz="0" w:space="0" w:color="auto"/>
      </w:divBdr>
    </w:div>
    <w:div w:id="745345007">
      <w:bodyDiv w:val="1"/>
      <w:marLeft w:val="0"/>
      <w:marRight w:val="0"/>
      <w:marTop w:val="0"/>
      <w:marBottom w:val="0"/>
      <w:divBdr>
        <w:top w:val="none" w:sz="0" w:space="0" w:color="auto"/>
        <w:left w:val="none" w:sz="0" w:space="0" w:color="auto"/>
        <w:bottom w:val="none" w:sz="0" w:space="0" w:color="auto"/>
        <w:right w:val="none" w:sz="0" w:space="0" w:color="auto"/>
      </w:divBdr>
    </w:div>
    <w:div w:id="745567500">
      <w:bodyDiv w:val="1"/>
      <w:marLeft w:val="0"/>
      <w:marRight w:val="0"/>
      <w:marTop w:val="0"/>
      <w:marBottom w:val="0"/>
      <w:divBdr>
        <w:top w:val="none" w:sz="0" w:space="0" w:color="auto"/>
        <w:left w:val="none" w:sz="0" w:space="0" w:color="auto"/>
        <w:bottom w:val="none" w:sz="0" w:space="0" w:color="auto"/>
        <w:right w:val="none" w:sz="0" w:space="0" w:color="auto"/>
      </w:divBdr>
    </w:div>
    <w:div w:id="745881034">
      <w:bodyDiv w:val="1"/>
      <w:marLeft w:val="0"/>
      <w:marRight w:val="0"/>
      <w:marTop w:val="0"/>
      <w:marBottom w:val="0"/>
      <w:divBdr>
        <w:top w:val="none" w:sz="0" w:space="0" w:color="auto"/>
        <w:left w:val="none" w:sz="0" w:space="0" w:color="auto"/>
        <w:bottom w:val="none" w:sz="0" w:space="0" w:color="auto"/>
        <w:right w:val="none" w:sz="0" w:space="0" w:color="auto"/>
      </w:divBdr>
    </w:div>
    <w:div w:id="745997867">
      <w:bodyDiv w:val="1"/>
      <w:marLeft w:val="0"/>
      <w:marRight w:val="0"/>
      <w:marTop w:val="0"/>
      <w:marBottom w:val="0"/>
      <w:divBdr>
        <w:top w:val="none" w:sz="0" w:space="0" w:color="auto"/>
        <w:left w:val="none" w:sz="0" w:space="0" w:color="auto"/>
        <w:bottom w:val="none" w:sz="0" w:space="0" w:color="auto"/>
        <w:right w:val="none" w:sz="0" w:space="0" w:color="auto"/>
      </w:divBdr>
    </w:div>
    <w:div w:id="747846780">
      <w:bodyDiv w:val="1"/>
      <w:marLeft w:val="0"/>
      <w:marRight w:val="0"/>
      <w:marTop w:val="0"/>
      <w:marBottom w:val="0"/>
      <w:divBdr>
        <w:top w:val="none" w:sz="0" w:space="0" w:color="auto"/>
        <w:left w:val="none" w:sz="0" w:space="0" w:color="auto"/>
        <w:bottom w:val="none" w:sz="0" w:space="0" w:color="auto"/>
        <w:right w:val="none" w:sz="0" w:space="0" w:color="auto"/>
      </w:divBdr>
    </w:div>
    <w:div w:id="748116289">
      <w:bodyDiv w:val="1"/>
      <w:marLeft w:val="0"/>
      <w:marRight w:val="0"/>
      <w:marTop w:val="0"/>
      <w:marBottom w:val="0"/>
      <w:divBdr>
        <w:top w:val="none" w:sz="0" w:space="0" w:color="auto"/>
        <w:left w:val="none" w:sz="0" w:space="0" w:color="auto"/>
        <w:bottom w:val="none" w:sz="0" w:space="0" w:color="auto"/>
        <w:right w:val="none" w:sz="0" w:space="0" w:color="auto"/>
      </w:divBdr>
    </w:div>
    <w:div w:id="748311074">
      <w:bodyDiv w:val="1"/>
      <w:marLeft w:val="0"/>
      <w:marRight w:val="0"/>
      <w:marTop w:val="0"/>
      <w:marBottom w:val="0"/>
      <w:divBdr>
        <w:top w:val="none" w:sz="0" w:space="0" w:color="auto"/>
        <w:left w:val="none" w:sz="0" w:space="0" w:color="auto"/>
        <w:bottom w:val="none" w:sz="0" w:space="0" w:color="auto"/>
        <w:right w:val="none" w:sz="0" w:space="0" w:color="auto"/>
      </w:divBdr>
    </w:div>
    <w:div w:id="748579043">
      <w:bodyDiv w:val="1"/>
      <w:marLeft w:val="0"/>
      <w:marRight w:val="0"/>
      <w:marTop w:val="0"/>
      <w:marBottom w:val="0"/>
      <w:divBdr>
        <w:top w:val="none" w:sz="0" w:space="0" w:color="auto"/>
        <w:left w:val="none" w:sz="0" w:space="0" w:color="auto"/>
        <w:bottom w:val="none" w:sz="0" w:space="0" w:color="auto"/>
        <w:right w:val="none" w:sz="0" w:space="0" w:color="auto"/>
      </w:divBdr>
    </w:div>
    <w:div w:id="748892557">
      <w:bodyDiv w:val="1"/>
      <w:marLeft w:val="0"/>
      <w:marRight w:val="0"/>
      <w:marTop w:val="0"/>
      <w:marBottom w:val="0"/>
      <w:divBdr>
        <w:top w:val="none" w:sz="0" w:space="0" w:color="auto"/>
        <w:left w:val="none" w:sz="0" w:space="0" w:color="auto"/>
        <w:bottom w:val="none" w:sz="0" w:space="0" w:color="auto"/>
        <w:right w:val="none" w:sz="0" w:space="0" w:color="auto"/>
      </w:divBdr>
    </w:div>
    <w:div w:id="749471383">
      <w:bodyDiv w:val="1"/>
      <w:marLeft w:val="0"/>
      <w:marRight w:val="0"/>
      <w:marTop w:val="0"/>
      <w:marBottom w:val="0"/>
      <w:divBdr>
        <w:top w:val="none" w:sz="0" w:space="0" w:color="auto"/>
        <w:left w:val="none" w:sz="0" w:space="0" w:color="auto"/>
        <w:bottom w:val="none" w:sz="0" w:space="0" w:color="auto"/>
        <w:right w:val="none" w:sz="0" w:space="0" w:color="auto"/>
      </w:divBdr>
    </w:div>
    <w:div w:id="750472008">
      <w:bodyDiv w:val="1"/>
      <w:marLeft w:val="0"/>
      <w:marRight w:val="0"/>
      <w:marTop w:val="0"/>
      <w:marBottom w:val="0"/>
      <w:divBdr>
        <w:top w:val="none" w:sz="0" w:space="0" w:color="auto"/>
        <w:left w:val="none" w:sz="0" w:space="0" w:color="auto"/>
        <w:bottom w:val="none" w:sz="0" w:space="0" w:color="auto"/>
        <w:right w:val="none" w:sz="0" w:space="0" w:color="auto"/>
      </w:divBdr>
    </w:div>
    <w:div w:id="751003896">
      <w:bodyDiv w:val="1"/>
      <w:marLeft w:val="0"/>
      <w:marRight w:val="0"/>
      <w:marTop w:val="0"/>
      <w:marBottom w:val="0"/>
      <w:divBdr>
        <w:top w:val="none" w:sz="0" w:space="0" w:color="auto"/>
        <w:left w:val="none" w:sz="0" w:space="0" w:color="auto"/>
        <w:bottom w:val="none" w:sz="0" w:space="0" w:color="auto"/>
        <w:right w:val="none" w:sz="0" w:space="0" w:color="auto"/>
      </w:divBdr>
    </w:div>
    <w:div w:id="751004550">
      <w:bodyDiv w:val="1"/>
      <w:marLeft w:val="0"/>
      <w:marRight w:val="0"/>
      <w:marTop w:val="0"/>
      <w:marBottom w:val="0"/>
      <w:divBdr>
        <w:top w:val="none" w:sz="0" w:space="0" w:color="auto"/>
        <w:left w:val="none" w:sz="0" w:space="0" w:color="auto"/>
        <w:bottom w:val="none" w:sz="0" w:space="0" w:color="auto"/>
        <w:right w:val="none" w:sz="0" w:space="0" w:color="auto"/>
      </w:divBdr>
    </w:div>
    <w:div w:id="751894952">
      <w:bodyDiv w:val="1"/>
      <w:marLeft w:val="0"/>
      <w:marRight w:val="0"/>
      <w:marTop w:val="0"/>
      <w:marBottom w:val="0"/>
      <w:divBdr>
        <w:top w:val="none" w:sz="0" w:space="0" w:color="auto"/>
        <w:left w:val="none" w:sz="0" w:space="0" w:color="auto"/>
        <w:bottom w:val="none" w:sz="0" w:space="0" w:color="auto"/>
        <w:right w:val="none" w:sz="0" w:space="0" w:color="auto"/>
      </w:divBdr>
    </w:div>
    <w:div w:id="752703626">
      <w:bodyDiv w:val="1"/>
      <w:marLeft w:val="0"/>
      <w:marRight w:val="0"/>
      <w:marTop w:val="0"/>
      <w:marBottom w:val="0"/>
      <w:divBdr>
        <w:top w:val="none" w:sz="0" w:space="0" w:color="auto"/>
        <w:left w:val="none" w:sz="0" w:space="0" w:color="auto"/>
        <w:bottom w:val="none" w:sz="0" w:space="0" w:color="auto"/>
        <w:right w:val="none" w:sz="0" w:space="0" w:color="auto"/>
      </w:divBdr>
    </w:div>
    <w:div w:id="753429877">
      <w:bodyDiv w:val="1"/>
      <w:marLeft w:val="0"/>
      <w:marRight w:val="0"/>
      <w:marTop w:val="0"/>
      <w:marBottom w:val="0"/>
      <w:divBdr>
        <w:top w:val="none" w:sz="0" w:space="0" w:color="auto"/>
        <w:left w:val="none" w:sz="0" w:space="0" w:color="auto"/>
        <w:bottom w:val="none" w:sz="0" w:space="0" w:color="auto"/>
        <w:right w:val="none" w:sz="0" w:space="0" w:color="auto"/>
      </w:divBdr>
    </w:div>
    <w:div w:id="753745105">
      <w:bodyDiv w:val="1"/>
      <w:marLeft w:val="0"/>
      <w:marRight w:val="0"/>
      <w:marTop w:val="0"/>
      <w:marBottom w:val="0"/>
      <w:divBdr>
        <w:top w:val="none" w:sz="0" w:space="0" w:color="auto"/>
        <w:left w:val="none" w:sz="0" w:space="0" w:color="auto"/>
        <w:bottom w:val="none" w:sz="0" w:space="0" w:color="auto"/>
        <w:right w:val="none" w:sz="0" w:space="0" w:color="auto"/>
      </w:divBdr>
    </w:div>
    <w:div w:id="755443520">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756561896">
      <w:bodyDiv w:val="1"/>
      <w:marLeft w:val="0"/>
      <w:marRight w:val="0"/>
      <w:marTop w:val="0"/>
      <w:marBottom w:val="0"/>
      <w:divBdr>
        <w:top w:val="none" w:sz="0" w:space="0" w:color="auto"/>
        <w:left w:val="none" w:sz="0" w:space="0" w:color="auto"/>
        <w:bottom w:val="none" w:sz="0" w:space="0" w:color="auto"/>
        <w:right w:val="none" w:sz="0" w:space="0" w:color="auto"/>
      </w:divBdr>
    </w:div>
    <w:div w:id="757170165">
      <w:bodyDiv w:val="1"/>
      <w:marLeft w:val="0"/>
      <w:marRight w:val="0"/>
      <w:marTop w:val="0"/>
      <w:marBottom w:val="0"/>
      <w:divBdr>
        <w:top w:val="none" w:sz="0" w:space="0" w:color="auto"/>
        <w:left w:val="none" w:sz="0" w:space="0" w:color="auto"/>
        <w:bottom w:val="none" w:sz="0" w:space="0" w:color="auto"/>
        <w:right w:val="none" w:sz="0" w:space="0" w:color="auto"/>
      </w:divBdr>
    </w:div>
    <w:div w:id="757216171">
      <w:bodyDiv w:val="1"/>
      <w:marLeft w:val="0"/>
      <w:marRight w:val="0"/>
      <w:marTop w:val="0"/>
      <w:marBottom w:val="0"/>
      <w:divBdr>
        <w:top w:val="none" w:sz="0" w:space="0" w:color="auto"/>
        <w:left w:val="none" w:sz="0" w:space="0" w:color="auto"/>
        <w:bottom w:val="none" w:sz="0" w:space="0" w:color="auto"/>
        <w:right w:val="none" w:sz="0" w:space="0" w:color="auto"/>
      </w:divBdr>
    </w:div>
    <w:div w:id="757363649">
      <w:bodyDiv w:val="1"/>
      <w:marLeft w:val="0"/>
      <w:marRight w:val="0"/>
      <w:marTop w:val="0"/>
      <w:marBottom w:val="0"/>
      <w:divBdr>
        <w:top w:val="none" w:sz="0" w:space="0" w:color="auto"/>
        <w:left w:val="none" w:sz="0" w:space="0" w:color="auto"/>
        <w:bottom w:val="none" w:sz="0" w:space="0" w:color="auto"/>
        <w:right w:val="none" w:sz="0" w:space="0" w:color="auto"/>
      </w:divBdr>
    </w:div>
    <w:div w:id="758065366">
      <w:bodyDiv w:val="1"/>
      <w:marLeft w:val="0"/>
      <w:marRight w:val="0"/>
      <w:marTop w:val="0"/>
      <w:marBottom w:val="0"/>
      <w:divBdr>
        <w:top w:val="none" w:sz="0" w:space="0" w:color="auto"/>
        <w:left w:val="none" w:sz="0" w:space="0" w:color="auto"/>
        <w:bottom w:val="none" w:sz="0" w:space="0" w:color="auto"/>
        <w:right w:val="none" w:sz="0" w:space="0" w:color="auto"/>
      </w:divBdr>
    </w:div>
    <w:div w:id="758912852">
      <w:bodyDiv w:val="1"/>
      <w:marLeft w:val="0"/>
      <w:marRight w:val="0"/>
      <w:marTop w:val="0"/>
      <w:marBottom w:val="0"/>
      <w:divBdr>
        <w:top w:val="none" w:sz="0" w:space="0" w:color="auto"/>
        <w:left w:val="none" w:sz="0" w:space="0" w:color="auto"/>
        <w:bottom w:val="none" w:sz="0" w:space="0" w:color="auto"/>
        <w:right w:val="none" w:sz="0" w:space="0" w:color="auto"/>
      </w:divBdr>
    </w:div>
    <w:div w:id="761071165">
      <w:bodyDiv w:val="1"/>
      <w:marLeft w:val="0"/>
      <w:marRight w:val="0"/>
      <w:marTop w:val="0"/>
      <w:marBottom w:val="0"/>
      <w:divBdr>
        <w:top w:val="none" w:sz="0" w:space="0" w:color="auto"/>
        <w:left w:val="none" w:sz="0" w:space="0" w:color="auto"/>
        <w:bottom w:val="none" w:sz="0" w:space="0" w:color="auto"/>
        <w:right w:val="none" w:sz="0" w:space="0" w:color="auto"/>
      </w:divBdr>
    </w:div>
    <w:div w:id="762727251">
      <w:bodyDiv w:val="1"/>
      <w:marLeft w:val="0"/>
      <w:marRight w:val="0"/>
      <w:marTop w:val="0"/>
      <w:marBottom w:val="0"/>
      <w:divBdr>
        <w:top w:val="none" w:sz="0" w:space="0" w:color="auto"/>
        <w:left w:val="none" w:sz="0" w:space="0" w:color="auto"/>
        <w:bottom w:val="none" w:sz="0" w:space="0" w:color="auto"/>
        <w:right w:val="none" w:sz="0" w:space="0" w:color="auto"/>
      </w:divBdr>
    </w:div>
    <w:div w:id="763382401">
      <w:bodyDiv w:val="1"/>
      <w:marLeft w:val="0"/>
      <w:marRight w:val="0"/>
      <w:marTop w:val="0"/>
      <w:marBottom w:val="0"/>
      <w:divBdr>
        <w:top w:val="none" w:sz="0" w:space="0" w:color="auto"/>
        <w:left w:val="none" w:sz="0" w:space="0" w:color="auto"/>
        <w:bottom w:val="none" w:sz="0" w:space="0" w:color="auto"/>
        <w:right w:val="none" w:sz="0" w:space="0" w:color="auto"/>
      </w:divBdr>
    </w:div>
    <w:div w:id="763455178">
      <w:bodyDiv w:val="1"/>
      <w:marLeft w:val="0"/>
      <w:marRight w:val="0"/>
      <w:marTop w:val="0"/>
      <w:marBottom w:val="0"/>
      <w:divBdr>
        <w:top w:val="none" w:sz="0" w:space="0" w:color="auto"/>
        <w:left w:val="none" w:sz="0" w:space="0" w:color="auto"/>
        <w:bottom w:val="none" w:sz="0" w:space="0" w:color="auto"/>
        <w:right w:val="none" w:sz="0" w:space="0" w:color="auto"/>
      </w:divBdr>
    </w:div>
    <w:div w:id="763920002">
      <w:bodyDiv w:val="1"/>
      <w:marLeft w:val="0"/>
      <w:marRight w:val="0"/>
      <w:marTop w:val="0"/>
      <w:marBottom w:val="0"/>
      <w:divBdr>
        <w:top w:val="none" w:sz="0" w:space="0" w:color="auto"/>
        <w:left w:val="none" w:sz="0" w:space="0" w:color="auto"/>
        <w:bottom w:val="none" w:sz="0" w:space="0" w:color="auto"/>
        <w:right w:val="none" w:sz="0" w:space="0" w:color="auto"/>
      </w:divBdr>
    </w:div>
    <w:div w:id="764039240">
      <w:bodyDiv w:val="1"/>
      <w:marLeft w:val="0"/>
      <w:marRight w:val="0"/>
      <w:marTop w:val="0"/>
      <w:marBottom w:val="0"/>
      <w:divBdr>
        <w:top w:val="none" w:sz="0" w:space="0" w:color="auto"/>
        <w:left w:val="none" w:sz="0" w:space="0" w:color="auto"/>
        <w:bottom w:val="none" w:sz="0" w:space="0" w:color="auto"/>
        <w:right w:val="none" w:sz="0" w:space="0" w:color="auto"/>
      </w:divBdr>
    </w:div>
    <w:div w:id="764306649">
      <w:bodyDiv w:val="1"/>
      <w:marLeft w:val="0"/>
      <w:marRight w:val="0"/>
      <w:marTop w:val="0"/>
      <w:marBottom w:val="0"/>
      <w:divBdr>
        <w:top w:val="none" w:sz="0" w:space="0" w:color="auto"/>
        <w:left w:val="none" w:sz="0" w:space="0" w:color="auto"/>
        <w:bottom w:val="none" w:sz="0" w:space="0" w:color="auto"/>
        <w:right w:val="none" w:sz="0" w:space="0" w:color="auto"/>
      </w:divBdr>
    </w:div>
    <w:div w:id="764887345">
      <w:bodyDiv w:val="1"/>
      <w:marLeft w:val="0"/>
      <w:marRight w:val="0"/>
      <w:marTop w:val="0"/>
      <w:marBottom w:val="0"/>
      <w:divBdr>
        <w:top w:val="none" w:sz="0" w:space="0" w:color="auto"/>
        <w:left w:val="none" w:sz="0" w:space="0" w:color="auto"/>
        <w:bottom w:val="none" w:sz="0" w:space="0" w:color="auto"/>
        <w:right w:val="none" w:sz="0" w:space="0" w:color="auto"/>
      </w:divBdr>
    </w:div>
    <w:div w:id="766460298">
      <w:bodyDiv w:val="1"/>
      <w:marLeft w:val="0"/>
      <w:marRight w:val="0"/>
      <w:marTop w:val="0"/>
      <w:marBottom w:val="0"/>
      <w:divBdr>
        <w:top w:val="none" w:sz="0" w:space="0" w:color="auto"/>
        <w:left w:val="none" w:sz="0" w:space="0" w:color="auto"/>
        <w:bottom w:val="none" w:sz="0" w:space="0" w:color="auto"/>
        <w:right w:val="none" w:sz="0" w:space="0" w:color="auto"/>
      </w:divBdr>
    </w:div>
    <w:div w:id="770053993">
      <w:bodyDiv w:val="1"/>
      <w:marLeft w:val="0"/>
      <w:marRight w:val="0"/>
      <w:marTop w:val="0"/>
      <w:marBottom w:val="0"/>
      <w:divBdr>
        <w:top w:val="none" w:sz="0" w:space="0" w:color="auto"/>
        <w:left w:val="none" w:sz="0" w:space="0" w:color="auto"/>
        <w:bottom w:val="none" w:sz="0" w:space="0" w:color="auto"/>
        <w:right w:val="none" w:sz="0" w:space="0" w:color="auto"/>
      </w:divBdr>
    </w:div>
    <w:div w:id="771440218">
      <w:bodyDiv w:val="1"/>
      <w:marLeft w:val="0"/>
      <w:marRight w:val="0"/>
      <w:marTop w:val="0"/>
      <w:marBottom w:val="0"/>
      <w:divBdr>
        <w:top w:val="none" w:sz="0" w:space="0" w:color="auto"/>
        <w:left w:val="none" w:sz="0" w:space="0" w:color="auto"/>
        <w:bottom w:val="none" w:sz="0" w:space="0" w:color="auto"/>
        <w:right w:val="none" w:sz="0" w:space="0" w:color="auto"/>
      </w:divBdr>
    </w:div>
    <w:div w:id="772046615">
      <w:bodyDiv w:val="1"/>
      <w:marLeft w:val="0"/>
      <w:marRight w:val="0"/>
      <w:marTop w:val="0"/>
      <w:marBottom w:val="0"/>
      <w:divBdr>
        <w:top w:val="none" w:sz="0" w:space="0" w:color="auto"/>
        <w:left w:val="none" w:sz="0" w:space="0" w:color="auto"/>
        <w:bottom w:val="none" w:sz="0" w:space="0" w:color="auto"/>
        <w:right w:val="none" w:sz="0" w:space="0" w:color="auto"/>
      </w:divBdr>
    </w:div>
    <w:div w:id="772819068">
      <w:bodyDiv w:val="1"/>
      <w:marLeft w:val="0"/>
      <w:marRight w:val="0"/>
      <w:marTop w:val="0"/>
      <w:marBottom w:val="0"/>
      <w:divBdr>
        <w:top w:val="none" w:sz="0" w:space="0" w:color="auto"/>
        <w:left w:val="none" w:sz="0" w:space="0" w:color="auto"/>
        <w:bottom w:val="none" w:sz="0" w:space="0" w:color="auto"/>
        <w:right w:val="none" w:sz="0" w:space="0" w:color="auto"/>
      </w:divBdr>
    </w:div>
    <w:div w:id="773593269">
      <w:bodyDiv w:val="1"/>
      <w:marLeft w:val="0"/>
      <w:marRight w:val="0"/>
      <w:marTop w:val="0"/>
      <w:marBottom w:val="0"/>
      <w:divBdr>
        <w:top w:val="none" w:sz="0" w:space="0" w:color="auto"/>
        <w:left w:val="none" w:sz="0" w:space="0" w:color="auto"/>
        <w:bottom w:val="none" w:sz="0" w:space="0" w:color="auto"/>
        <w:right w:val="none" w:sz="0" w:space="0" w:color="auto"/>
      </w:divBdr>
    </w:div>
    <w:div w:id="774135863">
      <w:bodyDiv w:val="1"/>
      <w:marLeft w:val="0"/>
      <w:marRight w:val="0"/>
      <w:marTop w:val="0"/>
      <w:marBottom w:val="0"/>
      <w:divBdr>
        <w:top w:val="none" w:sz="0" w:space="0" w:color="auto"/>
        <w:left w:val="none" w:sz="0" w:space="0" w:color="auto"/>
        <w:bottom w:val="none" w:sz="0" w:space="0" w:color="auto"/>
        <w:right w:val="none" w:sz="0" w:space="0" w:color="auto"/>
      </w:divBdr>
    </w:div>
    <w:div w:id="774594678">
      <w:bodyDiv w:val="1"/>
      <w:marLeft w:val="0"/>
      <w:marRight w:val="0"/>
      <w:marTop w:val="0"/>
      <w:marBottom w:val="0"/>
      <w:divBdr>
        <w:top w:val="none" w:sz="0" w:space="0" w:color="auto"/>
        <w:left w:val="none" w:sz="0" w:space="0" w:color="auto"/>
        <w:bottom w:val="none" w:sz="0" w:space="0" w:color="auto"/>
        <w:right w:val="none" w:sz="0" w:space="0" w:color="auto"/>
      </w:divBdr>
    </w:div>
    <w:div w:id="775561949">
      <w:bodyDiv w:val="1"/>
      <w:marLeft w:val="0"/>
      <w:marRight w:val="0"/>
      <w:marTop w:val="0"/>
      <w:marBottom w:val="0"/>
      <w:divBdr>
        <w:top w:val="none" w:sz="0" w:space="0" w:color="auto"/>
        <w:left w:val="none" w:sz="0" w:space="0" w:color="auto"/>
        <w:bottom w:val="none" w:sz="0" w:space="0" w:color="auto"/>
        <w:right w:val="none" w:sz="0" w:space="0" w:color="auto"/>
      </w:divBdr>
    </w:div>
    <w:div w:id="776026395">
      <w:bodyDiv w:val="1"/>
      <w:marLeft w:val="0"/>
      <w:marRight w:val="0"/>
      <w:marTop w:val="0"/>
      <w:marBottom w:val="0"/>
      <w:divBdr>
        <w:top w:val="none" w:sz="0" w:space="0" w:color="auto"/>
        <w:left w:val="none" w:sz="0" w:space="0" w:color="auto"/>
        <w:bottom w:val="none" w:sz="0" w:space="0" w:color="auto"/>
        <w:right w:val="none" w:sz="0" w:space="0" w:color="auto"/>
      </w:divBdr>
    </w:div>
    <w:div w:id="776214999">
      <w:bodyDiv w:val="1"/>
      <w:marLeft w:val="0"/>
      <w:marRight w:val="0"/>
      <w:marTop w:val="0"/>
      <w:marBottom w:val="0"/>
      <w:divBdr>
        <w:top w:val="none" w:sz="0" w:space="0" w:color="auto"/>
        <w:left w:val="none" w:sz="0" w:space="0" w:color="auto"/>
        <w:bottom w:val="none" w:sz="0" w:space="0" w:color="auto"/>
        <w:right w:val="none" w:sz="0" w:space="0" w:color="auto"/>
      </w:divBdr>
    </w:div>
    <w:div w:id="776215263">
      <w:bodyDiv w:val="1"/>
      <w:marLeft w:val="0"/>
      <w:marRight w:val="0"/>
      <w:marTop w:val="0"/>
      <w:marBottom w:val="0"/>
      <w:divBdr>
        <w:top w:val="none" w:sz="0" w:space="0" w:color="auto"/>
        <w:left w:val="none" w:sz="0" w:space="0" w:color="auto"/>
        <w:bottom w:val="none" w:sz="0" w:space="0" w:color="auto"/>
        <w:right w:val="none" w:sz="0" w:space="0" w:color="auto"/>
      </w:divBdr>
    </w:div>
    <w:div w:id="776565170">
      <w:bodyDiv w:val="1"/>
      <w:marLeft w:val="0"/>
      <w:marRight w:val="0"/>
      <w:marTop w:val="0"/>
      <w:marBottom w:val="0"/>
      <w:divBdr>
        <w:top w:val="none" w:sz="0" w:space="0" w:color="auto"/>
        <w:left w:val="none" w:sz="0" w:space="0" w:color="auto"/>
        <w:bottom w:val="none" w:sz="0" w:space="0" w:color="auto"/>
        <w:right w:val="none" w:sz="0" w:space="0" w:color="auto"/>
      </w:divBdr>
    </w:div>
    <w:div w:id="777453835">
      <w:bodyDiv w:val="1"/>
      <w:marLeft w:val="0"/>
      <w:marRight w:val="0"/>
      <w:marTop w:val="0"/>
      <w:marBottom w:val="0"/>
      <w:divBdr>
        <w:top w:val="none" w:sz="0" w:space="0" w:color="auto"/>
        <w:left w:val="none" w:sz="0" w:space="0" w:color="auto"/>
        <w:bottom w:val="none" w:sz="0" w:space="0" w:color="auto"/>
        <w:right w:val="none" w:sz="0" w:space="0" w:color="auto"/>
      </w:divBdr>
    </w:div>
    <w:div w:id="777916095">
      <w:bodyDiv w:val="1"/>
      <w:marLeft w:val="0"/>
      <w:marRight w:val="0"/>
      <w:marTop w:val="0"/>
      <w:marBottom w:val="0"/>
      <w:divBdr>
        <w:top w:val="none" w:sz="0" w:space="0" w:color="auto"/>
        <w:left w:val="none" w:sz="0" w:space="0" w:color="auto"/>
        <w:bottom w:val="none" w:sz="0" w:space="0" w:color="auto"/>
        <w:right w:val="none" w:sz="0" w:space="0" w:color="auto"/>
      </w:divBdr>
    </w:div>
    <w:div w:id="778179120">
      <w:bodyDiv w:val="1"/>
      <w:marLeft w:val="0"/>
      <w:marRight w:val="0"/>
      <w:marTop w:val="0"/>
      <w:marBottom w:val="0"/>
      <w:divBdr>
        <w:top w:val="none" w:sz="0" w:space="0" w:color="auto"/>
        <w:left w:val="none" w:sz="0" w:space="0" w:color="auto"/>
        <w:bottom w:val="none" w:sz="0" w:space="0" w:color="auto"/>
        <w:right w:val="none" w:sz="0" w:space="0" w:color="auto"/>
      </w:divBdr>
    </w:div>
    <w:div w:id="780030893">
      <w:bodyDiv w:val="1"/>
      <w:marLeft w:val="0"/>
      <w:marRight w:val="0"/>
      <w:marTop w:val="0"/>
      <w:marBottom w:val="0"/>
      <w:divBdr>
        <w:top w:val="none" w:sz="0" w:space="0" w:color="auto"/>
        <w:left w:val="none" w:sz="0" w:space="0" w:color="auto"/>
        <w:bottom w:val="none" w:sz="0" w:space="0" w:color="auto"/>
        <w:right w:val="none" w:sz="0" w:space="0" w:color="auto"/>
      </w:divBdr>
    </w:div>
    <w:div w:id="780077037">
      <w:bodyDiv w:val="1"/>
      <w:marLeft w:val="0"/>
      <w:marRight w:val="0"/>
      <w:marTop w:val="0"/>
      <w:marBottom w:val="0"/>
      <w:divBdr>
        <w:top w:val="none" w:sz="0" w:space="0" w:color="auto"/>
        <w:left w:val="none" w:sz="0" w:space="0" w:color="auto"/>
        <w:bottom w:val="none" w:sz="0" w:space="0" w:color="auto"/>
        <w:right w:val="none" w:sz="0" w:space="0" w:color="auto"/>
      </w:divBdr>
    </w:div>
    <w:div w:id="780566148">
      <w:bodyDiv w:val="1"/>
      <w:marLeft w:val="0"/>
      <w:marRight w:val="0"/>
      <w:marTop w:val="0"/>
      <w:marBottom w:val="0"/>
      <w:divBdr>
        <w:top w:val="none" w:sz="0" w:space="0" w:color="auto"/>
        <w:left w:val="none" w:sz="0" w:space="0" w:color="auto"/>
        <w:bottom w:val="none" w:sz="0" w:space="0" w:color="auto"/>
        <w:right w:val="none" w:sz="0" w:space="0" w:color="auto"/>
      </w:divBdr>
    </w:div>
    <w:div w:id="780884371">
      <w:bodyDiv w:val="1"/>
      <w:marLeft w:val="0"/>
      <w:marRight w:val="0"/>
      <w:marTop w:val="0"/>
      <w:marBottom w:val="0"/>
      <w:divBdr>
        <w:top w:val="none" w:sz="0" w:space="0" w:color="auto"/>
        <w:left w:val="none" w:sz="0" w:space="0" w:color="auto"/>
        <w:bottom w:val="none" w:sz="0" w:space="0" w:color="auto"/>
        <w:right w:val="none" w:sz="0" w:space="0" w:color="auto"/>
      </w:divBdr>
    </w:div>
    <w:div w:id="781534868">
      <w:bodyDiv w:val="1"/>
      <w:marLeft w:val="0"/>
      <w:marRight w:val="0"/>
      <w:marTop w:val="0"/>
      <w:marBottom w:val="0"/>
      <w:divBdr>
        <w:top w:val="none" w:sz="0" w:space="0" w:color="auto"/>
        <w:left w:val="none" w:sz="0" w:space="0" w:color="auto"/>
        <w:bottom w:val="none" w:sz="0" w:space="0" w:color="auto"/>
        <w:right w:val="none" w:sz="0" w:space="0" w:color="auto"/>
      </w:divBdr>
    </w:div>
    <w:div w:id="784347275">
      <w:bodyDiv w:val="1"/>
      <w:marLeft w:val="0"/>
      <w:marRight w:val="0"/>
      <w:marTop w:val="0"/>
      <w:marBottom w:val="0"/>
      <w:divBdr>
        <w:top w:val="none" w:sz="0" w:space="0" w:color="auto"/>
        <w:left w:val="none" w:sz="0" w:space="0" w:color="auto"/>
        <w:bottom w:val="none" w:sz="0" w:space="0" w:color="auto"/>
        <w:right w:val="none" w:sz="0" w:space="0" w:color="auto"/>
      </w:divBdr>
    </w:div>
    <w:div w:id="785122601">
      <w:bodyDiv w:val="1"/>
      <w:marLeft w:val="0"/>
      <w:marRight w:val="0"/>
      <w:marTop w:val="0"/>
      <w:marBottom w:val="0"/>
      <w:divBdr>
        <w:top w:val="none" w:sz="0" w:space="0" w:color="auto"/>
        <w:left w:val="none" w:sz="0" w:space="0" w:color="auto"/>
        <w:bottom w:val="none" w:sz="0" w:space="0" w:color="auto"/>
        <w:right w:val="none" w:sz="0" w:space="0" w:color="auto"/>
      </w:divBdr>
    </w:div>
    <w:div w:id="786773833">
      <w:bodyDiv w:val="1"/>
      <w:marLeft w:val="0"/>
      <w:marRight w:val="0"/>
      <w:marTop w:val="0"/>
      <w:marBottom w:val="0"/>
      <w:divBdr>
        <w:top w:val="none" w:sz="0" w:space="0" w:color="auto"/>
        <w:left w:val="none" w:sz="0" w:space="0" w:color="auto"/>
        <w:bottom w:val="none" w:sz="0" w:space="0" w:color="auto"/>
        <w:right w:val="none" w:sz="0" w:space="0" w:color="auto"/>
      </w:divBdr>
    </w:div>
    <w:div w:id="787234363">
      <w:bodyDiv w:val="1"/>
      <w:marLeft w:val="0"/>
      <w:marRight w:val="0"/>
      <w:marTop w:val="0"/>
      <w:marBottom w:val="0"/>
      <w:divBdr>
        <w:top w:val="none" w:sz="0" w:space="0" w:color="auto"/>
        <w:left w:val="none" w:sz="0" w:space="0" w:color="auto"/>
        <w:bottom w:val="none" w:sz="0" w:space="0" w:color="auto"/>
        <w:right w:val="none" w:sz="0" w:space="0" w:color="auto"/>
      </w:divBdr>
    </w:div>
    <w:div w:id="787315357">
      <w:bodyDiv w:val="1"/>
      <w:marLeft w:val="0"/>
      <w:marRight w:val="0"/>
      <w:marTop w:val="0"/>
      <w:marBottom w:val="0"/>
      <w:divBdr>
        <w:top w:val="none" w:sz="0" w:space="0" w:color="auto"/>
        <w:left w:val="none" w:sz="0" w:space="0" w:color="auto"/>
        <w:bottom w:val="none" w:sz="0" w:space="0" w:color="auto"/>
        <w:right w:val="none" w:sz="0" w:space="0" w:color="auto"/>
      </w:divBdr>
    </w:div>
    <w:div w:id="787621594">
      <w:bodyDiv w:val="1"/>
      <w:marLeft w:val="0"/>
      <w:marRight w:val="0"/>
      <w:marTop w:val="0"/>
      <w:marBottom w:val="0"/>
      <w:divBdr>
        <w:top w:val="none" w:sz="0" w:space="0" w:color="auto"/>
        <w:left w:val="none" w:sz="0" w:space="0" w:color="auto"/>
        <w:bottom w:val="none" w:sz="0" w:space="0" w:color="auto"/>
        <w:right w:val="none" w:sz="0" w:space="0" w:color="auto"/>
      </w:divBdr>
    </w:div>
    <w:div w:id="787627700">
      <w:bodyDiv w:val="1"/>
      <w:marLeft w:val="0"/>
      <w:marRight w:val="0"/>
      <w:marTop w:val="0"/>
      <w:marBottom w:val="0"/>
      <w:divBdr>
        <w:top w:val="none" w:sz="0" w:space="0" w:color="auto"/>
        <w:left w:val="none" w:sz="0" w:space="0" w:color="auto"/>
        <w:bottom w:val="none" w:sz="0" w:space="0" w:color="auto"/>
        <w:right w:val="none" w:sz="0" w:space="0" w:color="auto"/>
      </w:divBdr>
    </w:div>
    <w:div w:id="787702632">
      <w:bodyDiv w:val="1"/>
      <w:marLeft w:val="0"/>
      <w:marRight w:val="0"/>
      <w:marTop w:val="0"/>
      <w:marBottom w:val="0"/>
      <w:divBdr>
        <w:top w:val="none" w:sz="0" w:space="0" w:color="auto"/>
        <w:left w:val="none" w:sz="0" w:space="0" w:color="auto"/>
        <w:bottom w:val="none" w:sz="0" w:space="0" w:color="auto"/>
        <w:right w:val="none" w:sz="0" w:space="0" w:color="auto"/>
      </w:divBdr>
    </w:div>
    <w:div w:id="787971362">
      <w:bodyDiv w:val="1"/>
      <w:marLeft w:val="0"/>
      <w:marRight w:val="0"/>
      <w:marTop w:val="0"/>
      <w:marBottom w:val="0"/>
      <w:divBdr>
        <w:top w:val="none" w:sz="0" w:space="0" w:color="auto"/>
        <w:left w:val="none" w:sz="0" w:space="0" w:color="auto"/>
        <w:bottom w:val="none" w:sz="0" w:space="0" w:color="auto"/>
        <w:right w:val="none" w:sz="0" w:space="0" w:color="auto"/>
      </w:divBdr>
    </w:div>
    <w:div w:id="789975351">
      <w:bodyDiv w:val="1"/>
      <w:marLeft w:val="0"/>
      <w:marRight w:val="0"/>
      <w:marTop w:val="0"/>
      <w:marBottom w:val="0"/>
      <w:divBdr>
        <w:top w:val="none" w:sz="0" w:space="0" w:color="auto"/>
        <w:left w:val="none" w:sz="0" w:space="0" w:color="auto"/>
        <w:bottom w:val="none" w:sz="0" w:space="0" w:color="auto"/>
        <w:right w:val="none" w:sz="0" w:space="0" w:color="auto"/>
      </w:divBdr>
    </w:div>
    <w:div w:id="790048846">
      <w:bodyDiv w:val="1"/>
      <w:marLeft w:val="0"/>
      <w:marRight w:val="0"/>
      <w:marTop w:val="0"/>
      <w:marBottom w:val="0"/>
      <w:divBdr>
        <w:top w:val="none" w:sz="0" w:space="0" w:color="auto"/>
        <w:left w:val="none" w:sz="0" w:space="0" w:color="auto"/>
        <w:bottom w:val="none" w:sz="0" w:space="0" w:color="auto"/>
        <w:right w:val="none" w:sz="0" w:space="0" w:color="auto"/>
      </w:divBdr>
    </w:div>
    <w:div w:id="790052638">
      <w:bodyDiv w:val="1"/>
      <w:marLeft w:val="0"/>
      <w:marRight w:val="0"/>
      <w:marTop w:val="0"/>
      <w:marBottom w:val="0"/>
      <w:divBdr>
        <w:top w:val="none" w:sz="0" w:space="0" w:color="auto"/>
        <w:left w:val="none" w:sz="0" w:space="0" w:color="auto"/>
        <w:bottom w:val="none" w:sz="0" w:space="0" w:color="auto"/>
        <w:right w:val="none" w:sz="0" w:space="0" w:color="auto"/>
      </w:divBdr>
    </w:div>
    <w:div w:id="790706505">
      <w:bodyDiv w:val="1"/>
      <w:marLeft w:val="0"/>
      <w:marRight w:val="0"/>
      <w:marTop w:val="0"/>
      <w:marBottom w:val="0"/>
      <w:divBdr>
        <w:top w:val="none" w:sz="0" w:space="0" w:color="auto"/>
        <w:left w:val="none" w:sz="0" w:space="0" w:color="auto"/>
        <w:bottom w:val="none" w:sz="0" w:space="0" w:color="auto"/>
        <w:right w:val="none" w:sz="0" w:space="0" w:color="auto"/>
      </w:divBdr>
    </w:div>
    <w:div w:id="793132507">
      <w:bodyDiv w:val="1"/>
      <w:marLeft w:val="0"/>
      <w:marRight w:val="0"/>
      <w:marTop w:val="0"/>
      <w:marBottom w:val="0"/>
      <w:divBdr>
        <w:top w:val="none" w:sz="0" w:space="0" w:color="auto"/>
        <w:left w:val="none" w:sz="0" w:space="0" w:color="auto"/>
        <w:bottom w:val="none" w:sz="0" w:space="0" w:color="auto"/>
        <w:right w:val="none" w:sz="0" w:space="0" w:color="auto"/>
      </w:divBdr>
    </w:div>
    <w:div w:id="793711352">
      <w:bodyDiv w:val="1"/>
      <w:marLeft w:val="0"/>
      <w:marRight w:val="0"/>
      <w:marTop w:val="0"/>
      <w:marBottom w:val="0"/>
      <w:divBdr>
        <w:top w:val="none" w:sz="0" w:space="0" w:color="auto"/>
        <w:left w:val="none" w:sz="0" w:space="0" w:color="auto"/>
        <w:bottom w:val="none" w:sz="0" w:space="0" w:color="auto"/>
        <w:right w:val="none" w:sz="0" w:space="0" w:color="auto"/>
      </w:divBdr>
    </w:div>
    <w:div w:id="793787030">
      <w:bodyDiv w:val="1"/>
      <w:marLeft w:val="0"/>
      <w:marRight w:val="0"/>
      <w:marTop w:val="0"/>
      <w:marBottom w:val="0"/>
      <w:divBdr>
        <w:top w:val="none" w:sz="0" w:space="0" w:color="auto"/>
        <w:left w:val="none" w:sz="0" w:space="0" w:color="auto"/>
        <w:bottom w:val="none" w:sz="0" w:space="0" w:color="auto"/>
        <w:right w:val="none" w:sz="0" w:space="0" w:color="auto"/>
      </w:divBdr>
    </w:div>
    <w:div w:id="794327734">
      <w:bodyDiv w:val="1"/>
      <w:marLeft w:val="0"/>
      <w:marRight w:val="0"/>
      <w:marTop w:val="0"/>
      <w:marBottom w:val="0"/>
      <w:divBdr>
        <w:top w:val="none" w:sz="0" w:space="0" w:color="auto"/>
        <w:left w:val="none" w:sz="0" w:space="0" w:color="auto"/>
        <w:bottom w:val="none" w:sz="0" w:space="0" w:color="auto"/>
        <w:right w:val="none" w:sz="0" w:space="0" w:color="auto"/>
      </w:divBdr>
    </w:div>
    <w:div w:id="795296953">
      <w:bodyDiv w:val="1"/>
      <w:marLeft w:val="0"/>
      <w:marRight w:val="0"/>
      <w:marTop w:val="0"/>
      <w:marBottom w:val="0"/>
      <w:divBdr>
        <w:top w:val="none" w:sz="0" w:space="0" w:color="auto"/>
        <w:left w:val="none" w:sz="0" w:space="0" w:color="auto"/>
        <w:bottom w:val="none" w:sz="0" w:space="0" w:color="auto"/>
        <w:right w:val="none" w:sz="0" w:space="0" w:color="auto"/>
      </w:divBdr>
    </w:div>
    <w:div w:id="795609808">
      <w:bodyDiv w:val="1"/>
      <w:marLeft w:val="0"/>
      <w:marRight w:val="0"/>
      <w:marTop w:val="0"/>
      <w:marBottom w:val="0"/>
      <w:divBdr>
        <w:top w:val="none" w:sz="0" w:space="0" w:color="auto"/>
        <w:left w:val="none" w:sz="0" w:space="0" w:color="auto"/>
        <w:bottom w:val="none" w:sz="0" w:space="0" w:color="auto"/>
        <w:right w:val="none" w:sz="0" w:space="0" w:color="auto"/>
      </w:divBdr>
    </w:div>
    <w:div w:id="795638015">
      <w:bodyDiv w:val="1"/>
      <w:marLeft w:val="0"/>
      <w:marRight w:val="0"/>
      <w:marTop w:val="0"/>
      <w:marBottom w:val="0"/>
      <w:divBdr>
        <w:top w:val="none" w:sz="0" w:space="0" w:color="auto"/>
        <w:left w:val="none" w:sz="0" w:space="0" w:color="auto"/>
        <w:bottom w:val="none" w:sz="0" w:space="0" w:color="auto"/>
        <w:right w:val="none" w:sz="0" w:space="0" w:color="auto"/>
      </w:divBdr>
    </w:div>
    <w:div w:id="795757290">
      <w:bodyDiv w:val="1"/>
      <w:marLeft w:val="0"/>
      <w:marRight w:val="0"/>
      <w:marTop w:val="0"/>
      <w:marBottom w:val="0"/>
      <w:divBdr>
        <w:top w:val="none" w:sz="0" w:space="0" w:color="auto"/>
        <w:left w:val="none" w:sz="0" w:space="0" w:color="auto"/>
        <w:bottom w:val="none" w:sz="0" w:space="0" w:color="auto"/>
        <w:right w:val="none" w:sz="0" w:space="0" w:color="auto"/>
      </w:divBdr>
    </w:div>
    <w:div w:id="796487019">
      <w:bodyDiv w:val="1"/>
      <w:marLeft w:val="0"/>
      <w:marRight w:val="0"/>
      <w:marTop w:val="0"/>
      <w:marBottom w:val="0"/>
      <w:divBdr>
        <w:top w:val="none" w:sz="0" w:space="0" w:color="auto"/>
        <w:left w:val="none" w:sz="0" w:space="0" w:color="auto"/>
        <w:bottom w:val="none" w:sz="0" w:space="0" w:color="auto"/>
        <w:right w:val="none" w:sz="0" w:space="0" w:color="auto"/>
      </w:divBdr>
    </w:div>
    <w:div w:id="796490391">
      <w:bodyDiv w:val="1"/>
      <w:marLeft w:val="0"/>
      <w:marRight w:val="0"/>
      <w:marTop w:val="0"/>
      <w:marBottom w:val="0"/>
      <w:divBdr>
        <w:top w:val="none" w:sz="0" w:space="0" w:color="auto"/>
        <w:left w:val="none" w:sz="0" w:space="0" w:color="auto"/>
        <w:bottom w:val="none" w:sz="0" w:space="0" w:color="auto"/>
        <w:right w:val="none" w:sz="0" w:space="0" w:color="auto"/>
      </w:divBdr>
    </w:div>
    <w:div w:id="797408855">
      <w:bodyDiv w:val="1"/>
      <w:marLeft w:val="0"/>
      <w:marRight w:val="0"/>
      <w:marTop w:val="0"/>
      <w:marBottom w:val="0"/>
      <w:divBdr>
        <w:top w:val="none" w:sz="0" w:space="0" w:color="auto"/>
        <w:left w:val="none" w:sz="0" w:space="0" w:color="auto"/>
        <w:bottom w:val="none" w:sz="0" w:space="0" w:color="auto"/>
        <w:right w:val="none" w:sz="0" w:space="0" w:color="auto"/>
      </w:divBdr>
    </w:div>
    <w:div w:id="797577076">
      <w:bodyDiv w:val="1"/>
      <w:marLeft w:val="0"/>
      <w:marRight w:val="0"/>
      <w:marTop w:val="0"/>
      <w:marBottom w:val="0"/>
      <w:divBdr>
        <w:top w:val="none" w:sz="0" w:space="0" w:color="auto"/>
        <w:left w:val="none" w:sz="0" w:space="0" w:color="auto"/>
        <w:bottom w:val="none" w:sz="0" w:space="0" w:color="auto"/>
        <w:right w:val="none" w:sz="0" w:space="0" w:color="auto"/>
      </w:divBdr>
    </w:div>
    <w:div w:id="799764093">
      <w:bodyDiv w:val="1"/>
      <w:marLeft w:val="0"/>
      <w:marRight w:val="0"/>
      <w:marTop w:val="0"/>
      <w:marBottom w:val="0"/>
      <w:divBdr>
        <w:top w:val="none" w:sz="0" w:space="0" w:color="auto"/>
        <w:left w:val="none" w:sz="0" w:space="0" w:color="auto"/>
        <w:bottom w:val="none" w:sz="0" w:space="0" w:color="auto"/>
        <w:right w:val="none" w:sz="0" w:space="0" w:color="auto"/>
      </w:divBdr>
    </w:div>
    <w:div w:id="800077484">
      <w:bodyDiv w:val="1"/>
      <w:marLeft w:val="0"/>
      <w:marRight w:val="0"/>
      <w:marTop w:val="0"/>
      <w:marBottom w:val="0"/>
      <w:divBdr>
        <w:top w:val="none" w:sz="0" w:space="0" w:color="auto"/>
        <w:left w:val="none" w:sz="0" w:space="0" w:color="auto"/>
        <w:bottom w:val="none" w:sz="0" w:space="0" w:color="auto"/>
        <w:right w:val="none" w:sz="0" w:space="0" w:color="auto"/>
      </w:divBdr>
    </w:div>
    <w:div w:id="801537426">
      <w:bodyDiv w:val="1"/>
      <w:marLeft w:val="0"/>
      <w:marRight w:val="0"/>
      <w:marTop w:val="0"/>
      <w:marBottom w:val="0"/>
      <w:divBdr>
        <w:top w:val="none" w:sz="0" w:space="0" w:color="auto"/>
        <w:left w:val="none" w:sz="0" w:space="0" w:color="auto"/>
        <w:bottom w:val="none" w:sz="0" w:space="0" w:color="auto"/>
        <w:right w:val="none" w:sz="0" w:space="0" w:color="auto"/>
      </w:divBdr>
    </w:div>
    <w:div w:id="802845090">
      <w:bodyDiv w:val="1"/>
      <w:marLeft w:val="0"/>
      <w:marRight w:val="0"/>
      <w:marTop w:val="0"/>
      <w:marBottom w:val="0"/>
      <w:divBdr>
        <w:top w:val="none" w:sz="0" w:space="0" w:color="auto"/>
        <w:left w:val="none" w:sz="0" w:space="0" w:color="auto"/>
        <w:bottom w:val="none" w:sz="0" w:space="0" w:color="auto"/>
        <w:right w:val="none" w:sz="0" w:space="0" w:color="auto"/>
      </w:divBdr>
    </w:div>
    <w:div w:id="803158807">
      <w:bodyDiv w:val="1"/>
      <w:marLeft w:val="0"/>
      <w:marRight w:val="0"/>
      <w:marTop w:val="0"/>
      <w:marBottom w:val="0"/>
      <w:divBdr>
        <w:top w:val="none" w:sz="0" w:space="0" w:color="auto"/>
        <w:left w:val="none" w:sz="0" w:space="0" w:color="auto"/>
        <w:bottom w:val="none" w:sz="0" w:space="0" w:color="auto"/>
        <w:right w:val="none" w:sz="0" w:space="0" w:color="auto"/>
      </w:divBdr>
    </w:div>
    <w:div w:id="803230071">
      <w:bodyDiv w:val="1"/>
      <w:marLeft w:val="0"/>
      <w:marRight w:val="0"/>
      <w:marTop w:val="0"/>
      <w:marBottom w:val="0"/>
      <w:divBdr>
        <w:top w:val="none" w:sz="0" w:space="0" w:color="auto"/>
        <w:left w:val="none" w:sz="0" w:space="0" w:color="auto"/>
        <w:bottom w:val="none" w:sz="0" w:space="0" w:color="auto"/>
        <w:right w:val="none" w:sz="0" w:space="0" w:color="auto"/>
      </w:divBdr>
    </w:div>
    <w:div w:id="803351740">
      <w:bodyDiv w:val="1"/>
      <w:marLeft w:val="0"/>
      <w:marRight w:val="0"/>
      <w:marTop w:val="0"/>
      <w:marBottom w:val="0"/>
      <w:divBdr>
        <w:top w:val="none" w:sz="0" w:space="0" w:color="auto"/>
        <w:left w:val="none" w:sz="0" w:space="0" w:color="auto"/>
        <w:bottom w:val="none" w:sz="0" w:space="0" w:color="auto"/>
        <w:right w:val="none" w:sz="0" w:space="0" w:color="auto"/>
      </w:divBdr>
    </w:div>
    <w:div w:id="803624799">
      <w:bodyDiv w:val="1"/>
      <w:marLeft w:val="0"/>
      <w:marRight w:val="0"/>
      <w:marTop w:val="0"/>
      <w:marBottom w:val="0"/>
      <w:divBdr>
        <w:top w:val="none" w:sz="0" w:space="0" w:color="auto"/>
        <w:left w:val="none" w:sz="0" w:space="0" w:color="auto"/>
        <w:bottom w:val="none" w:sz="0" w:space="0" w:color="auto"/>
        <w:right w:val="none" w:sz="0" w:space="0" w:color="auto"/>
      </w:divBdr>
    </w:div>
    <w:div w:id="804197406">
      <w:bodyDiv w:val="1"/>
      <w:marLeft w:val="0"/>
      <w:marRight w:val="0"/>
      <w:marTop w:val="0"/>
      <w:marBottom w:val="0"/>
      <w:divBdr>
        <w:top w:val="none" w:sz="0" w:space="0" w:color="auto"/>
        <w:left w:val="none" w:sz="0" w:space="0" w:color="auto"/>
        <w:bottom w:val="none" w:sz="0" w:space="0" w:color="auto"/>
        <w:right w:val="none" w:sz="0" w:space="0" w:color="auto"/>
      </w:divBdr>
    </w:div>
    <w:div w:id="804738674">
      <w:bodyDiv w:val="1"/>
      <w:marLeft w:val="0"/>
      <w:marRight w:val="0"/>
      <w:marTop w:val="0"/>
      <w:marBottom w:val="0"/>
      <w:divBdr>
        <w:top w:val="none" w:sz="0" w:space="0" w:color="auto"/>
        <w:left w:val="none" w:sz="0" w:space="0" w:color="auto"/>
        <w:bottom w:val="none" w:sz="0" w:space="0" w:color="auto"/>
        <w:right w:val="none" w:sz="0" w:space="0" w:color="auto"/>
      </w:divBdr>
    </w:div>
    <w:div w:id="805053046">
      <w:bodyDiv w:val="1"/>
      <w:marLeft w:val="0"/>
      <w:marRight w:val="0"/>
      <w:marTop w:val="0"/>
      <w:marBottom w:val="0"/>
      <w:divBdr>
        <w:top w:val="none" w:sz="0" w:space="0" w:color="auto"/>
        <w:left w:val="none" w:sz="0" w:space="0" w:color="auto"/>
        <w:bottom w:val="none" w:sz="0" w:space="0" w:color="auto"/>
        <w:right w:val="none" w:sz="0" w:space="0" w:color="auto"/>
      </w:divBdr>
    </w:div>
    <w:div w:id="805394085">
      <w:bodyDiv w:val="1"/>
      <w:marLeft w:val="0"/>
      <w:marRight w:val="0"/>
      <w:marTop w:val="0"/>
      <w:marBottom w:val="0"/>
      <w:divBdr>
        <w:top w:val="none" w:sz="0" w:space="0" w:color="auto"/>
        <w:left w:val="none" w:sz="0" w:space="0" w:color="auto"/>
        <w:bottom w:val="none" w:sz="0" w:space="0" w:color="auto"/>
        <w:right w:val="none" w:sz="0" w:space="0" w:color="auto"/>
      </w:divBdr>
    </w:div>
    <w:div w:id="805397728">
      <w:bodyDiv w:val="1"/>
      <w:marLeft w:val="0"/>
      <w:marRight w:val="0"/>
      <w:marTop w:val="0"/>
      <w:marBottom w:val="0"/>
      <w:divBdr>
        <w:top w:val="none" w:sz="0" w:space="0" w:color="auto"/>
        <w:left w:val="none" w:sz="0" w:space="0" w:color="auto"/>
        <w:bottom w:val="none" w:sz="0" w:space="0" w:color="auto"/>
        <w:right w:val="none" w:sz="0" w:space="0" w:color="auto"/>
      </w:divBdr>
    </w:div>
    <w:div w:id="805666069">
      <w:bodyDiv w:val="1"/>
      <w:marLeft w:val="0"/>
      <w:marRight w:val="0"/>
      <w:marTop w:val="0"/>
      <w:marBottom w:val="0"/>
      <w:divBdr>
        <w:top w:val="none" w:sz="0" w:space="0" w:color="auto"/>
        <w:left w:val="none" w:sz="0" w:space="0" w:color="auto"/>
        <w:bottom w:val="none" w:sz="0" w:space="0" w:color="auto"/>
        <w:right w:val="none" w:sz="0" w:space="0" w:color="auto"/>
      </w:divBdr>
    </w:div>
    <w:div w:id="805856334">
      <w:bodyDiv w:val="1"/>
      <w:marLeft w:val="0"/>
      <w:marRight w:val="0"/>
      <w:marTop w:val="0"/>
      <w:marBottom w:val="0"/>
      <w:divBdr>
        <w:top w:val="none" w:sz="0" w:space="0" w:color="auto"/>
        <w:left w:val="none" w:sz="0" w:space="0" w:color="auto"/>
        <w:bottom w:val="none" w:sz="0" w:space="0" w:color="auto"/>
        <w:right w:val="none" w:sz="0" w:space="0" w:color="auto"/>
      </w:divBdr>
    </w:div>
    <w:div w:id="806170719">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06357746">
      <w:bodyDiv w:val="1"/>
      <w:marLeft w:val="0"/>
      <w:marRight w:val="0"/>
      <w:marTop w:val="0"/>
      <w:marBottom w:val="0"/>
      <w:divBdr>
        <w:top w:val="none" w:sz="0" w:space="0" w:color="auto"/>
        <w:left w:val="none" w:sz="0" w:space="0" w:color="auto"/>
        <w:bottom w:val="none" w:sz="0" w:space="0" w:color="auto"/>
        <w:right w:val="none" w:sz="0" w:space="0" w:color="auto"/>
      </w:divBdr>
    </w:div>
    <w:div w:id="807014911">
      <w:bodyDiv w:val="1"/>
      <w:marLeft w:val="0"/>
      <w:marRight w:val="0"/>
      <w:marTop w:val="0"/>
      <w:marBottom w:val="0"/>
      <w:divBdr>
        <w:top w:val="none" w:sz="0" w:space="0" w:color="auto"/>
        <w:left w:val="none" w:sz="0" w:space="0" w:color="auto"/>
        <w:bottom w:val="none" w:sz="0" w:space="0" w:color="auto"/>
        <w:right w:val="none" w:sz="0" w:space="0" w:color="auto"/>
      </w:divBdr>
    </w:div>
    <w:div w:id="808089994">
      <w:bodyDiv w:val="1"/>
      <w:marLeft w:val="0"/>
      <w:marRight w:val="0"/>
      <w:marTop w:val="0"/>
      <w:marBottom w:val="0"/>
      <w:divBdr>
        <w:top w:val="none" w:sz="0" w:space="0" w:color="auto"/>
        <w:left w:val="none" w:sz="0" w:space="0" w:color="auto"/>
        <w:bottom w:val="none" w:sz="0" w:space="0" w:color="auto"/>
        <w:right w:val="none" w:sz="0" w:space="0" w:color="auto"/>
      </w:divBdr>
    </w:div>
    <w:div w:id="808131462">
      <w:bodyDiv w:val="1"/>
      <w:marLeft w:val="0"/>
      <w:marRight w:val="0"/>
      <w:marTop w:val="0"/>
      <w:marBottom w:val="0"/>
      <w:divBdr>
        <w:top w:val="none" w:sz="0" w:space="0" w:color="auto"/>
        <w:left w:val="none" w:sz="0" w:space="0" w:color="auto"/>
        <w:bottom w:val="none" w:sz="0" w:space="0" w:color="auto"/>
        <w:right w:val="none" w:sz="0" w:space="0" w:color="auto"/>
      </w:divBdr>
    </w:div>
    <w:div w:id="808547788">
      <w:bodyDiv w:val="1"/>
      <w:marLeft w:val="0"/>
      <w:marRight w:val="0"/>
      <w:marTop w:val="0"/>
      <w:marBottom w:val="0"/>
      <w:divBdr>
        <w:top w:val="none" w:sz="0" w:space="0" w:color="auto"/>
        <w:left w:val="none" w:sz="0" w:space="0" w:color="auto"/>
        <w:bottom w:val="none" w:sz="0" w:space="0" w:color="auto"/>
        <w:right w:val="none" w:sz="0" w:space="0" w:color="auto"/>
      </w:divBdr>
    </w:div>
    <w:div w:id="808865072">
      <w:bodyDiv w:val="1"/>
      <w:marLeft w:val="0"/>
      <w:marRight w:val="0"/>
      <w:marTop w:val="0"/>
      <w:marBottom w:val="0"/>
      <w:divBdr>
        <w:top w:val="none" w:sz="0" w:space="0" w:color="auto"/>
        <w:left w:val="none" w:sz="0" w:space="0" w:color="auto"/>
        <w:bottom w:val="none" w:sz="0" w:space="0" w:color="auto"/>
        <w:right w:val="none" w:sz="0" w:space="0" w:color="auto"/>
      </w:divBdr>
    </w:div>
    <w:div w:id="810368485">
      <w:bodyDiv w:val="1"/>
      <w:marLeft w:val="0"/>
      <w:marRight w:val="0"/>
      <w:marTop w:val="0"/>
      <w:marBottom w:val="0"/>
      <w:divBdr>
        <w:top w:val="none" w:sz="0" w:space="0" w:color="auto"/>
        <w:left w:val="none" w:sz="0" w:space="0" w:color="auto"/>
        <w:bottom w:val="none" w:sz="0" w:space="0" w:color="auto"/>
        <w:right w:val="none" w:sz="0" w:space="0" w:color="auto"/>
      </w:divBdr>
    </w:div>
    <w:div w:id="810829251">
      <w:bodyDiv w:val="1"/>
      <w:marLeft w:val="0"/>
      <w:marRight w:val="0"/>
      <w:marTop w:val="0"/>
      <w:marBottom w:val="0"/>
      <w:divBdr>
        <w:top w:val="none" w:sz="0" w:space="0" w:color="auto"/>
        <w:left w:val="none" w:sz="0" w:space="0" w:color="auto"/>
        <w:bottom w:val="none" w:sz="0" w:space="0" w:color="auto"/>
        <w:right w:val="none" w:sz="0" w:space="0" w:color="auto"/>
      </w:divBdr>
    </w:div>
    <w:div w:id="812717756">
      <w:bodyDiv w:val="1"/>
      <w:marLeft w:val="0"/>
      <w:marRight w:val="0"/>
      <w:marTop w:val="0"/>
      <w:marBottom w:val="0"/>
      <w:divBdr>
        <w:top w:val="none" w:sz="0" w:space="0" w:color="auto"/>
        <w:left w:val="none" w:sz="0" w:space="0" w:color="auto"/>
        <w:bottom w:val="none" w:sz="0" w:space="0" w:color="auto"/>
        <w:right w:val="none" w:sz="0" w:space="0" w:color="auto"/>
      </w:divBdr>
    </w:div>
    <w:div w:id="813183845">
      <w:bodyDiv w:val="1"/>
      <w:marLeft w:val="0"/>
      <w:marRight w:val="0"/>
      <w:marTop w:val="0"/>
      <w:marBottom w:val="0"/>
      <w:divBdr>
        <w:top w:val="none" w:sz="0" w:space="0" w:color="auto"/>
        <w:left w:val="none" w:sz="0" w:space="0" w:color="auto"/>
        <w:bottom w:val="none" w:sz="0" w:space="0" w:color="auto"/>
        <w:right w:val="none" w:sz="0" w:space="0" w:color="auto"/>
      </w:divBdr>
    </w:div>
    <w:div w:id="814101123">
      <w:bodyDiv w:val="1"/>
      <w:marLeft w:val="0"/>
      <w:marRight w:val="0"/>
      <w:marTop w:val="0"/>
      <w:marBottom w:val="0"/>
      <w:divBdr>
        <w:top w:val="none" w:sz="0" w:space="0" w:color="auto"/>
        <w:left w:val="none" w:sz="0" w:space="0" w:color="auto"/>
        <w:bottom w:val="none" w:sz="0" w:space="0" w:color="auto"/>
        <w:right w:val="none" w:sz="0" w:space="0" w:color="auto"/>
      </w:divBdr>
    </w:div>
    <w:div w:id="814418700">
      <w:bodyDiv w:val="1"/>
      <w:marLeft w:val="0"/>
      <w:marRight w:val="0"/>
      <w:marTop w:val="0"/>
      <w:marBottom w:val="0"/>
      <w:divBdr>
        <w:top w:val="none" w:sz="0" w:space="0" w:color="auto"/>
        <w:left w:val="none" w:sz="0" w:space="0" w:color="auto"/>
        <w:bottom w:val="none" w:sz="0" w:space="0" w:color="auto"/>
        <w:right w:val="none" w:sz="0" w:space="0" w:color="auto"/>
      </w:divBdr>
    </w:div>
    <w:div w:id="814489180">
      <w:bodyDiv w:val="1"/>
      <w:marLeft w:val="0"/>
      <w:marRight w:val="0"/>
      <w:marTop w:val="0"/>
      <w:marBottom w:val="0"/>
      <w:divBdr>
        <w:top w:val="none" w:sz="0" w:space="0" w:color="auto"/>
        <w:left w:val="none" w:sz="0" w:space="0" w:color="auto"/>
        <w:bottom w:val="none" w:sz="0" w:space="0" w:color="auto"/>
        <w:right w:val="none" w:sz="0" w:space="0" w:color="auto"/>
      </w:divBdr>
    </w:div>
    <w:div w:id="814955463">
      <w:bodyDiv w:val="1"/>
      <w:marLeft w:val="0"/>
      <w:marRight w:val="0"/>
      <w:marTop w:val="0"/>
      <w:marBottom w:val="0"/>
      <w:divBdr>
        <w:top w:val="none" w:sz="0" w:space="0" w:color="auto"/>
        <w:left w:val="none" w:sz="0" w:space="0" w:color="auto"/>
        <w:bottom w:val="none" w:sz="0" w:space="0" w:color="auto"/>
        <w:right w:val="none" w:sz="0" w:space="0" w:color="auto"/>
      </w:divBdr>
    </w:div>
    <w:div w:id="815030720">
      <w:bodyDiv w:val="1"/>
      <w:marLeft w:val="0"/>
      <w:marRight w:val="0"/>
      <w:marTop w:val="0"/>
      <w:marBottom w:val="0"/>
      <w:divBdr>
        <w:top w:val="none" w:sz="0" w:space="0" w:color="auto"/>
        <w:left w:val="none" w:sz="0" w:space="0" w:color="auto"/>
        <w:bottom w:val="none" w:sz="0" w:space="0" w:color="auto"/>
        <w:right w:val="none" w:sz="0" w:space="0" w:color="auto"/>
      </w:divBdr>
    </w:div>
    <w:div w:id="815728241">
      <w:bodyDiv w:val="1"/>
      <w:marLeft w:val="0"/>
      <w:marRight w:val="0"/>
      <w:marTop w:val="0"/>
      <w:marBottom w:val="0"/>
      <w:divBdr>
        <w:top w:val="none" w:sz="0" w:space="0" w:color="auto"/>
        <w:left w:val="none" w:sz="0" w:space="0" w:color="auto"/>
        <w:bottom w:val="none" w:sz="0" w:space="0" w:color="auto"/>
        <w:right w:val="none" w:sz="0" w:space="0" w:color="auto"/>
      </w:divBdr>
    </w:div>
    <w:div w:id="816609014">
      <w:bodyDiv w:val="1"/>
      <w:marLeft w:val="0"/>
      <w:marRight w:val="0"/>
      <w:marTop w:val="0"/>
      <w:marBottom w:val="0"/>
      <w:divBdr>
        <w:top w:val="none" w:sz="0" w:space="0" w:color="auto"/>
        <w:left w:val="none" w:sz="0" w:space="0" w:color="auto"/>
        <w:bottom w:val="none" w:sz="0" w:space="0" w:color="auto"/>
        <w:right w:val="none" w:sz="0" w:space="0" w:color="auto"/>
      </w:divBdr>
    </w:div>
    <w:div w:id="816723980">
      <w:bodyDiv w:val="1"/>
      <w:marLeft w:val="0"/>
      <w:marRight w:val="0"/>
      <w:marTop w:val="0"/>
      <w:marBottom w:val="0"/>
      <w:divBdr>
        <w:top w:val="none" w:sz="0" w:space="0" w:color="auto"/>
        <w:left w:val="none" w:sz="0" w:space="0" w:color="auto"/>
        <w:bottom w:val="none" w:sz="0" w:space="0" w:color="auto"/>
        <w:right w:val="none" w:sz="0" w:space="0" w:color="auto"/>
      </w:divBdr>
    </w:div>
    <w:div w:id="818958413">
      <w:bodyDiv w:val="1"/>
      <w:marLeft w:val="0"/>
      <w:marRight w:val="0"/>
      <w:marTop w:val="0"/>
      <w:marBottom w:val="0"/>
      <w:divBdr>
        <w:top w:val="none" w:sz="0" w:space="0" w:color="auto"/>
        <w:left w:val="none" w:sz="0" w:space="0" w:color="auto"/>
        <w:bottom w:val="none" w:sz="0" w:space="0" w:color="auto"/>
        <w:right w:val="none" w:sz="0" w:space="0" w:color="auto"/>
      </w:divBdr>
    </w:div>
    <w:div w:id="819157488">
      <w:bodyDiv w:val="1"/>
      <w:marLeft w:val="0"/>
      <w:marRight w:val="0"/>
      <w:marTop w:val="0"/>
      <w:marBottom w:val="0"/>
      <w:divBdr>
        <w:top w:val="none" w:sz="0" w:space="0" w:color="auto"/>
        <w:left w:val="none" w:sz="0" w:space="0" w:color="auto"/>
        <w:bottom w:val="none" w:sz="0" w:space="0" w:color="auto"/>
        <w:right w:val="none" w:sz="0" w:space="0" w:color="auto"/>
      </w:divBdr>
    </w:div>
    <w:div w:id="820275207">
      <w:bodyDiv w:val="1"/>
      <w:marLeft w:val="0"/>
      <w:marRight w:val="0"/>
      <w:marTop w:val="0"/>
      <w:marBottom w:val="0"/>
      <w:divBdr>
        <w:top w:val="none" w:sz="0" w:space="0" w:color="auto"/>
        <w:left w:val="none" w:sz="0" w:space="0" w:color="auto"/>
        <w:bottom w:val="none" w:sz="0" w:space="0" w:color="auto"/>
        <w:right w:val="none" w:sz="0" w:space="0" w:color="auto"/>
      </w:divBdr>
    </w:div>
    <w:div w:id="820461435">
      <w:bodyDiv w:val="1"/>
      <w:marLeft w:val="0"/>
      <w:marRight w:val="0"/>
      <w:marTop w:val="0"/>
      <w:marBottom w:val="0"/>
      <w:divBdr>
        <w:top w:val="none" w:sz="0" w:space="0" w:color="auto"/>
        <w:left w:val="none" w:sz="0" w:space="0" w:color="auto"/>
        <w:bottom w:val="none" w:sz="0" w:space="0" w:color="auto"/>
        <w:right w:val="none" w:sz="0" w:space="0" w:color="auto"/>
      </w:divBdr>
    </w:div>
    <w:div w:id="820587087">
      <w:bodyDiv w:val="1"/>
      <w:marLeft w:val="0"/>
      <w:marRight w:val="0"/>
      <w:marTop w:val="0"/>
      <w:marBottom w:val="0"/>
      <w:divBdr>
        <w:top w:val="none" w:sz="0" w:space="0" w:color="auto"/>
        <w:left w:val="none" w:sz="0" w:space="0" w:color="auto"/>
        <w:bottom w:val="none" w:sz="0" w:space="0" w:color="auto"/>
        <w:right w:val="none" w:sz="0" w:space="0" w:color="auto"/>
      </w:divBdr>
    </w:div>
    <w:div w:id="820969728">
      <w:bodyDiv w:val="1"/>
      <w:marLeft w:val="0"/>
      <w:marRight w:val="0"/>
      <w:marTop w:val="0"/>
      <w:marBottom w:val="0"/>
      <w:divBdr>
        <w:top w:val="none" w:sz="0" w:space="0" w:color="auto"/>
        <w:left w:val="none" w:sz="0" w:space="0" w:color="auto"/>
        <w:bottom w:val="none" w:sz="0" w:space="0" w:color="auto"/>
        <w:right w:val="none" w:sz="0" w:space="0" w:color="auto"/>
      </w:divBdr>
    </w:div>
    <w:div w:id="821626503">
      <w:bodyDiv w:val="1"/>
      <w:marLeft w:val="0"/>
      <w:marRight w:val="0"/>
      <w:marTop w:val="0"/>
      <w:marBottom w:val="0"/>
      <w:divBdr>
        <w:top w:val="none" w:sz="0" w:space="0" w:color="auto"/>
        <w:left w:val="none" w:sz="0" w:space="0" w:color="auto"/>
        <w:bottom w:val="none" w:sz="0" w:space="0" w:color="auto"/>
        <w:right w:val="none" w:sz="0" w:space="0" w:color="auto"/>
      </w:divBdr>
    </w:div>
    <w:div w:id="822627078">
      <w:bodyDiv w:val="1"/>
      <w:marLeft w:val="0"/>
      <w:marRight w:val="0"/>
      <w:marTop w:val="0"/>
      <w:marBottom w:val="0"/>
      <w:divBdr>
        <w:top w:val="none" w:sz="0" w:space="0" w:color="auto"/>
        <w:left w:val="none" w:sz="0" w:space="0" w:color="auto"/>
        <w:bottom w:val="none" w:sz="0" w:space="0" w:color="auto"/>
        <w:right w:val="none" w:sz="0" w:space="0" w:color="auto"/>
      </w:divBdr>
    </w:div>
    <w:div w:id="823396303">
      <w:bodyDiv w:val="1"/>
      <w:marLeft w:val="0"/>
      <w:marRight w:val="0"/>
      <w:marTop w:val="0"/>
      <w:marBottom w:val="0"/>
      <w:divBdr>
        <w:top w:val="none" w:sz="0" w:space="0" w:color="auto"/>
        <w:left w:val="none" w:sz="0" w:space="0" w:color="auto"/>
        <w:bottom w:val="none" w:sz="0" w:space="0" w:color="auto"/>
        <w:right w:val="none" w:sz="0" w:space="0" w:color="auto"/>
      </w:divBdr>
    </w:div>
    <w:div w:id="823546081">
      <w:bodyDiv w:val="1"/>
      <w:marLeft w:val="0"/>
      <w:marRight w:val="0"/>
      <w:marTop w:val="0"/>
      <w:marBottom w:val="0"/>
      <w:divBdr>
        <w:top w:val="none" w:sz="0" w:space="0" w:color="auto"/>
        <w:left w:val="none" w:sz="0" w:space="0" w:color="auto"/>
        <w:bottom w:val="none" w:sz="0" w:space="0" w:color="auto"/>
        <w:right w:val="none" w:sz="0" w:space="0" w:color="auto"/>
      </w:divBdr>
    </w:div>
    <w:div w:id="823663036">
      <w:bodyDiv w:val="1"/>
      <w:marLeft w:val="0"/>
      <w:marRight w:val="0"/>
      <w:marTop w:val="0"/>
      <w:marBottom w:val="0"/>
      <w:divBdr>
        <w:top w:val="none" w:sz="0" w:space="0" w:color="auto"/>
        <w:left w:val="none" w:sz="0" w:space="0" w:color="auto"/>
        <w:bottom w:val="none" w:sz="0" w:space="0" w:color="auto"/>
        <w:right w:val="none" w:sz="0" w:space="0" w:color="auto"/>
      </w:divBdr>
    </w:div>
    <w:div w:id="824977470">
      <w:bodyDiv w:val="1"/>
      <w:marLeft w:val="0"/>
      <w:marRight w:val="0"/>
      <w:marTop w:val="0"/>
      <w:marBottom w:val="0"/>
      <w:divBdr>
        <w:top w:val="none" w:sz="0" w:space="0" w:color="auto"/>
        <w:left w:val="none" w:sz="0" w:space="0" w:color="auto"/>
        <w:bottom w:val="none" w:sz="0" w:space="0" w:color="auto"/>
        <w:right w:val="none" w:sz="0" w:space="0" w:color="auto"/>
      </w:divBdr>
    </w:div>
    <w:div w:id="825241244">
      <w:bodyDiv w:val="1"/>
      <w:marLeft w:val="0"/>
      <w:marRight w:val="0"/>
      <w:marTop w:val="0"/>
      <w:marBottom w:val="0"/>
      <w:divBdr>
        <w:top w:val="none" w:sz="0" w:space="0" w:color="auto"/>
        <w:left w:val="none" w:sz="0" w:space="0" w:color="auto"/>
        <w:bottom w:val="none" w:sz="0" w:space="0" w:color="auto"/>
        <w:right w:val="none" w:sz="0" w:space="0" w:color="auto"/>
      </w:divBdr>
    </w:div>
    <w:div w:id="825896972">
      <w:bodyDiv w:val="1"/>
      <w:marLeft w:val="0"/>
      <w:marRight w:val="0"/>
      <w:marTop w:val="0"/>
      <w:marBottom w:val="0"/>
      <w:divBdr>
        <w:top w:val="none" w:sz="0" w:space="0" w:color="auto"/>
        <w:left w:val="none" w:sz="0" w:space="0" w:color="auto"/>
        <w:bottom w:val="none" w:sz="0" w:space="0" w:color="auto"/>
        <w:right w:val="none" w:sz="0" w:space="0" w:color="auto"/>
      </w:divBdr>
    </w:div>
    <w:div w:id="826482187">
      <w:bodyDiv w:val="1"/>
      <w:marLeft w:val="0"/>
      <w:marRight w:val="0"/>
      <w:marTop w:val="0"/>
      <w:marBottom w:val="0"/>
      <w:divBdr>
        <w:top w:val="none" w:sz="0" w:space="0" w:color="auto"/>
        <w:left w:val="none" w:sz="0" w:space="0" w:color="auto"/>
        <w:bottom w:val="none" w:sz="0" w:space="0" w:color="auto"/>
        <w:right w:val="none" w:sz="0" w:space="0" w:color="auto"/>
      </w:divBdr>
    </w:div>
    <w:div w:id="826557639">
      <w:bodyDiv w:val="1"/>
      <w:marLeft w:val="0"/>
      <w:marRight w:val="0"/>
      <w:marTop w:val="0"/>
      <w:marBottom w:val="0"/>
      <w:divBdr>
        <w:top w:val="none" w:sz="0" w:space="0" w:color="auto"/>
        <w:left w:val="none" w:sz="0" w:space="0" w:color="auto"/>
        <w:bottom w:val="none" w:sz="0" w:space="0" w:color="auto"/>
        <w:right w:val="none" w:sz="0" w:space="0" w:color="auto"/>
      </w:divBdr>
    </w:div>
    <w:div w:id="826628604">
      <w:bodyDiv w:val="1"/>
      <w:marLeft w:val="0"/>
      <w:marRight w:val="0"/>
      <w:marTop w:val="0"/>
      <w:marBottom w:val="0"/>
      <w:divBdr>
        <w:top w:val="none" w:sz="0" w:space="0" w:color="auto"/>
        <w:left w:val="none" w:sz="0" w:space="0" w:color="auto"/>
        <w:bottom w:val="none" w:sz="0" w:space="0" w:color="auto"/>
        <w:right w:val="none" w:sz="0" w:space="0" w:color="auto"/>
      </w:divBdr>
    </w:div>
    <w:div w:id="826631585">
      <w:bodyDiv w:val="1"/>
      <w:marLeft w:val="0"/>
      <w:marRight w:val="0"/>
      <w:marTop w:val="0"/>
      <w:marBottom w:val="0"/>
      <w:divBdr>
        <w:top w:val="none" w:sz="0" w:space="0" w:color="auto"/>
        <w:left w:val="none" w:sz="0" w:space="0" w:color="auto"/>
        <w:bottom w:val="none" w:sz="0" w:space="0" w:color="auto"/>
        <w:right w:val="none" w:sz="0" w:space="0" w:color="auto"/>
      </w:divBdr>
    </w:div>
    <w:div w:id="826938700">
      <w:bodyDiv w:val="1"/>
      <w:marLeft w:val="0"/>
      <w:marRight w:val="0"/>
      <w:marTop w:val="0"/>
      <w:marBottom w:val="0"/>
      <w:divBdr>
        <w:top w:val="none" w:sz="0" w:space="0" w:color="auto"/>
        <w:left w:val="none" w:sz="0" w:space="0" w:color="auto"/>
        <w:bottom w:val="none" w:sz="0" w:space="0" w:color="auto"/>
        <w:right w:val="none" w:sz="0" w:space="0" w:color="auto"/>
      </w:divBdr>
    </w:div>
    <w:div w:id="827014204">
      <w:bodyDiv w:val="1"/>
      <w:marLeft w:val="0"/>
      <w:marRight w:val="0"/>
      <w:marTop w:val="0"/>
      <w:marBottom w:val="0"/>
      <w:divBdr>
        <w:top w:val="none" w:sz="0" w:space="0" w:color="auto"/>
        <w:left w:val="none" w:sz="0" w:space="0" w:color="auto"/>
        <w:bottom w:val="none" w:sz="0" w:space="0" w:color="auto"/>
        <w:right w:val="none" w:sz="0" w:space="0" w:color="auto"/>
      </w:divBdr>
    </w:div>
    <w:div w:id="827399045">
      <w:bodyDiv w:val="1"/>
      <w:marLeft w:val="0"/>
      <w:marRight w:val="0"/>
      <w:marTop w:val="0"/>
      <w:marBottom w:val="0"/>
      <w:divBdr>
        <w:top w:val="none" w:sz="0" w:space="0" w:color="auto"/>
        <w:left w:val="none" w:sz="0" w:space="0" w:color="auto"/>
        <w:bottom w:val="none" w:sz="0" w:space="0" w:color="auto"/>
        <w:right w:val="none" w:sz="0" w:space="0" w:color="auto"/>
      </w:divBdr>
    </w:div>
    <w:div w:id="827482793">
      <w:bodyDiv w:val="1"/>
      <w:marLeft w:val="0"/>
      <w:marRight w:val="0"/>
      <w:marTop w:val="0"/>
      <w:marBottom w:val="0"/>
      <w:divBdr>
        <w:top w:val="none" w:sz="0" w:space="0" w:color="auto"/>
        <w:left w:val="none" w:sz="0" w:space="0" w:color="auto"/>
        <w:bottom w:val="none" w:sz="0" w:space="0" w:color="auto"/>
        <w:right w:val="none" w:sz="0" w:space="0" w:color="auto"/>
      </w:divBdr>
    </w:div>
    <w:div w:id="827551828">
      <w:bodyDiv w:val="1"/>
      <w:marLeft w:val="0"/>
      <w:marRight w:val="0"/>
      <w:marTop w:val="0"/>
      <w:marBottom w:val="0"/>
      <w:divBdr>
        <w:top w:val="none" w:sz="0" w:space="0" w:color="auto"/>
        <w:left w:val="none" w:sz="0" w:space="0" w:color="auto"/>
        <w:bottom w:val="none" w:sz="0" w:space="0" w:color="auto"/>
        <w:right w:val="none" w:sz="0" w:space="0" w:color="auto"/>
      </w:divBdr>
    </w:div>
    <w:div w:id="827988084">
      <w:bodyDiv w:val="1"/>
      <w:marLeft w:val="0"/>
      <w:marRight w:val="0"/>
      <w:marTop w:val="0"/>
      <w:marBottom w:val="0"/>
      <w:divBdr>
        <w:top w:val="none" w:sz="0" w:space="0" w:color="auto"/>
        <w:left w:val="none" w:sz="0" w:space="0" w:color="auto"/>
        <w:bottom w:val="none" w:sz="0" w:space="0" w:color="auto"/>
        <w:right w:val="none" w:sz="0" w:space="0" w:color="auto"/>
      </w:divBdr>
    </w:div>
    <w:div w:id="828055357">
      <w:bodyDiv w:val="1"/>
      <w:marLeft w:val="0"/>
      <w:marRight w:val="0"/>
      <w:marTop w:val="0"/>
      <w:marBottom w:val="0"/>
      <w:divBdr>
        <w:top w:val="none" w:sz="0" w:space="0" w:color="auto"/>
        <w:left w:val="none" w:sz="0" w:space="0" w:color="auto"/>
        <w:bottom w:val="none" w:sz="0" w:space="0" w:color="auto"/>
        <w:right w:val="none" w:sz="0" w:space="0" w:color="auto"/>
      </w:divBdr>
    </w:div>
    <w:div w:id="828057713">
      <w:bodyDiv w:val="1"/>
      <w:marLeft w:val="0"/>
      <w:marRight w:val="0"/>
      <w:marTop w:val="0"/>
      <w:marBottom w:val="0"/>
      <w:divBdr>
        <w:top w:val="none" w:sz="0" w:space="0" w:color="auto"/>
        <w:left w:val="none" w:sz="0" w:space="0" w:color="auto"/>
        <w:bottom w:val="none" w:sz="0" w:space="0" w:color="auto"/>
        <w:right w:val="none" w:sz="0" w:space="0" w:color="auto"/>
      </w:divBdr>
    </w:div>
    <w:div w:id="828250768">
      <w:bodyDiv w:val="1"/>
      <w:marLeft w:val="0"/>
      <w:marRight w:val="0"/>
      <w:marTop w:val="0"/>
      <w:marBottom w:val="0"/>
      <w:divBdr>
        <w:top w:val="none" w:sz="0" w:space="0" w:color="auto"/>
        <w:left w:val="none" w:sz="0" w:space="0" w:color="auto"/>
        <w:bottom w:val="none" w:sz="0" w:space="0" w:color="auto"/>
        <w:right w:val="none" w:sz="0" w:space="0" w:color="auto"/>
      </w:divBdr>
    </w:div>
    <w:div w:id="828255984">
      <w:bodyDiv w:val="1"/>
      <w:marLeft w:val="0"/>
      <w:marRight w:val="0"/>
      <w:marTop w:val="0"/>
      <w:marBottom w:val="0"/>
      <w:divBdr>
        <w:top w:val="none" w:sz="0" w:space="0" w:color="auto"/>
        <w:left w:val="none" w:sz="0" w:space="0" w:color="auto"/>
        <w:bottom w:val="none" w:sz="0" w:space="0" w:color="auto"/>
        <w:right w:val="none" w:sz="0" w:space="0" w:color="auto"/>
      </w:divBdr>
    </w:div>
    <w:div w:id="828982758">
      <w:bodyDiv w:val="1"/>
      <w:marLeft w:val="0"/>
      <w:marRight w:val="0"/>
      <w:marTop w:val="0"/>
      <w:marBottom w:val="0"/>
      <w:divBdr>
        <w:top w:val="none" w:sz="0" w:space="0" w:color="auto"/>
        <w:left w:val="none" w:sz="0" w:space="0" w:color="auto"/>
        <w:bottom w:val="none" w:sz="0" w:space="0" w:color="auto"/>
        <w:right w:val="none" w:sz="0" w:space="0" w:color="auto"/>
      </w:divBdr>
    </w:div>
    <w:div w:id="829562362">
      <w:bodyDiv w:val="1"/>
      <w:marLeft w:val="0"/>
      <w:marRight w:val="0"/>
      <w:marTop w:val="0"/>
      <w:marBottom w:val="0"/>
      <w:divBdr>
        <w:top w:val="none" w:sz="0" w:space="0" w:color="auto"/>
        <w:left w:val="none" w:sz="0" w:space="0" w:color="auto"/>
        <w:bottom w:val="none" w:sz="0" w:space="0" w:color="auto"/>
        <w:right w:val="none" w:sz="0" w:space="0" w:color="auto"/>
      </w:divBdr>
    </w:div>
    <w:div w:id="829565097">
      <w:bodyDiv w:val="1"/>
      <w:marLeft w:val="0"/>
      <w:marRight w:val="0"/>
      <w:marTop w:val="0"/>
      <w:marBottom w:val="0"/>
      <w:divBdr>
        <w:top w:val="none" w:sz="0" w:space="0" w:color="auto"/>
        <w:left w:val="none" w:sz="0" w:space="0" w:color="auto"/>
        <w:bottom w:val="none" w:sz="0" w:space="0" w:color="auto"/>
        <w:right w:val="none" w:sz="0" w:space="0" w:color="auto"/>
      </w:divBdr>
    </w:div>
    <w:div w:id="829904757">
      <w:bodyDiv w:val="1"/>
      <w:marLeft w:val="0"/>
      <w:marRight w:val="0"/>
      <w:marTop w:val="0"/>
      <w:marBottom w:val="0"/>
      <w:divBdr>
        <w:top w:val="none" w:sz="0" w:space="0" w:color="auto"/>
        <w:left w:val="none" w:sz="0" w:space="0" w:color="auto"/>
        <w:bottom w:val="none" w:sz="0" w:space="0" w:color="auto"/>
        <w:right w:val="none" w:sz="0" w:space="0" w:color="auto"/>
      </w:divBdr>
    </w:div>
    <w:div w:id="830171277">
      <w:bodyDiv w:val="1"/>
      <w:marLeft w:val="0"/>
      <w:marRight w:val="0"/>
      <w:marTop w:val="0"/>
      <w:marBottom w:val="0"/>
      <w:divBdr>
        <w:top w:val="none" w:sz="0" w:space="0" w:color="auto"/>
        <w:left w:val="none" w:sz="0" w:space="0" w:color="auto"/>
        <w:bottom w:val="none" w:sz="0" w:space="0" w:color="auto"/>
        <w:right w:val="none" w:sz="0" w:space="0" w:color="auto"/>
      </w:divBdr>
    </w:div>
    <w:div w:id="830757218">
      <w:bodyDiv w:val="1"/>
      <w:marLeft w:val="0"/>
      <w:marRight w:val="0"/>
      <w:marTop w:val="0"/>
      <w:marBottom w:val="0"/>
      <w:divBdr>
        <w:top w:val="none" w:sz="0" w:space="0" w:color="auto"/>
        <w:left w:val="none" w:sz="0" w:space="0" w:color="auto"/>
        <w:bottom w:val="none" w:sz="0" w:space="0" w:color="auto"/>
        <w:right w:val="none" w:sz="0" w:space="0" w:color="auto"/>
      </w:divBdr>
    </w:div>
    <w:div w:id="830876612">
      <w:bodyDiv w:val="1"/>
      <w:marLeft w:val="0"/>
      <w:marRight w:val="0"/>
      <w:marTop w:val="0"/>
      <w:marBottom w:val="0"/>
      <w:divBdr>
        <w:top w:val="none" w:sz="0" w:space="0" w:color="auto"/>
        <w:left w:val="none" w:sz="0" w:space="0" w:color="auto"/>
        <w:bottom w:val="none" w:sz="0" w:space="0" w:color="auto"/>
        <w:right w:val="none" w:sz="0" w:space="0" w:color="auto"/>
      </w:divBdr>
    </w:div>
    <w:div w:id="831065383">
      <w:bodyDiv w:val="1"/>
      <w:marLeft w:val="0"/>
      <w:marRight w:val="0"/>
      <w:marTop w:val="0"/>
      <w:marBottom w:val="0"/>
      <w:divBdr>
        <w:top w:val="none" w:sz="0" w:space="0" w:color="auto"/>
        <w:left w:val="none" w:sz="0" w:space="0" w:color="auto"/>
        <w:bottom w:val="none" w:sz="0" w:space="0" w:color="auto"/>
        <w:right w:val="none" w:sz="0" w:space="0" w:color="auto"/>
      </w:divBdr>
    </w:div>
    <w:div w:id="831679189">
      <w:bodyDiv w:val="1"/>
      <w:marLeft w:val="0"/>
      <w:marRight w:val="0"/>
      <w:marTop w:val="0"/>
      <w:marBottom w:val="0"/>
      <w:divBdr>
        <w:top w:val="none" w:sz="0" w:space="0" w:color="auto"/>
        <w:left w:val="none" w:sz="0" w:space="0" w:color="auto"/>
        <w:bottom w:val="none" w:sz="0" w:space="0" w:color="auto"/>
        <w:right w:val="none" w:sz="0" w:space="0" w:color="auto"/>
      </w:divBdr>
    </w:div>
    <w:div w:id="833423800">
      <w:bodyDiv w:val="1"/>
      <w:marLeft w:val="0"/>
      <w:marRight w:val="0"/>
      <w:marTop w:val="0"/>
      <w:marBottom w:val="0"/>
      <w:divBdr>
        <w:top w:val="none" w:sz="0" w:space="0" w:color="auto"/>
        <w:left w:val="none" w:sz="0" w:space="0" w:color="auto"/>
        <w:bottom w:val="none" w:sz="0" w:space="0" w:color="auto"/>
        <w:right w:val="none" w:sz="0" w:space="0" w:color="auto"/>
      </w:divBdr>
    </w:div>
    <w:div w:id="833451010">
      <w:bodyDiv w:val="1"/>
      <w:marLeft w:val="0"/>
      <w:marRight w:val="0"/>
      <w:marTop w:val="0"/>
      <w:marBottom w:val="0"/>
      <w:divBdr>
        <w:top w:val="none" w:sz="0" w:space="0" w:color="auto"/>
        <w:left w:val="none" w:sz="0" w:space="0" w:color="auto"/>
        <w:bottom w:val="none" w:sz="0" w:space="0" w:color="auto"/>
        <w:right w:val="none" w:sz="0" w:space="0" w:color="auto"/>
      </w:divBdr>
    </w:div>
    <w:div w:id="834027471">
      <w:bodyDiv w:val="1"/>
      <w:marLeft w:val="0"/>
      <w:marRight w:val="0"/>
      <w:marTop w:val="0"/>
      <w:marBottom w:val="0"/>
      <w:divBdr>
        <w:top w:val="none" w:sz="0" w:space="0" w:color="auto"/>
        <w:left w:val="none" w:sz="0" w:space="0" w:color="auto"/>
        <w:bottom w:val="none" w:sz="0" w:space="0" w:color="auto"/>
        <w:right w:val="none" w:sz="0" w:space="0" w:color="auto"/>
      </w:divBdr>
    </w:div>
    <w:div w:id="834104668">
      <w:bodyDiv w:val="1"/>
      <w:marLeft w:val="0"/>
      <w:marRight w:val="0"/>
      <w:marTop w:val="0"/>
      <w:marBottom w:val="0"/>
      <w:divBdr>
        <w:top w:val="none" w:sz="0" w:space="0" w:color="auto"/>
        <w:left w:val="none" w:sz="0" w:space="0" w:color="auto"/>
        <w:bottom w:val="none" w:sz="0" w:space="0" w:color="auto"/>
        <w:right w:val="none" w:sz="0" w:space="0" w:color="auto"/>
      </w:divBdr>
    </w:div>
    <w:div w:id="834950808">
      <w:bodyDiv w:val="1"/>
      <w:marLeft w:val="0"/>
      <w:marRight w:val="0"/>
      <w:marTop w:val="0"/>
      <w:marBottom w:val="0"/>
      <w:divBdr>
        <w:top w:val="none" w:sz="0" w:space="0" w:color="auto"/>
        <w:left w:val="none" w:sz="0" w:space="0" w:color="auto"/>
        <w:bottom w:val="none" w:sz="0" w:space="0" w:color="auto"/>
        <w:right w:val="none" w:sz="0" w:space="0" w:color="auto"/>
      </w:divBdr>
    </w:div>
    <w:div w:id="835534934">
      <w:bodyDiv w:val="1"/>
      <w:marLeft w:val="0"/>
      <w:marRight w:val="0"/>
      <w:marTop w:val="0"/>
      <w:marBottom w:val="0"/>
      <w:divBdr>
        <w:top w:val="none" w:sz="0" w:space="0" w:color="auto"/>
        <w:left w:val="none" w:sz="0" w:space="0" w:color="auto"/>
        <w:bottom w:val="none" w:sz="0" w:space="0" w:color="auto"/>
        <w:right w:val="none" w:sz="0" w:space="0" w:color="auto"/>
      </w:divBdr>
    </w:div>
    <w:div w:id="837188268">
      <w:bodyDiv w:val="1"/>
      <w:marLeft w:val="0"/>
      <w:marRight w:val="0"/>
      <w:marTop w:val="0"/>
      <w:marBottom w:val="0"/>
      <w:divBdr>
        <w:top w:val="none" w:sz="0" w:space="0" w:color="auto"/>
        <w:left w:val="none" w:sz="0" w:space="0" w:color="auto"/>
        <w:bottom w:val="none" w:sz="0" w:space="0" w:color="auto"/>
        <w:right w:val="none" w:sz="0" w:space="0" w:color="auto"/>
      </w:divBdr>
    </w:div>
    <w:div w:id="837308950">
      <w:bodyDiv w:val="1"/>
      <w:marLeft w:val="0"/>
      <w:marRight w:val="0"/>
      <w:marTop w:val="0"/>
      <w:marBottom w:val="0"/>
      <w:divBdr>
        <w:top w:val="none" w:sz="0" w:space="0" w:color="auto"/>
        <w:left w:val="none" w:sz="0" w:space="0" w:color="auto"/>
        <w:bottom w:val="none" w:sz="0" w:space="0" w:color="auto"/>
        <w:right w:val="none" w:sz="0" w:space="0" w:color="auto"/>
      </w:divBdr>
    </w:div>
    <w:div w:id="838083470">
      <w:bodyDiv w:val="1"/>
      <w:marLeft w:val="0"/>
      <w:marRight w:val="0"/>
      <w:marTop w:val="0"/>
      <w:marBottom w:val="0"/>
      <w:divBdr>
        <w:top w:val="none" w:sz="0" w:space="0" w:color="auto"/>
        <w:left w:val="none" w:sz="0" w:space="0" w:color="auto"/>
        <w:bottom w:val="none" w:sz="0" w:space="0" w:color="auto"/>
        <w:right w:val="none" w:sz="0" w:space="0" w:color="auto"/>
      </w:divBdr>
    </w:div>
    <w:div w:id="838160317">
      <w:bodyDiv w:val="1"/>
      <w:marLeft w:val="0"/>
      <w:marRight w:val="0"/>
      <w:marTop w:val="0"/>
      <w:marBottom w:val="0"/>
      <w:divBdr>
        <w:top w:val="none" w:sz="0" w:space="0" w:color="auto"/>
        <w:left w:val="none" w:sz="0" w:space="0" w:color="auto"/>
        <w:bottom w:val="none" w:sz="0" w:space="0" w:color="auto"/>
        <w:right w:val="none" w:sz="0" w:space="0" w:color="auto"/>
      </w:divBdr>
    </w:div>
    <w:div w:id="838350985">
      <w:bodyDiv w:val="1"/>
      <w:marLeft w:val="0"/>
      <w:marRight w:val="0"/>
      <w:marTop w:val="0"/>
      <w:marBottom w:val="0"/>
      <w:divBdr>
        <w:top w:val="none" w:sz="0" w:space="0" w:color="auto"/>
        <w:left w:val="none" w:sz="0" w:space="0" w:color="auto"/>
        <w:bottom w:val="none" w:sz="0" w:space="0" w:color="auto"/>
        <w:right w:val="none" w:sz="0" w:space="0" w:color="auto"/>
      </w:divBdr>
    </w:div>
    <w:div w:id="839198710">
      <w:bodyDiv w:val="1"/>
      <w:marLeft w:val="0"/>
      <w:marRight w:val="0"/>
      <w:marTop w:val="0"/>
      <w:marBottom w:val="0"/>
      <w:divBdr>
        <w:top w:val="none" w:sz="0" w:space="0" w:color="auto"/>
        <w:left w:val="none" w:sz="0" w:space="0" w:color="auto"/>
        <w:bottom w:val="none" w:sz="0" w:space="0" w:color="auto"/>
        <w:right w:val="none" w:sz="0" w:space="0" w:color="auto"/>
      </w:divBdr>
    </w:div>
    <w:div w:id="839351107">
      <w:bodyDiv w:val="1"/>
      <w:marLeft w:val="0"/>
      <w:marRight w:val="0"/>
      <w:marTop w:val="0"/>
      <w:marBottom w:val="0"/>
      <w:divBdr>
        <w:top w:val="none" w:sz="0" w:space="0" w:color="auto"/>
        <w:left w:val="none" w:sz="0" w:space="0" w:color="auto"/>
        <w:bottom w:val="none" w:sz="0" w:space="0" w:color="auto"/>
        <w:right w:val="none" w:sz="0" w:space="0" w:color="auto"/>
      </w:divBdr>
    </w:div>
    <w:div w:id="839663930">
      <w:bodyDiv w:val="1"/>
      <w:marLeft w:val="0"/>
      <w:marRight w:val="0"/>
      <w:marTop w:val="0"/>
      <w:marBottom w:val="0"/>
      <w:divBdr>
        <w:top w:val="none" w:sz="0" w:space="0" w:color="auto"/>
        <w:left w:val="none" w:sz="0" w:space="0" w:color="auto"/>
        <w:bottom w:val="none" w:sz="0" w:space="0" w:color="auto"/>
        <w:right w:val="none" w:sz="0" w:space="0" w:color="auto"/>
      </w:divBdr>
    </w:div>
    <w:div w:id="840588454">
      <w:bodyDiv w:val="1"/>
      <w:marLeft w:val="0"/>
      <w:marRight w:val="0"/>
      <w:marTop w:val="0"/>
      <w:marBottom w:val="0"/>
      <w:divBdr>
        <w:top w:val="none" w:sz="0" w:space="0" w:color="auto"/>
        <w:left w:val="none" w:sz="0" w:space="0" w:color="auto"/>
        <w:bottom w:val="none" w:sz="0" w:space="0" w:color="auto"/>
        <w:right w:val="none" w:sz="0" w:space="0" w:color="auto"/>
      </w:divBdr>
    </w:div>
    <w:div w:id="841236447">
      <w:bodyDiv w:val="1"/>
      <w:marLeft w:val="0"/>
      <w:marRight w:val="0"/>
      <w:marTop w:val="0"/>
      <w:marBottom w:val="0"/>
      <w:divBdr>
        <w:top w:val="none" w:sz="0" w:space="0" w:color="auto"/>
        <w:left w:val="none" w:sz="0" w:space="0" w:color="auto"/>
        <w:bottom w:val="none" w:sz="0" w:space="0" w:color="auto"/>
        <w:right w:val="none" w:sz="0" w:space="0" w:color="auto"/>
      </w:divBdr>
    </w:div>
    <w:div w:id="842091769">
      <w:bodyDiv w:val="1"/>
      <w:marLeft w:val="0"/>
      <w:marRight w:val="0"/>
      <w:marTop w:val="0"/>
      <w:marBottom w:val="0"/>
      <w:divBdr>
        <w:top w:val="none" w:sz="0" w:space="0" w:color="auto"/>
        <w:left w:val="none" w:sz="0" w:space="0" w:color="auto"/>
        <w:bottom w:val="none" w:sz="0" w:space="0" w:color="auto"/>
        <w:right w:val="none" w:sz="0" w:space="0" w:color="auto"/>
      </w:divBdr>
    </w:div>
    <w:div w:id="843087866">
      <w:bodyDiv w:val="1"/>
      <w:marLeft w:val="0"/>
      <w:marRight w:val="0"/>
      <w:marTop w:val="0"/>
      <w:marBottom w:val="0"/>
      <w:divBdr>
        <w:top w:val="none" w:sz="0" w:space="0" w:color="auto"/>
        <w:left w:val="none" w:sz="0" w:space="0" w:color="auto"/>
        <w:bottom w:val="none" w:sz="0" w:space="0" w:color="auto"/>
        <w:right w:val="none" w:sz="0" w:space="0" w:color="auto"/>
      </w:divBdr>
    </w:div>
    <w:div w:id="843665002">
      <w:bodyDiv w:val="1"/>
      <w:marLeft w:val="0"/>
      <w:marRight w:val="0"/>
      <w:marTop w:val="0"/>
      <w:marBottom w:val="0"/>
      <w:divBdr>
        <w:top w:val="none" w:sz="0" w:space="0" w:color="auto"/>
        <w:left w:val="none" w:sz="0" w:space="0" w:color="auto"/>
        <w:bottom w:val="none" w:sz="0" w:space="0" w:color="auto"/>
        <w:right w:val="none" w:sz="0" w:space="0" w:color="auto"/>
      </w:divBdr>
    </w:div>
    <w:div w:id="846477038">
      <w:bodyDiv w:val="1"/>
      <w:marLeft w:val="0"/>
      <w:marRight w:val="0"/>
      <w:marTop w:val="0"/>
      <w:marBottom w:val="0"/>
      <w:divBdr>
        <w:top w:val="none" w:sz="0" w:space="0" w:color="auto"/>
        <w:left w:val="none" w:sz="0" w:space="0" w:color="auto"/>
        <w:bottom w:val="none" w:sz="0" w:space="0" w:color="auto"/>
        <w:right w:val="none" w:sz="0" w:space="0" w:color="auto"/>
      </w:divBdr>
    </w:div>
    <w:div w:id="846871578">
      <w:bodyDiv w:val="1"/>
      <w:marLeft w:val="0"/>
      <w:marRight w:val="0"/>
      <w:marTop w:val="0"/>
      <w:marBottom w:val="0"/>
      <w:divBdr>
        <w:top w:val="none" w:sz="0" w:space="0" w:color="auto"/>
        <w:left w:val="none" w:sz="0" w:space="0" w:color="auto"/>
        <w:bottom w:val="none" w:sz="0" w:space="0" w:color="auto"/>
        <w:right w:val="none" w:sz="0" w:space="0" w:color="auto"/>
      </w:divBdr>
    </w:div>
    <w:div w:id="847523657">
      <w:bodyDiv w:val="1"/>
      <w:marLeft w:val="0"/>
      <w:marRight w:val="0"/>
      <w:marTop w:val="0"/>
      <w:marBottom w:val="0"/>
      <w:divBdr>
        <w:top w:val="none" w:sz="0" w:space="0" w:color="auto"/>
        <w:left w:val="none" w:sz="0" w:space="0" w:color="auto"/>
        <w:bottom w:val="none" w:sz="0" w:space="0" w:color="auto"/>
        <w:right w:val="none" w:sz="0" w:space="0" w:color="auto"/>
      </w:divBdr>
    </w:div>
    <w:div w:id="848443226">
      <w:bodyDiv w:val="1"/>
      <w:marLeft w:val="0"/>
      <w:marRight w:val="0"/>
      <w:marTop w:val="0"/>
      <w:marBottom w:val="0"/>
      <w:divBdr>
        <w:top w:val="none" w:sz="0" w:space="0" w:color="auto"/>
        <w:left w:val="none" w:sz="0" w:space="0" w:color="auto"/>
        <w:bottom w:val="none" w:sz="0" w:space="0" w:color="auto"/>
        <w:right w:val="none" w:sz="0" w:space="0" w:color="auto"/>
      </w:divBdr>
    </w:div>
    <w:div w:id="848447952">
      <w:bodyDiv w:val="1"/>
      <w:marLeft w:val="0"/>
      <w:marRight w:val="0"/>
      <w:marTop w:val="0"/>
      <w:marBottom w:val="0"/>
      <w:divBdr>
        <w:top w:val="none" w:sz="0" w:space="0" w:color="auto"/>
        <w:left w:val="none" w:sz="0" w:space="0" w:color="auto"/>
        <w:bottom w:val="none" w:sz="0" w:space="0" w:color="auto"/>
        <w:right w:val="none" w:sz="0" w:space="0" w:color="auto"/>
      </w:divBdr>
    </w:div>
    <w:div w:id="848636544">
      <w:bodyDiv w:val="1"/>
      <w:marLeft w:val="0"/>
      <w:marRight w:val="0"/>
      <w:marTop w:val="0"/>
      <w:marBottom w:val="0"/>
      <w:divBdr>
        <w:top w:val="none" w:sz="0" w:space="0" w:color="auto"/>
        <w:left w:val="none" w:sz="0" w:space="0" w:color="auto"/>
        <w:bottom w:val="none" w:sz="0" w:space="0" w:color="auto"/>
        <w:right w:val="none" w:sz="0" w:space="0" w:color="auto"/>
      </w:divBdr>
    </w:div>
    <w:div w:id="848643609">
      <w:bodyDiv w:val="1"/>
      <w:marLeft w:val="0"/>
      <w:marRight w:val="0"/>
      <w:marTop w:val="0"/>
      <w:marBottom w:val="0"/>
      <w:divBdr>
        <w:top w:val="none" w:sz="0" w:space="0" w:color="auto"/>
        <w:left w:val="none" w:sz="0" w:space="0" w:color="auto"/>
        <w:bottom w:val="none" w:sz="0" w:space="0" w:color="auto"/>
        <w:right w:val="none" w:sz="0" w:space="0" w:color="auto"/>
      </w:divBdr>
    </w:div>
    <w:div w:id="848714948">
      <w:bodyDiv w:val="1"/>
      <w:marLeft w:val="0"/>
      <w:marRight w:val="0"/>
      <w:marTop w:val="0"/>
      <w:marBottom w:val="0"/>
      <w:divBdr>
        <w:top w:val="none" w:sz="0" w:space="0" w:color="auto"/>
        <w:left w:val="none" w:sz="0" w:space="0" w:color="auto"/>
        <w:bottom w:val="none" w:sz="0" w:space="0" w:color="auto"/>
        <w:right w:val="none" w:sz="0" w:space="0" w:color="auto"/>
      </w:divBdr>
    </w:div>
    <w:div w:id="850098041">
      <w:bodyDiv w:val="1"/>
      <w:marLeft w:val="0"/>
      <w:marRight w:val="0"/>
      <w:marTop w:val="0"/>
      <w:marBottom w:val="0"/>
      <w:divBdr>
        <w:top w:val="none" w:sz="0" w:space="0" w:color="auto"/>
        <w:left w:val="none" w:sz="0" w:space="0" w:color="auto"/>
        <w:bottom w:val="none" w:sz="0" w:space="0" w:color="auto"/>
        <w:right w:val="none" w:sz="0" w:space="0" w:color="auto"/>
      </w:divBdr>
    </w:div>
    <w:div w:id="850099494">
      <w:bodyDiv w:val="1"/>
      <w:marLeft w:val="0"/>
      <w:marRight w:val="0"/>
      <w:marTop w:val="0"/>
      <w:marBottom w:val="0"/>
      <w:divBdr>
        <w:top w:val="none" w:sz="0" w:space="0" w:color="auto"/>
        <w:left w:val="none" w:sz="0" w:space="0" w:color="auto"/>
        <w:bottom w:val="none" w:sz="0" w:space="0" w:color="auto"/>
        <w:right w:val="none" w:sz="0" w:space="0" w:color="auto"/>
      </w:divBdr>
    </w:div>
    <w:div w:id="850460679">
      <w:bodyDiv w:val="1"/>
      <w:marLeft w:val="0"/>
      <w:marRight w:val="0"/>
      <w:marTop w:val="0"/>
      <w:marBottom w:val="0"/>
      <w:divBdr>
        <w:top w:val="none" w:sz="0" w:space="0" w:color="auto"/>
        <w:left w:val="none" w:sz="0" w:space="0" w:color="auto"/>
        <w:bottom w:val="none" w:sz="0" w:space="0" w:color="auto"/>
        <w:right w:val="none" w:sz="0" w:space="0" w:color="auto"/>
      </w:divBdr>
    </w:div>
    <w:div w:id="851141785">
      <w:bodyDiv w:val="1"/>
      <w:marLeft w:val="0"/>
      <w:marRight w:val="0"/>
      <w:marTop w:val="0"/>
      <w:marBottom w:val="0"/>
      <w:divBdr>
        <w:top w:val="none" w:sz="0" w:space="0" w:color="auto"/>
        <w:left w:val="none" w:sz="0" w:space="0" w:color="auto"/>
        <w:bottom w:val="none" w:sz="0" w:space="0" w:color="auto"/>
        <w:right w:val="none" w:sz="0" w:space="0" w:color="auto"/>
      </w:divBdr>
    </w:div>
    <w:div w:id="851334091">
      <w:bodyDiv w:val="1"/>
      <w:marLeft w:val="0"/>
      <w:marRight w:val="0"/>
      <w:marTop w:val="0"/>
      <w:marBottom w:val="0"/>
      <w:divBdr>
        <w:top w:val="none" w:sz="0" w:space="0" w:color="auto"/>
        <w:left w:val="none" w:sz="0" w:space="0" w:color="auto"/>
        <w:bottom w:val="none" w:sz="0" w:space="0" w:color="auto"/>
        <w:right w:val="none" w:sz="0" w:space="0" w:color="auto"/>
      </w:divBdr>
    </w:div>
    <w:div w:id="851921731">
      <w:bodyDiv w:val="1"/>
      <w:marLeft w:val="0"/>
      <w:marRight w:val="0"/>
      <w:marTop w:val="0"/>
      <w:marBottom w:val="0"/>
      <w:divBdr>
        <w:top w:val="none" w:sz="0" w:space="0" w:color="auto"/>
        <w:left w:val="none" w:sz="0" w:space="0" w:color="auto"/>
        <w:bottom w:val="none" w:sz="0" w:space="0" w:color="auto"/>
        <w:right w:val="none" w:sz="0" w:space="0" w:color="auto"/>
      </w:divBdr>
    </w:div>
    <w:div w:id="853419201">
      <w:bodyDiv w:val="1"/>
      <w:marLeft w:val="0"/>
      <w:marRight w:val="0"/>
      <w:marTop w:val="0"/>
      <w:marBottom w:val="0"/>
      <w:divBdr>
        <w:top w:val="none" w:sz="0" w:space="0" w:color="auto"/>
        <w:left w:val="none" w:sz="0" w:space="0" w:color="auto"/>
        <w:bottom w:val="none" w:sz="0" w:space="0" w:color="auto"/>
        <w:right w:val="none" w:sz="0" w:space="0" w:color="auto"/>
      </w:divBdr>
    </w:div>
    <w:div w:id="853572701">
      <w:bodyDiv w:val="1"/>
      <w:marLeft w:val="0"/>
      <w:marRight w:val="0"/>
      <w:marTop w:val="0"/>
      <w:marBottom w:val="0"/>
      <w:divBdr>
        <w:top w:val="none" w:sz="0" w:space="0" w:color="auto"/>
        <w:left w:val="none" w:sz="0" w:space="0" w:color="auto"/>
        <w:bottom w:val="none" w:sz="0" w:space="0" w:color="auto"/>
        <w:right w:val="none" w:sz="0" w:space="0" w:color="auto"/>
      </w:divBdr>
    </w:div>
    <w:div w:id="854226578">
      <w:bodyDiv w:val="1"/>
      <w:marLeft w:val="0"/>
      <w:marRight w:val="0"/>
      <w:marTop w:val="0"/>
      <w:marBottom w:val="0"/>
      <w:divBdr>
        <w:top w:val="none" w:sz="0" w:space="0" w:color="auto"/>
        <w:left w:val="none" w:sz="0" w:space="0" w:color="auto"/>
        <w:bottom w:val="none" w:sz="0" w:space="0" w:color="auto"/>
        <w:right w:val="none" w:sz="0" w:space="0" w:color="auto"/>
      </w:divBdr>
    </w:div>
    <w:div w:id="854808243">
      <w:bodyDiv w:val="1"/>
      <w:marLeft w:val="0"/>
      <w:marRight w:val="0"/>
      <w:marTop w:val="0"/>
      <w:marBottom w:val="0"/>
      <w:divBdr>
        <w:top w:val="none" w:sz="0" w:space="0" w:color="auto"/>
        <w:left w:val="none" w:sz="0" w:space="0" w:color="auto"/>
        <w:bottom w:val="none" w:sz="0" w:space="0" w:color="auto"/>
        <w:right w:val="none" w:sz="0" w:space="0" w:color="auto"/>
      </w:divBdr>
    </w:div>
    <w:div w:id="855077675">
      <w:bodyDiv w:val="1"/>
      <w:marLeft w:val="0"/>
      <w:marRight w:val="0"/>
      <w:marTop w:val="0"/>
      <w:marBottom w:val="0"/>
      <w:divBdr>
        <w:top w:val="none" w:sz="0" w:space="0" w:color="auto"/>
        <w:left w:val="none" w:sz="0" w:space="0" w:color="auto"/>
        <w:bottom w:val="none" w:sz="0" w:space="0" w:color="auto"/>
        <w:right w:val="none" w:sz="0" w:space="0" w:color="auto"/>
      </w:divBdr>
    </w:div>
    <w:div w:id="855534309">
      <w:bodyDiv w:val="1"/>
      <w:marLeft w:val="0"/>
      <w:marRight w:val="0"/>
      <w:marTop w:val="0"/>
      <w:marBottom w:val="0"/>
      <w:divBdr>
        <w:top w:val="none" w:sz="0" w:space="0" w:color="auto"/>
        <w:left w:val="none" w:sz="0" w:space="0" w:color="auto"/>
        <w:bottom w:val="none" w:sz="0" w:space="0" w:color="auto"/>
        <w:right w:val="none" w:sz="0" w:space="0" w:color="auto"/>
      </w:divBdr>
    </w:div>
    <w:div w:id="856045174">
      <w:bodyDiv w:val="1"/>
      <w:marLeft w:val="0"/>
      <w:marRight w:val="0"/>
      <w:marTop w:val="0"/>
      <w:marBottom w:val="0"/>
      <w:divBdr>
        <w:top w:val="none" w:sz="0" w:space="0" w:color="auto"/>
        <w:left w:val="none" w:sz="0" w:space="0" w:color="auto"/>
        <w:bottom w:val="none" w:sz="0" w:space="0" w:color="auto"/>
        <w:right w:val="none" w:sz="0" w:space="0" w:color="auto"/>
      </w:divBdr>
    </w:div>
    <w:div w:id="856232060">
      <w:bodyDiv w:val="1"/>
      <w:marLeft w:val="0"/>
      <w:marRight w:val="0"/>
      <w:marTop w:val="0"/>
      <w:marBottom w:val="0"/>
      <w:divBdr>
        <w:top w:val="none" w:sz="0" w:space="0" w:color="auto"/>
        <w:left w:val="none" w:sz="0" w:space="0" w:color="auto"/>
        <w:bottom w:val="none" w:sz="0" w:space="0" w:color="auto"/>
        <w:right w:val="none" w:sz="0" w:space="0" w:color="auto"/>
      </w:divBdr>
    </w:div>
    <w:div w:id="856887161">
      <w:bodyDiv w:val="1"/>
      <w:marLeft w:val="0"/>
      <w:marRight w:val="0"/>
      <w:marTop w:val="0"/>
      <w:marBottom w:val="0"/>
      <w:divBdr>
        <w:top w:val="none" w:sz="0" w:space="0" w:color="auto"/>
        <w:left w:val="none" w:sz="0" w:space="0" w:color="auto"/>
        <w:bottom w:val="none" w:sz="0" w:space="0" w:color="auto"/>
        <w:right w:val="none" w:sz="0" w:space="0" w:color="auto"/>
      </w:divBdr>
    </w:div>
    <w:div w:id="857742019">
      <w:bodyDiv w:val="1"/>
      <w:marLeft w:val="0"/>
      <w:marRight w:val="0"/>
      <w:marTop w:val="0"/>
      <w:marBottom w:val="0"/>
      <w:divBdr>
        <w:top w:val="none" w:sz="0" w:space="0" w:color="auto"/>
        <w:left w:val="none" w:sz="0" w:space="0" w:color="auto"/>
        <w:bottom w:val="none" w:sz="0" w:space="0" w:color="auto"/>
        <w:right w:val="none" w:sz="0" w:space="0" w:color="auto"/>
      </w:divBdr>
    </w:div>
    <w:div w:id="857810498">
      <w:bodyDiv w:val="1"/>
      <w:marLeft w:val="0"/>
      <w:marRight w:val="0"/>
      <w:marTop w:val="0"/>
      <w:marBottom w:val="0"/>
      <w:divBdr>
        <w:top w:val="none" w:sz="0" w:space="0" w:color="auto"/>
        <w:left w:val="none" w:sz="0" w:space="0" w:color="auto"/>
        <w:bottom w:val="none" w:sz="0" w:space="0" w:color="auto"/>
        <w:right w:val="none" w:sz="0" w:space="0" w:color="auto"/>
      </w:divBdr>
    </w:div>
    <w:div w:id="858085601">
      <w:bodyDiv w:val="1"/>
      <w:marLeft w:val="0"/>
      <w:marRight w:val="0"/>
      <w:marTop w:val="0"/>
      <w:marBottom w:val="0"/>
      <w:divBdr>
        <w:top w:val="none" w:sz="0" w:space="0" w:color="auto"/>
        <w:left w:val="none" w:sz="0" w:space="0" w:color="auto"/>
        <w:bottom w:val="none" w:sz="0" w:space="0" w:color="auto"/>
        <w:right w:val="none" w:sz="0" w:space="0" w:color="auto"/>
      </w:divBdr>
    </w:div>
    <w:div w:id="858933839">
      <w:bodyDiv w:val="1"/>
      <w:marLeft w:val="0"/>
      <w:marRight w:val="0"/>
      <w:marTop w:val="0"/>
      <w:marBottom w:val="0"/>
      <w:divBdr>
        <w:top w:val="none" w:sz="0" w:space="0" w:color="auto"/>
        <w:left w:val="none" w:sz="0" w:space="0" w:color="auto"/>
        <w:bottom w:val="none" w:sz="0" w:space="0" w:color="auto"/>
        <w:right w:val="none" w:sz="0" w:space="0" w:color="auto"/>
      </w:divBdr>
    </w:div>
    <w:div w:id="859121099">
      <w:bodyDiv w:val="1"/>
      <w:marLeft w:val="0"/>
      <w:marRight w:val="0"/>
      <w:marTop w:val="0"/>
      <w:marBottom w:val="0"/>
      <w:divBdr>
        <w:top w:val="none" w:sz="0" w:space="0" w:color="auto"/>
        <w:left w:val="none" w:sz="0" w:space="0" w:color="auto"/>
        <w:bottom w:val="none" w:sz="0" w:space="0" w:color="auto"/>
        <w:right w:val="none" w:sz="0" w:space="0" w:color="auto"/>
      </w:divBdr>
    </w:div>
    <w:div w:id="859130109">
      <w:bodyDiv w:val="1"/>
      <w:marLeft w:val="0"/>
      <w:marRight w:val="0"/>
      <w:marTop w:val="0"/>
      <w:marBottom w:val="0"/>
      <w:divBdr>
        <w:top w:val="none" w:sz="0" w:space="0" w:color="auto"/>
        <w:left w:val="none" w:sz="0" w:space="0" w:color="auto"/>
        <w:bottom w:val="none" w:sz="0" w:space="0" w:color="auto"/>
        <w:right w:val="none" w:sz="0" w:space="0" w:color="auto"/>
      </w:divBdr>
    </w:div>
    <w:div w:id="859585989">
      <w:bodyDiv w:val="1"/>
      <w:marLeft w:val="0"/>
      <w:marRight w:val="0"/>
      <w:marTop w:val="0"/>
      <w:marBottom w:val="0"/>
      <w:divBdr>
        <w:top w:val="none" w:sz="0" w:space="0" w:color="auto"/>
        <w:left w:val="none" w:sz="0" w:space="0" w:color="auto"/>
        <w:bottom w:val="none" w:sz="0" w:space="0" w:color="auto"/>
        <w:right w:val="none" w:sz="0" w:space="0" w:color="auto"/>
      </w:divBdr>
    </w:div>
    <w:div w:id="860166037">
      <w:bodyDiv w:val="1"/>
      <w:marLeft w:val="0"/>
      <w:marRight w:val="0"/>
      <w:marTop w:val="0"/>
      <w:marBottom w:val="0"/>
      <w:divBdr>
        <w:top w:val="none" w:sz="0" w:space="0" w:color="auto"/>
        <w:left w:val="none" w:sz="0" w:space="0" w:color="auto"/>
        <w:bottom w:val="none" w:sz="0" w:space="0" w:color="auto"/>
        <w:right w:val="none" w:sz="0" w:space="0" w:color="auto"/>
      </w:divBdr>
    </w:div>
    <w:div w:id="861162428">
      <w:bodyDiv w:val="1"/>
      <w:marLeft w:val="0"/>
      <w:marRight w:val="0"/>
      <w:marTop w:val="0"/>
      <w:marBottom w:val="0"/>
      <w:divBdr>
        <w:top w:val="none" w:sz="0" w:space="0" w:color="auto"/>
        <w:left w:val="none" w:sz="0" w:space="0" w:color="auto"/>
        <w:bottom w:val="none" w:sz="0" w:space="0" w:color="auto"/>
        <w:right w:val="none" w:sz="0" w:space="0" w:color="auto"/>
      </w:divBdr>
    </w:div>
    <w:div w:id="861745502">
      <w:bodyDiv w:val="1"/>
      <w:marLeft w:val="0"/>
      <w:marRight w:val="0"/>
      <w:marTop w:val="0"/>
      <w:marBottom w:val="0"/>
      <w:divBdr>
        <w:top w:val="none" w:sz="0" w:space="0" w:color="auto"/>
        <w:left w:val="none" w:sz="0" w:space="0" w:color="auto"/>
        <w:bottom w:val="none" w:sz="0" w:space="0" w:color="auto"/>
        <w:right w:val="none" w:sz="0" w:space="0" w:color="auto"/>
      </w:divBdr>
    </w:div>
    <w:div w:id="861751174">
      <w:bodyDiv w:val="1"/>
      <w:marLeft w:val="0"/>
      <w:marRight w:val="0"/>
      <w:marTop w:val="0"/>
      <w:marBottom w:val="0"/>
      <w:divBdr>
        <w:top w:val="none" w:sz="0" w:space="0" w:color="auto"/>
        <w:left w:val="none" w:sz="0" w:space="0" w:color="auto"/>
        <w:bottom w:val="none" w:sz="0" w:space="0" w:color="auto"/>
        <w:right w:val="none" w:sz="0" w:space="0" w:color="auto"/>
      </w:divBdr>
    </w:div>
    <w:div w:id="862207386">
      <w:bodyDiv w:val="1"/>
      <w:marLeft w:val="0"/>
      <w:marRight w:val="0"/>
      <w:marTop w:val="0"/>
      <w:marBottom w:val="0"/>
      <w:divBdr>
        <w:top w:val="none" w:sz="0" w:space="0" w:color="auto"/>
        <w:left w:val="none" w:sz="0" w:space="0" w:color="auto"/>
        <w:bottom w:val="none" w:sz="0" w:space="0" w:color="auto"/>
        <w:right w:val="none" w:sz="0" w:space="0" w:color="auto"/>
      </w:divBdr>
    </w:div>
    <w:div w:id="862787292">
      <w:bodyDiv w:val="1"/>
      <w:marLeft w:val="0"/>
      <w:marRight w:val="0"/>
      <w:marTop w:val="0"/>
      <w:marBottom w:val="0"/>
      <w:divBdr>
        <w:top w:val="none" w:sz="0" w:space="0" w:color="auto"/>
        <w:left w:val="none" w:sz="0" w:space="0" w:color="auto"/>
        <w:bottom w:val="none" w:sz="0" w:space="0" w:color="auto"/>
        <w:right w:val="none" w:sz="0" w:space="0" w:color="auto"/>
      </w:divBdr>
    </w:div>
    <w:div w:id="863061049">
      <w:bodyDiv w:val="1"/>
      <w:marLeft w:val="0"/>
      <w:marRight w:val="0"/>
      <w:marTop w:val="0"/>
      <w:marBottom w:val="0"/>
      <w:divBdr>
        <w:top w:val="none" w:sz="0" w:space="0" w:color="auto"/>
        <w:left w:val="none" w:sz="0" w:space="0" w:color="auto"/>
        <w:bottom w:val="none" w:sz="0" w:space="0" w:color="auto"/>
        <w:right w:val="none" w:sz="0" w:space="0" w:color="auto"/>
      </w:divBdr>
    </w:div>
    <w:div w:id="863637468">
      <w:bodyDiv w:val="1"/>
      <w:marLeft w:val="0"/>
      <w:marRight w:val="0"/>
      <w:marTop w:val="0"/>
      <w:marBottom w:val="0"/>
      <w:divBdr>
        <w:top w:val="none" w:sz="0" w:space="0" w:color="auto"/>
        <w:left w:val="none" w:sz="0" w:space="0" w:color="auto"/>
        <w:bottom w:val="none" w:sz="0" w:space="0" w:color="auto"/>
        <w:right w:val="none" w:sz="0" w:space="0" w:color="auto"/>
      </w:divBdr>
    </w:div>
    <w:div w:id="863709257">
      <w:bodyDiv w:val="1"/>
      <w:marLeft w:val="0"/>
      <w:marRight w:val="0"/>
      <w:marTop w:val="0"/>
      <w:marBottom w:val="0"/>
      <w:divBdr>
        <w:top w:val="none" w:sz="0" w:space="0" w:color="auto"/>
        <w:left w:val="none" w:sz="0" w:space="0" w:color="auto"/>
        <w:bottom w:val="none" w:sz="0" w:space="0" w:color="auto"/>
        <w:right w:val="none" w:sz="0" w:space="0" w:color="auto"/>
      </w:divBdr>
    </w:div>
    <w:div w:id="864906549">
      <w:bodyDiv w:val="1"/>
      <w:marLeft w:val="0"/>
      <w:marRight w:val="0"/>
      <w:marTop w:val="0"/>
      <w:marBottom w:val="0"/>
      <w:divBdr>
        <w:top w:val="none" w:sz="0" w:space="0" w:color="auto"/>
        <w:left w:val="none" w:sz="0" w:space="0" w:color="auto"/>
        <w:bottom w:val="none" w:sz="0" w:space="0" w:color="auto"/>
        <w:right w:val="none" w:sz="0" w:space="0" w:color="auto"/>
      </w:divBdr>
    </w:div>
    <w:div w:id="865291671">
      <w:bodyDiv w:val="1"/>
      <w:marLeft w:val="0"/>
      <w:marRight w:val="0"/>
      <w:marTop w:val="0"/>
      <w:marBottom w:val="0"/>
      <w:divBdr>
        <w:top w:val="none" w:sz="0" w:space="0" w:color="auto"/>
        <w:left w:val="none" w:sz="0" w:space="0" w:color="auto"/>
        <w:bottom w:val="none" w:sz="0" w:space="0" w:color="auto"/>
        <w:right w:val="none" w:sz="0" w:space="0" w:color="auto"/>
      </w:divBdr>
    </w:div>
    <w:div w:id="865292686">
      <w:bodyDiv w:val="1"/>
      <w:marLeft w:val="0"/>
      <w:marRight w:val="0"/>
      <w:marTop w:val="0"/>
      <w:marBottom w:val="0"/>
      <w:divBdr>
        <w:top w:val="none" w:sz="0" w:space="0" w:color="auto"/>
        <w:left w:val="none" w:sz="0" w:space="0" w:color="auto"/>
        <w:bottom w:val="none" w:sz="0" w:space="0" w:color="auto"/>
        <w:right w:val="none" w:sz="0" w:space="0" w:color="auto"/>
      </w:divBdr>
    </w:div>
    <w:div w:id="865366529">
      <w:bodyDiv w:val="1"/>
      <w:marLeft w:val="0"/>
      <w:marRight w:val="0"/>
      <w:marTop w:val="0"/>
      <w:marBottom w:val="0"/>
      <w:divBdr>
        <w:top w:val="none" w:sz="0" w:space="0" w:color="auto"/>
        <w:left w:val="none" w:sz="0" w:space="0" w:color="auto"/>
        <w:bottom w:val="none" w:sz="0" w:space="0" w:color="auto"/>
        <w:right w:val="none" w:sz="0" w:space="0" w:color="auto"/>
      </w:divBdr>
    </w:div>
    <w:div w:id="865484225">
      <w:bodyDiv w:val="1"/>
      <w:marLeft w:val="0"/>
      <w:marRight w:val="0"/>
      <w:marTop w:val="0"/>
      <w:marBottom w:val="0"/>
      <w:divBdr>
        <w:top w:val="none" w:sz="0" w:space="0" w:color="auto"/>
        <w:left w:val="none" w:sz="0" w:space="0" w:color="auto"/>
        <w:bottom w:val="none" w:sz="0" w:space="0" w:color="auto"/>
        <w:right w:val="none" w:sz="0" w:space="0" w:color="auto"/>
      </w:divBdr>
    </w:div>
    <w:div w:id="865630935">
      <w:bodyDiv w:val="1"/>
      <w:marLeft w:val="0"/>
      <w:marRight w:val="0"/>
      <w:marTop w:val="0"/>
      <w:marBottom w:val="0"/>
      <w:divBdr>
        <w:top w:val="none" w:sz="0" w:space="0" w:color="auto"/>
        <w:left w:val="none" w:sz="0" w:space="0" w:color="auto"/>
        <w:bottom w:val="none" w:sz="0" w:space="0" w:color="auto"/>
        <w:right w:val="none" w:sz="0" w:space="0" w:color="auto"/>
      </w:divBdr>
    </w:div>
    <w:div w:id="866139302">
      <w:bodyDiv w:val="1"/>
      <w:marLeft w:val="0"/>
      <w:marRight w:val="0"/>
      <w:marTop w:val="0"/>
      <w:marBottom w:val="0"/>
      <w:divBdr>
        <w:top w:val="none" w:sz="0" w:space="0" w:color="auto"/>
        <w:left w:val="none" w:sz="0" w:space="0" w:color="auto"/>
        <w:bottom w:val="none" w:sz="0" w:space="0" w:color="auto"/>
        <w:right w:val="none" w:sz="0" w:space="0" w:color="auto"/>
      </w:divBdr>
    </w:div>
    <w:div w:id="866529474">
      <w:bodyDiv w:val="1"/>
      <w:marLeft w:val="0"/>
      <w:marRight w:val="0"/>
      <w:marTop w:val="0"/>
      <w:marBottom w:val="0"/>
      <w:divBdr>
        <w:top w:val="none" w:sz="0" w:space="0" w:color="auto"/>
        <w:left w:val="none" w:sz="0" w:space="0" w:color="auto"/>
        <w:bottom w:val="none" w:sz="0" w:space="0" w:color="auto"/>
        <w:right w:val="none" w:sz="0" w:space="0" w:color="auto"/>
      </w:divBdr>
    </w:div>
    <w:div w:id="866679833">
      <w:bodyDiv w:val="1"/>
      <w:marLeft w:val="0"/>
      <w:marRight w:val="0"/>
      <w:marTop w:val="0"/>
      <w:marBottom w:val="0"/>
      <w:divBdr>
        <w:top w:val="none" w:sz="0" w:space="0" w:color="auto"/>
        <w:left w:val="none" w:sz="0" w:space="0" w:color="auto"/>
        <w:bottom w:val="none" w:sz="0" w:space="0" w:color="auto"/>
        <w:right w:val="none" w:sz="0" w:space="0" w:color="auto"/>
      </w:divBdr>
    </w:div>
    <w:div w:id="867185212">
      <w:bodyDiv w:val="1"/>
      <w:marLeft w:val="0"/>
      <w:marRight w:val="0"/>
      <w:marTop w:val="0"/>
      <w:marBottom w:val="0"/>
      <w:divBdr>
        <w:top w:val="none" w:sz="0" w:space="0" w:color="auto"/>
        <w:left w:val="none" w:sz="0" w:space="0" w:color="auto"/>
        <w:bottom w:val="none" w:sz="0" w:space="0" w:color="auto"/>
        <w:right w:val="none" w:sz="0" w:space="0" w:color="auto"/>
      </w:divBdr>
    </w:div>
    <w:div w:id="867254243">
      <w:bodyDiv w:val="1"/>
      <w:marLeft w:val="0"/>
      <w:marRight w:val="0"/>
      <w:marTop w:val="0"/>
      <w:marBottom w:val="0"/>
      <w:divBdr>
        <w:top w:val="none" w:sz="0" w:space="0" w:color="auto"/>
        <w:left w:val="none" w:sz="0" w:space="0" w:color="auto"/>
        <w:bottom w:val="none" w:sz="0" w:space="0" w:color="auto"/>
        <w:right w:val="none" w:sz="0" w:space="0" w:color="auto"/>
      </w:divBdr>
    </w:div>
    <w:div w:id="867445710">
      <w:bodyDiv w:val="1"/>
      <w:marLeft w:val="0"/>
      <w:marRight w:val="0"/>
      <w:marTop w:val="0"/>
      <w:marBottom w:val="0"/>
      <w:divBdr>
        <w:top w:val="none" w:sz="0" w:space="0" w:color="auto"/>
        <w:left w:val="none" w:sz="0" w:space="0" w:color="auto"/>
        <w:bottom w:val="none" w:sz="0" w:space="0" w:color="auto"/>
        <w:right w:val="none" w:sz="0" w:space="0" w:color="auto"/>
      </w:divBdr>
    </w:div>
    <w:div w:id="867446179">
      <w:bodyDiv w:val="1"/>
      <w:marLeft w:val="0"/>
      <w:marRight w:val="0"/>
      <w:marTop w:val="0"/>
      <w:marBottom w:val="0"/>
      <w:divBdr>
        <w:top w:val="none" w:sz="0" w:space="0" w:color="auto"/>
        <w:left w:val="none" w:sz="0" w:space="0" w:color="auto"/>
        <w:bottom w:val="none" w:sz="0" w:space="0" w:color="auto"/>
        <w:right w:val="none" w:sz="0" w:space="0" w:color="auto"/>
      </w:divBdr>
    </w:div>
    <w:div w:id="868759822">
      <w:bodyDiv w:val="1"/>
      <w:marLeft w:val="0"/>
      <w:marRight w:val="0"/>
      <w:marTop w:val="0"/>
      <w:marBottom w:val="0"/>
      <w:divBdr>
        <w:top w:val="none" w:sz="0" w:space="0" w:color="auto"/>
        <w:left w:val="none" w:sz="0" w:space="0" w:color="auto"/>
        <w:bottom w:val="none" w:sz="0" w:space="0" w:color="auto"/>
        <w:right w:val="none" w:sz="0" w:space="0" w:color="auto"/>
      </w:divBdr>
    </w:div>
    <w:div w:id="869101734">
      <w:bodyDiv w:val="1"/>
      <w:marLeft w:val="0"/>
      <w:marRight w:val="0"/>
      <w:marTop w:val="0"/>
      <w:marBottom w:val="0"/>
      <w:divBdr>
        <w:top w:val="none" w:sz="0" w:space="0" w:color="auto"/>
        <w:left w:val="none" w:sz="0" w:space="0" w:color="auto"/>
        <w:bottom w:val="none" w:sz="0" w:space="0" w:color="auto"/>
        <w:right w:val="none" w:sz="0" w:space="0" w:color="auto"/>
      </w:divBdr>
    </w:div>
    <w:div w:id="869489131">
      <w:bodyDiv w:val="1"/>
      <w:marLeft w:val="0"/>
      <w:marRight w:val="0"/>
      <w:marTop w:val="0"/>
      <w:marBottom w:val="0"/>
      <w:divBdr>
        <w:top w:val="none" w:sz="0" w:space="0" w:color="auto"/>
        <w:left w:val="none" w:sz="0" w:space="0" w:color="auto"/>
        <w:bottom w:val="none" w:sz="0" w:space="0" w:color="auto"/>
        <w:right w:val="none" w:sz="0" w:space="0" w:color="auto"/>
      </w:divBdr>
    </w:div>
    <w:div w:id="869612148">
      <w:bodyDiv w:val="1"/>
      <w:marLeft w:val="0"/>
      <w:marRight w:val="0"/>
      <w:marTop w:val="0"/>
      <w:marBottom w:val="0"/>
      <w:divBdr>
        <w:top w:val="none" w:sz="0" w:space="0" w:color="auto"/>
        <w:left w:val="none" w:sz="0" w:space="0" w:color="auto"/>
        <w:bottom w:val="none" w:sz="0" w:space="0" w:color="auto"/>
        <w:right w:val="none" w:sz="0" w:space="0" w:color="auto"/>
      </w:divBdr>
    </w:div>
    <w:div w:id="869799872">
      <w:bodyDiv w:val="1"/>
      <w:marLeft w:val="0"/>
      <w:marRight w:val="0"/>
      <w:marTop w:val="0"/>
      <w:marBottom w:val="0"/>
      <w:divBdr>
        <w:top w:val="none" w:sz="0" w:space="0" w:color="auto"/>
        <w:left w:val="none" w:sz="0" w:space="0" w:color="auto"/>
        <w:bottom w:val="none" w:sz="0" w:space="0" w:color="auto"/>
        <w:right w:val="none" w:sz="0" w:space="0" w:color="auto"/>
      </w:divBdr>
    </w:div>
    <w:div w:id="870147861">
      <w:bodyDiv w:val="1"/>
      <w:marLeft w:val="0"/>
      <w:marRight w:val="0"/>
      <w:marTop w:val="0"/>
      <w:marBottom w:val="0"/>
      <w:divBdr>
        <w:top w:val="none" w:sz="0" w:space="0" w:color="auto"/>
        <w:left w:val="none" w:sz="0" w:space="0" w:color="auto"/>
        <w:bottom w:val="none" w:sz="0" w:space="0" w:color="auto"/>
        <w:right w:val="none" w:sz="0" w:space="0" w:color="auto"/>
      </w:divBdr>
    </w:div>
    <w:div w:id="870991830">
      <w:bodyDiv w:val="1"/>
      <w:marLeft w:val="0"/>
      <w:marRight w:val="0"/>
      <w:marTop w:val="0"/>
      <w:marBottom w:val="0"/>
      <w:divBdr>
        <w:top w:val="none" w:sz="0" w:space="0" w:color="auto"/>
        <w:left w:val="none" w:sz="0" w:space="0" w:color="auto"/>
        <w:bottom w:val="none" w:sz="0" w:space="0" w:color="auto"/>
        <w:right w:val="none" w:sz="0" w:space="0" w:color="auto"/>
      </w:divBdr>
    </w:div>
    <w:div w:id="871844296">
      <w:bodyDiv w:val="1"/>
      <w:marLeft w:val="0"/>
      <w:marRight w:val="0"/>
      <w:marTop w:val="0"/>
      <w:marBottom w:val="0"/>
      <w:divBdr>
        <w:top w:val="none" w:sz="0" w:space="0" w:color="auto"/>
        <w:left w:val="none" w:sz="0" w:space="0" w:color="auto"/>
        <w:bottom w:val="none" w:sz="0" w:space="0" w:color="auto"/>
        <w:right w:val="none" w:sz="0" w:space="0" w:color="auto"/>
      </w:divBdr>
    </w:div>
    <w:div w:id="871918421">
      <w:bodyDiv w:val="1"/>
      <w:marLeft w:val="0"/>
      <w:marRight w:val="0"/>
      <w:marTop w:val="0"/>
      <w:marBottom w:val="0"/>
      <w:divBdr>
        <w:top w:val="none" w:sz="0" w:space="0" w:color="auto"/>
        <w:left w:val="none" w:sz="0" w:space="0" w:color="auto"/>
        <w:bottom w:val="none" w:sz="0" w:space="0" w:color="auto"/>
        <w:right w:val="none" w:sz="0" w:space="0" w:color="auto"/>
      </w:divBdr>
    </w:div>
    <w:div w:id="871920887">
      <w:bodyDiv w:val="1"/>
      <w:marLeft w:val="0"/>
      <w:marRight w:val="0"/>
      <w:marTop w:val="0"/>
      <w:marBottom w:val="0"/>
      <w:divBdr>
        <w:top w:val="none" w:sz="0" w:space="0" w:color="auto"/>
        <w:left w:val="none" w:sz="0" w:space="0" w:color="auto"/>
        <w:bottom w:val="none" w:sz="0" w:space="0" w:color="auto"/>
        <w:right w:val="none" w:sz="0" w:space="0" w:color="auto"/>
      </w:divBdr>
    </w:div>
    <w:div w:id="872110594">
      <w:bodyDiv w:val="1"/>
      <w:marLeft w:val="0"/>
      <w:marRight w:val="0"/>
      <w:marTop w:val="0"/>
      <w:marBottom w:val="0"/>
      <w:divBdr>
        <w:top w:val="none" w:sz="0" w:space="0" w:color="auto"/>
        <w:left w:val="none" w:sz="0" w:space="0" w:color="auto"/>
        <w:bottom w:val="none" w:sz="0" w:space="0" w:color="auto"/>
        <w:right w:val="none" w:sz="0" w:space="0" w:color="auto"/>
      </w:divBdr>
    </w:div>
    <w:div w:id="872420175">
      <w:bodyDiv w:val="1"/>
      <w:marLeft w:val="0"/>
      <w:marRight w:val="0"/>
      <w:marTop w:val="0"/>
      <w:marBottom w:val="0"/>
      <w:divBdr>
        <w:top w:val="none" w:sz="0" w:space="0" w:color="auto"/>
        <w:left w:val="none" w:sz="0" w:space="0" w:color="auto"/>
        <w:bottom w:val="none" w:sz="0" w:space="0" w:color="auto"/>
        <w:right w:val="none" w:sz="0" w:space="0" w:color="auto"/>
      </w:divBdr>
    </w:div>
    <w:div w:id="873469605">
      <w:bodyDiv w:val="1"/>
      <w:marLeft w:val="0"/>
      <w:marRight w:val="0"/>
      <w:marTop w:val="0"/>
      <w:marBottom w:val="0"/>
      <w:divBdr>
        <w:top w:val="none" w:sz="0" w:space="0" w:color="auto"/>
        <w:left w:val="none" w:sz="0" w:space="0" w:color="auto"/>
        <w:bottom w:val="none" w:sz="0" w:space="0" w:color="auto"/>
        <w:right w:val="none" w:sz="0" w:space="0" w:color="auto"/>
      </w:divBdr>
    </w:div>
    <w:div w:id="875119486">
      <w:bodyDiv w:val="1"/>
      <w:marLeft w:val="0"/>
      <w:marRight w:val="0"/>
      <w:marTop w:val="0"/>
      <w:marBottom w:val="0"/>
      <w:divBdr>
        <w:top w:val="none" w:sz="0" w:space="0" w:color="auto"/>
        <w:left w:val="none" w:sz="0" w:space="0" w:color="auto"/>
        <w:bottom w:val="none" w:sz="0" w:space="0" w:color="auto"/>
        <w:right w:val="none" w:sz="0" w:space="0" w:color="auto"/>
      </w:divBdr>
    </w:div>
    <w:div w:id="875391913">
      <w:bodyDiv w:val="1"/>
      <w:marLeft w:val="0"/>
      <w:marRight w:val="0"/>
      <w:marTop w:val="0"/>
      <w:marBottom w:val="0"/>
      <w:divBdr>
        <w:top w:val="none" w:sz="0" w:space="0" w:color="auto"/>
        <w:left w:val="none" w:sz="0" w:space="0" w:color="auto"/>
        <w:bottom w:val="none" w:sz="0" w:space="0" w:color="auto"/>
        <w:right w:val="none" w:sz="0" w:space="0" w:color="auto"/>
      </w:divBdr>
    </w:div>
    <w:div w:id="875969280">
      <w:bodyDiv w:val="1"/>
      <w:marLeft w:val="0"/>
      <w:marRight w:val="0"/>
      <w:marTop w:val="0"/>
      <w:marBottom w:val="0"/>
      <w:divBdr>
        <w:top w:val="none" w:sz="0" w:space="0" w:color="auto"/>
        <w:left w:val="none" w:sz="0" w:space="0" w:color="auto"/>
        <w:bottom w:val="none" w:sz="0" w:space="0" w:color="auto"/>
        <w:right w:val="none" w:sz="0" w:space="0" w:color="auto"/>
      </w:divBdr>
    </w:div>
    <w:div w:id="876158854">
      <w:bodyDiv w:val="1"/>
      <w:marLeft w:val="0"/>
      <w:marRight w:val="0"/>
      <w:marTop w:val="0"/>
      <w:marBottom w:val="0"/>
      <w:divBdr>
        <w:top w:val="none" w:sz="0" w:space="0" w:color="auto"/>
        <w:left w:val="none" w:sz="0" w:space="0" w:color="auto"/>
        <w:bottom w:val="none" w:sz="0" w:space="0" w:color="auto"/>
        <w:right w:val="none" w:sz="0" w:space="0" w:color="auto"/>
      </w:divBdr>
    </w:div>
    <w:div w:id="876309480">
      <w:bodyDiv w:val="1"/>
      <w:marLeft w:val="0"/>
      <w:marRight w:val="0"/>
      <w:marTop w:val="0"/>
      <w:marBottom w:val="0"/>
      <w:divBdr>
        <w:top w:val="none" w:sz="0" w:space="0" w:color="auto"/>
        <w:left w:val="none" w:sz="0" w:space="0" w:color="auto"/>
        <w:bottom w:val="none" w:sz="0" w:space="0" w:color="auto"/>
        <w:right w:val="none" w:sz="0" w:space="0" w:color="auto"/>
      </w:divBdr>
    </w:div>
    <w:div w:id="876507593">
      <w:bodyDiv w:val="1"/>
      <w:marLeft w:val="0"/>
      <w:marRight w:val="0"/>
      <w:marTop w:val="0"/>
      <w:marBottom w:val="0"/>
      <w:divBdr>
        <w:top w:val="none" w:sz="0" w:space="0" w:color="auto"/>
        <w:left w:val="none" w:sz="0" w:space="0" w:color="auto"/>
        <w:bottom w:val="none" w:sz="0" w:space="0" w:color="auto"/>
        <w:right w:val="none" w:sz="0" w:space="0" w:color="auto"/>
      </w:divBdr>
    </w:div>
    <w:div w:id="876820315">
      <w:bodyDiv w:val="1"/>
      <w:marLeft w:val="0"/>
      <w:marRight w:val="0"/>
      <w:marTop w:val="0"/>
      <w:marBottom w:val="0"/>
      <w:divBdr>
        <w:top w:val="none" w:sz="0" w:space="0" w:color="auto"/>
        <w:left w:val="none" w:sz="0" w:space="0" w:color="auto"/>
        <w:bottom w:val="none" w:sz="0" w:space="0" w:color="auto"/>
        <w:right w:val="none" w:sz="0" w:space="0" w:color="auto"/>
      </w:divBdr>
    </w:div>
    <w:div w:id="877356737">
      <w:bodyDiv w:val="1"/>
      <w:marLeft w:val="0"/>
      <w:marRight w:val="0"/>
      <w:marTop w:val="0"/>
      <w:marBottom w:val="0"/>
      <w:divBdr>
        <w:top w:val="none" w:sz="0" w:space="0" w:color="auto"/>
        <w:left w:val="none" w:sz="0" w:space="0" w:color="auto"/>
        <w:bottom w:val="none" w:sz="0" w:space="0" w:color="auto"/>
        <w:right w:val="none" w:sz="0" w:space="0" w:color="auto"/>
      </w:divBdr>
    </w:div>
    <w:div w:id="877862826">
      <w:bodyDiv w:val="1"/>
      <w:marLeft w:val="0"/>
      <w:marRight w:val="0"/>
      <w:marTop w:val="0"/>
      <w:marBottom w:val="0"/>
      <w:divBdr>
        <w:top w:val="none" w:sz="0" w:space="0" w:color="auto"/>
        <w:left w:val="none" w:sz="0" w:space="0" w:color="auto"/>
        <w:bottom w:val="none" w:sz="0" w:space="0" w:color="auto"/>
        <w:right w:val="none" w:sz="0" w:space="0" w:color="auto"/>
      </w:divBdr>
    </w:div>
    <w:div w:id="878711374">
      <w:bodyDiv w:val="1"/>
      <w:marLeft w:val="0"/>
      <w:marRight w:val="0"/>
      <w:marTop w:val="0"/>
      <w:marBottom w:val="0"/>
      <w:divBdr>
        <w:top w:val="none" w:sz="0" w:space="0" w:color="auto"/>
        <w:left w:val="none" w:sz="0" w:space="0" w:color="auto"/>
        <w:bottom w:val="none" w:sz="0" w:space="0" w:color="auto"/>
        <w:right w:val="none" w:sz="0" w:space="0" w:color="auto"/>
      </w:divBdr>
    </w:div>
    <w:div w:id="879055437">
      <w:bodyDiv w:val="1"/>
      <w:marLeft w:val="0"/>
      <w:marRight w:val="0"/>
      <w:marTop w:val="0"/>
      <w:marBottom w:val="0"/>
      <w:divBdr>
        <w:top w:val="none" w:sz="0" w:space="0" w:color="auto"/>
        <w:left w:val="none" w:sz="0" w:space="0" w:color="auto"/>
        <w:bottom w:val="none" w:sz="0" w:space="0" w:color="auto"/>
        <w:right w:val="none" w:sz="0" w:space="0" w:color="auto"/>
      </w:divBdr>
    </w:div>
    <w:div w:id="879321718">
      <w:bodyDiv w:val="1"/>
      <w:marLeft w:val="0"/>
      <w:marRight w:val="0"/>
      <w:marTop w:val="0"/>
      <w:marBottom w:val="0"/>
      <w:divBdr>
        <w:top w:val="none" w:sz="0" w:space="0" w:color="auto"/>
        <w:left w:val="none" w:sz="0" w:space="0" w:color="auto"/>
        <w:bottom w:val="none" w:sz="0" w:space="0" w:color="auto"/>
        <w:right w:val="none" w:sz="0" w:space="0" w:color="auto"/>
      </w:divBdr>
    </w:div>
    <w:div w:id="879364832">
      <w:bodyDiv w:val="1"/>
      <w:marLeft w:val="0"/>
      <w:marRight w:val="0"/>
      <w:marTop w:val="0"/>
      <w:marBottom w:val="0"/>
      <w:divBdr>
        <w:top w:val="none" w:sz="0" w:space="0" w:color="auto"/>
        <w:left w:val="none" w:sz="0" w:space="0" w:color="auto"/>
        <w:bottom w:val="none" w:sz="0" w:space="0" w:color="auto"/>
        <w:right w:val="none" w:sz="0" w:space="0" w:color="auto"/>
      </w:divBdr>
    </w:div>
    <w:div w:id="879442262">
      <w:bodyDiv w:val="1"/>
      <w:marLeft w:val="0"/>
      <w:marRight w:val="0"/>
      <w:marTop w:val="0"/>
      <w:marBottom w:val="0"/>
      <w:divBdr>
        <w:top w:val="none" w:sz="0" w:space="0" w:color="auto"/>
        <w:left w:val="none" w:sz="0" w:space="0" w:color="auto"/>
        <w:bottom w:val="none" w:sz="0" w:space="0" w:color="auto"/>
        <w:right w:val="none" w:sz="0" w:space="0" w:color="auto"/>
      </w:divBdr>
    </w:div>
    <w:div w:id="879631947">
      <w:bodyDiv w:val="1"/>
      <w:marLeft w:val="0"/>
      <w:marRight w:val="0"/>
      <w:marTop w:val="0"/>
      <w:marBottom w:val="0"/>
      <w:divBdr>
        <w:top w:val="none" w:sz="0" w:space="0" w:color="auto"/>
        <w:left w:val="none" w:sz="0" w:space="0" w:color="auto"/>
        <w:bottom w:val="none" w:sz="0" w:space="0" w:color="auto"/>
        <w:right w:val="none" w:sz="0" w:space="0" w:color="auto"/>
      </w:divBdr>
    </w:div>
    <w:div w:id="879632882">
      <w:bodyDiv w:val="1"/>
      <w:marLeft w:val="0"/>
      <w:marRight w:val="0"/>
      <w:marTop w:val="0"/>
      <w:marBottom w:val="0"/>
      <w:divBdr>
        <w:top w:val="none" w:sz="0" w:space="0" w:color="auto"/>
        <w:left w:val="none" w:sz="0" w:space="0" w:color="auto"/>
        <w:bottom w:val="none" w:sz="0" w:space="0" w:color="auto"/>
        <w:right w:val="none" w:sz="0" w:space="0" w:color="auto"/>
      </w:divBdr>
    </w:div>
    <w:div w:id="879781625">
      <w:bodyDiv w:val="1"/>
      <w:marLeft w:val="0"/>
      <w:marRight w:val="0"/>
      <w:marTop w:val="0"/>
      <w:marBottom w:val="0"/>
      <w:divBdr>
        <w:top w:val="none" w:sz="0" w:space="0" w:color="auto"/>
        <w:left w:val="none" w:sz="0" w:space="0" w:color="auto"/>
        <w:bottom w:val="none" w:sz="0" w:space="0" w:color="auto"/>
        <w:right w:val="none" w:sz="0" w:space="0" w:color="auto"/>
      </w:divBdr>
    </w:div>
    <w:div w:id="880089355">
      <w:bodyDiv w:val="1"/>
      <w:marLeft w:val="0"/>
      <w:marRight w:val="0"/>
      <w:marTop w:val="0"/>
      <w:marBottom w:val="0"/>
      <w:divBdr>
        <w:top w:val="none" w:sz="0" w:space="0" w:color="auto"/>
        <w:left w:val="none" w:sz="0" w:space="0" w:color="auto"/>
        <w:bottom w:val="none" w:sz="0" w:space="0" w:color="auto"/>
        <w:right w:val="none" w:sz="0" w:space="0" w:color="auto"/>
      </w:divBdr>
    </w:div>
    <w:div w:id="880677187">
      <w:bodyDiv w:val="1"/>
      <w:marLeft w:val="0"/>
      <w:marRight w:val="0"/>
      <w:marTop w:val="0"/>
      <w:marBottom w:val="0"/>
      <w:divBdr>
        <w:top w:val="none" w:sz="0" w:space="0" w:color="auto"/>
        <w:left w:val="none" w:sz="0" w:space="0" w:color="auto"/>
        <w:bottom w:val="none" w:sz="0" w:space="0" w:color="auto"/>
        <w:right w:val="none" w:sz="0" w:space="0" w:color="auto"/>
      </w:divBdr>
    </w:div>
    <w:div w:id="881215616">
      <w:bodyDiv w:val="1"/>
      <w:marLeft w:val="0"/>
      <w:marRight w:val="0"/>
      <w:marTop w:val="0"/>
      <w:marBottom w:val="0"/>
      <w:divBdr>
        <w:top w:val="none" w:sz="0" w:space="0" w:color="auto"/>
        <w:left w:val="none" w:sz="0" w:space="0" w:color="auto"/>
        <w:bottom w:val="none" w:sz="0" w:space="0" w:color="auto"/>
        <w:right w:val="none" w:sz="0" w:space="0" w:color="auto"/>
      </w:divBdr>
    </w:div>
    <w:div w:id="881939753">
      <w:bodyDiv w:val="1"/>
      <w:marLeft w:val="0"/>
      <w:marRight w:val="0"/>
      <w:marTop w:val="0"/>
      <w:marBottom w:val="0"/>
      <w:divBdr>
        <w:top w:val="none" w:sz="0" w:space="0" w:color="auto"/>
        <w:left w:val="none" w:sz="0" w:space="0" w:color="auto"/>
        <w:bottom w:val="none" w:sz="0" w:space="0" w:color="auto"/>
        <w:right w:val="none" w:sz="0" w:space="0" w:color="auto"/>
      </w:divBdr>
    </w:div>
    <w:div w:id="882403927">
      <w:bodyDiv w:val="1"/>
      <w:marLeft w:val="0"/>
      <w:marRight w:val="0"/>
      <w:marTop w:val="0"/>
      <w:marBottom w:val="0"/>
      <w:divBdr>
        <w:top w:val="none" w:sz="0" w:space="0" w:color="auto"/>
        <w:left w:val="none" w:sz="0" w:space="0" w:color="auto"/>
        <w:bottom w:val="none" w:sz="0" w:space="0" w:color="auto"/>
        <w:right w:val="none" w:sz="0" w:space="0" w:color="auto"/>
      </w:divBdr>
    </w:div>
    <w:div w:id="883103234">
      <w:bodyDiv w:val="1"/>
      <w:marLeft w:val="0"/>
      <w:marRight w:val="0"/>
      <w:marTop w:val="0"/>
      <w:marBottom w:val="0"/>
      <w:divBdr>
        <w:top w:val="none" w:sz="0" w:space="0" w:color="auto"/>
        <w:left w:val="none" w:sz="0" w:space="0" w:color="auto"/>
        <w:bottom w:val="none" w:sz="0" w:space="0" w:color="auto"/>
        <w:right w:val="none" w:sz="0" w:space="0" w:color="auto"/>
      </w:divBdr>
    </w:div>
    <w:div w:id="885067833">
      <w:bodyDiv w:val="1"/>
      <w:marLeft w:val="0"/>
      <w:marRight w:val="0"/>
      <w:marTop w:val="0"/>
      <w:marBottom w:val="0"/>
      <w:divBdr>
        <w:top w:val="none" w:sz="0" w:space="0" w:color="auto"/>
        <w:left w:val="none" w:sz="0" w:space="0" w:color="auto"/>
        <w:bottom w:val="none" w:sz="0" w:space="0" w:color="auto"/>
        <w:right w:val="none" w:sz="0" w:space="0" w:color="auto"/>
      </w:divBdr>
    </w:div>
    <w:div w:id="885333484">
      <w:bodyDiv w:val="1"/>
      <w:marLeft w:val="0"/>
      <w:marRight w:val="0"/>
      <w:marTop w:val="0"/>
      <w:marBottom w:val="0"/>
      <w:divBdr>
        <w:top w:val="none" w:sz="0" w:space="0" w:color="auto"/>
        <w:left w:val="none" w:sz="0" w:space="0" w:color="auto"/>
        <w:bottom w:val="none" w:sz="0" w:space="0" w:color="auto"/>
        <w:right w:val="none" w:sz="0" w:space="0" w:color="auto"/>
      </w:divBdr>
    </w:div>
    <w:div w:id="886456153">
      <w:bodyDiv w:val="1"/>
      <w:marLeft w:val="0"/>
      <w:marRight w:val="0"/>
      <w:marTop w:val="0"/>
      <w:marBottom w:val="0"/>
      <w:divBdr>
        <w:top w:val="none" w:sz="0" w:space="0" w:color="auto"/>
        <w:left w:val="none" w:sz="0" w:space="0" w:color="auto"/>
        <w:bottom w:val="none" w:sz="0" w:space="0" w:color="auto"/>
        <w:right w:val="none" w:sz="0" w:space="0" w:color="auto"/>
      </w:divBdr>
    </w:div>
    <w:div w:id="887108295">
      <w:bodyDiv w:val="1"/>
      <w:marLeft w:val="0"/>
      <w:marRight w:val="0"/>
      <w:marTop w:val="0"/>
      <w:marBottom w:val="0"/>
      <w:divBdr>
        <w:top w:val="none" w:sz="0" w:space="0" w:color="auto"/>
        <w:left w:val="none" w:sz="0" w:space="0" w:color="auto"/>
        <w:bottom w:val="none" w:sz="0" w:space="0" w:color="auto"/>
        <w:right w:val="none" w:sz="0" w:space="0" w:color="auto"/>
      </w:divBdr>
    </w:div>
    <w:div w:id="887648032">
      <w:bodyDiv w:val="1"/>
      <w:marLeft w:val="0"/>
      <w:marRight w:val="0"/>
      <w:marTop w:val="0"/>
      <w:marBottom w:val="0"/>
      <w:divBdr>
        <w:top w:val="none" w:sz="0" w:space="0" w:color="auto"/>
        <w:left w:val="none" w:sz="0" w:space="0" w:color="auto"/>
        <w:bottom w:val="none" w:sz="0" w:space="0" w:color="auto"/>
        <w:right w:val="none" w:sz="0" w:space="0" w:color="auto"/>
      </w:divBdr>
    </w:div>
    <w:div w:id="888226916">
      <w:bodyDiv w:val="1"/>
      <w:marLeft w:val="0"/>
      <w:marRight w:val="0"/>
      <w:marTop w:val="0"/>
      <w:marBottom w:val="0"/>
      <w:divBdr>
        <w:top w:val="none" w:sz="0" w:space="0" w:color="auto"/>
        <w:left w:val="none" w:sz="0" w:space="0" w:color="auto"/>
        <w:bottom w:val="none" w:sz="0" w:space="0" w:color="auto"/>
        <w:right w:val="none" w:sz="0" w:space="0" w:color="auto"/>
      </w:divBdr>
    </w:div>
    <w:div w:id="889220592">
      <w:bodyDiv w:val="1"/>
      <w:marLeft w:val="0"/>
      <w:marRight w:val="0"/>
      <w:marTop w:val="0"/>
      <w:marBottom w:val="0"/>
      <w:divBdr>
        <w:top w:val="none" w:sz="0" w:space="0" w:color="auto"/>
        <w:left w:val="none" w:sz="0" w:space="0" w:color="auto"/>
        <w:bottom w:val="none" w:sz="0" w:space="0" w:color="auto"/>
        <w:right w:val="none" w:sz="0" w:space="0" w:color="auto"/>
      </w:divBdr>
    </w:div>
    <w:div w:id="890114901">
      <w:bodyDiv w:val="1"/>
      <w:marLeft w:val="0"/>
      <w:marRight w:val="0"/>
      <w:marTop w:val="0"/>
      <w:marBottom w:val="0"/>
      <w:divBdr>
        <w:top w:val="none" w:sz="0" w:space="0" w:color="auto"/>
        <w:left w:val="none" w:sz="0" w:space="0" w:color="auto"/>
        <w:bottom w:val="none" w:sz="0" w:space="0" w:color="auto"/>
        <w:right w:val="none" w:sz="0" w:space="0" w:color="auto"/>
      </w:divBdr>
    </w:div>
    <w:div w:id="891621147">
      <w:bodyDiv w:val="1"/>
      <w:marLeft w:val="0"/>
      <w:marRight w:val="0"/>
      <w:marTop w:val="0"/>
      <w:marBottom w:val="0"/>
      <w:divBdr>
        <w:top w:val="none" w:sz="0" w:space="0" w:color="auto"/>
        <w:left w:val="none" w:sz="0" w:space="0" w:color="auto"/>
        <w:bottom w:val="none" w:sz="0" w:space="0" w:color="auto"/>
        <w:right w:val="none" w:sz="0" w:space="0" w:color="auto"/>
      </w:divBdr>
    </w:div>
    <w:div w:id="892153426">
      <w:bodyDiv w:val="1"/>
      <w:marLeft w:val="0"/>
      <w:marRight w:val="0"/>
      <w:marTop w:val="0"/>
      <w:marBottom w:val="0"/>
      <w:divBdr>
        <w:top w:val="none" w:sz="0" w:space="0" w:color="auto"/>
        <w:left w:val="none" w:sz="0" w:space="0" w:color="auto"/>
        <w:bottom w:val="none" w:sz="0" w:space="0" w:color="auto"/>
        <w:right w:val="none" w:sz="0" w:space="0" w:color="auto"/>
      </w:divBdr>
    </w:div>
    <w:div w:id="892236038">
      <w:bodyDiv w:val="1"/>
      <w:marLeft w:val="0"/>
      <w:marRight w:val="0"/>
      <w:marTop w:val="0"/>
      <w:marBottom w:val="0"/>
      <w:divBdr>
        <w:top w:val="none" w:sz="0" w:space="0" w:color="auto"/>
        <w:left w:val="none" w:sz="0" w:space="0" w:color="auto"/>
        <w:bottom w:val="none" w:sz="0" w:space="0" w:color="auto"/>
        <w:right w:val="none" w:sz="0" w:space="0" w:color="auto"/>
      </w:divBdr>
    </w:div>
    <w:div w:id="892472549">
      <w:bodyDiv w:val="1"/>
      <w:marLeft w:val="0"/>
      <w:marRight w:val="0"/>
      <w:marTop w:val="0"/>
      <w:marBottom w:val="0"/>
      <w:divBdr>
        <w:top w:val="none" w:sz="0" w:space="0" w:color="auto"/>
        <w:left w:val="none" w:sz="0" w:space="0" w:color="auto"/>
        <w:bottom w:val="none" w:sz="0" w:space="0" w:color="auto"/>
        <w:right w:val="none" w:sz="0" w:space="0" w:color="auto"/>
      </w:divBdr>
    </w:div>
    <w:div w:id="892621970">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4241156">
      <w:bodyDiv w:val="1"/>
      <w:marLeft w:val="0"/>
      <w:marRight w:val="0"/>
      <w:marTop w:val="0"/>
      <w:marBottom w:val="0"/>
      <w:divBdr>
        <w:top w:val="none" w:sz="0" w:space="0" w:color="auto"/>
        <w:left w:val="none" w:sz="0" w:space="0" w:color="auto"/>
        <w:bottom w:val="none" w:sz="0" w:space="0" w:color="auto"/>
        <w:right w:val="none" w:sz="0" w:space="0" w:color="auto"/>
      </w:divBdr>
    </w:div>
    <w:div w:id="895432659">
      <w:bodyDiv w:val="1"/>
      <w:marLeft w:val="0"/>
      <w:marRight w:val="0"/>
      <w:marTop w:val="0"/>
      <w:marBottom w:val="0"/>
      <w:divBdr>
        <w:top w:val="none" w:sz="0" w:space="0" w:color="auto"/>
        <w:left w:val="none" w:sz="0" w:space="0" w:color="auto"/>
        <w:bottom w:val="none" w:sz="0" w:space="0" w:color="auto"/>
        <w:right w:val="none" w:sz="0" w:space="0" w:color="auto"/>
      </w:divBdr>
    </w:div>
    <w:div w:id="896626990">
      <w:bodyDiv w:val="1"/>
      <w:marLeft w:val="0"/>
      <w:marRight w:val="0"/>
      <w:marTop w:val="0"/>
      <w:marBottom w:val="0"/>
      <w:divBdr>
        <w:top w:val="none" w:sz="0" w:space="0" w:color="auto"/>
        <w:left w:val="none" w:sz="0" w:space="0" w:color="auto"/>
        <w:bottom w:val="none" w:sz="0" w:space="0" w:color="auto"/>
        <w:right w:val="none" w:sz="0" w:space="0" w:color="auto"/>
      </w:divBdr>
    </w:div>
    <w:div w:id="896942370">
      <w:bodyDiv w:val="1"/>
      <w:marLeft w:val="0"/>
      <w:marRight w:val="0"/>
      <w:marTop w:val="0"/>
      <w:marBottom w:val="0"/>
      <w:divBdr>
        <w:top w:val="none" w:sz="0" w:space="0" w:color="auto"/>
        <w:left w:val="none" w:sz="0" w:space="0" w:color="auto"/>
        <w:bottom w:val="none" w:sz="0" w:space="0" w:color="auto"/>
        <w:right w:val="none" w:sz="0" w:space="0" w:color="auto"/>
      </w:divBdr>
    </w:div>
    <w:div w:id="897132574">
      <w:bodyDiv w:val="1"/>
      <w:marLeft w:val="0"/>
      <w:marRight w:val="0"/>
      <w:marTop w:val="0"/>
      <w:marBottom w:val="0"/>
      <w:divBdr>
        <w:top w:val="none" w:sz="0" w:space="0" w:color="auto"/>
        <w:left w:val="none" w:sz="0" w:space="0" w:color="auto"/>
        <w:bottom w:val="none" w:sz="0" w:space="0" w:color="auto"/>
        <w:right w:val="none" w:sz="0" w:space="0" w:color="auto"/>
      </w:divBdr>
    </w:div>
    <w:div w:id="897591824">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899100347">
      <w:bodyDiv w:val="1"/>
      <w:marLeft w:val="0"/>
      <w:marRight w:val="0"/>
      <w:marTop w:val="0"/>
      <w:marBottom w:val="0"/>
      <w:divBdr>
        <w:top w:val="none" w:sz="0" w:space="0" w:color="auto"/>
        <w:left w:val="none" w:sz="0" w:space="0" w:color="auto"/>
        <w:bottom w:val="none" w:sz="0" w:space="0" w:color="auto"/>
        <w:right w:val="none" w:sz="0" w:space="0" w:color="auto"/>
      </w:divBdr>
    </w:div>
    <w:div w:id="899364668">
      <w:bodyDiv w:val="1"/>
      <w:marLeft w:val="0"/>
      <w:marRight w:val="0"/>
      <w:marTop w:val="0"/>
      <w:marBottom w:val="0"/>
      <w:divBdr>
        <w:top w:val="none" w:sz="0" w:space="0" w:color="auto"/>
        <w:left w:val="none" w:sz="0" w:space="0" w:color="auto"/>
        <w:bottom w:val="none" w:sz="0" w:space="0" w:color="auto"/>
        <w:right w:val="none" w:sz="0" w:space="0" w:color="auto"/>
      </w:divBdr>
    </w:div>
    <w:div w:id="899512495">
      <w:bodyDiv w:val="1"/>
      <w:marLeft w:val="0"/>
      <w:marRight w:val="0"/>
      <w:marTop w:val="0"/>
      <w:marBottom w:val="0"/>
      <w:divBdr>
        <w:top w:val="none" w:sz="0" w:space="0" w:color="auto"/>
        <w:left w:val="none" w:sz="0" w:space="0" w:color="auto"/>
        <w:bottom w:val="none" w:sz="0" w:space="0" w:color="auto"/>
        <w:right w:val="none" w:sz="0" w:space="0" w:color="auto"/>
      </w:divBdr>
    </w:div>
    <w:div w:id="899901349">
      <w:bodyDiv w:val="1"/>
      <w:marLeft w:val="0"/>
      <w:marRight w:val="0"/>
      <w:marTop w:val="0"/>
      <w:marBottom w:val="0"/>
      <w:divBdr>
        <w:top w:val="none" w:sz="0" w:space="0" w:color="auto"/>
        <w:left w:val="none" w:sz="0" w:space="0" w:color="auto"/>
        <w:bottom w:val="none" w:sz="0" w:space="0" w:color="auto"/>
        <w:right w:val="none" w:sz="0" w:space="0" w:color="auto"/>
      </w:divBdr>
    </w:div>
    <w:div w:id="900093821">
      <w:bodyDiv w:val="1"/>
      <w:marLeft w:val="0"/>
      <w:marRight w:val="0"/>
      <w:marTop w:val="0"/>
      <w:marBottom w:val="0"/>
      <w:divBdr>
        <w:top w:val="none" w:sz="0" w:space="0" w:color="auto"/>
        <w:left w:val="none" w:sz="0" w:space="0" w:color="auto"/>
        <w:bottom w:val="none" w:sz="0" w:space="0" w:color="auto"/>
        <w:right w:val="none" w:sz="0" w:space="0" w:color="auto"/>
      </w:divBdr>
    </w:div>
    <w:div w:id="900136998">
      <w:bodyDiv w:val="1"/>
      <w:marLeft w:val="0"/>
      <w:marRight w:val="0"/>
      <w:marTop w:val="0"/>
      <w:marBottom w:val="0"/>
      <w:divBdr>
        <w:top w:val="none" w:sz="0" w:space="0" w:color="auto"/>
        <w:left w:val="none" w:sz="0" w:space="0" w:color="auto"/>
        <w:bottom w:val="none" w:sz="0" w:space="0" w:color="auto"/>
        <w:right w:val="none" w:sz="0" w:space="0" w:color="auto"/>
      </w:divBdr>
    </w:div>
    <w:div w:id="900213492">
      <w:bodyDiv w:val="1"/>
      <w:marLeft w:val="0"/>
      <w:marRight w:val="0"/>
      <w:marTop w:val="0"/>
      <w:marBottom w:val="0"/>
      <w:divBdr>
        <w:top w:val="none" w:sz="0" w:space="0" w:color="auto"/>
        <w:left w:val="none" w:sz="0" w:space="0" w:color="auto"/>
        <w:bottom w:val="none" w:sz="0" w:space="0" w:color="auto"/>
        <w:right w:val="none" w:sz="0" w:space="0" w:color="auto"/>
      </w:divBdr>
    </w:div>
    <w:div w:id="900599104">
      <w:bodyDiv w:val="1"/>
      <w:marLeft w:val="0"/>
      <w:marRight w:val="0"/>
      <w:marTop w:val="0"/>
      <w:marBottom w:val="0"/>
      <w:divBdr>
        <w:top w:val="none" w:sz="0" w:space="0" w:color="auto"/>
        <w:left w:val="none" w:sz="0" w:space="0" w:color="auto"/>
        <w:bottom w:val="none" w:sz="0" w:space="0" w:color="auto"/>
        <w:right w:val="none" w:sz="0" w:space="0" w:color="auto"/>
      </w:divBdr>
    </w:div>
    <w:div w:id="902300715">
      <w:bodyDiv w:val="1"/>
      <w:marLeft w:val="0"/>
      <w:marRight w:val="0"/>
      <w:marTop w:val="0"/>
      <w:marBottom w:val="0"/>
      <w:divBdr>
        <w:top w:val="none" w:sz="0" w:space="0" w:color="auto"/>
        <w:left w:val="none" w:sz="0" w:space="0" w:color="auto"/>
        <w:bottom w:val="none" w:sz="0" w:space="0" w:color="auto"/>
        <w:right w:val="none" w:sz="0" w:space="0" w:color="auto"/>
      </w:divBdr>
    </w:div>
    <w:div w:id="903374845">
      <w:bodyDiv w:val="1"/>
      <w:marLeft w:val="0"/>
      <w:marRight w:val="0"/>
      <w:marTop w:val="0"/>
      <w:marBottom w:val="0"/>
      <w:divBdr>
        <w:top w:val="none" w:sz="0" w:space="0" w:color="auto"/>
        <w:left w:val="none" w:sz="0" w:space="0" w:color="auto"/>
        <w:bottom w:val="none" w:sz="0" w:space="0" w:color="auto"/>
        <w:right w:val="none" w:sz="0" w:space="0" w:color="auto"/>
      </w:divBdr>
    </w:div>
    <w:div w:id="903612611">
      <w:bodyDiv w:val="1"/>
      <w:marLeft w:val="0"/>
      <w:marRight w:val="0"/>
      <w:marTop w:val="0"/>
      <w:marBottom w:val="0"/>
      <w:divBdr>
        <w:top w:val="none" w:sz="0" w:space="0" w:color="auto"/>
        <w:left w:val="none" w:sz="0" w:space="0" w:color="auto"/>
        <w:bottom w:val="none" w:sz="0" w:space="0" w:color="auto"/>
        <w:right w:val="none" w:sz="0" w:space="0" w:color="auto"/>
      </w:divBdr>
    </w:div>
    <w:div w:id="904070213">
      <w:bodyDiv w:val="1"/>
      <w:marLeft w:val="0"/>
      <w:marRight w:val="0"/>
      <w:marTop w:val="0"/>
      <w:marBottom w:val="0"/>
      <w:divBdr>
        <w:top w:val="none" w:sz="0" w:space="0" w:color="auto"/>
        <w:left w:val="none" w:sz="0" w:space="0" w:color="auto"/>
        <w:bottom w:val="none" w:sz="0" w:space="0" w:color="auto"/>
        <w:right w:val="none" w:sz="0" w:space="0" w:color="auto"/>
      </w:divBdr>
    </w:div>
    <w:div w:id="905262922">
      <w:bodyDiv w:val="1"/>
      <w:marLeft w:val="0"/>
      <w:marRight w:val="0"/>
      <w:marTop w:val="0"/>
      <w:marBottom w:val="0"/>
      <w:divBdr>
        <w:top w:val="none" w:sz="0" w:space="0" w:color="auto"/>
        <w:left w:val="none" w:sz="0" w:space="0" w:color="auto"/>
        <w:bottom w:val="none" w:sz="0" w:space="0" w:color="auto"/>
        <w:right w:val="none" w:sz="0" w:space="0" w:color="auto"/>
      </w:divBdr>
    </w:div>
    <w:div w:id="906379285">
      <w:bodyDiv w:val="1"/>
      <w:marLeft w:val="0"/>
      <w:marRight w:val="0"/>
      <w:marTop w:val="0"/>
      <w:marBottom w:val="0"/>
      <w:divBdr>
        <w:top w:val="none" w:sz="0" w:space="0" w:color="auto"/>
        <w:left w:val="none" w:sz="0" w:space="0" w:color="auto"/>
        <w:bottom w:val="none" w:sz="0" w:space="0" w:color="auto"/>
        <w:right w:val="none" w:sz="0" w:space="0" w:color="auto"/>
      </w:divBdr>
    </w:div>
    <w:div w:id="906496773">
      <w:bodyDiv w:val="1"/>
      <w:marLeft w:val="0"/>
      <w:marRight w:val="0"/>
      <w:marTop w:val="0"/>
      <w:marBottom w:val="0"/>
      <w:divBdr>
        <w:top w:val="none" w:sz="0" w:space="0" w:color="auto"/>
        <w:left w:val="none" w:sz="0" w:space="0" w:color="auto"/>
        <w:bottom w:val="none" w:sz="0" w:space="0" w:color="auto"/>
        <w:right w:val="none" w:sz="0" w:space="0" w:color="auto"/>
      </w:divBdr>
    </w:div>
    <w:div w:id="906571697">
      <w:bodyDiv w:val="1"/>
      <w:marLeft w:val="0"/>
      <w:marRight w:val="0"/>
      <w:marTop w:val="0"/>
      <w:marBottom w:val="0"/>
      <w:divBdr>
        <w:top w:val="none" w:sz="0" w:space="0" w:color="auto"/>
        <w:left w:val="none" w:sz="0" w:space="0" w:color="auto"/>
        <w:bottom w:val="none" w:sz="0" w:space="0" w:color="auto"/>
        <w:right w:val="none" w:sz="0" w:space="0" w:color="auto"/>
      </w:divBdr>
    </w:div>
    <w:div w:id="908803753">
      <w:bodyDiv w:val="1"/>
      <w:marLeft w:val="0"/>
      <w:marRight w:val="0"/>
      <w:marTop w:val="0"/>
      <w:marBottom w:val="0"/>
      <w:divBdr>
        <w:top w:val="none" w:sz="0" w:space="0" w:color="auto"/>
        <w:left w:val="none" w:sz="0" w:space="0" w:color="auto"/>
        <w:bottom w:val="none" w:sz="0" w:space="0" w:color="auto"/>
        <w:right w:val="none" w:sz="0" w:space="0" w:color="auto"/>
      </w:divBdr>
    </w:div>
    <w:div w:id="909271319">
      <w:bodyDiv w:val="1"/>
      <w:marLeft w:val="0"/>
      <w:marRight w:val="0"/>
      <w:marTop w:val="0"/>
      <w:marBottom w:val="0"/>
      <w:divBdr>
        <w:top w:val="none" w:sz="0" w:space="0" w:color="auto"/>
        <w:left w:val="none" w:sz="0" w:space="0" w:color="auto"/>
        <w:bottom w:val="none" w:sz="0" w:space="0" w:color="auto"/>
        <w:right w:val="none" w:sz="0" w:space="0" w:color="auto"/>
      </w:divBdr>
    </w:div>
    <w:div w:id="909655569">
      <w:bodyDiv w:val="1"/>
      <w:marLeft w:val="0"/>
      <w:marRight w:val="0"/>
      <w:marTop w:val="0"/>
      <w:marBottom w:val="0"/>
      <w:divBdr>
        <w:top w:val="none" w:sz="0" w:space="0" w:color="auto"/>
        <w:left w:val="none" w:sz="0" w:space="0" w:color="auto"/>
        <w:bottom w:val="none" w:sz="0" w:space="0" w:color="auto"/>
        <w:right w:val="none" w:sz="0" w:space="0" w:color="auto"/>
      </w:divBdr>
    </w:div>
    <w:div w:id="910627440">
      <w:bodyDiv w:val="1"/>
      <w:marLeft w:val="0"/>
      <w:marRight w:val="0"/>
      <w:marTop w:val="0"/>
      <w:marBottom w:val="0"/>
      <w:divBdr>
        <w:top w:val="none" w:sz="0" w:space="0" w:color="auto"/>
        <w:left w:val="none" w:sz="0" w:space="0" w:color="auto"/>
        <w:bottom w:val="none" w:sz="0" w:space="0" w:color="auto"/>
        <w:right w:val="none" w:sz="0" w:space="0" w:color="auto"/>
      </w:divBdr>
    </w:div>
    <w:div w:id="911280682">
      <w:bodyDiv w:val="1"/>
      <w:marLeft w:val="0"/>
      <w:marRight w:val="0"/>
      <w:marTop w:val="0"/>
      <w:marBottom w:val="0"/>
      <w:divBdr>
        <w:top w:val="none" w:sz="0" w:space="0" w:color="auto"/>
        <w:left w:val="none" w:sz="0" w:space="0" w:color="auto"/>
        <w:bottom w:val="none" w:sz="0" w:space="0" w:color="auto"/>
        <w:right w:val="none" w:sz="0" w:space="0" w:color="auto"/>
      </w:divBdr>
    </w:div>
    <w:div w:id="911433361">
      <w:bodyDiv w:val="1"/>
      <w:marLeft w:val="0"/>
      <w:marRight w:val="0"/>
      <w:marTop w:val="0"/>
      <w:marBottom w:val="0"/>
      <w:divBdr>
        <w:top w:val="none" w:sz="0" w:space="0" w:color="auto"/>
        <w:left w:val="none" w:sz="0" w:space="0" w:color="auto"/>
        <w:bottom w:val="none" w:sz="0" w:space="0" w:color="auto"/>
        <w:right w:val="none" w:sz="0" w:space="0" w:color="auto"/>
      </w:divBdr>
    </w:div>
    <w:div w:id="914438876">
      <w:bodyDiv w:val="1"/>
      <w:marLeft w:val="0"/>
      <w:marRight w:val="0"/>
      <w:marTop w:val="0"/>
      <w:marBottom w:val="0"/>
      <w:divBdr>
        <w:top w:val="none" w:sz="0" w:space="0" w:color="auto"/>
        <w:left w:val="none" w:sz="0" w:space="0" w:color="auto"/>
        <w:bottom w:val="none" w:sz="0" w:space="0" w:color="auto"/>
        <w:right w:val="none" w:sz="0" w:space="0" w:color="auto"/>
      </w:divBdr>
    </w:div>
    <w:div w:id="914902626">
      <w:bodyDiv w:val="1"/>
      <w:marLeft w:val="0"/>
      <w:marRight w:val="0"/>
      <w:marTop w:val="0"/>
      <w:marBottom w:val="0"/>
      <w:divBdr>
        <w:top w:val="none" w:sz="0" w:space="0" w:color="auto"/>
        <w:left w:val="none" w:sz="0" w:space="0" w:color="auto"/>
        <w:bottom w:val="none" w:sz="0" w:space="0" w:color="auto"/>
        <w:right w:val="none" w:sz="0" w:space="0" w:color="auto"/>
      </w:divBdr>
    </w:div>
    <w:div w:id="915474016">
      <w:bodyDiv w:val="1"/>
      <w:marLeft w:val="0"/>
      <w:marRight w:val="0"/>
      <w:marTop w:val="0"/>
      <w:marBottom w:val="0"/>
      <w:divBdr>
        <w:top w:val="none" w:sz="0" w:space="0" w:color="auto"/>
        <w:left w:val="none" w:sz="0" w:space="0" w:color="auto"/>
        <w:bottom w:val="none" w:sz="0" w:space="0" w:color="auto"/>
        <w:right w:val="none" w:sz="0" w:space="0" w:color="auto"/>
      </w:divBdr>
    </w:div>
    <w:div w:id="918100106">
      <w:bodyDiv w:val="1"/>
      <w:marLeft w:val="0"/>
      <w:marRight w:val="0"/>
      <w:marTop w:val="0"/>
      <w:marBottom w:val="0"/>
      <w:divBdr>
        <w:top w:val="none" w:sz="0" w:space="0" w:color="auto"/>
        <w:left w:val="none" w:sz="0" w:space="0" w:color="auto"/>
        <w:bottom w:val="none" w:sz="0" w:space="0" w:color="auto"/>
        <w:right w:val="none" w:sz="0" w:space="0" w:color="auto"/>
      </w:divBdr>
    </w:div>
    <w:div w:id="918294062">
      <w:bodyDiv w:val="1"/>
      <w:marLeft w:val="0"/>
      <w:marRight w:val="0"/>
      <w:marTop w:val="0"/>
      <w:marBottom w:val="0"/>
      <w:divBdr>
        <w:top w:val="none" w:sz="0" w:space="0" w:color="auto"/>
        <w:left w:val="none" w:sz="0" w:space="0" w:color="auto"/>
        <w:bottom w:val="none" w:sz="0" w:space="0" w:color="auto"/>
        <w:right w:val="none" w:sz="0" w:space="0" w:color="auto"/>
      </w:divBdr>
    </w:div>
    <w:div w:id="919021606">
      <w:bodyDiv w:val="1"/>
      <w:marLeft w:val="0"/>
      <w:marRight w:val="0"/>
      <w:marTop w:val="0"/>
      <w:marBottom w:val="0"/>
      <w:divBdr>
        <w:top w:val="none" w:sz="0" w:space="0" w:color="auto"/>
        <w:left w:val="none" w:sz="0" w:space="0" w:color="auto"/>
        <w:bottom w:val="none" w:sz="0" w:space="0" w:color="auto"/>
        <w:right w:val="none" w:sz="0" w:space="0" w:color="auto"/>
      </w:divBdr>
    </w:div>
    <w:div w:id="919565461">
      <w:bodyDiv w:val="1"/>
      <w:marLeft w:val="0"/>
      <w:marRight w:val="0"/>
      <w:marTop w:val="0"/>
      <w:marBottom w:val="0"/>
      <w:divBdr>
        <w:top w:val="none" w:sz="0" w:space="0" w:color="auto"/>
        <w:left w:val="none" w:sz="0" w:space="0" w:color="auto"/>
        <w:bottom w:val="none" w:sz="0" w:space="0" w:color="auto"/>
        <w:right w:val="none" w:sz="0" w:space="0" w:color="auto"/>
      </w:divBdr>
    </w:div>
    <w:div w:id="919826824">
      <w:bodyDiv w:val="1"/>
      <w:marLeft w:val="0"/>
      <w:marRight w:val="0"/>
      <w:marTop w:val="0"/>
      <w:marBottom w:val="0"/>
      <w:divBdr>
        <w:top w:val="none" w:sz="0" w:space="0" w:color="auto"/>
        <w:left w:val="none" w:sz="0" w:space="0" w:color="auto"/>
        <w:bottom w:val="none" w:sz="0" w:space="0" w:color="auto"/>
        <w:right w:val="none" w:sz="0" w:space="0" w:color="auto"/>
      </w:divBdr>
    </w:div>
    <w:div w:id="920061588">
      <w:bodyDiv w:val="1"/>
      <w:marLeft w:val="0"/>
      <w:marRight w:val="0"/>
      <w:marTop w:val="0"/>
      <w:marBottom w:val="0"/>
      <w:divBdr>
        <w:top w:val="none" w:sz="0" w:space="0" w:color="auto"/>
        <w:left w:val="none" w:sz="0" w:space="0" w:color="auto"/>
        <w:bottom w:val="none" w:sz="0" w:space="0" w:color="auto"/>
        <w:right w:val="none" w:sz="0" w:space="0" w:color="auto"/>
      </w:divBdr>
    </w:div>
    <w:div w:id="921642941">
      <w:bodyDiv w:val="1"/>
      <w:marLeft w:val="0"/>
      <w:marRight w:val="0"/>
      <w:marTop w:val="0"/>
      <w:marBottom w:val="0"/>
      <w:divBdr>
        <w:top w:val="none" w:sz="0" w:space="0" w:color="auto"/>
        <w:left w:val="none" w:sz="0" w:space="0" w:color="auto"/>
        <w:bottom w:val="none" w:sz="0" w:space="0" w:color="auto"/>
        <w:right w:val="none" w:sz="0" w:space="0" w:color="auto"/>
      </w:divBdr>
    </w:div>
    <w:div w:id="921834496">
      <w:bodyDiv w:val="1"/>
      <w:marLeft w:val="0"/>
      <w:marRight w:val="0"/>
      <w:marTop w:val="0"/>
      <w:marBottom w:val="0"/>
      <w:divBdr>
        <w:top w:val="none" w:sz="0" w:space="0" w:color="auto"/>
        <w:left w:val="none" w:sz="0" w:space="0" w:color="auto"/>
        <w:bottom w:val="none" w:sz="0" w:space="0" w:color="auto"/>
        <w:right w:val="none" w:sz="0" w:space="0" w:color="auto"/>
      </w:divBdr>
    </w:div>
    <w:div w:id="922295396">
      <w:bodyDiv w:val="1"/>
      <w:marLeft w:val="0"/>
      <w:marRight w:val="0"/>
      <w:marTop w:val="0"/>
      <w:marBottom w:val="0"/>
      <w:divBdr>
        <w:top w:val="none" w:sz="0" w:space="0" w:color="auto"/>
        <w:left w:val="none" w:sz="0" w:space="0" w:color="auto"/>
        <w:bottom w:val="none" w:sz="0" w:space="0" w:color="auto"/>
        <w:right w:val="none" w:sz="0" w:space="0" w:color="auto"/>
      </w:divBdr>
    </w:div>
    <w:div w:id="922834920">
      <w:bodyDiv w:val="1"/>
      <w:marLeft w:val="0"/>
      <w:marRight w:val="0"/>
      <w:marTop w:val="0"/>
      <w:marBottom w:val="0"/>
      <w:divBdr>
        <w:top w:val="none" w:sz="0" w:space="0" w:color="auto"/>
        <w:left w:val="none" w:sz="0" w:space="0" w:color="auto"/>
        <w:bottom w:val="none" w:sz="0" w:space="0" w:color="auto"/>
        <w:right w:val="none" w:sz="0" w:space="0" w:color="auto"/>
      </w:divBdr>
    </w:div>
    <w:div w:id="923223264">
      <w:bodyDiv w:val="1"/>
      <w:marLeft w:val="0"/>
      <w:marRight w:val="0"/>
      <w:marTop w:val="0"/>
      <w:marBottom w:val="0"/>
      <w:divBdr>
        <w:top w:val="none" w:sz="0" w:space="0" w:color="auto"/>
        <w:left w:val="none" w:sz="0" w:space="0" w:color="auto"/>
        <w:bottom w:val="none" w:sz="0" w:space="0" w:color="auto"/>
        <w:right w:val="none" w:sz="0" w:space="0" w:color="auto"/>
      </w:divBdr>
    </w:div>
    <w:div w:id="923223802">
      <w:bodyDiv w:val="1"/>
      <w:marLeft w:val="0"/>
      <w:marRight w:val="0"/>
      <w:marTop w:val="0"/>
      <w:marBottom w:val="0"/>
      <w:divBdr>
        <w:top w:val="none" w:sz="0" w:space="0" w:color="auto"/>
        <w:left w:val="none" w:sz="0" w:space="0" w:color="auto"/>
        <w:bottom w:val="none" w:sz="0" w:space="0" w:color="auto"/>
        <w:right w:val="none" w:sz="0" w:space="0" w:color="auto"/>
      </w:divBdr>
    </w:div>
    <w:div w:id="923799638">
      <w:bodyDiv w:val="1"/>
      <w:marLeft w:val="0"/>
      <w:marRight w:val="0"/>
      <w:marTop w:val="0"/>
      <w:marBottom w:val="0"/>
      <w:divBdr>
        <w:top w:val="none" w:sz="0" w:space="0" w:color="auto"/>
        <w:left w:val="none" w:sz="0" w:space="0" w:color="auto"/>
        <w:bottom w:val="none" w:sz="0" w:space="0" w:color="auto"/>
        <w:right w:val="none" w:sz="0" w:space="0" w:color="auto"/>
      </w:divBdr>
    </w:div>
    <w:div w:id="924340120">
      <w:bodyDiv w:val="1"/>
      <w:marLeft w:val="0"/>
      <w:marRight w:val="0"/>
      <w:marTop w:val="0"/>
      <w:marBottom w:val="0"/>
      <w:divBdr>
        <w:top w:val="none" w:sz="0" w:space="0" w:color="auto"/>
        <w:left w:val="none" w:sz="0" w:space="0" w:color="auto"/>
        <w:bottom w:val="none" w:sz="0" w:space="0" w:color="auto"/>
        <w:right w:val="none" w:sz="0" w:space="0" w:color="auto"/>
      </w:divBdr>
    </w:div>
    <w:div w:id="924534849">
      <w:bodyDiv w:val="1"/>
      <w:marLeft w:val="0"/>
      <w:marRight w:val="0"/>
      <w:marTop w:val="0"/>
      <w:marBottom w:val="0"/>
      <w:divBdr>
        <w:top w:val="none" w:sz="0" w:space="0" w:color="auto"/>
        <w:left w:val="none" w:sz="0" w:space="0" w:color="auto"/>
        <w:bottom w:val="none" w:sz="0" w:space="0" w:color="auto"/>
        <w:right w:val="none" w:sz="0" w:space="0" w:color="auto"/>
      </w:divBdr>
    </w:div>
    <w:div w:id="925000132">
      <w:bodyDiv w:val="1"/>
      <w:marLeft w:val="0"/>
      <w:marRight w:val="0"/>
      <w:marTop w:val="0"/>
      <w:marBottom w:val="0"/>
      <w:divBdr>
        <w:top w:val="none" w:sz="0" w:space="0" w:color="auto"/>
        <w:left w:val="none" w:sz="0" w:space="0" w:color="auto"/>
        <w:bottom w:val="none" w:sz="0" w:space="0" w:color="auto"/>
        <w:right w:val="none" w:sz="0" w:space="0" w:color="auto"/>
      </w:divBdr>
    </w:div>
    <w:div w:id="925192169">
      <w:bodyDiv w:val="1"/>
      <w:marLeft w:val="0"/>
      <w:marRight w:val="0"/>
      <w:marTop w:val="0"/>
      <w:marBottom w:val="0"/>
      <w:divBdr>
        <w:top w:val="none" w:sz="0" w:space="0" w:color="auto"/>
        <w:left w:val="none" w:sz="0" w:space="0" w:color="auto"/>
        <w:bottom w:val="none" w:sz="0" w:space="0" w:color="auto"/>
        <w:right w:val="none" w:sz="0" w:space="0" w:color="auto"/>
      </w:divBdr>
    </w:div>
    <w:div w:id="925382383">
      <w:bodyDiv w:val="1"/>
      <w:marLeft w:val="0"/>
      <w:marRight w:val="0"/>
      <w:marTop w:val="0"/>
      <w:marBottom w:val="0"/>
      <w:divBdr>
        <w:top w:val="none" w:sz="0" w:space="0" w:color="auto"/>
        <w:left w:val="none" w:sz="0" w:space="0" w:color="auto"/>
        <w:bottom w:val="none" w:sz="0" w:space="0" w:color="auto"/>
        <w:right w:val="none" w:sz="0" w:space="0" w:color="auto"/>
      </w:divBdr>
    </w:div>
    <w:div w:id="926305432">
      <w:bodyDiv w:val="1"/>
      <w:marLeft w:val="0"/>
      <w:marRight w:val="0"/>
      <w:marTop w:val="0"/>
      <w:marBottom w:val="0"/>
      <w:divBdr>
        <w:top w:val="none" w:sz="0" w:space="0" w:color="auto"/>
        <w:left w:val="none" w:sz="0" w:space="0" w:color="auto"/>
        <w:bottom w:val="none" w:sz="0" w:space="0" w:color="auto"/>
        <w:right w:val="none" w:sz="0" w:space="0" w:color="auto"/>
      </w:divBdr>
    </w:div>
    <w:div w:id="926352885">
      <w:bodyDiv w:val="1"/>
      <w:marLeft w:val="0"/>
      <w:marRight w:val="0"/>
      <w:marTop w:val="0"/>
      <w:marBottom w:val="0"/>
      <w:divBdr>
        <w:top w:val="none" w:sz="0" w:space="0" w:color="auto"/>
        <w:left w:val="none" w:sz="0" w:space="0" w:color="auto"/>
        <w:bottom w:val="none" w:sz="0" w:space="0" w:color="auto"/>
        <w:right w:val="none" w:sz="0" w:space="0" w:color="auto"/>
      </w:divBdr>
    </w:div>
    <w:div w:id="928194710">
      <w:bodyDiv w:val="1"/>
      <w:marLeft w:val="0"/>
      <w:marRight w:val="0"/>
      <w:marTop w:val="0"/>
      <w:marBottom w:val="0"/>
      <w:divBdr>
        <w:top w:val="none" w:sz="0" w:space="0" w:color="auto"/>
        <w:left w:val="none" w:sz="0" w:space="0" w:color="auto"/>
        <w:bottom w:val="none" w:sz="0" w:space="0" w:color="auto"/>
        <w:right w:val="none" w:sz="0" w:space="0" w:color="auto"/>
      </w:divBdr>
    </w:div>
    <w:div w:id="928267568">
      <w:bodyDiv w:val="1"/>
      <w:marLeft w:val="0"/>
      <w:marRight w:val="0"/>
      <w:marTop w:val="0"/>
      <w:marBottom w:val="0"/>
      <w:divBdr>
        <w:top w:val="none" w:sz="0" w:space="0" w:color="auto"/>
        <w:left w:val="none" w:sz="0" w:space="0" w:color="auto"/>
        <w:bottom w:val="none" w:sz="0" w:space="0" w:color="auto"/>
        <w:right w:val="none" w:sz="0" w:space="0" w:color="auto"/>
      </w:divBdr>
    </w:div>
    <w:div w:id="928467169">
      <w:bodyDiv w:val="1"/>
      <w:marLeft w:val="0"/>
      <w:marRight w:val="0"/>
      <w:marTop w:val="0"/>
      <w:marBottom w:val="0"/>
      <w:divBdr>
        <w:top w:val="none" w:sz="0" w:space="0" w:color="auto"/>
        <w:left w:val="none" w:sz="0" w:space="0" w:color="auto"/>
        <w:bottom w:val="none" w:sz="0" w:space="0" w:color="auto"/>
        <w:right w:val="none" w:sz="0" w:space="0" w:color="auto"/>
      </w:divBdr>
    </w:div>
    <w:div w:id="928928551">
      <w:bodyDiv w:val="1"/>
      <w:marLeft w:val="0"/>
      <w:marRight w:val="0"/>
      <w:marTop w:val="0"/>
      <w:marBottom w:val="0"/>
      <w:divBdr>
        <w:top w:val="none" w:sz="0" w:space="0" w:color="auto"/>
        <w:left w:val="none" w:sz="0" w:space="0" w:color="auto"/>
        <w:bottom w:val="none" w:sz="0" w:space="0" w:color="auto"/>
        <w:right w:val="none" w:sz="0" w:space="0" w:color="auto"/>
      </w:divBdr>
    </w:div>
    <w:div w:id="929503919">
      <w:bodyDiv w:val="1"/>
      <w:marLeft w:val="0"/>
      <w:marRight w:val="0"/>
      <w:marTop w:val="0"/>
      <w:marBottom w:val="0"/>
      <w:divBdr>
        <w:top w:val="none" w:sz="0" w:space="0" w:color="auto"/>
        <w:left w:val="none" w:sz="0" w:space="0" w:color="auto"/>
        <w:bottom w:val="none" w:sz="0" w:space="0" w:color="auto"/>
        <w:right w:val="none" w:sz="0" w:space="0" w:color="auto"/>
      </w:divBdr>
    </w:div>
    <w:div w:id="929890700">
      <w:bodyDiv w:val="1"/>
      <w:marLeft w:val="0"/>
      <w:marRight w:val="0"/>
      <w:marTop w:val="0"/>
      <w:marBottom w:val="0"/>
      <w:divBdr>
        <w:top w:val="none" w:sz="0" w:space="0" w:color="auto"/>
        <w:left w:val="none" w:sz="0" w:space="0" w:color="auto"/>
        <w:bottom w:val="none" w:sz="0" w:space="0" w:color="auto"/>
        <w:right w:val="none" w:sz="0" w:space="0" w:color="auto"/>
      </w:divBdr>
    </w:div>
    <w:div w:id="932205194">
      <w:bodyDiv w:val="1"/>
      <w:marLeft w:val="0"/>
      <w:marRight w:val="0"/>
      <w:marTop w:val="0"/>
      <w:marBottom w:val="0"/>
      <w:divBdr>
        <w:top w:val="none" w:sz="0" w:space="0" w:color="auto"/>
        <w:left w:val="none" w:sz="0" w:space="0" w:color="auto"/>
        <w:bottom w:val="none" w:sz="0" w:space="0" w:color="auto"/>
        <w:right w:val="none" w:sz="0" w:space="0" w:color="auto"/>
      </w:divBdr>
      <w:divsChild>
        <w:div w:id="276790793">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32320648">
      <w:bodyDiv w:val="1"/>
      <w:marLeft w:val="0"/>
      <w:marRight w:val="0"/>
      <w:marTop w:val="0"/>
      <w:marBottom w:val="0"/>
      <w:divBdr>
        <w:top w:val="none" w:sz="0" w:space="0" w:color="auto"/>
        <w:left w:val="none" w:sz="0" w:space="0" w:color="auto"/>
        <w:bottom w:val="none" w:sz="0" w:space="0" w:color="auto"/>
        <w:right w:val="none" w:sz="0" w:space="0" w:color="auto"/>
      </w:divBdr>
    </w:div>
    <w:div w:id="934895717">
      <w:bodyDiv w:val="1"/>
      <w:marLeft w:val="0"/>
      <w:marRight w:val="0"/>
      <w:marTop w:val="0"/>
      <w:marBottom w:val="0"/>
      <w:divBdr>
        <w:top w:val="none" w:sz="0" w:space="0" w:color="auto"/>
        <w:left w:val="none" w:sz="0" w:space="0" w:color="auto"/>
        <w:bottom w:val="none" w:sz="0" w:space="0" w:color="auto"/>
        <w:right w:val="none" w:sz="0" w:space="0" w:color="auto"/>
      </w:divBdr>
    </w:div>
    <w:div w:id="936716271">
      <w:bodyDiv w:val="1"/>
      <w:marLeft w:val="0"/>
      <w:marRight w:val="0"/>
      <w:marTop w:val="0"/>
      <w:marBottom w:val="0"/>
      <w:divBdr>
        <w:top w:val="none" w:sz="0" w:space="0" w:color="auto"/>
        <w:left w:val="none" w:sz="0" w:space="0" w:color="auto"/>
        <w:bottom w:val="none" w:sz="0" w:space="0" w:color="auto"/>
        <w:right w:val="none" w:sz="0" w:space="0" w:color="auto"/>
      </w:divBdr>
    </w:div>
    <w:div w:id="937250176">
      <w:bodyDiv w:val="1"/>
      <w:marLeft w:val="0"/>
      <w:marRight w:val="0"/>
      <w:marTop w:val="0"/>
      <w:marBottom w:val="0"/>
      <w:divBdr>
        <w:top w:val="none" w:sz="0" w:space="0" w:color="auto"/>
        <w:left w:val="none" w:sz="0" w:space="0" w:color="auto"/>
        <w:bottom w:val="none" w:sz="0" w:space="0" w:color="auto"/>
        <w:right w:val="none" w:sz="0" w:space="0" w:color="auto"/>
      </w:divBdr>
    </w:div>
    <w:div w:id="937761047">
      <w:bodyDiv w:val="1"/>
      <w:marLeft w:val="0"/>
      <w:marRight w:val="0"/>
      <w:marTop w:val="0"/>
      <w:marBottom w:val="0"/>
      <w:divBdr>
        <w:top w:val="none" w:sz="0" w:space="0" w:color="auto"/>
        <w:left w:val="none" w:sz="0" w:space="0" w:color="auto"/>
        <w:bottom w:val="none" w:sz="0" w:space="0" w:color="auto"/>
        <w:right w:val="none" w:sz="0" w:space="0" w:color="auto"/>
      </w:divBdr>
    </w:div>
    <w:div w:id="938104006">
      <w:bodyDiv w:val="1"/>
      <w:marLeft w:val="0"/>
      <w:marRight w:val="0"/>
      <w:marTop w:val="0"/>
      <w:marBottom w:val="0"/>
      <w:divBdr>
        <w:top w:val="none" w:sz="0" w:space="0" w:color="auto"/>
        <w:left w:val="none" w:sz="0" w:space="0" w:color="auto"/>
        <w:bottom w:val="none" w:sz="0" w:space="0" w:color="auto"/>
        <w:right w:val="none" w:sz="0" w:space="0" w:color="auto"/>
      </w:divBdr>
    </w:div>
    <w:div w:id="938758634">
      <w:bodyDiv w:val="1"/>
      <w:marLeft w:val="0"/>
      <w:marRight w:val="0"/>
      <w:marTop w:val="0"/>
      <w:marBottom w:val="0"/>
      <w:divBdr>
        <w:top w:val="none" w:sz="0" w:space="0" w:color="auto"/>
        <w:left w:val="none" w:sz="0" w:space="0" w:color="auto"/>
        <w:bottom w:val="none" w:sz="0" w:space="0" w:color="auto"/>
        <w:right w:val="none" w:sz="0" w:space="0" w:color="auto"/>
      </w:divBdr>
    </w:div>
    <w:div w:id="939219914">
      <w:bodyDiv w:val="1"/>
      <w:marLeft w:val="0"/>
      <w:marRight w:val="0"/>
      <w:marTop w:val="0"/>
      <w:marBottom w:val="0"/>
      <w:divBdr>
        <w:top w:val="none" w:sz="0" w:space="0" w:color="auto"/>
        <w:left w:val="none" w:sz="0" w:space="0" w:color="auto"/>
        <w:bottom w:val="none" w:sz="0" w:space="0" w:color="auto"/>
        <w:right w:val="none" w:sz="0" w:space="0" w:color="auto"/>
      </w:divBdr>
    </w:div>
    <w:div w:id="940529811">
      <w:bodyDiv w:val="1"/>
      <w:marLeft w:val="0"/>
      <w:marRight w:val="0"/>
      <w:marTop w:val="0"/>
      <w:marBottom w:val="0"/>
      <w:divBdr>
        <w:top w:val="none" w:sz="0" w:space="0" w:color="auto"/>
        <w:left w:val="none" w:sz="0" w:space="0" w:color="auto"/>
        <w:bottom w:val="none" w:sz="0" w:space="0" w:color="auto"/>
        <w:right w:val="none" w:sz="0" w:space="0" w:color="auto"/>
      </w:divBdr>
    </w:div>
    <w:div w:id="941567224">
      <w:bodyDiv w:val="1"/>
      <w:marLeft w:val="0"/>
      <w:marRight w:val="0"/>
      <w:marTop w:val="0"/>
      <w:marBottom w:val="0"/>
      <w:divBdr>
        <w:top w:val="none" w:sz="0" w:space="0" w:color="auto"/>
        <w:left w:val="none" w:sz="0" w:space="0" w:color="auto"/>
        <w:bottom w:val="none" w:sz="0" w:space="0" w:color="auto"/>
        <w:right w:val="none" w:sz="0" w:space="0" w:color="auto"/>
      </w:divBdr>
    </w:div>
    <w:div w:id="943194394">
      <w:bodyDiv w:val="1"/>
      <w:marLeft w:val="0"/>
      <w:marRight w:val="0"/>
      <w:marTop w:val="0"/>
      <w:marBottom w:val="0"/>
      <w:divBdr>
        <w:top w:val="none" w:sz="0" w:space="0" w:color="auto"/>
        <w:left w:val="none" w:sz="0" w:space="0" w:color="auto"/>
        <w:bottom w:val="none" w:sz="0" w:space="0" w:color="auto"/>
        <w:right w:val="none" w:sz="0" w:space="0" w:color="auto"/>
      </w:divBdr>
    </w:div>
    <w:div w:id="943805848">
      <w:bodyDiv w:val="1"/>
      <w:marLeft w:val="0"/>
      <w:marRight w:val="0"/>
      <w:marTop w:val="0"/>
      <w:marBottom w:val="0"/>
      <w:divBdr>
        <w:top w:val="none" w:sz="0" w:space="0" w:color="auto"/>
        <w:left w:val="none" w:sz="0" w:space="0" w:color="auto"/>
        <w:bottom w:val="none" w:sz="0" w:space="0" w:color="auto"/>
        <w:right w:val="none" w:sz="0" w:space="0" w:color="auto"/>
      </w:divBdr>
    </w:div>
    <w:div w:id="945425363">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46349405">
      <w:bodyDiv w:val="1"/>
      <w:marLeft w:val="0"/>
      <w:marRight w:val="0"/>
      <w:marTop w:val="0"/>
      <w:marBottom w:val="0"/>
      <w:divBdr>
        <w:top w:val="none" w:sz="0" w:space="0" w:color="auto"/>
        <w:left w:val="none" w:sz="0" w:space="0" w:color="auto"/>
        <w:bottom w:val="none" w:sz="0" w:space="0" w:color="auto"/>
        <w:right w:val="none" w:sz="0" w:space="0" w:color="auto"/>
      </w:divBdr>
    </w:div>
    <w:div w:id="946501467">
      <w:bodyDiv w:val="1"/>
      <w:marLeft w:val="0"/>
      <w:marRight w:val="0"/>
      <w:marTop w:val="0"/>
      <w:marBottom w:val="0"/>
      <w:divBdr>
        <w:top w:val="none" w:sz="0" w:space="0" w:color="auto"/>
        <w:left w:val="none" w:sz="0" w:space="0" w:color="auto"/>
        <w:bottom w:val="none" w:sz="0" w:space="0" w:color="auto"/>
        <w:right w:val="none" w:sz="0" w:space="0" w:color="auto"/>
      </w:divBdr>
    </w:div>
    <w:div w:id="946931342">
      <w:bodyDiv w:val="1"/>
      <w:marLeft w:val="0"/>
      <w:marRight w:val="0"/>
      <w:marTop w:val="0"/>
      <w:marBottom w:val="0"/>
      <w:divBdr>
        <w:top w:val="none" w:sz="0" w:space="0" w:color="auto"/>
        <w:left w:val="none" w:sz="0" w:space="0" w:color="auto"/>
        <w:bottom w:val="none" w:sz="0" w:space="0" w:color="auto"/>
        <w:right w:val="none" w:sz="0" w:space="0" w:color="auto"/>
      </w:divBdr>
    </w:div>
    <w:div w:id="948240569">
      <w:bodyDiv w:val="1"/>
      <w:marLeft w:val="0"/>
      <w:marRight w:val="0"/>
      <w:marTop w:val="0"/>
      <w:marBottom w:val="0"/>
      <w:divBdr>
        <w:top w:val="none" w:sz="0" w:space="0" w:color="auto"/>
        <w:left w:val="none" w:sz="0" w:space="0" w:color="auto"/>
        <w:bottom w:val="none" w:sz="0" w:space="0" w:color="auto"/>
        <w:right w:val="none" w:sz="0" w:space="0" w:color="auto"/>
      </w:divBdr>
    </w:div>
    <w:div w:id="949242830">
      <w:bodyDiv w:val="1"/>
      <w:marLeft w:val="0"/>
      <w:marRight w:val="0"/>
      <w:marTop w:val="0"/>
      <w:marBottom w:val="0"/>
      <w:divBdr>
        <w:top w:val="none" w:sz="0" w:space="0" w:color="auto"/>
        <w:left w:val="none" w:sz="0" w:space="0" w:color="auto"/>
        <w:bottom w:val="none" w:sz="0" w:space="0" w:color="auto"/>
        <w:right w:val="none" w:sz="0" w:space="0" w:color="auto"/>
      </w:divBdr>
    </w:div>
    <w:div w:id="949971067">
      <w:bodyDiv w:val="1"/>
      <w:marLeft w:val="0"/>
      <w:marRight w:val="0"/>
      <w:marTop w:val="0"/>
      <w:marBottom w:val="0"/>
      <w:divBdr>
        <w:top w:val="none" w:sz="0" w:space="0" w:color="auto"/>
        <w:left w:val="none" w:sz="0" w:space="0" w:color="auto"/>
        <w:bottom w:val="none" w:sz="0" w:space="0" w:color="auto"/>
        <w:right w:val="none" w:sz="0" w:space="0" w:color="auto"/>
      </w:divBdr>
    </w:div>
    <w:div w:id="950744970">
      <w:bodyDiv w:val="1"/>
      <w:marLeft w:val="0"/>
      <w:marRight w:val="0"/>
      <w:marTop w:val="0"/>
      <w:marBottom w:val="0"/>
      <w:divBdr>
        <w:top w:val="none" w:sz="0" w:space="0" w:color="auto"/>
        <w:left w:val="none" w:sz="0" w:space="0" w:color="auto"/>
        <w:bottom w:val="none" w:sz="0" w:space="0" w:color="auto"/>
        <w:right w:val="none" w:sz="0" w:space="0" w:color="auto"/>
      </w:divBdr>
    </w:div>
    <w:div w:id="950822951">
      <w:bodyDiv w:val="1"/>
      <w:marLeft w:val="0"/>
      <w:marRight w:val="0"/>
      <w:marTop w:val="0"/>
      <w:marBottom w:val="0"/>
      <w:divBdr>
        <w:top w:val="none" w:sz="0" w:space="0" w:color="auto"/>
        <w:left w:val="none" w:sz="0" w:space="0" w:color="auto"/>
        <w:bottom w:val="none" w:sz="0" w:space="0" w:color="auto"/>
        <w:right w:val="none" w:sz="0" w:space="0" w:color="auto"/>
      </w:divBdr>
    </w:div>
    <w:div w:id="951589521">
      <w:bodyDiv w:val="1"/>
      <w:marLeft w:val="0"/>
      <w:marRight w:val="0"/>
      <w:marTop w:val="0"/>
      <w:marBottom w:val="0"/>
      <w:divBdr>
        <w:top w:val="none" w:sz="0" w:space="0" w:color="auto"/>
        <w:left w:val="none" w:sz="0" w:space="0" w:color="auto"/>
        <w:bottom w:val="none" w:sz="0" w:space="0" w:color="auto"/>
        <w:right w:val="none" w:sz="0" w:space="0" w:color="auto"/>
      </w:divBdr>
    </w:div>
    <w:div w:id="951860877">
      <w:bodyDiv w:val="1"/>
      <w:marLeft w:val="0"/>
      <w:marRight w:val="0"/>
      <w:marTop w:val="0"/>
      <w:marBottom w:val="0"/>
      <w:divBdr>
        <w:top w:val="none" w:sz="0" w:space="0" w:color="auto"/>
        <w:left w:val="none" w:sz="0" w:space="0" w:color="auto"/>
        <w:bottom w:val="none" w:sz="0" w:space="0" w:color="auto"/>
        <w:right w:val="none" w:sz="0" w:space="0" w:color="auto"/>
      </w:divBdr>
    </w:div>
    <w:div w:id="952326846">
      <w:bodyDiv w:val="1"/>
      <w:marLeft w:val="0"/>
      <w:marRight w:val="0"/>
      <w:marTop w:val="0"/>
      <w:marBottom w:val="0"/>
      <w:divBdr>
        <w:top w:val="none" w:sz="0" w:space="0" w:color="auto"/>
        <w:left w:val="none" w:sz="0" w:space="0" w:color="auto"/>
        <w:bottom w:val="none" w:sz="0" w:space="0" w:color="auto"/>
        <w:right w:val="none" w:sz="0" w:space="0" w:color="auto"/>
      </w:divBdr>
    </w:div>
    <w:div w:id="952783821">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3051803">
      <w:bodyDiv w:val="1"/>
      <w:marLeft w:val="0"/>
      <w:marRight w:val="0"/>
      <w:marTop w:val="0"/>
      <w:marBottom w:val="0"/>
      <w:divBdr>
        <w:top w:val="none" w:sz="0" w:space="0" w:color="auto"/>
        <w:left w:val="none" w:sz="0" w:space="0" w:color="auto"/>
        <w:bottom w:val="none" w:sz="0" w:space="0" w:color="auto"/>
        <w:right w:val="none" w:sz="0" w:space="0" w:color="auto"/>
      </w:divBdr>
    </w:div>
    <w:div w:id="953290335">
      <w:bodyDiv w:val="1"/>
      <w:marLeft w:val="0"/>
      <w:marRight w:val="0"/>
      <w:marTop w:val="0"/>
      <w:marBottom w:val="0"/>
      <w:divBdr>
        <w:top w:val="none" w:sz="0" w:space="0" w:color="auto"/>
        <w:left w:val="none" w:sz="0" w:space="0" w:color="auto"/>
        <w:bottom w:val="none" w:sz="0" w:space="0" w:color="auto"/>
        <w:right w:val="none" w:sz="0" w:space="0" w:color="auto"/>
      </w:divBdr>
    </w:div>
    <w:div w:id="955209611">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56448951">
      <w:bodyDiv w:val="1"/>
      <w:marLeft w:val="0"/>
      <w:marRight w:val="0"/>
      <w:marTop w:val="0"/>
      <w:marBottom w:val="0"/>
      <w:divBdr>
        <w:top w:val="none" w:sz="0" w:space="0" w:color="auto"/>
        <w:left w:val="none" w:sz="0" w:space="0" w:color="auto"/>
        <w:bottom w:val="none" w:sz="0" w:space="0" w:color="auto"/>
        <w:right w:val="none" w:sz="0" w:space="0" w:color="auto"/>
      </w:divBdr>
    </w:div>
    <w:div w:id="956910539">
      <w:bodyDiv w:val="1"/>
      <w:marLeft w:val="0"/>
      <w:marRight w:val="0"/>
      <w:marTop w:val="0"/>
      <w:marBottom w:val="0"/>
      <w:divBdr>
        <w:top w:val="none" w:sz="0" w:space="0" w:color="auto"/>
        <w:left w:val="none" w:sz="0" w:space="0" w:color="auto"/>
        <w:bottom w:val="none" w:sz="0" w:space="0" w:color="auto"/>
        <w:right w:val="none" w:sz="0" w:space="0" w:color="auto"/>
      </w:divBdr>
    </w:div>
    <w:div w:id="957032190">
      <w:bodyDiv w:val="1"/>
      <w:marLeft w:val="0"/>
      <w:marRight w:val="0"/>
      <w:marTop w:val="0"/>
      <w:marBottom w:val="0"/>
      <w:divBdr>
        <w:top w:val="none" w:sz="0" w:space="0" w:color="auto"/>
        <w:left w:val="none" w:sz="0" w:space="0" w:color="auto"/>
        <w:bottom w:val="none" w:sz="0" w:space="0" w:color="auto"/>
        <w:right w:val="none" w:sz="0" w:space="0" w:color="auto"/>
      </w:divBdr>
    </w:div>
    <w:div w:id="958100191">
      <w:bodyDiv w:val="1"/>
      <w:marLeft w:val="0"/>
      <w:marRight w:val="0"/>
      <w:marTop w:val="0"/>
      <w:marBottom w:val="0"/>
      <w:divBdr>
        <w:top w:val="none" w:sz="0" w:space="0" w:color="auto"/>
        <w:left w:val="none" w:sz="0" w:space="0" w:color="auto"/>
        <w:bottom w:val="none" w:sz="0" w:space="0" w:color="auto"/>
        <w:right w:val="none" w:sz="0" w:space="0" w:color="auto"/>
      </w:divBdr>
    </w:div>
    <w:div w:id="958143570">
      <w:bodyDiv w:val="1"/>
      <w:marLeft w:val="0"/>
      <w:marRight w:val="0"/>
      <w:marTop w:val="0"/>
      <w:marBottom w:val="0"/>
      <w:divBdr>
        <w:top w:val="none" w:sz="0" w:space="0" w:color="auto"/>
        <w:left w:val="none" w:sz="0" w:space="0" w:color="auto"/>
        <w:bottom w:val="none" w:sz="0" w:space="0" w:color="auto"/>
        <w:right w:val="none" w:sz="0" w:space="0" w:color="auto"/>
      </w:divBdr>
    </w:div>
    <w:div w:id="958298910">
      <w:bodyDiv w:val="1"/>
      <w:marLeft w:val="0"/>
      <w:marRight w:val="0"/>
      <w:marTop w:val="0"/>
      <w:marBottom w:val="0"/>
      <w:divBdr>
        <w:top w:val="none" w:sz="0" w:space="0" w:color="auto"/>
        <w:left w:val="none" w:sz="0" w:space="0" w:color="auto"/>
        <w:bottom w:val="none" w:sz="0" w:space="0" w:color="auto"/>
        <w:right w:val="none" w:sz="0" w:space="0" w:color="auto"/>
      </w:divBdr>
    </w:div>
    <w:div w:id="959261185">
      <w:bodyDiv w:val="1"/>
      <w:marLeft w:val="0"/>
      <w:marRight w:val="0"/>
      <w:marTop w:val="0"/>
      <w:marBottom w:val="0"/>
      <w:divBdr>
        <w:top w:val="none" w:sz="0" w:space="0" w:color="auto"/>
        <w:left w:val="none" w:sz="0" w:space="0" w:color="auto"/>
        <w:bottom w:val="none" w:sz="0" w:space="0" w:color="auto"/>
        <w:right w:val="none" w:sz="0" w:space="0" w:color="auto"/>
      </w:divBdr>
    </w:div>
    <w:div w:id="959723649">
      <w:bodyDiv w:val="1"/>
      <w:marLeft w:val="0"/>
      <w:marRight w:val="0"/>
      <w:marTop w:val="0"/>
      <w:marBottom w:val="0"/>
      <w:divBdr>
        <w:top w:val="none" w:sz="0" w:space="0" w:color="auto"/>
        <w:left w:val="none" w:sz="0" w:space="0" w:color="auto"/>
        <w:bottom w:val="none" w:sz="0" w:space="0" w:color="auto"/>
        <w:right w:val="none" w:sz="0" w:space="0" w:color="auto"/>
      </w:divBdr>
    </w:div>
    <w:div w:id="959800489">
      <w:bodyDiv w:val="1"/>
      <w:marLeft w:val="0"/>
      <w:marRight w:val="0"/>
      <w:marTop w:val="0"/>
      <w:marBottom w:val="0"/>
      <w:divBdr>
        <w:top w:val="none" w:sz="0" w:space="0" w:color="auto"/>
        <w:left w:val="none" w:sz="0" w:space="0" w:color="auto"/>
        <w:bottom w:val="none" w:sz="0" w:space="0" w:color="auto"/>
        <w:right w:val="none" w:sz="0" w:space="0" w:color="auto"/>
      </w:divBdr>
    </w:div>
    <w:div w:id="959842704">
      <w:bodyDiv w:val="1"/>
      <w:marLeft w:val="0"/>
      <w:marRight w:val="0"/>
      <w:marTop w:val="0"/>
      <w:marBottom w:val="0"/>
      <w:divBdr>
        <w:top w:val="none" w:sz="0" w:space="0" w:color="auto"/>
        <w:left w:val="none" w:sz="0" w:space="0" w:color="auto"/>
        <w:bottom w:val="none" w:sz="0" w:space="0" w:color="auto"/>
        <w:right w:val="none" w:sz="0" w:space="0" w:color="auto"/>
      </w:divBdr>
    </w:div>
    <w:div w:id="960188927">
      <w:bodyDiv w:val="1"/>
      <w:marLeft w:val="0"/>
      <w:marRight w:val="0"/>
      <w:marTop w:val="0"/>
      <w:marBottom w:val="0"/>
      <w:divBdr>
        <w:top w:val="none" w:sz="0" w:space="0" w:color="auto"/>
        <w:left w:val="none" w:sz="0" w:space="0" w:color="auto"/>
        <w:bottom w:val="none" w:sz="0" w:space="0" w:color="auto"/>
        <w:right w:val="none" w:sz="0" w:space="0" w:color="auto"/>
      </w:divBdr>
    </w:div>
    <w:div w:id="960190875">
      <w:bodyDiv w:val="1"/>
      <w:marLeft w:val="0"/>
      <w:marRight w:val="0"/>
      <w:marTop w:val="0"/>
      <w:marBottom w:val="0"/>
      <w:divBdr>
        <w:top w:val="none" w:sz="0" w:space="0" w:color="auto"/>
        <w:left w:val="none" w:sz="0" w:space="0" w:color="auto"/>
        <w:bottom w:val="none" w:sz="0" w:space="0" w:color="auto"/>
        <w:right w:val="none" w:sz="0" w:space="0" w:color="auto"/>
      </w:divBdr>
    </w:div>
    <w:div w:id="961499502">
      <w:bodyDiv w:val="1"/>
      <w:marLeft w:val="0"/>
      <w:marRight w:val="0"/>
      <w:marTop w:val="0"/>
      <w:marBottom w:val="0"/>
      <w:divBdr>
        <w:top w:val="none" w:sz="0" w:space="0" w:color="auto"/>
        <w:left w:val="none" w:sz="0" w:space="0" w:color="auto"/>
        <w:bottom w:val="none" w:sz="0" w:space="0" w:color="auto"/>
        <w:right w:val="none" w:sz="0" w:space="0" w:color="auto"/>
      </w:divBdr>
    </w:div>
    <w:div w:id="961619764">
      <w:bodyDiv w:val="1"/>
      <w:marLeft w:val="0"/>
      <w:marRight w:val="0"/>
      <w:marTop w:val="0"/>
      <w:marBottom w:val="0"/>
      <w:divBdr>
        <w:top w:val="none" w:sz="0" w:space="0" w:color="auto"/>
        <w:left w:val="none" w:sz="0" w:space="0" w:color="auto"/>
        <w:bottom w:val="none" w:sz="0" w:space="0" w:color="auto"/>
        <w:right w:val="none" w:sz="0" w:space="0" w:color="auto"/>
      </w:divBdr>
    </w:div>
    <w:div w:id="962006872">
      <w:bodyDiv w:val="1"/>
      <w:marLeft w:val="0"/>
      <w:marRight w:val="0"/>
      <w:marTop w:val="0"/>
      <w:marBottom w:val="0"/>
      <w:divBdr>
        <w:top w:val="none" w:sz="0" w:space="0" w:color="auto"/>
        <w:left w:val="none" w:sz="0" w:space="0" w:color="auto"/>
        <w:bottom w:val="none" w:sz="0" w:space="0" w:color="auto"/>
        <w:right w:val="none" w:sz="0" w:space="0" w:color="auto"/>
      </w:divBdr>
    </w:div>
    <w:div w:id="962538558">
      <w:bodyDiv w:val="1"/>
      <w:marLeft w:val="0"/>
      <w:marRight w:val="0"/>
      <w:marTop w:val="0"/>
      <w:marBottom w:val="0"/>
      <w:divBdr>
        <w:top w:val="none" w:sz="0" w:space="0" w:color="auto"/>
        <w:left w:val="none" w:sz="0" w:space="0" w:color="auto"/>
        <w:bottom w:val="none" w:sz="0" w:space="0" w:color="auto"/>
        <w:right w:val="none" w:sz="0" w:space="0" w:color="auto"/>
      </w:divBdr>
    </w:div>
    <w:div w:id="962924092">
      <w:bodyDiv w:val="1"/>
      <w:marLeft w:val="0"/>
      <w:marRight w:val="0"/>
      <w:marTop w:val="0"/>
      <w:marBottom w:val="0"/>
      <w:divBdr>
        <w:top w:val="none" w:sz="0" w:space="0" w:color="auto"/>
        <w:left w:val="none" w:sz="0" w:space="0" w:color="auto"/>
        <w:bottom w:val="none" w:sz="0" w:space="0" w:color="auto"/>
        <w:right w:val="none" w:sz="0" w:space="0" w:color="auto"/>
      </w:divBdr>
    </w:div>
    <w:div w:id="964115601">
      <w:bodyDiv w:val="1"/>
      <w:marLeft w:val="0"/>
      <w:marRight w:val="0"/>
      <w:marTop w:val="0"/>
      <w:marBottom w:val="0"/>
      <w:divBdr>
        <w:top w:val="none" w:sz="0" w:space="0" w:color="auto"/>
        <w:left w:val="none" w:sz="0" w:space="0" w:color="auto"/>
        <w:bottom w:val="none" w:sz="0" w:space="0" w:color="auto"/>
        <w:right w:val="none" w:sz="0" w:space="0" w:color="auto"/>
      </w:divBdr>
    </w:div>
    <w:div w:id="964774734">
      <w:bodyDiv w:val="1"/>
      <w:marLeft w:val="0"/>
      <w:marRight w:val="0"/>
      <w:marTop w:val="0"/>
      <w:marBottom w:val="0"/>
      <w:divBdr>
        <w:top w:val="none" w:sz="0" w:space="0" w:color="auto"/>
        <w:left w:val="none" w:sz="0" w:space="0" w:color="auto"/>
        <w:bottom w:val="none" w:sz="0" w:space="0" w:color="auto"/>
        <w:right w:val="none" w:sz="0" w:space="0" w:color="auto"/>
      </w:divBdr>
    </w:div>
    <w:div w:id="964846581">
      <w:bodyDiv w:val="1"/>
      <w:marLeft w:val="0"/>
      <w:marRight w:val="0"/>
      <w:marTop w:val="0"/>
      <w:marBottom w:val="0"/>
      <w:divBdr>
        <w:top w:val="none" w:sz="0" w:space="0" w:color="auto"/>
        <w:left w:val="none" w:sz="0" w:space="0" w:color="auto"/>
        <w:bottom w:val="none" w:sz="0" w:space="0" w:color="auto"/>
        <w:right w:val="none" w:sz="0" w:space="0" w:color="auto"/>
      </w:divBdr>
    </w:div>
    <w:div w:id="964893724">
      <w:bodyDiv w:val="1"/>
      <w:marLeft w:val="0"/>
      <w:marRight w:val="0"/>
      <w:marTop w:val="0"/>
      <w:marBottom w:val="0"/>
      <w:divBdr>
        <w:top w:val="none" w:sz="0" w:space="0" w:color="auto"/>
        <w:left w:val="none" w:sz="0" w:space="0" w:color="auto"/>
        <w:bottom w:val="none" w:sz="0" w:space="0" w:color="auto"/>
        <w:right w:val="none" w:sz="0" w:space="0" w:color="auto"/>
      </w:divBdr>
    </w:div>
    <w:div w:id="965819416">
      <w:bodyDiv w:val="1"/>
      <w:marLeft w:val="0"/>
      <w:marRight w:val="0"/>
      <w:marTop w:val="0"/>
      <w:marBottom w:val="0"/>
      <w:divBdr>
        <w:top w:val="none" w:sz="0" w:space="0" w:color="auto"/>
        <w:left w:val="none" w:sz="0" w:space="0" w:color="auto"/>
        <w:bottom w:val="none" w:sz="0" w:space="0" w:color="auto"/>
        <w:right w:val="none" w:sz="0" w:space="0" w:color="auto"/>
      </w:divBdr>
    </w:div>
    <w:div w:id="966474459">
      <w:bodyDiv w:val="1"/>
      <w:marLeft w:val="0"/>
      <w:marRight w:val="0"/>
      <w:marTop w:val="0"/>
      <w:marBottom w:val="0"/>
      <w:divBdr>
        <w:top w:val="none" w:sz="0" w:space="0" w:color="auto"/>
        <w:left w:val="none" w:sz="0" w:space="0" w:color="auto"/>
        <w:bottom w:val="none" w:sz="0" w:space="0" w:color="auto"/>
        <w:right w:val="none" w:sz="0" w:space="0" w:color="auto"/>
      </w:divBdr>
    </w:div>
    <w:div w:id="966619059">
      <w:bodyDiv w:val="1"/>
      <w:marLeft w:val="0"/>
      <w:marRight w:val="0"/>
      <w:marTop w:val="0"/>
      <w:marBottom w:val="0"/>
      <w:divBdr>
        <w:top w:val="none" w:sz="0" w:space="0" w:color="auto"/>
        <w:left w:val="none" w:sz="0" w:space="0" w:color="auto"/>
        <w:bottom w:val="none" w:sz="0" w:space="0" w:color="auto"/>
        <w:right w:val="none" w:sz="0" w:space="0" w:color="auto"/>
      </w:divBdr>
      <w:divsChild>
        <w:div w:id="2077583673">
          <w:marLeft w:val="0"/>
          <w:marRight w:val="0"/>
          <w:marTop w:val="0"/>
          <w:marBottom w:val="0"/>
          <w:divBdr>
            <w:top w:val="none" w:sz="0" w:space="0" w:color="auto"/>
            <w:left w:val="none" w:sz="0" w:space="0" w:color="auto"/>
            <w:bottom w:val="none" w:sz="0" w:space="0" w:color="auto"/>
            <w:right w:val="none" w:sz="0" w:space="0" w:color="auto"/>
          </w:divBdr>
        </w:div>
        <w:div w:id="841745600">
          <w:marLeft w:val="0"/>
          <w:marRight w:val="0"/>
          <w:marTop w:val="0"/>
          <w:marBottom w:val="0"/>
          <w:divBdr>
            <w:top w:val="none" w:sz="0" w:space="0" w:color="auto"/>
            <w:left w:val="none" w:sz="0" w:space="0" w:color="auto"/>
            <w:bottom w:val="none" w:sz="0" w:space="0" w:color="auto"/>
            <w:right w:val="none" w:sz="0" w:space="0" w:color="auto"/>
          </w:divBdr>
          <w:divsChild>
            <w:div w:id="1324774128">
              <w:marLeft w:val="0"/>
              <w:marRight w:val="0"/>
              <w:marTop w:val="0"/>
              <w:marBottom w:val="0"/>
              <w:divBdr>
                <w:top w:val="none" w:sz="0" w:space="0" w:color="auto"/>
                <w:left w:val="none" w:sz="0" w:space="0" w:color="auto"/>
                <w:bottom w:val="none" w:sz="0" w:space="0" w:color="auto"/>
                <w:right w:val="none" w:sz="0" w:space="0" w:color="auto"/>
              </w:divBdr>
            </w:div>
            <w:div w:id="45097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973012">
      <w:bodyDiv w:val="1"/>
      <w:marLeft w:val="0"/>
      <w:marRight w:val="0"/>
      <w:marTop w:val="0"/>
      <w:marBottom w:val="0"/>
      <w:divBdr>
        <w:top w:val="none" w:sz="0" w:space="0" w:color="auto"/>
        <w:left w:val="none" w:sz="0" w:space="0" w:color="auto"/>
        <w:bottom w:val="none" w:sz="0" w:space="0" w:color="auto"/>
        <w:right w:val="none" w:sz="0" w:space="0" w:color="auto"/>
      </w:divBdr>
    </w:div>
    <w:div w:id="968896041">
      <w:bodyDiv w:val="1"/>
      <w:marLeft w:val="0"/>
      <w:marRight w:val="0"/>
      <w:marTop w:val="0"/>
      <w:marBottom w:val="0"/>
      <w:divBdr>
        <w:top w:val="none" w:sz="0" w:space="0" w:color="auto"/>
        <w:left w:val="none" w:sz="0" w:space="0" w:color="auto"/>
        <w:bottom w:val="none" w:sz="0" w:space="0" w:color="auto"/>
        <w:right w:val="none" w:sz="0" w:space="0" w:color="auto"/>
      </w:divBdr>
    </w:div>
    <w:div w:id="968899699">
      <w:bodyDiv w:val="1"/>
      <w:marLeft w:val="0"/>
      <w:marRight w:val="0"/>
      <w:marTop w:val="0"/>
      <w:marBottom w:val="0"/>
      <w:divBdr>
        <w:top w:val="none" w:sz="0" w:space="0" w:color="auto"/>
        <w:left w:val="none" w:sz="0" w:space="0" w:color="auto"/>
        <w:bottom w:val="none" w:sz="0" w:space="0" w:color="auto"/>
        <w:right w:val="none" w:sz="0" w:space="0" w:color="auto"/>
      </w:divBdr>
    </w:div>
    <w:div w:id="968973119">
      <w:bodyDiv w:val="1"/>
      <w:marLeft w:val="0"/>
      <w:marRight w:val="0"/>
      <w:marTop w:val="0"/>
      <w:marBottom w:val="0"/>
      <w:divBdr>
        <w:top w:val="none" w:sz="0" w:space="0" w:color="auto"/>
        <w:left w:val="none" w:sz="0" w:space="0" w:color="auto"/>
        <w:bottom w:val="none" w:sz="0" w:space="0" w:color="auto"/>
        <w:right w:val="none" w:sz="0" w:space="0" w:color="auto"/>
      </w:divBdr>
    </w:div>
    <w:div w:id="970982027">
      <w:bodyDiv w:val="1"/>
      <w:marLeft w:val="0"/>
      <w:marRight w:val="0"/>
      <w:marTop w:val="0"/>
      <w:marBottom w:val="0"/>
      <w:divBdr>
        <w:top w:val="none" w:sz="0" w:space="0" w:color="auto"/>
        <w:left w:val="none" w:sz="0" w:space="0" w:color="auto"/>
        <w:bottom w:val="none" w:sz="0" w:space="0" w:color="auto"/>
        <w:right w:val="none" w:sz="0" w:space="0" w:color="auto"/>
      </w:divBdr>
    </w:div>
    <w:div w:id="971590729">
      <w:bodyDiv w:val="1"/>
      <w:marLeft w:val="0"/>
      <w:marRight w:val="0"/>
      <w:marTop w:val="0"/>
      <w:marBottom w:val="0"/>
      <w:divBdr>
        <w:top w:val="none" w:sz="0" w:space="0" w:color="auto"/>
        <w:left w:val="none" w:sz="0" w:space="0" w:color="auto"/>
        <w:bottom w:val="none" w:sz="0" w:space="0" w:color="auto"/>
        <w:right w:val="none" w:sz="0" w:space="0" w:color="auto"/>
      </w:divBdr>
    </w:div>
    <w:div w:id="972055676">
      <w:bodyDiv w:val="1"/>
      <w:marLeft w:val="0"/>
      <w:marRight w:val="0"/>
      <w:marTop w:val="0"/>
      <w:marBottom w:val="0"/>
      <w:divBdr>
        <w:top w:val="none" w:sz="0" w:space="0" w:color="auto"/>
        <w:left w:val="none" w:sz="0" w:space="0" w:color="auto"/>
        <w:bottom w:val="none" w:sz="0" w:space="0" w:color="auto"/>
        <w:right w:val="none" w:sz="0" w:space="0" w:color="auto"/>
      </w:divBdr>
    </w:div>
    <w:div w:id="972174896">
      <w:bodyDiv w:val="1"/>
      <w:marLeft w:val="0"/>
      <w:marRight w:val="0"/>
      <w:marTop w:val="0"/>
      <w:marBottom w:val="0"/>
      <w:divBdr>
        <w:top w:val="none" w:sz="0" w:space="0" w:color="auto"/>
        <w:left w:val="none" w:sz="0" w:space="0" w:color="auto"/>
        <w:bottom w:val="none" w:sz="0" w:space="0" w:color="auto"/>
        <w:right w:val="none" w:sz="0" w:space="0" w:color="auto"/>
      </w:divBdr>
    </w:div>
    <w:div w:id="972515805">
      <w:bodyDiv w:val="1"/>
      <w:marLeft w:val="0"/>
      <w:marRight w:val="0"/>
      <w:marTop w:val="0"/>
      <w:marBottom w:val="0"/>
      <w:divBdr>
        <w:top w:val="none" w:sz="0" w:space="0" w:color="auto"/>
        <w:left w:val="none" w:sz="0" w:space="0" w:color="auto"/>
        <w:bottom w:val="none" w:sz="0" w:space="0" w:color="auto"/>
        <w:right w:val="none" w:sz="0" w:space="0" w:color="auto"/>
      </w:divBdr>
    </w:div>
    <w:div w:id="973098518">
      <w:bodyDiv w:val="1"/>
      <w:marLeft w:val="0"/>
      <w:marRight w:val="0"/>
      <w:marTop w:val="0"/>
      <w:marBottom w:val="0"/>
      <w:divBdr>
        <w:top w:val="none" w:sz="0" w:space="0" w:color="auto"/>
        <w:left w:val="none" w:sz="0" w:space="0" w:color="auto"/>
        <w:bottom w:val="none" w:sz="0" w:space="0" w:color="auto"/>
        <w:right w:val="none" w:sz="0" w:space="0" w:color="auto"/>
      </w:divBdr>
    </w:div>
    <w:div w:id="973676385">
      <w:bodyDiv w:val="1"/>
      <w:marLeft w:val="0"/>
      <w:marRight w:val="0"/>
      <w:marTop w:val="0"/>
      <w:marBottom w:val="0"/>
      <w:divBdr>
        <w:top w:val="none" w:sz="0" w:space="0" w:color="auto"/>
        <w:left w:val="none" w:sz="0" w:space="0" w:color="auto"/>
        <w:bottom w:val="none" w:sz="0" w:space="0" w:color="auto"/>
        <w:right w:val="none" w:sz="0" w:space="0" w:color="auto"/>
      </w:divBdr>
    </w:div>
    <w:div w:id="975598392">
      <w:bodyDiv w:val="1"/>
      <w:marLeft w:val="0"/>
      <w:marRight w:val="0"/>
      <w:marTop w:val="0"/>
      <w:marBottom w:val="0"/>
      <w:divBdr>
        <w:top w:val="none" w:sz="0" w:space="0" w:color="auto"/>
        <w:left w:val="none" w:sz="0" w:space="0" w:color="auto"/>
        <w:bottom w:val="none" w:sz="0" w:space="0" w:color="auto"/>
        <w:right w:val="none" w:sz="0" w:space="0" w:color="auto"/>
      </w:divBdr>
    </w:div>
    <w:div w:id="975645900">
      <w:bodyDiv w:val="1"/>
      <w:marLeft w:val="0"/>
      <w:marRight w:val="0"/>
      <w:marTop w:val="0"/>
      <w:marBottom w:val="0"/>
      <w:divBdr>
        <w:top w:val="none" w:sz="0" w:space="0" w:color="auto"/>
        <w:left w:val="none" w:sz="0" w:space="0" w:color="auto"/>
        <w:bottom w:val="none" w:sz="0" w:space="0" w:color="auto"/>
        <w:right w:val="none" w:sz="0" w:space="0" w:color="auto"/>
      </w:divBdr>
    </w:div>
    <w:div w:id="976108474">
      <w:bodyDiv w:val="1"/>
      <w:marLeft w:val="0"/>
      <w:marRight w:val="0"/>
      <w:marTop w:val="0"/>
      <w:marBottom w:val="0"/>
      <w:divBdr>
        <w:top w:val="none" w:sz="0" w:space="0" w:color="auto"/>
        <w:left w:val="none" w:sz="0" w:space="0" w:color="auto"/>
        <w:bottom w:val="none" w:sz="0" w:space="0" w:color="auto"/>
        <w:right w:val="none" w:sz="0" w:space="0" w:color="auto"/>
      </w:divBdr>
    </w:div>
    <w:div w:id="977370189">
      <w:bodyDiv w:val="1"/>
      <w:marLeft w:val="0"/>
      <w:marRight w:val="0"/>
      <w:marTop w:val="0"/>
      <w:marBottom w:val="0"/>
      <w:divBdr>
        <w:top w:val="none" w:sz="0" w:space="0" w:color="auto"/>
        <w:left w:val="none" w:sz="0" w:space="0" w:color="auto"/>
        <w:bottom w:val="none" w:sz="0" w:space="0" w:color="auto"/>
        <w:right w:val="none" w:sz="0" w:space="0" w:color="auto"/>
      </w:divBdr>
    </w:div>
    <w:div w:id="978145323">
      <w:bodyDiv w:val="1"/>
      <w:marLeft w:val="0"/>
      <w:marRight w:val="0"/>
      <w:marTop w:val="0"/>
      <w:marBottom w:val="0"/>
      <w:divBdr>
        <w:top w:val="none" w:sz="0" w:space="0" w:color="auto"/>
        <w:left w:val="none" w:sz="0" w:space="0" w:color="auto"/>
        <w:bottom w:val="none" w:sz="0" w:space="0" w:color="auto"/>
        <w:right w:val="none" w:sz="0" w:space="0" w:color="auto"/>
      </w:divBdr>
    </w:div>
    <w:div w:id="978412764">
      <w:bodyDiv w:val="1"/>
      <w:marLeft w:val="0"/>
      <w:marRight w:val="0"/>
      <w:marTop w:val="0"/>
      <w:marBottom w:val="0"/>
      <w:divBdr>
        <w:top w:val="none" w:sz="0" w:space="0" w:color="auto"/>
        <w:left w:val="none" w:sz="0" w:space="0" w:color="auto"/>
        <w:bottom w:val="none" w:sz="0" w:space="0" w:color="auto"/>
        <w:right w:val="none" w:sz="0" w:space="0" w:color="auto"/>
      </w:divBdr>
    </w:div>
    <w:div w:id="980042634">
      <w:bodyDiv w:val="1"/>
      <w:marLeft w:val="0"/>
      <w:marRight w:val="0"/>
      <w:marTop w:val="0"/>
      <w:marBottom w:val="0"/>
      <w:divBdr>
        <w:top w:val="none" w:sz="0" w:space="0" w:color="auto"/>
        <w:left w:val="none" w:sz="0" w:space="0" w:color="auto"/>
        <w:bottom w:val="none" w:sz="0" w:space="0" w:color="auto"/>
        <w:right w:val="none" w:sz="0" w:space="0" w:color="auto"/>
      </w:divBdr>
    </w:div>
    <w:div w:id="980697884">
      <w:bodyDiv w:val="1"/>
      <w:marLeft w:val="0"/>
      <w:marRight w:val="0"/>
      <w:marTop w:val="0"/>
      <w:marBottom w:val="0"/>
      <w:divBdr>
        <w:top w:val="none" w:sz="0" w:space="0" w:color="auto"/>
        <w:left w:val="none" w:sz="0" w:space="0" w:color="auto"/>
        <w:bottom w:val="none" w:sz="0" w:space="0" w:color="auto"/>
        <w:right w:val="none" w:sz="0" w:space="0" w:color="auto"/>
      </w:divBdr>
    </w:div>
    <w:div w:id="980771084">
      <w:bodyDiv w:val="1"/>
      <w:marLeft w:val="0"/>
      <w:marRight w:val="0"/>
      <w:marTop w:val="0"/>
      <w:marBottom w:val="0"/>
      <w:divBdr>
        <w:top w:val="none" w:sz="0" w:space="0" w:color="auto"/>
        <w:left w:val="none" w:sz="0" w:space="0" w:color="auto"/>
        <w:bottom w:val="none" w:sz="0" w:space="0" w:color="auto"/>
        <w:right w:val="none" w:sz="0" w:space="0" w:color="auto"/>
      </w:divBdr>
    </w:div>
    <w:div w:id="982470337">
      <w:bodyDiv w:val="1"/>
      <w:marLeft w:val="0"/>
      <w:marRight w:val="0"/>
      <w:marTop w:val="0"/>
      <w:marBottom w:val="0"/>
      <w:divBdr>
        <w:top w:val="none" w:sz="0" w:space="0" w:color="auto"/>
        <w:left w:val="none" w:sz="0" w:space="0" w:color="auto"/>
        <w:bottom w:val="none" w:sz="0" w:space="0" w:color="auto"/>
        <w:right w:val="none" w:sz="0" w:space="0" w:color="auto"/>
      </w:divBdr>
    </w:div>
    <w:div w:id="983465011">
      <w:bodyDiv w:val="1"/>
      <w:marLeft w:val="0"/>
      <w:marRight w:val="0"/>
      <w:marTop w:val="0"/>
      <w:marBottom w:val="0"/>
      <w:divBdr>
        <w:top w:val="none" w:sz="0" w:space="0" w:color="auto"/>
        <w:left w:val="none" w:sz="0" w:space="0" w:color="auto"/>
        <w:bottom w:val="none" w:sz="0" w:space="0" w:color="auto"/>
        <w:right w:val="none" w:sz="0" w:space="0" w:color="auto"/>
      </w:divBdr>
    </w:div>
    <w:div w:id="983776859">
      <w:bodyDiv w:val="1"/>
      <w:marLeft w:val="0"/>
      <w:marRight w:val="0"/>
      <w:marTop w:val="0"/>
      <w:marBottom w:val="0"/>
      <w:divBdr>
        <w:top w:val="none" w:sz="0" w:space="0" w:color="auto"/>
        <w:left w:val="none" w:sz="0" w:space="0" w:color="auto"/>
        <w:bottom w:val="none" w:sz="0" w:space="0" w:color="auto"/>
        <w:right w:val="none" w:sz="0" w:space="0" w:color="auto"/>
      </w:divBdr>
    </w:div>
    <w:div w:id="983857144">
      <w:bodyDiv w:val="1"/>
      <w:marLeft w:val="0"/>
      <w:marRight w:val="0"/>
      <w:marTop w:val="0"/>
      <w:marBottom w:val="0"/>
      <w:divBdr>
        <w:top w:val="none" w:sz="0" w:space="0" w:color="auto"/>
        <w:left w:val="none" w:sz="0" w:space="0" w:color="auto"/>
        <w:bottom w:val="none" w:sz="0" w:space="0" w:color="auto"/>
        <w:right w:val="none" w:sz="0" w:space="0" w:color="auto"/>
      </w:divBdr>
    </w:div>
    <w:div w:id="984354694">
      <w:bodyDiv w:val="1"/>
      <w:marLeft w:val="0"/>
      <w:marRight w:val="0"/>
      <w:marTop w:val="0"/>
      <w:marBottom w:val="0"/>
      <w:divBdr>
        <w:top w:val="none" w:sz="0" w:space="0" w:color="auto"/>
        <w:left w:val="none" w:sz="0" w:space="0" w:color="auto"/>
        <w:bottom w:val="none" w:sz="0" w:space="0" w:color="auto"/>
        <w:right w:val="none" w:sz="0" w:space="0" w:color="auto"/>
      </w:divBdr>
    </w:div>
    <w:div w:id="985164939">
      <w:bodyDiv w:val="1"/>
      <w:marLeft w:val="0"/>
      <w:marRight w:val="0"/>
      <w:marTop w:val="0"/>
      <w:marBottom w:val="0"/>
      <w:divBdr>
        <w:top w:val="none" w:sz="0" w:space="0" w:color="auto"/>
        <w:left w:val="none" w:sz="0" w:space="0" w:color="auto"/>
        <w:bottom w:val="none" w:sz="0" w:space="0" w:color="auto"/>
        <w:right w:val="none" w:sz="0" w:space="0" w:color="auto"/>
      </w:divBdr>
    </w:div>
    <w:div w:id="986200755">
      <w:bodyDiv w:val="1"/>
      <w:marLeft w:val="0"/>
      <w:marRight w:val="0"/>
      <w:marTop w:val="0"/>
      <w:marBottom w:val="0"/>
      <w:divBdr>
        <w:top w:val="none" w:sz="0" w:space="0" w:color="auto"/>
        <w:left w:val="none" w:sz="0" w:space="0" w:color="auto"/>
        <w:bottom w:val="none" w:sz="0" w:space="0" w:color="auto"/>
        <w:right w:val="none" w:sz="0" w:space="0" w:color="auto"/>
      </w:divBdr>
    </w:div>
    <w:div w:id="986395229">
      <w:bodyDiv w:val="1"/>
      <w:marLeft w:val="0"/>
      <w:marRight w:val="0"/>
      <w:marTop w:val="0"/>
      <w:marBottom w:val="0"/>
      <w:divBdr>
        <w:top w:val="none" w:sz="0" w:space="0" w:color="auto"/>
        <w:left w:val="none" w:sz="0" w:space="0" w:color="auto"/>
        <w:bottom w:val="none" w:sz="0" w:space="0" w:color="auto"/>
        <w:right w:val="none" w:sz="0" w:space="0" w:color="auto"/>
      </w:divBdr>
    </w:div>
    <w:div w:id="987124134">
      <w:bodyDiv w:val="1"/>
      <w:marLeft w:val="0"/>
      <w:marRight w:val="0"/>
      <w:marTop w:val="0"/>
      <w:marBottom w:val="0"/>
      <w:divBdr>
        <w:top w:val="none" w:sz="0" w:space="0" w:color="auto"/>
        <w:left w:val="none" w:sz="0" w:space="0" w:color="auto"/>
        <w:bottom w:val="none" w:sz="0" w:space="0" w:color="auto"/>
        <w:right w:val="none" w:sz="0" w:space="0" w:color="auto"/>
      </w:divBdr>
    </w:div>
    <w:div w:id="989942852">
      <w:bodyDiv w:val="1"/>
      <w:marLeft w:val="0"/>
      <w:marRight w:val="0"/>
      <w:marTop w:val="0"/>
      <w:marBottom w:val="0"/>
      <w:divBdr>
        <w:top w:val="none" w:sz="0" w:space="0" w:color="auto"/>
        <w:left w:val="none" w:sz="0" w:space="0" w:color="auto"/>
        <w:bottom w:val="none" w:sz="0" w:space="0" w:color="auto"/>
        <w:right w:val="none" w:sz="0" w:space="0" w:color="auto"/>
      </w:divBdr>
    </w:div>
    <w:div w:id="989943642">
      <w:bodyDiv w:val="1"/>
      <w:marLeft w:val="0"/>
      <w:marRight w:val="0"/>
      <w:marTop w:val="0"/>
      <w:marBottom w:val="0"/>
      <w:divBdr>
        <w:top w:val="none" w:sz="0" w:space="0" w:color="auto"/>
        <w:left w:val="none" w:sz="0" w:space="0" w:color="auto"/>
        <w:bottom w:val="none" w:sz="0" w:space="0" w:color="auto"/>
        <w:right w:val="none" w:sz="0" w:space="0" w:color="auto"/>
      </w:divBdr>
    </w:div>
    <w:div w:id="989947556">
      <w:bodyDiv w:val="1"/>
      <w:marLeft w:val="0"/>
      <w:marRight w:val="0"/>
      <w:marTop w:val="0"/>
      <w:marBottom w:val="0"/>
      <w:divBdr>
        <w:top w:val="none" w:sz="0" w:space="0" w:color="auto"/>
        <w:left w:val="none" w:sz="0" w:space="0" w:color="auto"/>
        <w:bottom w:val="none" w:sz="0" w:space="0" w:color="auto"/>
        <w:right w:val="none" w:sz="0" w:space="0" w:color="auto"/>
      </w:divBdr>
    </w:div>
    <w:div w:id="990327862">
      <w:bodyDiv w:val="1"/>
      <w:marLeft w:val="0"/>
      <w:marRight w:val="0"/>
      <w:marTop w:val="0"/>
      <w:marBottom w:val="0"/>
      <w:divBdr>
        <w:top w:val="none" w:sz="0" w:space="0" w:color="auto"/>
        <w:left w:val="none" w:sz="0" w:space="0" w:color="auto"/>
        <w:bottom w:val="none" w:sz="0" w:space="0" w:color="auto"/>
        <w:right w:val="none" w:sz="0" w:space="0" w:color="auto"/>
      </w:divBdr>
    </w:div>
    <w:div w:id="990526531">
      <w:bodyDiv w:val="1"/>
      <w:marLeft w:val="0"/>
      <w:marRight w:val="0"/>
      <w:marTop w:val="0"/>
      <w:marBottom w:val="0"/>
      <w:divBdr>
        <w:top w:val="none" w:sz="0" w:space="0" w:color="auto"/>
        <w:left w:val="none" w:sz="0" w:space="0" w:color="auto"/>
        <w:bottom w:val="none" w:sz="0" w:space="0" w:color="auto"/>
        <w:right w:val="none" w:sz="0" w:space="0" w:color="auto"/>
      </w:divBdr>
    </w:div>
    <w:div w:id="990644606">
      <w:bodyDiv w:val="1"/>
      <w:marLeft w:val="0"/>
      <w:marRight w:val="0"/>
      <w:marTop w:val="0"/>
      <w:marBottom w:val="0"/>
      <w:divBdr>
        <w:top w:val="none" w:sz="0" w:space="0" w:color="auto"/>
        <w:left w:val="none" w:sz="0" w:space="0" w:color="auto"/>
        <w:bottom w:val="none" w:sz="0" w:space="0" w:color="auto"/>
        <w:right w:val="none" w:sz="0" w:space="0" w:color="auto"/>
      </w:divBdr>
    </w:div>
    <w:div w:id="990792398">
      <w:bodyDiv w:val="1"/>
      <w:marLeft w:val="0"/>
      <w:marRight w:val="0"/>
      <w:marTop w:val="0"/>
      <w:marBottom w:val="0"/>
      <w:divBdr>
        <w:top w:val="none" w:sz="0" w:space="0" w:color="auto"/>
        <w:left w:val="none" w:sz="0" w:space="0" w:color="auto"/>
        <w:bottom w:val="none" w:sz="0" w:space="0" w:color="auto"/>
        <w:right w:val="none" w:sz="0" w:space="0" w:color="auto"/>
      </w:divBdr>
    </w:div>
    <w:div w:id="991525570">
      <w:bodyDiv w:val="1"/>
      <w:marLeft w:val="0"/>
      <w:marRight w:val="0"/>
      <w:marTop w:val="0"/>
      <w:marBottom w:val="0"/>
      <w:divBdr>
        <w:top w:val="none" w:sz="0" w:space="0" w:color="auto"/>
        <w:left w:val="none" w:sz="0" w:space="0" w:color="auto"/>
        <w:bottom w:val="none" w:sz="0" w:space="0" w:color="auto"/>
        <w:right w:val="none" w:sz="0" w:space="0" w:color="auto"/>
      </w:divBdr>
    </w:div>
    <w:div w:id="991643544">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992216933">
      <w:bodyDiv w:val="1"/>
      <w:marLeft w:val="0"/>
      <w:marRight w:val="0"/>
      <w:marTop w:val="0"/>
      <w:marBottom w:val="0"/>
      <w:divBdr>
        <w:top w:val="none" w:sz="0" w:space="0" w:color="auto"/>
        <w:left w:val="none" w:sz="0" w:space="0" w:color="auto"/>
        <w:bottom w:val="none" w:sz="0" w:space="0" w:color="auto"/>
        <w:right w:val="none" w:sz="0" w:space="0" w:color="auto"/>
      </w:divBdr>
    </w:div>
    <w:div w:id="992297632">
      <w:bodyDiv w:val="1"/>
      <w:marLeft w:val="0"/>
      <w:marRight w:val="0"/>
      <w:marTop w:val="0"/>
      <w:marBottom w:val="0"/>
      <w:divBdr>
        <w:top w:val="none" w:sz="0" w:space="0" w:color="auto"/>
        <w:left w:val="none" w:sz="0" w:space="0" w:color="auto"/>
        <w:bottom w:val="none" w:sz="0" w:space="0" w:color="auto"/>
        <w:right w:val="none" w:sz="0" w:space="0" w:color="auto"/>
      </w:divBdr>
    </w:div>
    <w:div w:id="993532983">
      <w:bodyDiv w:val="1"/>
      <w:marLeft w:val="0"/>
      <w:marRight w:val="0"/>
      <w:marTop w:val="0"/>
      <w:marBottom w:val="0"/>
      <w:divBdr>
        <w:top w:val="none" w:sz="0" w:space="0" w:color="auto"/>
        <w:left w:val="none" w:sz="0" w:space="0" w:color="auto"/>
        <w:bottom w:val="none" w:sz="0" w:space="0" w:color="auto"/>
        <w:right w:val="none" w:sz="0" w:space="0" w:color="auto"/>
      </w:divBdr>
    </w:div>
    <w:div w:id="993723168">
      <w:bodyDiv w:val="1"/>
      <w:marLeft w:val="0"/>
      <w:marRight w:val="0"/>
      <w:marTop w:val="0"/>
      <w:marBottom w:val="0"/>
      <w:divBdr>
        <w:top w:val="none" w:sz="0" w:space="0" w:color="auto"/>
        <w:left w:val="none" w:sz="0" w:space="0" w:color="auto"/>
        <w:bottom w:val="none" w:sz="0" w:space="0" w:color="auto"/>
        <w:right w:val="none" w:sz="0" w:space="0" w:color="auto"/>
      </w:divBdr>
    </w:div>
    <w:div w:id="993947905">
      <w:bodyDiv w:val="1"/>
      <w:marLeft w:val="0"/>
      <w:marRight w:val="0"/>
      <w:marTop w:val="0"/>
      <w:marBottom w:val="0"/>
      <w:divBdr>
        <w:top w:val="none" w:sz="0" w:space="0" w:color="auto"/>
        <w:left w:val="none" w:sz="0" w:space="0" w:color="auto"/>
        <w:bottom w:val="none" w:sz="0" w:space="0" w:color="auto"/>
        <w:right w:val="none" w:sz="0" w:space="0" w:color="auto"/>
      </w:divBdr>
    </w:div>
    <w:div w:id="996614786">
      <w:bodyDiv w:val="1"/>
      <w:marLeft w:val="0"/>
      <w:marRight w:val="0"/>
      <w:marTop w:val="0"/>
      <w:marBottom w:val="0"/>
      <w:divBdr>
        <w:top w:val="none" w:sz="0" w:space="0" w:color="auto"/>
        <w:left w:val="none" w:sz="0" w:space="0" w:color="auto"/>
        <w:bottom w:val="none" w:sz="0" w:space="0" w:color="auto"/>
        <w:right w:val="none" w:sz="0" w:space="0" w:color="auto"/>
      </w:divBdr>
    </w:div>
    <w:div w:id="997458581">
      <w:bodyDiv w:val="1"/>
      <w:marLeft w:val="0"/>
      <w:marRight w:val="0"/>
      <w:marTop w:val="0"/>
      <w:marBottom w:val="0"/>
      <w:divBdr>
        <w:top w:val="none" w:sz="0" w:space="0" w:color="auto"/>
        <w:left w:val="none" w:sz="0" w:space="0" w:color="auto"/>
        <w:bottom w:val="none" w:sz="0" w:space="0" w:color="auto"/>
        <w:right w:val="none" w:sz="0" w:space="0" w:color="auto"/>
      </w:divBdr>
    </w:div>
    <w:div w:id="998119705">
      <w:bodyDiv w:val="1"/>
      <w:marLeft w:val="0"/>
      <w:marRight w:val="0"/>
      <w:marTop w:val="0"/>
      <w:marBottom w:val="0"/>
      <w:divBdr>
        <w:top w:val="none" w:sz="0" w:space="0" w:color="auto"/>
        <w:left w:val="none" w:sz="0" w:space="0" w:color="auto"/>
        <w:bottom w:val="none" w:sz="0" w:space="0" w:color="auto"/>
        <w:right w:val="none" w:sz="0" w:space="0" w:color="auto"/>
      </w:divBdr>
    </w:div>
    <w:div w:id="998273072">
      <w:bodyDiv w:val="1"/>
      <w:marLeft w:val="0"/>
      <w:marRight w:val="0"/>
      <w:marTop w:val="0"/>
      <w:marBottom w:val="0"/>
      <w:divBdr>
        <w:top w:val="none" w:sz="0" w:space="0" w:color="auto"/>
        <w:left w:val="none" w:sz="0" w:space="0" w:color="auto"/>
        <w:bottom w:val="none" w:sz="0" w:space="0" w:color="auto"/>
        <w:right w:val="none" w:sz="0" w:space="0" w:color="auto"/>
      </w:divBdr>
    </w:div>
    <w:div w:id="998650922">
      <w:bodyDiv w:val="1"/>
      <w:marLeft w:val="0"/>
      <w:marRight w:val="0"/>
      <w:marTop w:val="0"/>
      <w:marBottom w:val="0"/>
      <w:divBdr>
        <w:top w:val="none" w:sz="0" w:space="0" w:color="auto"/>
        <w:left w:val="none" w:sz="0" w:space="0" w:color="auto"/>
        <w:bottom w:val="none" w:sz="0" w:space="0" w:color="auto"/>
        <w:right w:val="none" w:sz="0" w:space="0" w:color="auto"/>
      </w:divBdr>
    </w:div>
    <w:div w:id="999430123">
      <w:bodyDiv w:val="1"/>
      <w:marLeft w:val="0"/>
      <w:marRight w:val="0"/>
      <w:marTop w:val="0"/>
      <w:marBottom w:val="0"/>
      <w:divBdr>
        <w:top w:val="none" w:sz="0" w:space="0" w:color="auto"/>
        <w:left w:val="none" w:sz="0" w:space="0" w:color="auto"/>
        <w:bottom w:val="none" w:sz="0" w:space="0" w:color="auto"/>
        <w:right w:val="none" w:sz="0" w:space="0" w:color="auto"/>
      </w:divBdr>
    </w:div>
    <w:div w:id="999843133">
      <w:bodyDiv w:val="1"/>
      <w:marLeft w:val="0"/>
      <w:marRight w:val="0"/>
      <w:marTop w:val="0"/>
      <w:marBottom w:val="0"/>
      <w:divBdr>
        <w:top w:val="none" w:sz="0" w:space="0" w:color="auto"/>
        <w:left w:val="none" w:sz="0" w:space="0" w:color="auto"/>
        <w:bottom w:val="none" w:sz="0" w:space="0" w:color="auto"/>
        <w:right w:val="none" w:sz="0" w:space="0" w:color="auto"/>
      </w:divBdr>
    </w:div>
    <w:div w:id="1000695198">
      <w:bodyDiv w:val="1"/>
      <w:marLeft w:val="0"/>
      <w:marRight w:val="0"/>
      <w:marTop w:val="0"/>
      <w:marBottom w:val="0"/>
      <w:divBdr>
        <w:top w:val="none" w:sz="0" w:space="0" w:color="auto"/>
        <w:left w:val="none" w:sz="0" w:space="0" w:color="auto"/>
        <w:bottom w:val="none" w:sz="0" w:space="0" w:color="auto"/>
        <w:right w:val="none" w:sz="0" w:space="0" w:color="auto"/>
      </w:divBdr>
    </w:div>
    <w:div w:id="1000739928">
      <w:bodyDiv w:val="1"/>
      <w:marLeft w:val="0"/>
      <w:marRight w:val="0"/>
      <w:marTop w:val="0"/>
      <w:marBottom w:val="0"/>
      <w:divBdr>
        <w:top w:val="none" w:sz="0" w:space="0" w:color="auto"/>
        <w:left w:val="none" w:sz="0" w:space="0" w:color="auto"/>
        <w:bottom w:val="none" w:sz="0" w:space="0" w:color="auto"/>
        <w:right w:val="none" w:sz="0" w:space="0" w:color="auto"/>
      </w:divBdr>
    </w:div>
    <w:div w:id="1003315830">
      <w:bodyDiv w:val="1"/>
      <w:marLeft w:val="0"/>
      <w:marRight w:val="0"/>
      <w:marTop w:val="0"/>
      <w:marBottom w:val="0"/>
      <w:divBdr>
        <w:top w:val="none" w:sz="0" w:space="0" w:color="auto"/>
        <w:left w:val="none" w:sz="0" w:space="0" w:color="auto"/>
        <w:bottom w:val="none" w:sz="0" w:space="0" w:color="auto"/>
        <w:right w:val="none" w:sz="0" w:space="0" w:color="auto"/>
      </w:divBdr>
    </w:div>
    <w:div w:id="1004210743">
      <w:bodyDiv w:val="1"/>
      <w:marLeft w:val="0"/>
      <w:marRight w:val="0"/>
      <w:marTop w:val="0"/>
      <w:marBottom w:val="0"/>
      <w:divBdr>
        <w:top w:val="none" w:sz="0" w:space="0" w:color="auto"/>
        <w:left w:val="none" w:sz="0" w:space="0" w:color="auto"/>
        <w:bottom w:val="none" w:sz="0" w:space="0" w:color="auto"/>
        <w:right w:val="none" w:sz="0" w:space="0" w:color="auto"/>
      </w:divBdr>
    </w:div>
    <w:div w:id="1004433941">
      <w:bodyDiv w:val="1"/>
      <w:marLeft w:val="0"/>
      <w:marRight w:val="0"/>
      <w:marTop w:val="0"/>
      <w:marBottom w:val="0"/>
      <w:divBdr>
        <w:top w:val="none" w:sz="0" w:space="0" w:color="auto"/>
        <w:left w:val="none" w:sz="0" w:space="0" w:color="auto"/>
        <w:bottom w:val="none" w:sz="0" w:space="0" w:color="auto"/>
        <w:right w:val="none" w:sz="0" w:space="0" w:color="auto"/>
      </w:divBdr>
    </w:div>
    <w:div w:id="1004547829">
      <w:bodyDiv w:val="1"/>
      <w:marLeft w:val="0"/>
      <w:marRight w:val="0"/>
      <w:marTop w:val="0"/>
      <w:marBottom w:val="0"/>
      <w:divBdr>
        <w:top w:val="none" w:sz="0" w:space="0" w:color="auto"/>
        <w:left w:val="none" w:sz="0" w:space="0" w:color="auto"/>
        <w:bottom w:val="none" w:sz="0" w:space="0" w:color="auto"/>
        <w:right w:val="none" w:sz="0" w:space="0" w:color="auto"/>
      </w:divBdr>
    </w:div>
    <w:div w:id="1005091719">
      <w:bodyDiv w:val="1"/>
      <w:marLeft w:val="0"/>
      <w:marRight w:val="0"/>
      <w:marTop w:val="0"/>
      <w:marBottom w:val="0"/>
      <w:divBdr>
        <w:top w:val="none" w:sz="0" w:space="0" w:color="auto"/>
        <w:left w:val="none" w:sz="0" w:space="0" w:color="auto"/>
        <w:bottom w:val="none" w:sz="0" w:space="0" w:color="auto"/>
        <w:right w:val="none" w:sz="0" w:space="0" w:color="auto"/>
      </w:divBdr>
    </w:div>
    <w:div w:id="1005981737">
      <w:bodyDiv w:val="1"/>
      <w:marLeft w:val="0"/>
      <w:marRight w:val="0"/>
      <w:marTop w:val="0"/>
      <w:marBottom w:val="0"/>
      <w:divBdr>
        <w:top w:val="none" w:sz="0" w:space="0" w:color="auto"/>
        <w:left w:val="none" w:sz="0" w:space="0" w:color="auto"/>
        <w:bottom w:val="none" w:sz="0" w:space="0" w:color="auto"/>
        <w:right w:val="none" w:sz="0" w:space="0" w:color="auto"/>
      </w:divBdr>
    </w:div>
    <w:div w:id="1006595571">
      <w:bodyDiv w:val="1"/>
      <w:marLeft w:val="0"/>
      <w:marRight w:val="0"/>
      <w:marTop w:val="0"/>
      <w:marBottom w:val="0"/>
      <w:divBdr>
        <w:top w:val="none" w:sz="0" w:space="0" w:color="auto"/>
        <w:left w:val="none" w:sz="0" w:space="0" w:color="auto"/>
        <w:bottom w:val="none" w:sz="0" w:space="0" w:color="auto"/>
        <w:right w:val="none" w:sz="0" w:space="0" w:color="auto"/>
      </w:divBdr>
    </w:div>
    <w:div w:id="1006635586">
      <w:bodyDiv w:val="1"/>
      <w:marLeft w:val="0"/>
      <w:marRight w:val="0"/>
      <w:marTop w:val="0"/>
      <w:marBottom w:val="0"/>
      <w:divBdr>
        <w:top w:val="none" w:sz="0" w:space="0" w:color="auto"/>
        <w:left w:val="none" w:sz="0" w:space="0" w:color="auto"/>
        <w:bottom w:val="none" w:sz="0" w:space="0" w:color="auto"/>
        <w:right w:val="none" w:sz="0" w:space="0" w:color="auto"/>
      </w:divBdr>
    </w:div>
    <w:div w:id="1006786385">
      <w:bodyDiv w:val="1"/>
      <w:marLeft w:val="0"/>
      <w:marRight w:val="0"/>
      <w:marTop w:val="0"/>
      <w:marBottom w:val="0"/>
      <w:divBdr>
        <w:top w:val="none" w:sz="0" w:space="0" w:color="auto"/>
        <w:left w:val="none" w:sz="0" w:space="0" w:color="auto"/>
        <w:bottom w:val="none" w:sz="0" w:space="0" w:color="auto"/>
        <w:right w:val="none" w:sz="0" w:space="0" w:color="auto"/>
      </w:divBdr>
    </w:div>
    <w:div w:id="1007097035">
      <w:bodyDiv w:val="1"/>
      <w:marLeft w:val="0"/>
      <w:marRight w:val="0"/>
      <w:marTop w:val="0"/>
      <w:marBottom w:val="0"/>
      <w:divBdr>
        <w:top w:val="none" w:sz="0" w:space="0" w:color="auto"/>
        <w:left w:val="none" w:sz="0" w:space="0" w:color="auto"/>
        <w:bottom w:val="none" w:sz="0" w:space="0" w:color="auto"/>
        <w:right w:val="none" w:sz="0" w:space="0" w:color="auto"/>
      </w:divBdr>
    </w:div>
    <w:div w:id="1009218972">
      <w:bodyDiv w:val="1"/>
      <w:marLeft w:val="0"/>
      <w:marRight w:val="0"/>
      <w:marTop w:val="0"/>
      <w:marBottom w:val="0"/>
      <w:divBdr>
        <w:top w:val="none" w:sz="0" w:space="0" w:color="auto"/>
        <w:left w:val="none" w:sz="0" w:space="0" w:color="auto"/>
        <w:bottom w:val="none" w:sz="0" w:space="0" w:color="auto"/>
        <w:right w:val="none" w:sz="0" w:space="0" w:color="auto"/>
      </w:divBdr>
    </w:div>
    <w:div w:id="1009872963">
      <w:bodyDiv w:val="1"/>
      <w:marLeft w:val="0"/>
      <w:marRight w:val="0"/>
      <w:marTop w:val="0"/>
      <w:marBottom w:val="0"/>
      <w:divBdr>
        <w:top w:val="none" w:sz="0" w:space="0" w:color="auto"/>
        <w:left w:val="none" w:sz="0" w:space="0" w:color="auto"/>
        <w:bottom w:val="none" w:sz="0" w:space="0" w:color="auto"/>
        <w:right w:val="none" w:sz="0" w:space="0" w:color="auto"/>
      </w:divBdr>
    </w:div>
    <w:div w:id="1011104768">
      <w:bodyDiv w:val="1"/>
      <w:marLeft w:val="0"/>
      <w:marRight w:val="0"/>
      <w:marTop w:val="0"/>
      <w:marBottom w:val="0"/>
      <w:divBdr>
        <w:top w:val="none" w:sz="0" w:space="0" w:color="auto"/>
        <w:left w:val="none" w:sz="0" w:space="0" w:color="auto"/>
        <w:bottom w:val="none" w:sz="0" w:space="0" w:color="auto"/>
        <w:right w:val="none" w:sz="0" w:space="0" w:color="auto"/>
      </w:divBdr>
    </w:div>
    <w:div w:id="1011417904">
      <w:bodyDiv w:val="1"/>
      <w:marLeft w:val="0"/>
      <w:marRight w:val="0"/>
      <w:marTop w:val="0"/>
      <w:marBottom w:val="0"/>
      <w:divBdr>
        <w:top w:val="none" w:sz="0" w:space="0" w:color="auto"/>
        <w:left w:val="none" w:sz="0" w:space="0" w:color="auto"/>
        <w:bottom w:val="none" w:sz="0" w:space="0" w:color="auto"/>
        <w:right w:val="none" w:sz="0" w:space="0" w:color="auto"/>
      </w:divBdr>
    </w:div>
    <w:div w:id="1011833552">
      <w:bodyDiv w:val="1"/>
      <w:marLeft w:val="0"/>
      <w:marRight w:val="0"/>
      <w:marTop w:val="0"/>
      <w:marBottom w:val="0"/>
      <w:divBdr>
        <w:top w:val="none" w:sz="0" w:space="0" w:color="auto"/>
        <w:left w:val="none" w:sz="0" w:space="0" w:color="auto"/>
        <w:bottom w:val="none" w:sz="0" w:space="0" w:color="auto"/>
        <w:right w:val="none" w:sz="0" w:space="0" w:color="auto"/>
      </w:divBdr>
    </w:div>
    <w:div w:id="1011957874">
      <w:bodyDiv w:val="1"/>
      <w:marLeft w:val="0"/>
      <w:marRight w:val="0"/>
      <w:marTop w:val="0"/>
      <w:marBottom w:val="0"/>
      <w:divBdr>
        <w:top w:val="none" w:sz="0" w:space="0" w:color="auto"/>
        <w:left w:val="none" w:sz="0" w:space="0" w:color="auto"/>
        <w:bottom w:val="none" w:sz="0" w:space="0" w:color="auto"/>
        <w:right w:val="none" w:sz="0" w:space="0" w:color="auto"/>
      </w:divBdr>
    </w:div>
    <w:div w:id="1012293832">
      <w:bodyDiv w:val="1"/>
      <w:marLeft w:val="0"/>
      <w:marRight w:val="0"/>
      <w:marTop w:val="0"/>
      <w:marBottom w:val="0"/>
      <w:divBdr>
        <w:top w:val="none" w:sz="0" w:space="0" w:color="auto"/>
        <w:left w:val="none" w:sz="0" w:space="0" w:color="auto"/>
        <w:bottom w:val="none" w:sz="0" w:space="0" w:color="auto"/>
        <w:right w:val="none" w:sz="0" w:space="0" w:color="auto"/>
      </w:divBdr>
    </w:div>
    <w:div w:id="1012487232">
      <w:bodyDiv w:val="1"/>
      <w:marLeft w:val="0"/>
      <w:marRight w:val="0"/>
      <w:marTop w:val="0"/>
      <w:marBottom w:val="0"/>
      <w:divBdr>
        <w:top w:val="none" w:sz="0" w:space="0" w:color="auto"/>
        <w:left w:val="none" w:sz="0" w:space="0" w:color="auto"/>
        <w:bottom w:val="none" w:sz="0" w:space="0" w:color="auto"/>
        <w:right w:val="none" w:sz="0" w:space="0" w:color="auto"/>
      </w:divBdr>
    </w:div>
    <w:div w:id="1014304961">
      <w:bodyDiv w:val="1"/>
      <w:marLeft w:val="0"/>
      <w:marRight w:val="0"/>
      <w:marTop w:val="0"/>
      <w:marBottom w:val="0"/>
      <w:divBdr>
        <w:top w:val="none" w:sz="0" w:space="0" w:color="auto"/>
        <w:left w:val="none" w:sz="0" w:space="0" w:color="auto"/>
        <w:bottom w:val="none" w:sz="0" w:space="0" w:color="auto"/>
        <w:right w:val="none" w:sz="0" w:space="0" w:color="auto"/>
      </w:divBdr>
    </w:div>
    <w:div w:id="1016034369">
      <w:bodyDiv w:val="1"/>
      <w:marLeft w:val="0"/>
      <w:marRight w:val="0"/>
      <w:marTop w:val="0"/>
      <w:marBottom w:val="0"/>
      <w:divBdr>
        <w:top w:val="none" w:sz="0" w:space="0" w:color="auto"/>
        <w:left w:val="none" w:sz="0" w:space="0" w:color="auto"/>
        <w:bottom w:val="none" w:sz="0" w:space="0" w:color="auto"/>
        <w:right w:val="none" w:sz="0" w:space="0" w:color="auto"/>
      </w:divBdr>
    </w:div>
    <w:div w:id="1016494143">
      <w:bodyDiv w:val="1"/>
      <w:marLeft w:val="0"/>
      <w:marRight w:val="0"/>
      <w:marTop w:val="0"/>
      <w:marBottom w:val="0"/>
      <w:divBdr>
        <w:top w:val="none" w:sz="0" w:space="0" w:color="auto"/>
        <w:left w:val="none" w:sz="0" w:space="0" w:color="auto"/>
        <w:bottom w:val="none" w:sz="0" w:space="0" w:color="auto"/>
        <w:right w:val="none" w:sz="0" w:space="0" w:color="auto"/>
      </w:divBdr>
    </w:div>
    <w:div w:id="1016542550">
      <w:bodyDiv w:val="1"/>
      <w:marLeft w:val="0"/>
      <w:marRight w:val="0"/>
      <w:marTop w:val="0"/>
      <w:marBottom w:val="0"/>
      <w:divBdr>
        <w:top w:val="none" w:sz="0" w:space="0" w:color="auto"/>
        <w:left w:val="none" w:sz="0" w:space="0" w:color="auto"/>
        <w:bottom w:val="none" w:sz="0" w:space="0" w:color="auto"/>
        <w:right w:val="none" w:sz="0" w:space="0" w:color="auto"/>
      </w:divBdr>
    </w:div>
    <w:div w:id="1017195470">
      <w:bodyDiv w:val="1"/>
      <w:marLeft w:val="0"/>
      <w:marRight w:val="0"/>
      <w:marTop w:val="0"/>
      <w:marBottom w:val="0"/>
      <w:divBdr>
        <w:top w:val="none" w:sz="0" w:space="0" w:color="auto"/>
        <w:left w:val="none" w:sz="0" w:space="0" w:color="auto"/>
        <w:bottom w:val="none" w:sz="0" w:space="0" w:color="auto"/>
        <w:right w:val="none" w:sz="0" w:space="0" w:color="auto"/>
      </w:divBdr>
    </w:div>
    <w:div w:id="1017385840">
      <w:bodyDiv w:val="1"/>
      <w:marLeft w:val="0"/>
      <w:marRight w:val="0"/>
      <w:marTop w:val="0"/>
      <w:marBottom w:val="0"/>
      <w:divBdr>
        <w:top w:val="none" w:sz="0" w:space="0" w:color="auto"/>
        <w:left w:val="none" w:sz="0" w:space="0" w:color="auto"/>
        <w:bottom w:val="none" w:sz="0" w:space="0" w:color="auto"/>
        <w:right w:val="none" w:sz="0" w:space="0" w:color="auto"/>
      </w:divBdr>
    </w:div>
    <w:div w:id="1018658402">
      <w:bodyDiv w:val="1"/>
      <w:marLeft w:val="0"/>
      <w:marRight w:val="0"/>
      <w:marTop w:val="0"/>
      <w:marBottom w:val="0"/>
      <w:divBdr>
        <w:top w:val="none" w:sz="0" w:space="0" w:color="auto"/>
        <w:left w:val="none" w:sz="0" w:space="0" w:color="auto"/>
        <w:bottom w:val="none" w:sz="0" w:space="0" w:color="auto"/>
        <w:right w:val="none" w:sz="0" w:space="0" w:color="auto"/>
      </w:divBdr>
    </w:div>
    <w:div w:id="1018967720">
      <w:bodyDiv w:val="1"/>
      <w:marLeft w:val="0"/>
      <w:marRight w:val="0"/>
      <w:marTop w:val="0"/>
      <w:marBottom w:val="0"/>
      <w:divBdr>
        <w:top w:val="none" w:sz="0" w:space="0" w:color="auto"/>
        <w:left w:val="none" w:sz="0" w:space="0" w:color="auto"/>
        <w:bottom w:val="none" w:sz="0" w:space="0" w:color="auto"/>
        <w:right w:val="none" w:sz="0" w:space="0" w:color="auto"/>
      </w:divBdr>
    </w:div>
    <w:div w:id="1019235496">
      <w:bodyDiv w:val="1"/>
      <w:marLeft w:val="0"/>
      <w:marRight w:val="0"/>
      <w:marTop w:val="0"/>
      <w:marBottom w:val="0"/>
      <w:divBdr>
        <w:top w:val="none" w:sz="0" w:space="0" w:color="auto"/>
        <w:left w:val="none" w:sz="0" w:space="0" w:color="auto"/>
        <w:bottom w:val="none" w:sz="0" w:space="0" w:color="auto"/>
        <w:right w:val="none" w:sz="0" w:space="0" w:color="auto"/>
      </w:divBdr>
    </w:div>
    <w:div w:id="1019503094">
      <w:bodyDiv w:val="1"/>
      <w:marLeft w:val="0"/>
      <w:marRight w:val="0"/>
      <w:marTop w:val="0"/>
      <w:marBottom w:val="0"/>
      <w:divBdr>
        <w:top w:val="none" w:sz="0" w:space="0" w:color="auto"/>
        <w:left w:val="none" w:sz="0" w:space="0" w:color="auto"/>
        <w:bottom w:val="none" w:sz="0" w:space="0" w:color="auto"/>
        <w:right w:val="none" w:sz="0" w:space="0" w:color="auto"/>
      </w:divBdr>
    </w:div>
    <w:div w:id="1019510039">
      <w:bodyDiv w:val="1"/>
      <w:marLeft w:val="0"/>
      <w:marRight w:val="0"/>
      <w:marTop w:val="0"/>
      <w:marBottom w:val="0"/>
      <w:divBdr>
        <w:top w:val="none" w:sz="0" w:space="0" w:color="auto"/>
        <w:left w:val="none" w:sz="0" w:space="0" w:color="auto"/>
        <w:bottom w:val="none" w:sz="0" w:space="0" w:color="auto"/>
        <w:right w:val="none" w:sz="0" w:space="0" w:color="auto"/>
      </w:divBdr>
    </w:div>
    <w:div w:id="1020206801">
      <w:bodyDiv w:val="1"/>
      <w:marLeft w:val="0"/>
      <w:marRight w:val="0"/>
      <w:marTop w:val="0"/>
      <w:marBottom w:val="0"/>
      <w:divBdr>
        <w:top w:val="none" w:sz="0" w:space="0" w:color="auto"/>
        <w:left w:val="none" w:sz="0" w:space="0" w:color="auto"/>
        <w:bottom w:val="none" w:sz="0" w:space="0" w:color="auto"/>
        <w:right w:val="none" w:sz="0" w:space="0" w:color="auto"/>
      </w:divBdr>
    </w:div>
    <w:div w:id="1020594599">
      <w:bodyDiv w:val="1"/>
      <w:marLeft w:val="0"/>
      <w:marRight w:val="0"/>
      <w:marTop w:val="0"/>
      <w:marBottom w:val="0"/>
      <w:divBdr>
        <w:top w:val="none" w:sz="0" w:space="0" w:color="auto"/>
        <w:left w:val="none" w:sz="0" w:space="0" w:color="auto"/>
        <w:bottom w:val="none" w:sz="0" w:space="0" w:color="auto"/>
        <w:right w:val="none" w:sz="0" w:space="0" w:color="auto"/>
      </w:divBdr>
    </w:div>
    <w:div w:id="1021203726">
      <w:bodyDiv w:val="1"/>
      <w:marLeft w:val="0"/>
      <w:marRight w:val="0"/>
      <w:marTop w:val="0"/>
      <w:marBottom w:val="0"/>
      <w:divBdr>
        <w:top w:val="none" w:sz="0" w:space="0" w:color="auto"/>
        <w:left w:val="none" w:sz="0" w:space="0" w:color="auto"/>
        <w:bottom w:val="none" w:sz="0" w:space="0" w:color="auto"/>
        <w:right w:val="none" w:sz="0" w:space="0" w:color="auto"/>
      </w:divBdr>
    </w:div>
    <w:div w:id="1022319945">
      <w:bodyDiv w:val="1"/>
      <w:marLeft w:val="0"/>
      <w:marRight w:val="0"/>
      <w:marTop w:val="0"/>
      <w:marBottom w:val="0"/>
      <w:divBdr>
        <w:top w:val="none" w:sz="0" w:space="0" w:color="auto"/>
        <w:left w:val="none" w:sz="0" w:space="0" w:color="auto"/>
        <w:bottom w:val="none" w:sz="0" w:space="0" w:color="auto"/>
        <w:right w:val="none" w:sz="0" w:space="0" w:color="auto"/>
      </w:divBdr>
    </w:div>
    <w:div w:id="1022439731">
      <w:bodyDiv w:val="1"/>
      <w:marLeft w:val="0"/>
      <w:marRight w:val="0"/>
      <w:marTop w:val="0"/>
      <w:marBottom w:val="0"/>
      <w:divBdr>
        <w:top w:val="none" w:sz="0" w:space="0" w:color="auto"/>
        <w:left w:val="none" w:sz="0" w:space="0" w:color="auto"/>
        <w:bottom w:val="none" w:sz="0" w:space="0" w:color="auto"/>
        <w:right w:val="none" w:sz="0" w:space="0" w:color="auto"/>
      </w:divBdr>
    </w:div>
    <w:div w:id="1022627184">
      <w:bodyDiv w:val="1"/>
      <w:marLeft w:val="0"/>
      <w:marRight w:val="0"/>
      <w:marTop w:val="0"/>
      <w:marBottom w:val="0"/>
      <w:divBdr>
        <w:top w:val="none" w:sz="0" w:space="0" w:color="auto"/>
        <w:left w:val="none" w:sz="0" w:space="0" w:color="auto"/>
        <w:bottom w:val="none" w:sz="0" w:space="0" w:color="auto"/>
        <w:right w:val="none" w:sz="0" w:space="0" w:color="auto"/>
      </w:divBdr>
    </w:div>
    <w:div w:id="1025670990">
      <w:bodyDiv w:val="1"/>
      <w:marLeft w:val="0"/>
      <w:marRight w:val="0"/>
      <w:marTop w:val="0"/>
      <w:marBottom w:val="0"/>
      <w:divBdr>
        <w:top w:val="none" w:sz="0" w:space="0" w:color="auto"/>
        <w:left w:val="none" w:sz="0" w:space="0" w:color="auto"/>
        <w:bottom w:val="none" w:sz="0" w:space="0" w:color="auto"/>
        <w:right w:val="none" w:sz="0" w:space="0" w:color="auto"/>
      </w:divBdr>
    </w:div>
    <w:div w:id="1026441981">
      <w:bodyDiv w:val="1"/>
      <w:marLeft w:val="0"/>
      <w:marRight w:val="0"/>
      <w:marTop w:val="0"/>
      <w:marBottom w:val="0"/>
      <w:divBdr>
        <w:top w:val="none" w:sz="0" w:space="0" w:color="auto"/>
        <w:left w:val="none" w:sz="0" w:space="0" w:color="auto"/>
        <w:bottom w:val="none" w:sz="0" w:space="0" w:color="auto"/>
        <w:right w:val="none" w:sz="0" w:space="0" w:color="auto"/>
      </w:divBdr>
    </w:div>
    <w:div w:id="1027482428">
      <w:bodyDiv w:val="1"/>
      <w:marLeft w:val="0"/>
      <w:marRight w:val="0"/>
      <w:marTop w:val="0"/>
      <w:marBottom w:val="0"/>
      <w:divBdr>
        <w:top w:val="none" w:sz="0" w:space="0" w:color="auto"/>
        <w:left w:val="none" w:sz="0" w:space="0" w:color="auto"/>
        <w:bottom w:val="none" w:sz="0" w:space="0" w:color="auto"/>
        <w:right w:val="none" w:sz="0" w:space="0" w:color="auto"/>
      </w:divBdr>
    </w:div>
    <w:div w:id="1029069322">
      <w:bodyDiv w:val="1"/>
      <w:marLeft w:val="0"/>
      <w:marRight w:val="0"/>
      <w:marTop w:val="0"/>
      <w:marBottom w:val="0"/>
      <w:divBdr>
        <w:top w:val="none" w:sz="0" w:space="0" w:color="auto"/>
        <w:left w:val="none" w:sz="0" w:space="0" w:color="auto"/>
        <w:bottom w:val="none" w:sz="0" w:space="0" w:color="auto"/>
        <w:right w:val="none" w:sz="0" w:space="0" w:color="auto"/>
      </w:divBdr>
    </w:div>
    <w:div w:id="1029456915">
      <w:bodyDiv w:val="1"/>
      <w:marLeft w:val="0"/>
      <w:marRight w:val="0"/>
      <w:marTop w:val="0"/>
      <w:marBottom w:val="0"/>
      <w:divBdr>
        <w:top w:val="none" w:sz="0" w:space="0" w:color="auto"/>
        <w:left w:val="none" w:sz="0" w:space="0" w:color="auto"/>
        <w:bottom w:val="none" w:sz="0" w:space="0" w:color="auto"/>
        <w:right w:val="none" w:sz="0" w:space="0" w:color="auto"/>
      </w:divBdr>
    </w:div>
    <w:div w:id="1030423899">
      <w:bodyDiv w:val="1"/>
      <w:marLeft w:val="0"/>
      <w:marRight w:val="0"/>
      <w:marTop w:val="0"/>
      <w:marBottom w:val="0"/>
      <w:divBdr>
        <w:top w:val="none" w:sz="0" w:space="0" w:color="auto"/>
        <w:left w:val="none" w:sz="0" w:space="0" w:color="auto"/>
        <w:bottom w:val="none" w:sz="0" w:space="0" w:color="auto"/>
        <w:right w:val="none" w:sz="0" w:space="0" w:color="auto"/>
      </w:divBdr>
    </w:div>
    <w:div w:id="1031498630">
      <w:bodyDiv w:val="1"/>
      <w:marLeft w:val="0"/>
      <w:marRight w:val="0"/>
      <w:marTop w:val="0"/>
      <w:marBottom w:val="0"/>
      <w:divBdr>
        <w:top w:val="none" w:sz="0" w:space="0" w:color="auto"/>
        <w:left w:val="none" w:sz="0" w:space="0" w:color="auto"/>
        <w:bottom w:val="none" w:sz="0" w:space="0" w:color="auto"/>
        <w:right w:val="none" w:sz="0" w:space="0" w:color="auto"/>
      </w:divBdr>
    </w:div>
    <w:div w:id="1031682503">
      <w:bodyDiv w:val="1"/>
      <w:marLeft w:val="0"/>
      <w:marRight w:val="0"/>
      <w:marTop w:val="0"/>
      <w:marBottom w:val="0"/>
      <w:divBdr>
        <w:top w:val="none" w:sz="0" w:space="0" w:color="auto"/>
        <w:left w:val="none" w:sz="0" w:space="0" w:color="auto"/>
        <w:bottom w:val="none" w:sz="0" w:space="0" w:color="auto"/>
        <w:right w:val="none" w:sz="0" w:space="0" w:color="auto"/>
      </w:divBdr>
    </w:div>
    <w:div w:id="1031688240">
      <w:bodyDiv w:val="1"/>
      <w:marLeft w:val="0"/>
      <w:marRight w:val="0"/>
      <w:marTop w:val="0"/>
      <w:marBottom w:val="0"/>
      <w:divBdr>
        <w:top w:val="none" w:sz="0" w:space="0" w:color="auto"/>
        <w:left w:val="none" w:sz="0" w:space="0" w:color="auto"/>
        <w:bottom w:val="none" w:sz="0" w:space="0" w:color="auto"/>
        <w:right w:val="none" w:sz="0" w:space="0" w:color="auto"/>
      </w:divBdr>
    </w:div>
    <w:div w:id="1032724947">
      <w:bodyDiv w:val="1"/>
      <w:marLeft w:val="0"/>
      <w:marRight w:val="0"/>
      <w:marTop w:val="0"/>
      <w:marBottom w:val="0"/>
      <w:divBdr>
        <w:top w:val="none" w:sz="0" w:space="0" w:color="auto"/>
        <w:left w:val="none" w:sz="0" w:space="0" w:color="auto"/>
        <w:bottom w:val="none" w:sz="0" w:space="0" w:color="auto"/>
        <w:right w:val="none" w:sz="0" w:space="0" w:color="auto"/>
      </w:divBdr>
    </w:div>
    <w:div w:id="1032994134">
      <w:bodyDiv w:val="1"/>
      <w:marLeft w:val="0"/>
      <w:marRight w:val="0"/>
      <w:marTop w:val="0"/>
      <w:marBottom w:val="0"/>
      <w:divBdr>
        <w:top w:val="none" w:sz="0" w:space="0" w:color="auto"/>
        <w:left w:val="none" w:sz="0" w:space="0" w:color="auto"/>
        <w:bottom w:val="none" w:sz="0" w:space="0" w:color="auto"/>
        <w:right w:val="none" w:sz="0" w:space="0" w:color="auto"/>
      </w:divBdr>
    </w:div>
    <w:div w:id="1033265816">
      <w:bodyDiv w:val="1"/>
      <w:marLeft w:val="0"/>
      <w:marRight w:val="0"/>
      <w:marTop w:val="0"/>
      <w:marBottom w:val="0"/>
      <w:divBdr>
        <w:top w:val="none" w:sz="0" w:space="0" w:color="auto"/>
        <w:left w:val="none" w:sz="0" w:space="0" w:color="auto"/>
        <w:bottom w:val="none" w:sz="0" w:space="0" w:color="auto"/>
        <w:right w:val="none" w:sz="0" w:space="0" w:color="auto"/>
      </w:divBdr>
    </w:div>
    <w:div w:id="1034035902">
      <w:bodyDiv w:val="1"/>
      <w:marLeft w:val="0"/>
      <w:marRight w:val="0"/>
      <w:marTop w:val="0"/>
      <w:marBottom w:val="0"/>
      <w:divBdr>
        <w:top w:val="none" w:sz="0" w:space="0" w:color="auto"/>
        <w:left w:val="none" w:sz="0" w:space="0" w:color="auto"/>
        <w:bottom w:val="none" w:sz="0" w:space="0" w:color="auto"/>
        <w:right w:val="none" w:sz="0" w:space="0" w:color="auto"/>
      </w:divBdr>
    </w:div>
    <w:div w:id="1035352735">
      <w:bodyDiv w:val="1"/>
      <w:marLeft w:val="0"/>
      <w:marRight w:val="0"/>
      <w:marTop w:val="0"/>
      <w:marBottom w:val="0"/>
      <w:divBdr>
        <w:top w:val="none" w:sz="0" w:space="0" w:color="auto"/>
        <w:left w:val="none" w:sz="0" w:space="0" w:color="auto"/>
        <w:bottom w:val="none" w:sz="0" w:space="0" w:color="auto"/>
        <w:right w:val="none" w:sz="0" w:space="0" w:color="auto"/>
      </w:divBdr>
    </w:div>
    <w:div w:id="1037005753">
      <w:bodyDiv w:val="1"/>
      <w:marLeft w:val="0"/>
      <w:marRight w:val="0"/>
      <w:marTop w:val="0"/>
      <w:marBottom w:val="0"/>
      <w:divBdr>
        <w:top w:val="none" w:sz="0" w:space="0" w:color="auto"/>
        <w:left w:val="none" w:sz="0" w:space="0" w:color="auto"/>
        <w:bottom w:val="none" w:sz="0" w:space="0" w:color="auto"/>
        <w:right w:val="none" w:sz="0" w:space="0" w:color="auto"/>
      </w:divBdr>
    </w:div>
    <w:div w:id="1037314163">
      <w:bodyDiv w:val="1"/>
      <w:marLeft w:val="0"/>
      <w:marRight w:val="0"/>
      <w:marTop w:val="0"/>
      <w:marBottom w:val="0"/>
      <w:divBdr>
        <w:top w:val="none" w:sz="0" w:space="0" w:color="auto"/>
        <w:left w:val="none" w:sz="0" w:space="0" w:color="auto"/>
        <w:bottom w:val="none" w:sz="0" w:space="0" w:color="auto"/>
        <w:right w:val="none" w:sz="0" w:space="0" w:color="auto"/>
      </w:divBdr>
    </w:div>
    <w:div w:id="1037895899">
      <w:bodyDiv w:val="1"/>
      <w:marLeft w:val="0"/>
      <w:marRight w:val="0"/>
      <w:marTop w:val="0"/>
      <w:marBottom w:val="0"/>
      <w:divBdr>
        <w:top w:val="none" w:sz="0" w:space="0" w:color="auto"/>
        <w:left w:val="none" w:sz="0" w:space="0" w:color="auto"/>
        <w:bottom w:val="none" w:sz="0" w:space="0" w:color="auto"/>
        <w:right w:val="none" w:sz="0" w:space="0" w:color="auto"/>
      </w:divBdr>
    </w:div>
    <w:div w:id="1037896775">
      <w:bodyDiv w:val="1"/>
      <w:marLeft w:val="0"/>
      <w:marRight w:val="0"/>
      <w:marTop w:val="0"/>
      <w:marBottom w:val="0"/>
      <w:divBdr>
        <w:top w:val="none" w:sz="0" w:space="0" w:color="auto"/>
        <w:left w:val="none" w:sz="0" w:space="0" w:color="auto"/>
        <w:bottom w:val="none" w:sz="0" w:space="0" w:color="auto"/>
        <w:right w:val="none" w:sz="0" w:space="0" w:color="auto"/>
      </w:divBdr>
    </w:div>
    <w:div w:id="1038506864">
      <w:bodyDiv w:val="1"/>
      <w:marLeft w:val="0"/>
      <w:marRight w:val="0"/>
      <w:marTop w:val="0"/>
      <w:marBottom w:val="0"/>
      <w:divBdr>
        <w:top w:val="none" w:sz="0" w:space="0" w:color="auto"/>
        <w:left w:val="none" w:sz="0" w:space="0" w:color="auto"/>
        <w:bottom w:val="none" w:sz="0" w:space="0" w:color="auto"/>
        <w:right w:val="none" w:sz="0" w:space="0" w:color="auto"/>
      </w:divBdr>
    </w:div>
    <w:div w:id="1038551252">
      <w:bodyDiv w:val="1"/>
      <w:marLeft w:val="0"/>
      <w:marRight w:val="0"/>
      <w:marTop w:val="0"/>
      <w:marBottom w:val="0"/>
      <w:divBdr>
        <w:top w:val="none" w:sz="0" w:space="0" w:color="auto"/>
        <w:left w:val="none" w:sz="0" w:space="0" w:color="auto"/>
        <w:bottom w:val="none" w:sz="0" w:space="0" w:color="auto"/>
        <w:right w:val="none" w:sz="0" w:space="0" w:color="auto"/>
      </w:divBdr>
    </w:div>
    <w:div w:id="1038624985">
      <w:bodyDiv w:val="1"/>
      <w:marLeft w:val="0"/>
      <w:marRight w:val="0"/>
      <w:marTop w:val="0"/>
      <w:marBottom w:val="0"/>
      <w:divBdr>
        <w:top w:val="none" w:sz="0" w:space="0" w:color="auto"/>
        <w:left w:val="none" w:sz="0" w:space="0" w:color="auto"/>
        <w:bottom w:val="none" w:sz="0" w:space="0" w:color="auto"/>
        <w:right w:val="none" w:sz="0" w:space="0" w:color="auto"/>
      </w:divBdr>
    </w:div>
    <w:div w:id="1038890826">
      <w:bodyDiv w:val="1"/>
      <w:marLeft w:val="0"/>
      <w:marRight w:val="0"/>
      <w:marTop w:val="0"/>
      <w:marBottom w:val="0"/>
      <w:divBdr>
        <w:top w:val="none" w:sz="0" w:space="0" w:color="auto"/>
        <w:left w:val="none" w:sz="0" w:space="0" w:color="auto"/>
        <w:bottom w:val="none" w:sz="0" w:space="0" w:color="auto"/>
        <w:right w:val="none" w:sz="0" w:space="0" w:color="auto"/>
      </w:divBdr>
    </w:div>
    <w:div w:id="1039009691">
      <w:bodyDiv w:val="1"/>
      <w:marLeft w:val="0"/>
      <w:marRight w:val="0"/>
      <w:marTop w:val="0"/>
      <w:marBottom w:val="0"/>
      <w:divBdr>
        <w:top w:val="none" w:sz="0" w:space="0" w:color="auto"/>
        <w:left w:val="none" w:sz="0" w:space="0" w:color="auto"/>
        <w:bottom w:val="none" w:sz="0" w:space="0" w:color="auto"/>
        <w:right w:val="none" w:sz="0" w:space="0" w:color="auto"/>
      </w:divBdr>
    </w:div>
    <w:div w:id="1039427899">
      <w:bodyDiv w:val="1"/>
      <w:marLeft w:val="0"/>
      <w:marRight w:val="0"/>
      <w:marTop w:val="0"/>
      <w:marBottom w:val="0"/>
      <w:divBdr>
        <w:top w:val="none" w:sz="0" w:space="0" w:color="auto"/>
        <w:left w:val="none" w:sz="0" w:space="0" w:color="auto"/>
        <w:bottom w:val="none" w:sz="0" w:space="0" w:color="auto"/>
        <w:right w:val="none" w:sz="0" w:space="0" w:color="auto"/>
      </w:divBdr>
    </w:div>
    <w:div w:id="1040398883">
      <w:bodyDiv w:val="1"/>
      <w:marLeft w:val="0"/>
      <w:marRight w:val="0"/>
      <w:marTop w:val="0"/>
      <w:marBottom w:val="0"/>
      <w:divBdr>
        <w:top w:val="none" w:sz="0" w:space="0" w:color="auto"/>
        <w:left w:val="none" w:sz="0" w:space="0" w:color="auto"/>
        <w:bottom w:val="none" w:sz="0" w:space="0" w:color="auto"/>
        <w:right w:val="none" w:sz="0" w:space="0" w:color="auto"/>
      </w:divBdr>
    </w:div>
    <w:div w:id="1040668665">
      <w:bodyDiv w:val="1"/>
      <w:marLeft w:val="0"/>
      <w:marRight w:val="0"/>
      <w:marTop w:val="0"/>
      <w:marBottom w:val="0"/>
      <w:divBdr>
        <w:top w:val="none" w:sz="0" w:space="0" w:color="auto"/>
        <w:left w:val="none" w:sz="0" w:space="0" w:color="auto"/>
        <w:bottom w:val="none" w:sz="0" w:space="0" w:color="auto"/>
        <w:right w:val="none" w:sz="0" w:space="0" w:color="auto"/>
      </w:divBdr>
    </w:div>
    <w:div w:id="1041171351">
      <w:bodyDiv w:val="1"/>
      <w:marLeft w:val="0"/>
      <w:marRight w:val="0"/>
      <w:marTop w:val="0"/>
      <w:marBottom w:val="0"/>
      <w:divBdr>
        <w:top w:val="none" w:sz="0" w:space="0" w:color="auto"/>
        <w:left w:val="none" w:sz="0" w:space="0" w:color="auto"/>
        <w:bottom w:val="none" w:sz="0" w:space="0" w:color="auto"/>
        <w:right w:val="none" w:sz="0" w:space="0" w:color="auto"/>
      </w:divBdr>
    </w:div>
    <w:div w:id="1041200504">
      <w:bodyDiv w:val="1"/>
      <w:marLeft w:val="0"/>
      <w:marRight w:val="0"/>
      <w:marTop w:val="0"/>
      <w:marBottom w:val="0"/>
      <w:divBdr>
        <w:top w:val="none" w:sz="0" w:space="0" w:color="auto"/>
        <w:left w:val="none" w:sz="0" w:space="0" w:color="auto"/>
        <w:bottom w:val="none" w:sz="0" w:space="0" w:color="auto"/>
        <w:right w:val="none" w:sz="0" w:space="0" w:color="auto"/>
      </w:divBdr>
    </w:div>
    <w:div w:id="1042096452">
      <w:bodyDiv w:val="1"/>
      <w:marLeft w:val="0"/>
      <w:marRight w:val="0"/>
      <w:marTop w:val="0"/>
      <w:marBottom w:val="0"/>
      <w:divBdr>
        <w:top w:val="none" w:sz="0" w:space="0" w:color="auto"/>
        <w:left w:val="none" w:sz="0" w:space="0" w:color="auto"/>
        <w:bottom w:val="none" w:sz="0" w:space="0" w:color="auto"/>
        <w:right w:val="none" w:sz="0" w:space="0" w:color="auto"/>
      </w:divBdr>
    </w:div>
    <w:div w:id="1042704088">
      <w:bodyDiv w:val="1"/>
      <w:marLeft w:val="0"/>
      <w:marRight w:val="0"/>
      <w:marTop w:val="0"/>
      <w:marBottom w:val="0"/>
      <w:divBdr>
        <w:top w:val="none" w:sz="0" w:space="0" w:color="auto"/>
        <w:left w:val="none" w:sz="0" w:space="0" w:color="auto"/>
        <w:bottom w:val="none" w:sz="0" w:space="0" w:color="auto"/>
        <w:right w:val="none" w:sz="0" w:space="0" w:color="auto"/>
      </w:divBdr>
    </w:div>
    <w:div w:id="1043098043">
      <w:bodyDiv w:val="1"/>
      <w:marLeft w:val="0"/>
      <w:marRight w:val="0"/>
      <w:marTop w:val="0"/>
      <w:marBottom w:val="0"/>
      <w:divBdr>
        <w:top w:val="none" w:sz="0" w:space="0" w:color="auto"/>
        <w:left w:val="none" w:sz="0" w:space="0" w:color="auto"/>
        <w:bottom w:val="none" w:sz="0" w:space="0" w:color="auto"/>
        <w:right w:val="none" w:sz="0" w:space="0" w:color="auto"/>
      </w:divBdr>
    </w:div>
    <w:div w:id="1043286883">
      <w:bodyDiv w:val="1"/>
      <w:marLeft w:val="0"/>
      <w:marRight w:val="0"/>
      <w:marTop w:val="0"/>
      <w:marBottom w:val="0"/>
      <w:divBdr>
        <w:top w:val="none" w:sz="0" w:space="0" w:color="auto"/>
        <w:left w:val="none" w:sz="0" w:space="0" w:color="auto"/>
        <w:bottom w:val="none" w:sz="0" w:space="0" w:color="auto"/>
        <w:right w:val="none" w:sz="0" w:space="0" w:color="auto"/>
      </w:divBdr>
    </w:div>
    <w:div w:id="1044020398">
      <w:bodyDiv w:val="1"/>
      <w:marLeft w:val="0"/>
      <w:marRight w:val="0"/>
      <w:marTop w:val="0"/>
      <w:marBottom w:val="0"/>
      <w:divBdr>
        <w:top w:val="none" w:sz="0" w:space="0" w:color="auto"/>
        <w:left w:val="none" w:sz="0" w:space="0" w:color="auto"/>
        <w:bottom w:val="none" w:sz="0" w:space="0" w:color="auto"/>
        <w:right w:val="none" w:sz="0" w:space="0" w:color="auto"/>
      </w:divBdr>
    </w:div>
    <w:div w:id="1044334218">
      <w:bodyDiv w:val="1"/>
      <w:marLeft w:val="0"/>
      <w:marRight w:val="0"/>
      <w:marTop w:val="0"/>
      <w:marBottom w:val="0"/>
      <w:divBdr>
        <w:top w:val="none" w:sz="0" w:space="0" w:color="auto"/>
        <w:left w:val="none" w:sz="0" w:space="0" w:color="auto"/>
        <w:bottom w:val="none" w:sz="0" w:space="0" w:color="auto"/>
        <w:right w:val="none" w:sz="0" w:space="0" w:color="auto"/>
      </w:divBdr>
    </w:div>
    <w:div w:id="1044645793">
      <w:bodyDiv w:val="1"/>
      <w:marLeft w:val="0"/>
      <w:marRight w:val="0"/>
      <w:marTop w:val="0"/>
      <w:marBottom w:val="0"/>
      <w:divBdr>
        <w:top w:val="none" w:sz="0" w:space="0" w:color="auto"/>
        <w:left w:val="none" w:sz="0" w:space="0" w:color="auto"/>
        <w:bottom w:val="none" w:sz="0" w:space="0" w:color="auto"/>
        <w:right w:val="none" w:sz="0" w:space="0" w:color="auto"/>
      </w:divBdr>
    </w:div>
    <w:div w:id="1045838651">
      <w:bodyDiv w:val="1"/>
      <w:marLeft w:val="0"/>
      <w:marRight w:val="0"/>
      <w:marTop w:val="0"/>
      <w:marBottom w:val="0"/>
      <w:divBdr>
        <w:top w:val="none" w:sz="0" w:space="0" w:color="auto"/>
        <w:left w:val="none" w:sz="0" w:space="0" w:color="auto"/>
        <w:bottom w:val="none" w:sz="0" w:space="0" w:color="auto"/>
        <w:right w:val="none" w:sz="0" w:space="0" w:color="auto"/>
      </w:divBdr>
    </w:div>
    <w:div w:id="1045956661">
      <w:bodyDiv w:val="1"/>
      <w:marLeft w:val="0"/>
      <w:marRight w:val="0"/>
      <w:marTop w:val="0"/>
      <w:marBottom w:val="0"/>
      <w:divBdr>
        <w:top w:val="none" w:sz="0" w:space="0" w:color="auto"/>
        <w:left w:val="none" w:sz="0" w:space="0" w:color="auto"/>
        <w:bottom w:val="none" w:sz="0" w:space="0" w:color="auto"/>
        <w:right w:val="none" w:sz="0" w:space="0" w:color="auto"/>
      </w:divBdr>
    </w:div>
    <w:div w:id="1046031021">
      <w:bodyDiv w:val="1"/>
      <w:marLeft w:val="0"/>
      <w:marRight w:val="0"/>
      <w:marTop w:val="0"/>
      <w:marBottom w:val="0"/>
      <w:divBdr>
        <w:top w:val="none" w:sz="0" w:space="0" w:color="auto"/>
        <w:left w:val="none" w:sz="0" w:space="0" w:color="auto"/>
        <w:bottom w:val="none" w:sz="0" w:space="0" w:color="auto"/>
        <w:right w:val="none" w:sz="0" w:space="0" w:color="auto"/>
      </w:divBdr>
    </w:div>
    <w:div w:id="1046032271">
      <w:bodyDiv w:val="1"/>
      <w:marLeft w:val="0"/>
      <w:marRight w:val="0"/>
      <w:marTop w:val="0"/>
      <w:marBottom w:val="0"/>
      <w:divBdr>
        <w:top w:val="none" w:sz="0" w:space="0" w:color="auto"/>
        <w:left w:val="none" w:sz="0" w:space="0" w:color="auto"/>
        <w:bottom w:val="none" w:sz="0" w:space="0" w:color="auto"/>
        <w:right w:val="none" w:sz="0" w:space="0" w:color="auto"/>
      </w:divBdr>
    </w:div>
    <w:div w:id="1046174146">
      <w:bodyDiv w:val="1"/>
      <w:marLeft w:val="0"/>
      <w:marRight w:val="0"/>
      <w:marTop w:val="0"/>
      <w:marBottom w:val="0"/>
      <w:divBdr>
        <w:top w:val="none" w:sz="0" w:space="0" w:color="auto"/>
        <w:left w:val="none" w:sz="0" w:space="0" w:color="auto"/>
        <w:bottom w:val="none" w:sz="0" w:space="0" w:color="auto"/>
        <w:right w:val="none" w:sz="0" w:space="0" w:color="auto"/>
      </w:divBdr>
    </w:div>
    <w:div w:id="1046415954">
      <w:bodyDiv w:val="1"/>
      <w:marLeft w:val="0"/>
      <w:marRight w:val="0"/>
      <w:marTop w:val="0"/>
      <w:marBottom w:val="0"/>
      <w:divBdr>
        <w:top w:val="none" w:sz="0" w:space="0" w:color="auto"/>
        <w:left w:val="none" w:sz="0" w:space="0" w:color="auto"/>
        <w:bottom w:val="none" w:sz="0" w:space="0" w:color="auto"/>
        <w:right w:val="none" w:sz="0" w:space="0" w:color="auto"/>
      </w:divBdr>
    </w:div>
    <w:div w:id="1046443695">
      <w:bodyDiv w:val="1"/>
      <w:marLeft w:val="0"/>
      <w:marRight w:val="0"/>
      <w:marTop w:val="0"/>
      <w:marBottom w:val="0"/>
      <w:divBdr>
        <w:top w:val="none" w:sz="0" w:space="0" w:color="auto"/>
        <w:left w:val="none" w:sz="0" w:space="0" w:color="auto"/>
        <w:bottom w:val="none" w:sz="0" w:space="0" w:color="auto"/>
        <w:right w:val="none" w:sz="0" w:space="0" w:color="auto"/>
      </w:divBdr>
    </w:div>
    <w:div w:id="1046638244">
      <w:bodyDiv w:val="1"/>
      <w:marLeft w:val="0"/>
      <w:marRight w:val="0"/>
      <w:marTop w:val="0"/>
      <w:marBottom w:val="0"/>
      <w:divBdr>
        <w:top w:val="none" w:sz="0" w:space="0" w:color="auto"/>
        <w:left w:val="none" w:sz="0" w:space="0" w:color="auto"/>
        <w:bottom w:val="none" w:sz="0" w:space="0" w:color="auto"/>
        <w:right w:val="none" w:sz="0" w:space="0" w:color="auto"/>
      </w:divBdr>
    </w:div>
    <w:div w:id="1046753319">
      <w:bodyDiv w:val="1"/>
      <w:marLeft w:val="0"/>
      <w:marRight w:val="0"/>
      <w:marTop w:val="0"/>
      <w:marBottom w:val="0"/>
      <w:divBdr>
        <w:top w:val="none" w:sz="0" w:space="0" w:color="auto"/>
        <w:left w:val="none" w:sz="0" w:space="0" w:color="auto"/>
        <w:bottom w:val="none" w:sz="0" w:space="0" w:color="auto"/>
        <w:right w:val="none" w:sz="0" w:space="0" w:color="auto"/>
      </w:divBdr>
    </w:div>
    <w:div w:id="1047146241">
      <w:bodyDiv w:val="1"/>
      <w:marLeft w:val="0"/>
      <w:marRight w:val="0"/>
      <w:marTop w:val="0"/>
      <w:marBottom w:val="0"/>
      <w:divBdr>
        <w:top w:val="none" w:sz="0" w:space="0" w:color="auto"/>
        <w:left w:val="none" w:sz="0" w:space="0" w:color="auto"/>
        <w:bottom w:val="none" w:sz="0" w:space="0" w:color="auto"/>
        <w:right w:val="none" w:sz="0" w:space="0" w:color="auto"/>
      </w:divBdr>
    </w:div>
    <w:div w:id="1047334026">
      <w:bodyDiv w:val="1"/>
      <w:marLeft w:val="0"/>
      <w:marRight w:val="0"/>
      <w:marTop w:val="0"/>
      <w:marBottom w:val="0"/>
      <w:divBdr>
        <w:top w:val="none" w:sz="0" w:space="0" w:color="auto"/>
        <w:left w:val="none" w:sz="0" w:space="0" w:color="auto"/>
        <w:bottom w:val="none" w:sz="0" w:space="0" w:color="auto"/>
        <w:right w:val="none" w:sz="0" w:space="0" w:color="auto"/>
      </w:divBdr>
    </w:div>
    <w:div w:id="1047804385">
      <w:bodyDiv w:val="1"/>
      <w:marLeft w:val="0"/>
      <w:marRight w:val="0"/>
      <w:marTop w:val="0"/>
      <w:marBottom w:val="0"/>
      <w:divBdr>
        <w:top w:val="none" w:sz="0" w:space="0" w:color="auto"/>
        <w:left w:val="none" w:sz="0" w:space="0" w:color="auto"/>
        <w:bottom w:val="none" w:sz="0" w:space="0" w:color="auto"/>
        <w:right w:val="none" w:sz="0" w:space="0" w:color="auto"/>
      </w:divBdr>
    </w:div>
    <w:div w:id="1048456016">
      <w:bodyDiv w:val="1"/>
      <w:marLeft w:val="0"/>
      <w:marRight w:val="0"/>
      <w:marTop w:val="0"/>
      <w:marBottom w:val="0"/>
      <w:divBdr>
        <w:top w:val="none" w:sz="0" w:space="0" w:color="auto"/>
        <w:left w:val="none" w:sz="0" w:space="0" w:color="auto"/>
        <w:bottom w:val="none" w:sz="0" w:space="0" w:color="auto"/>
        <w:right w:val="none" w:sz="0" w:space="0" w:color="auto"/>
      </w:divBdr>
    </w:div>
    <w:div w:id="1048721027">
      <w:bodyDiv w:val="1"/>
      <w:marLeft w:val="0"/>
      <w:marRight w:val="0"/>
      <w:marTop w:val="0"/>
      <w:marBottom w:val="0"/>
      <w:divBdr>
        <w:top w:val="none" w:sz="0" w:space="0" w:color="auto"/>
        <w:left w:val="none" w:sz="0" w:space="0" w:color="auto"/>
        <w:bottom w:val="none" w:sz="0" w:space="0" w:color="auto"/>
        <w:right w:val="none" w:sz="0" w:space="0" w:color="auto"/>
      </w:divBdr>
    </w:div>
    <w:div w:id="1048797505">
      <w:bodyDiv w:val="1"/>
      <w:marLeft w:val="0"/>
      <w:marRight w:val="0"/>
      <w:marTop w:val="0"/>
      <w:marBottom w:val="0"/>
      <w:divBdr>
        <w:top w:val="none" w:sz="0" w:space="0" w:color="auto"/>
        <w:left w:val="none" w:sz="0" w:space="0" w:color="auto"/>
        <w:bottom w:val="none" w:sz="0" w:space="0" w:color="auto"/>
        <w:right w:val="none" w:sz="0" w:space="0" w:color="auto"/>
      </w:divBdr>
    </w:div>
    <w:div w:id="1048916843">
      <w:bodyDiv w:val="1"/>
      <w:marLeft w:val="0"/>
      <w:marRight w:val="0"/>
      <w:marTop w:val="0"/>
      <w:marBottom w:val="0"/>
      <w:divBdr>
        <w:top w:val="none" w:sz="0" w:space="0" w:color="auto"/>
        <w:left w:val="none" w:sz="0" w:space="0" w:color="auto"/>
        <w:bottom w:val="none" w:sz="0" w:space="0" w:color="auto"/>
        <w:right w:val="none" w:sz="0" w:space="0" w:color="auto"/>
      </w:divBdr>
    </w:div>
    <w:div w:id="1049648091">
      <w:bodyDiv w:val="1"/>
      <w:marLeft w:val="0"/>
      <w:marRight w:val="0"/>
      <w:marTop w:val="0"/>
      <w:marBottom w:val="0"/>
      <w:divBdr>
        <w:top w:val="none" w:sz="0" w:space="0" w:color="auto"/>
        <w:left w:val="none" w:sz="0" w:space="0" w:color="auto"/>
        <w:bottom w:val="none" w:sz="0" w:space="0" w:color="auto"/>
        <w:right w:val="none" w:sz="0" w:space="0" w:color="auto"/>
      </w:divBdr>
    </w:div>
    <w:div w:id="1050374883">
      <w:bodyDiv w:val="1"/>
      <w:marLeft w:val="0"/>
      <w:marRight w:val="0"/>
      <w:marTop w:val="0"/>
      <w:marBottom w:val="0"/>
      <w:divBdr>
        <w:top w:val="none" w:sz="0" w:space="0" w:color="auto"/>
        <w:left w:val="none" w:sz="0" w:space="0" w:color="auto"/>
        <w:bottom w:val="none" w:sz="0" w:space="0" w:color="auto"/>
        <w:right w:val="none" w:sz="0" w:space="0" w:color="auto"/>
      </w:divBdr>
    </w:div>
    <w:div w:id="1050811562">
      <w:bodyDiv w:val="1"/>
      <w:marLeft w:val="0"/>
      <w:marRight w:val="0"/>
      <w:marTop w:val="0"/>
      <w:marBottom w:val="0"/>
      <w:divBdr>
        <w:top w:val="none" w:sz="0" w:space="0" w:color="auto"/>
        <w:left w:val="none" w:sz="0" w:space="0" w:color="auto"/>
        <w:bottom w:val="none" w:sz="0" w:space="0" w:color="auto"/>
        <w:right w:val="none" w:sz="0" w:space="0" w:color="auto"/>
      </w:divBdr>
    </w:div>
    <w:div w:id="1052579101">
      <w:bodyDiv w:val="1"/>
      <w:marLeft w:val="0"/>
      <w:marRight w:val="0"/>
      <w:marTop w:val="0"/>
      <w:marBottom w:val="0"/>
      <w:divBdr>
        <w:top w:val="none" w:sz="0" w:space="0" w:color="auto"/>
        <w:left w:val="none" w:sz="0" w:space="0" w:color="auto"/>
        <w:bottom w:val="none" w:sz="0" w:space="0" w:color="auto"/>
        <w:right w:val="none" w:sz="0" w:space="0" w:color="auto"/>
      </w:divBdr>
    </w:div>
    <w:div w:id="1052652561">
      <w:bodyDiv w:val="1"/>
      <w:marLeft w:val="0"/>
      <w:marRight w:val="0"/>
      <w:marTop w:val="0"/>
      <w:marBottom w:val="0"/>
      <w:divBdr>
        <w:top w:val="none" w:sz="0" w:space="0" w:color="auto"/>
        <w:left w:val="none" w:sz="0" w:space="0" w:color="auto"/>
        <w:bottom w:val="none" w:sz="0" w:space="0" w:color="auto"/>
        <w:right w:val="none" w:sz="0" w:space="0" w:color="auto"/>
      </w:divBdr>
    </w:div>
    <w:div w:id="1053694158">
      <w:bodyDiv w:val="1"/>
      <w:marLeft w:val="0"/>
      <w:marRight w:val="0"/>
      <w:marTop w:val="0"/>
      <w:marBottom w:val="0"/>
      <w:divBdr>
        <w:top w:val="none" w:sz="0" w:space="0" w:color="auto"/>
        <w:left w:val="none" w:sz="0" w:space="0" w:color="auto"/>
        <w:bottom w:val="none" w:sz="0" w:space="0" w:color="auto"/>
        <w:right w:val="none" w:sz="0" w:space="0" w:color="auto"/>
      </w:divBdr>
    </w:div>
    <w:div w:id="1054695397">
      <w:bodyDiv w:val="1"/>
      <w:marLeft w:val="0"/>
      <w:marRight w:val="0"/>
      <w:marTop w:val="0"/>
      <w:marBottom w:val="0"/>
      <w:divBdr>
        <w:top w:val="none" w:sz="0" w:space="0" w:color="auto"/>
        <w:left w:val="none" w:sz="0" w:space="0" w:color="auto"/>
        <w:bottom w:val="none" w:sz="0" w:space="0" w:color="auto"/>
        <w:right w:val="none" w:sz="0" w:space="0" w:color="auto"/>
      </w:divBdr>
    </w:div>
    <w:div w:id="1054936630">
      <w:bodyDiv w:val="1"/>
      <w:marLeft w:val="0"/>
      <w:marRight w:val="0"/>
      <w:marTop w:val="0"/>
      <w:marBottom w:val="0"/>
      <w:divBdr>
        <w:top w:val="none" w:sz="0" w:space="0" w:color="auto"/>
        <w:left w:val="none" w:sz="0" w:space="0" w:color="auto"/>
        <w:bottom w:val="none" w:sz="0" w:space="0" w:color="auto"/>
        <w:right w:val="none" w:sz="0" w:space="0" w:color="auto"/>
      </w:divBdr>
    </w:div>
    <w:div w:id="1055204492">
      <w:bodyDiv w:val="1"/>
      <w:marLeft w:val="0"/>
      <w:marRight w:val="0"/>
      <w:marTop w:val="0"/>
      <w:marBottom w:val="0"/>
      <w:divBdr>
        <w:top w:val="none" w:sz="0" w:space="0" w:color="auto"/>
        <w:left w:val="none" w:sz="0" w:space="0" w:color="auto"/>
        <w:bottom w:val="none" w:sz="0" w:space="0" w:color="auto"/>
        <w:right w:val="none" w:sz="0" w:space="0" w:color="auto"/>
      </w:divBdr>
    </w:div>
    <w:div w:id="1056275198">
      <w:bodyDiv w:val="1"/>
      <w:marLeft w:val="0"/>
      <w:marRight w:val="0"/>
      <w:marTop w:val="0"/>
      <w:marBottom w:val="0"/>
      <w:divBdr>
        <w:top w:val="none" w:sz="0" w:space="0" w:color="auto"/>
        <w:left w:val="none" w:sz="0" w:space="0" w:color="auto"/>
        <w:bottom w:val="none" w:sz="0" w:space="0" w:color="auto"/>
        <w:right w:val="none" w:sz="0" w:space="0" w:color="auto"/>
      </w:divBdr>
    </w:div>
    <w:div w:id="1056782361">
      <w:bodyDiv w:val="1"/>
      <w:marLeft w:val="0"/>
      <w:marRight w:val="0"/>
      <w:marTop w:val="0"/>
      <w:marBottom w:val="0"/>
      <w:divBdr>
        <w:top w:val="none" w:sz="0" w:space="0" w:color="auto"/>
        <w:left w:val="none" w:sz="0" w:space="0" w:color="auto"/>
        <w:bottom w:val="none" w:sz="0" w:space="0" w:color="auto"/>
        <w:right w:val="none" w:sz="0" w:space="0" w:color="auto"/>
      </w:divBdr>
    </w:div>
    <w:div w:id="1057708311">
      <w:bodyDiv w:val="1"/>
      <w:marLeft w:val="0"/>
      <w:marRight w:val="0"/>
      <w:marTop w:val="0"/>
      <w:marBottom w:val="0"/>
      <w:divBdr>
        <w:top w:val="none" w:sz="0" w:space="0" w:color="auto"/>
        <w:left w:val="none" w:sz="0" w:space="0" w:color="auto"/>
        <w:bottom w:val="none" w:sz="0" w:space="0" w:color="auto"/>
        <w:right w:val="none" w:sz="0" w:space="0" w:color="auto"/>
      </w:divBdr>
    </w:div>
    <w:div w:id="1058748185">
      <w:bodyDiv w:val="1"/>
      <w:marLeft w:val="0"/>
      <w:marRight w:val="0"/>
      <w:marTop w:val="0"/>
      <w:marBottom w:val="0"/>
      <w:divBdr>
        <w:top w:val="none" w:sz="0" w:space="0" w:color="auto"/>
        <w:left w:val="none" w:sz="0" w:space="0" w:color="auto"/>
        <w:bottom w:val="none" w:sz="0" w:space="0" w:color="auto"/>
        <w:right w:val="none" w:sz="0" w:space="0" w:color="auto"/>
      </w:divBdr>
    </w:div>
    <w:div w:id="1059402593">
      <w:bodyDiv w:val="1"/>
      <w:marLeft w:val="0"/>
      <w:marRight w:val="0"/>
      <w:marTop w:val="0"/>
      <w:marBottom w:val="0"/>
      <w:divBdr>
        <w:top w:val="none" w:sz="0" w:space="0" w:color="auto"/>
        <w:left w:val="none" w:sz="0" w:space="0" w:color="auto"/>
        <w:bottom w:val="none" w:sz="0" w:space="0" w:color="auto"/>
        <w:right w:val="none" w:sz="0" w:space="0" w:color="auto"/>
      </w:divBdr>
    </w:div>
    <w:div w:id="1059937229">
      <w:bodyDiv w:val="1"/>
      <w:marLeft w:val="0"/>
      <w:marRight w:val="0"/>
      <w:marTop w:val="0"/>
      <w:marBottom w:val="0"/>
      <w:divBdr>
        <w:top w:val="none" w:sz="0" w:space="0" w:color="auto"/>
        <w:left w:val="none" w:sz="0" w:space="0" w:color="auto"/>
        <w:bottom w:val="none" w:sz="0" w:space="0" w:color="auto"/>
        <w:right w:val="none" w:sz="0" w:space="0" w:color="auto"/>
      </w:divBdr>
    </w:div>
    <w:div w:id="1061169430">
      <w:bodyDiv w:val="1"/>
      <w:marLeft w:val="0"/>
      <w:marRight w:val="0"/>
      <w:marTop w:val="0"/>
      <w:marBottom w:val="0"/>
      <w:divBdr>
        <w:top w:val="none" w:sz="0" w:space="0" w:color="auto"/>
        <w:left w:val="none" w:sz="0" w:space="0" w:color="auto"/>
        <w:bottom w:val="none" w:sz="0" w:space="0" w:color="auto"/>
        <w:right w:val="none" w:sz="0" w:space="0" w:color="auto"/>
      </w:divBdr>
    </w:div>
    <w:div w:id="1062217799">
      <w:bodyDiv w:val="1"/>
      <w:marLeft w:val="0"/>
      <w:marRight w:val="0"/>
      <w:marTop w:val="0"/>
      <w:marBottom w:val="0"/>
      <w:divBdr>
        <w:top w:val="none" w:sz="0" w:space="0" w:color="auto"/>
        <w:left w:val="none" w:sz="0" w:space="0" w:color="auto"/>
        <w:bottom w:val="none" w:sz="0" w:space="0" w:color="auto"/>
        <w:right w:val="none" w:sz="0" w:space="0" w:color="auto"/>
      </w:divBdr>
    </w:div>
    <w:div w:id="1062412294">
      <w:bodyDiv w:val="1"/>
      <w:marLeft w:val="0"/>
      <w:marRight w:val="0"/>
      <w:marTop w:val="0"/>
      <w:marBottom w:val="0"/>
      <w:divBdr>
        <w:top w:val="none" w:sz="0" w:space="0" w:color="auto"/>
        <w:left w:val="none" w:sz="0" w:space="0" w:color="auto"/>
        <w:bottom w:val="none" w:sz="0" w:space="0" w:color="auto"/>
        <w:right w:val="none" w:sz="0" w:space="0" w:color="auto"/>
      </w:divBdr>
    </w:div>
    <w:div w:id="1063260944">
      <w:bodyDiv w:val="1"/>
      <w:marLeft w:val="0"/>
      <w:marRight w:val="0"/>
      <w:marTop w:val="0"/>
      <w:marBottom w:val="0"/>
      <w:divBdr>
        <w:top w:val="none" w:sz="0" w:space="0" w:color="auto"/>
        <w:left w:val="none" w:sz="0" w:space="0" w:color="auto"/>
        <w:bottom w:val="none" w:sz="0" w:space="0" w:color="auto"/>
        <w:right w:val="none" w:sz="0" w:space="0" w:color="auto"/>
      </w:divBdr>
    </w:div>
    <w:div w:id="1063798321">
      <w:bodyDiv w:val="1"/>
      <w:marLeft w:val="0"/>
      <w:marRight w:val="0"/>
      <w:marTop w:val="0"/>
      <w:marBottom w:val="0"/>
      <w:divBdr>
        <w:top w:val="none" w:sz="0" w:space="0" w:color="auto"/>
        <w:left w:val="none" w:sz="0" w:space="0" w:color="auto"/>
        <w:bottom w:val="none" w:sz="0" w:space="0" w:color="auto"/>
        <w:right w:val="none" w:sz="0" w:space="0" w:color="auto"/>
      </w:divBdr>
    </w:div>
    <w:div w:id="1063873918">
      <w:bodyDiv w:val="1"/>
      <w:marLeft w:val="0"/>
      <w:marRight w:val="0"/>
      <w:marTop w:val="0"/>
      <w:marBottom w:val="0"/>
      <w:divBdr>
        <w:top w:val="none" w:sz="0" w:space="0" w:color="auto"/>
        <w:left w:val="none" w:sz="0" w:space="0" w:color="auto"/>
        <w:bottom w:val="none" w:sz="0" w:space="0" w:color="auto"/>
        <w:right w:val="none" w:sz="0" w:space="0" w:color="auto"/>
      </w:divBdr>
    </w:div>
    <w:div w:id="1063943366">
      <w:bodyDiv w:val="1"/>
      <w:marLeft w:val="0"/>
      <w:marRight w:val="0"/>
      <w:marTop w:val="0"/>
      <w:marBottom w:val="0"/>
      <w:divBdr>
        <w:top w:val="none" w:sz="0" w:space="0" w:color="auto"/>
        <w:left w:val="none" w:sz="0" w:space="0" w:color="auto"/>
        <w:bottom w:val="none" w:sz="0" w:space="0" w:color="auto"/>
        <w:right w:val="none" w:sz="0" w:space="0" w:color="auto"/>
      </w:divBdr>
    </w:div>
    <w:div w:id="1064525032">
      <w:bodyDiv w:val="1"/>
      <w:marLeft w:val="0"/>
      <w:marRight w:val="0"/>
      <w:marTop w:val="0"/>
      <w:marBottom w:val="0"/>
      <w:divBdr>
        <w:top w:val="none" w:sz="0" w:space="0" w:color="auto"/>
        <w:left w:val="none" w:sz="0" w:space="0" w:color="auto"/>
        <w:bottom w:val="none" w:sz="0" w:space="0" w:color="auto"/>
        <w:right w:val="none" w:sz="0" w:space="0" w:color="auto"/>
      </w:divBdr>
    </w:div>
    <w:div w:id="1065446807">
      <w:bodyDiv w:val="1"/>
      <w:marLeft w:val="0"/>
      <w:marRight w:val="0"/>
      <w:marTop w:val="0"/>
      <w:marBottom w:val="0"/>
      <w:divBdr>
        <w:top w:val="none" w:sz="0" w:space="0" w:color="auto"/>
        <w:left w:val="none" w:sz="0" w:space="0" w:color="auto"/>
        <w:bottom w:val="none" w:sz="0" w:space="0" w:color="auto"/>
        <w:right w:val="none" w:sz="0" w:space="0" w:color="auto"/>
      </w:divBdr>
    </w:div>
    <w:div w:id="1066143591">
      <w:bodyDiv w:val="1"/>
      <w:marLeft w:val="0"/>
      <w:marRight w:val="0"/>
      <w:marTop w:val="0"/>
      <w:marBottom w:val="0"/>
      <w:divBdr>
        <w:top w:val="none" w:sz="0" w:space="0" w:color="auto"/>
        <w:left w:val="none" w:sz="0" w:space="0" w:color="auto"/>
        <w:bottom w:val="none" w:sz="0" w:space="0" w:color="auto"/>
        <w:right w:val="none" w:sz="0" w:space="0" w:color="auto"/>
      </w:divBdr>
    </w:div>
    <w:div w:id="1066415463">
      <w:bodyDiv w:val="1"/>
      <w:marLeft w:val="0"/>
      <w:marRight w:val="0"/>
      <w:marTop w:val="0"/>
      <w:marBottom w:val="0"/>
      <w:divBdr>
        <w:top w:val="none" w:sz="0" w:space="0" w:color="auto"/>
        <w:left w:val="none" w:sz="0" w:space="0" w:color="auto"/>
        <w:bottom w:val="none" w:sz="0" w:space="0" w:color="auto"/>
        <w:right w:val="none" w:sz="0" w:space="0" w:color="auto"/>
      </w:divBdr>
    </w:div>
    <w:div w:id="1066416347">
      <w:bodyDiv w:val="1"/>
      <w:marLeft w:val="0"/>
      <w:marRight w:val="0"/>
      <w:marTop w:val="0"/>
      <w:marBottom w:val="0"/>
      <w:divBdr>
        <w:top w:val="none" w:sz="0" w:space="0" w:color="auto"/>
        <w:left w:val="none" w:sz="0" w:space="0" w:color="auto"/>
        <w:bottom w:val="none" w:sz="0" w:space="0" w:color="auto"/>
        <w:right w:val="none" w:sz="0" w:space="0" w:color="auto"/>
      </w:divBdr>
    </w:div>
    <w:div w:id="1066565271">
      <w:bodyDiv w:val="1"/>
      <w:marLeft w:val="0"/>
      <w:marRight w:val="0"/>
      <w:marTop w:val="0"/>
      <w:marBottom w:val="0"/>
      <w:divBdr>
        <w:top w:val="none" w:sz="0" w:space="0" w:color="auto"/>
        <w:left w:val="none" w:sz="0" w:space="0" w:color="auto"/>
        <w:bottom w:val="none" w:sz="0" w:space="0" w:color="auto"/>
        <w:right w:val="none" w:sz="0" w:space="0" w:color="auto"/>
      </w:divBdr>
    </w:div>
    <w:div w:id="1068772926">
      <w:bodyDiv w:val="1"/>
      <w:marLeft w:val="0"/>
      <w:marRight w:val="0"/>
      <w:marTop w:val="0"/>
      <w:marBottom w:val="0"/>
      <w:divBdr>
        <w:top w:val="none" w:sz="0" w:space="0" w:color="auto"/>
        <w:left w:val="none" w:sz="0" w:space="0" w:color="auto"/>
        <w:bottom w:val="none" w:sz="0" w:space="0" w:color="auto"/>
        <w:right w:val="none" w:sz="0" w:space="0" w:color="auto"/>
      </w:divBdr>
    </w:div>
    <w:div w:id="1069033676">
      <w:bodyDiv w:val="1"/>
      <w:marLeft w:val="0"/>
      <w:marRight w:val="0"/>
      <w:marTop w:val="0"/>
      <w:marBottom w:val="0"/>
      <w:divBdr>
        <w:top w:val="none" w:sz="0" w:space="0" w:color="auto"/>
        <w:left w:val="none" w:sz="0" w:space="0" w:color="auto"/>
        <w:bottom w:val="none" w:sz="0" w:space="0" w:color="auto"/>
        <w:right w:val="none" w:sz="0" w:space="0" w:color="auto"/>
      </w:divBdr>
    </w:div>
    <w:div w:id="1069688144">
      <w:bodyDiv w:val="1"/>
      <w:marLeft w:val="0"/>
      <w:marRight w:val="0"/>
      <w:marTop w:val="0"/>
      <w:marBottom w:val="0"/>
      <w:divBdr>
        <w:top w:val="none" w:sz="0" w:space="0" w:color="auto"/>
        <w:left w:val="none" w:sz="0" w:space="0" w:color="auto"/>
        <w:bottom w:val="none" w:sz="0" w:space="0" w:color="auto"/>
        <w:right w:val="none" w:sz="0" w:space="0" w:color="auto"/>
      </w:divBdr>
    </w:div>
    <w:div w:id="1070425248">
      <w:bodyDiv w:val="1"/>
      <w:marLeft w:val="0"/>
      <w:marRight w:val="0"/>
      <w:marTop w:val="0"/>
      <w:marBottom w:val="0"/>
      <w:divBdr>
        <w:top w:val="none" w:sz="0" w:space="0" w:color="auto"/>
        <w:left w:val="none" w:sz="0" w:space="0" w:color="auto"/>
        <w:bottom w:val="none" w:sz="0" w:space="0" w:color="auto"/>
        <w:right w:val="none" w:sz="0" w:space="0" w:color="auto"/>
      </w:divBdr>
    </w:div>
    <w:div w:id="1070693527">
      <w:bodyDiv w:val="1"/>
      <w:marLeft w:val="0"/>
      <w:marRight w:val="0"/>
      <w:marTop w:val="0"/>
      <w:marBottom w:val="0"/>
      <w:divBdr>
        <w:top w:val="none" w:sz="0" w:space="0" w:color="auto"/>
        <w:left w:val="none" w:sz="0" w:space="0" w:color="auto"/>
        <w:bottom w:val="none" w:sz="0" w:space="0" w:color="auto"/>
        <w:right w:val="none" w:sz="0" w:space="0" w:color="auto"/>
      </w:divBdr>
    </w:div>
    <w:div w:id="1071006612">
      <w:bodyDiv w:val="1"/>
      <w:marLeft w:val="0"/>
      <w:marRight w:val="0"/>
      <w:marTop w:val="0"/>
      <w:marBottom w:val="0"/>
      <w:divBdr>
        <w:top w:val="none" w:sz="0" w:space="0" w:color="auto"/>
        <w:left w:val="none" w:sz="0" w:space="0" w:color="auto"/>
        <w:bottom w:val="none" w:sz="0" w:space="0" w:color="auto"/>
        <w:right w:val="none" w:sz="0" w:space="0" w:color="auto"/>
      </w:divBdr>
    </w:div>
    <w:div w:id="1073502803">
      <w:bodyDiv w:val="1"/>
      <w:marLeft w:val="0"/>
      <w:marRight w:val="0"/>
      <w:marTop w:val="0"/>
      <w:marBottom w:val="0"/>
      <w:divBdr>
        <w:top w:val="none" w:sz="0" w:space="0" w:color="auto"/>
        <w:left w:val="none" w:sz="0" w:space="0" w:color="auto"/>
        <w:bottom w:val="none" w:sz="0" w:space="0" w:color="auto"/>
        <w:right w:val="none" w:sz="0" w:space="0" w:color="auto"/>
      </w:divBdr>
    </w:div>
    <w:div w:id="1074665140">
      <w:bodyDiv w:val="1"/>
      <w:marLeft w:val="0"/>
      <w:marRight w:val="0"/>
      <w:marTop w:val="0"/>
      <w:marBottom w:val="0"/>
      <w:divBdr>
        <w:top w:val="none" w:sz="0" w:space="0" w:color="auto"/>
        <w:left w:val="none" w:sz="0" w:space="0" w:color="auto"/>
        <w:bottom w:val="none" w:sz="0" w:space="0" w:color="auto"/>
        <w:right w:val="none" w:sz="0" w:space="0" w:color="auto"/>
      </w:divBdr>
      <w:divsChild>
        <w:div w:id="261768795">
          <w:marLeft w:val="0"/>
          <w:marRight w:val="0"/>
          <w:marTop w:val="0"/>
          <w:marBottom w:val="0"/>
          <w:divBdr>
            <w:top w:val="none" w:sz="0" w:space="0" w:color="auto"/>
            <w:left w:val="none" w:sz="0" w:space="0" w:color="auto"/>
            <w:bottom w:val="none" w:sz="0" w:space="0" w:color="auto"/>
            <w:right w:val="none" w:sz="0" w:space="0" w:color="auto"/>
          </w:divBdr>
        </w:div>
      </w:divsChild>
    </w:div>
    <w:div w:id="1074745346">
      <w:bodyDiv w:val="1"/>
      <w:marLeft w:val="0"/>
      <w:marRight w:val="0"/>
      <w:marTop w:val="0"/>
      <w:marBottom w:val="0"/>
      <w:divBdr>
        <w:top w:val="none" w:sz="0" w:space="0" w:color="auto"/>
        <w:left w:val="none" w:sz="0" w:space="0" w:color="auto"/>
        <w:bottom w:val="none" w:sz="0" w:space="0" w:color="auto"/>
        <w:right w:val="none" w:sz="0" w:space="0" w:color="auto"/>
      </w:divBdr>
    </w:div>
    <w:div w:id="1074935212">
      <w:bodyDiv w:val="1"/>
      <w:marLeft w:val="0"/>
      <w:marRight w:val="0"/>
      <w:marTop w:val="0"/>
      <w:marBottom w:val="0"/>
      <w:divBdr>
        <w:top w:val="none" w:sz="0" w:space="0" w:color="auto"/>
        <w:left w:val="none" w:sz="0" w:space="0" w:color="auto"/>
        <w:bottom w:val="none" w:sz="0" w:space="0" w:color="auto"/>
        <w:right w:val="none" w:sz="0" w:space="0" w:color="auto"/>
      </w:divBdr>
    </w:div>
    <w:div w:id="1076516904">
      <w:bodyDiv w:val="1"/>
      <w:marLeft w:val="0"/>
      <w:marRight w:val="0"/>
      <w:marTop w:val="0"/>
      <w:marBottom w:val="0"/>
      <w:divBdr>
        <w:top w:val="none" w:sz="0" w:space="0" w:color="auto"/>
        <w:left w:val="none" w:sz="0" w:space="0" w:color="auto"/>
        <w:bottom w:val="none" w:sz="0" w:space="0" w:color="auto"/>
        <w:right w:val="none" w:sz="0" w:space="0" w:color="auto"/>
      </w:divBdr>
    </w:div>
    <w:div w:id="1076979861">
      <w:bodyDiv w:val="1"/>
      <w:marLeft w:val="0"/>
      <w:marRight w:val="0"/>
      <w:marTop w:val="0"/>
      <w:marBottom w:val="0"/>
      <w:divBdr>
        <w:top w:val="none" w:sz="0" w:space="0" w:color="auto"/>
        <w:left w:val="none" w:sz="0" w:space="0" w:color="auto"/>
        <w:bottom w:val="none" w:sz="0" w:space="0" w:color="auto"/>
        <w:right w:val="none" w:sz="0" w:space="0" w:color="auto"/>
      </w:divBdr>
    </w:div>
    <w:div w:id="1077870927">
      <w:bodyDiv w:val="1"/>
      <w:marLeft w:val="0"/>
      <w:marRight w:val="0"/>
      <w:marTop w:val="0"/>
      <w:marBottom w:val="0"/>
      <w:divBdr>
        <w:top w:val="none" w:sz="0" w:space="0" w:color="auto"/>
        <w:left w:val="none" w:sz="0" w:space="0" w:color="auto"/>
        <w:bottom w:val="none" w:sz="0" w:space="0" w:color="auto"/>
        <w:right w:val="none" w:sz="0" w:space="0" w:color="auto"/>
      </w:divBdr>
    </w:div>
    <w:div w:id="1077938606">
      <w:bodyDiv w:val="1"/>
      <w:marLeft w:val="0"/>
      <w:marRight w:val="0"/>
      <w:marTop w:val="0"/>
      <w:marBottom w:val="0"/>
      <w:divBdr>
        <w:top w:val="none" w:sz="0" w:space="0" w:color="auto"/>
        <w:left w:val="none" w:sz="0" w:space="0" w:color="auto"/>
        <w:bottom w:val="none" w:sz="0" w:space="0" w:color="auto"/>
        <w:right w:val="none" w:sz="0" w:space="0" w:color="auto"/>
      </w:divBdr>
    </w:div>
    <w:div w:id="1078329974">
      <w:bodyDiv w:val="1"/>
      <w:marLeft w:val="0"/>
      <w:marRight w:val="0"/>
      <w:marTop w:val="0"/>
      <w:marBottom w:val="0"/>
      <w:divBdr>
        <w:top w:val="none" w:sz="0" w:space="0" w:color="auto"/>
        <w:left w:val="none" w:sz="0" w:space="0" w:color="auto"/>
        <w:bottom w:val="none" w:sz="0" w:space="0" w:color="auto"/>
        <w:right w:val="none" w:sz="0" w:space="0" w:color="auto"/>
      </w:divBdr>
    </w:div>
    <w:div w:id="1078526256">
      <w:bodyDiv w:val="1"/>
      <w:marLeft w:val="0"/>
      <w:marRight w:val="0"/>
      <w:marTop w:val="0"/>
      <w:marBottom w:val="0"/>
      <w:divBdr>
        <w:top w:val="none" w:sz="0" w:space="0" w:color="auto"/>
        <w:left w:val="none" w:sz="0" w:space="0" w:color="auto"/>
        <w:bottom w:val="none" w:sz="0" w:space="0" w:color="auto"/>
        <w:right w:val="none" w:sz="0" w:space="0" w:color="auto"/>
      </w:divBdr>
    </w:div>
    <w:div w:id="1078669886">
      <w:bodyDiv w:val="1"/>
      <w:marLeft w:val="0"/>
      <w:marRight w:val="0"/>
      <w:marTop w:val="0"/>
      <w:marBottom w:val="0"/>
      <w:divBdr>
        <w:top w:val="none" w:sz="0" w:space="0" w:color="auto"/>
        <w:left w:val="none" w:sz="0" w:space="0" w:color="auto"/>
        <w:bottom w:val="none" w:sz="0" w:space="0" w:color="auto"/>
        <w:right w:val="none" w:sz="0" w:space="0" w:color="auto"/>
      </w:divBdr>
    </w:div>
    <w:div w:id="1078748803">
      <w:bodyDiv w:val="1"/>
      <w:marLeft w:val="0"/>
      <w:marRight w:val="0"/>
      <w:marTop w:val="0"/>
      <w:marBottom w:val="0"/>
      <w:divBdr>
        <w:top w:val="none" w:sz="0" w:space="0" w:color="auto"/>
        <w:left w:val="none" w:sz="0" w:space="0" w:color="auto"/>
        <w:bottom w:val="none" w:sz="0" w:space="0" w:color="auto"/>
        <w:right w:val="none" w:sz="0" w:space="0" w:color="auto"/>
      </w:divBdr>
    </w:div>
    <w:div w:id="1078937278">
      <w:bodyDiv w:val="1"/>
      <w:marLeft w:val="0"/>
      <w:marRight w:val="0"/>
      <w:marTop w:val="0"/>
      <w:marBottom w:val="0"/>
      <w:divBdr>
        <w:top w:val="none" w:sz="0" w:space="0" w:color="auto"/>
        <w:left w:val="none" w:sz="0" w:space="0" w:color="auto"/>
        <w:bottom w:val="none" w:sz="0" w:space="0" w:color="auto"/>
        <w:right w:val="none" w:sz="0" w:space="0" w:color="auto"/>
      </w:divBdr>
    </w:div>
    <w:div w:id="1081023609">
      <w:bodyDiv w:val="1"/>
      <w:marLeft w:val="0"/>
      <w:marRight w:val="0"/>
      <w:marTop w:val="0"/>
      <w:marBottom w:val="0"/>
      <w:divBdr>
        <w:top w:val="none" w:sz="0" w:space="0" w:color="auto"/>
        <w:left w:val="none" w:sz="0" w:space="0" w:color="auto"/>
        <w:bottom w:val="none" w:sz="0" w:space="0" w:color="auto"/>
        <w:right w:val="none" w:sz="0" w:space="0" w:color="auto"/>
      </w:divBdr>
    </w:div>
    <w:div w:id="1081174886">
      <w:bodyDiv w:val="1"/>
      <w:marLeft w:val="0"/>
      <w:marRight w:val="0"/>
      <w:marTop w:val="0"/>
      <w:marBottom w:val="0"/>
      <w:divBdr>
        <w:top w:val="none" w:sz="0" w:space="0" w:color="auto"/>
        <w:left w:val="none" w:sz="0" w:space="0" w:color="auto"/>
        <w:bottom w:val="none" w:sz="0" w:space="0" w:color="auto"/>
        <w:right w:val="none" w:sz="0" w:space="0" w:color="auto"/>
      </w:divBdr>
    </w:div>
    <w:div w:id="1082027431">
      <w:bodyDiv w:val="1"/>
      <w:marLeft w:val="0"/>
      <w:marRight w:val="0"/>
      <w:marTop w:val="0"/>
      <w:marBottom w:val="0"/>
      <w:divBdr>
        <w:top w:val="none" w:sz="0" w:space="0" w:color="auto"/>
        <w:left w:val="none" w:sz="0" w:space="0" w:color="auto"/>
        <w:bottom w:val="none" w:sz="0" w:space="0" w:color="auto"/>
        <w:right w:val="none" w:sz="0" w:space="0" w:color="auto"/>
      </w:divBdr>
    </w:div>
    <w:div w:id="1082488652">
      <w:bodyDiv w:val="1"/>
      <w:marLeft w:val="0"/>
      <w:marRight w:val="0"/>
      <w:marTop w:val="0"/>
      <w:marBottom w:val="0"/>
      <w:divBdr>
        <w:top w:val="none" w:sz="0" w:space="0" w:color="auto"/>
        <w:left w:val="none" w:sz="0" w:space="0" w:color="auto"/>
        <w:bottom w:val="none" w:sz="0" w:space="0" w:color="auto"/>
        <w:right w:val="none" w:sz="0" w:space="0" w:color="auto"/>
      </w:divBdr>
    </w:div>
    <w:div w:id="1083601972">
      <w:bodyDiv w:val="1"/>
      <w:marLeft w:val="0"/>
      <w:marRight w:val="0"/>
      <w:marTop w:val="0"/>
      <w:marBottom w:val="0"/>
      <w:divBdr>
        <w:top w:val="none" w:sz="0" w:space="0" w:color="auto"/>
        <w:left w:val="none" w:sz="0" w:space="0" w:color="auto"/>
        <w:bottom w:val="none" w:sz="0" w:space="0" w:color="auto"/>
        <w:right w:val="none" w:sz="0" w:space="0" w:color="auto"/>
      </w:divBdr>
    </w:div>
    <w:div w:id="1085036403">
      <w:bodyDiv w:val="1"/>
      <w:marLeft w:val="0"/>
      <w:marRight w:val="0"/>
      <w:marTop w:val="0"/>
      <w:marBottom w:val="0"/>
      <w:divBdr>
        <w:top w:val="none" w:sz="0" w:space="0" w:color="auto"/>
        <w:left w:val="none" w:sz="0" w:space="0" w:color="auto"/>
        <w:bottom w:val="none" w:sz="0" w:space="0" w:color="auto"/>
        <w:right w:val="none" w:sz="0" w:space="0" w:color="auto"/>
      </w:divBdr>
    </w:div>
    <w:div w:id="1085229885">
      <w:bodyDiv w:val="1"/>
      <w:marLeft w:val="0"/>
      <w:marRight w:val="0"/>
      <w:marTop w:val="0"/>
      <w:marBottom w:val="0"/>
      <w:divBdr>
        <w:top w:val="none" w:sz="0" w:space="0" w:color="auto"/>
        <w:left w:val="none" w:sz="0" w:space="0" w:color="auto"/>
        <w:bottom w:val="none" w:sz="0" w:space="0" w:color="auto"/>
        <w:right w:val="none" w:sz="0" w:space="0" w:color="auto"/>
      </w:divBdr>
    </w:div>
    <w:div w:id="1086072964">
      <w:bodyDiv w:val="1"/>
      <w:marLeft w:val="0"/>
      <w:marRight w:val="0"/>
      <w:marTop w:val="0"/>
      <w:marBottom w:val="0"/>
      <w:divBdr>
        <w:top w:val="none" w:sz="0" w:space="0" w:color="auto"/>
        <w:left w:val="none" w:sz="0" w:space="0" w:color="auto"/>
        <w:bottom w:val="none" w:sz="0" w:space="0" w:color="auto"/>
        <w:right w:val="none" w:sz="0" w:space="0" w:color="auto"/>
      </w:divBdr>
    </w:div>
    <w:div w:id="1086152067">
      <w:bodyDiv w:val="1"/>
      <w:marLeft w:val="0"/>
      <w:marRight w:val="0"/>
      <w:marTop w:val="0"/>
      <w:marBottom w:val="0"/>
      <w:divBdr>
        <w:top w:val="none" w:sz="0" w:space="0" w:color="auto"/>
        <w:left w:val="none" w:sz="0" w:space="0" w:color="auto"/>
        <w:bottom w:val="none" w:sz="0" w:space="0" w:color="auto"/>
        <w:right w:val="none" w:sz="0" w:space="0" w:color="auto"/>
      </w:divBdr>
    </w:div>
    <w:div w:id="1086264834">
      <w:bodyDiv w:val="1"/>
      <w:marLeft w:val="0"/>
      <w:marRight w:val="0"/>
      <w:marTop w:val="0"/>
      <w:marBottom w:val="0"/>
      <w:divBdr>
        <w:top w:val="none" w:sz="0" w:space="0" w:color="auto"/>
        <w:left w:val="none" w:sz="0" w:space="0" w:color="auto"/>
        <w:bottom w:val="none" w:sz="0" w:space="0" w:color="auto"/>
        <w:right w:val="none" w:sz="0" w:space="0" w:color="auto"/>
      </w:divBdr>
    </w:div>
    <w:div w:id="1086265051">
      <w:bodyDiv w:val="1"/>
      <w:marLeft w:val="0"/>
      <w:marRight w:val="0"/>
      <w:marTop w:val="0"/>
      <w:marBottom w:val="0"/>
      <w:divBdr>
        <w:top w:val="none" w:sz="0" w:space="0" w:color="auto"/>
        <w:left w:val="none" w:sz="0" w:space="0" w:color="auto"/>
        <w:bottom w:val="none" w:sz="0" w:space="0" w:color="auto"/>
        <w:right w:val="none" w:sz="0" w:space="0" w:color="auto"/>
      </w:divBdr>
    </w:div>
    <w:div w:id="1086461761">
      <w:bodyDiv w:val="1"/>
      <w:marLeft w:val="0"/>
      <w:marRight w:val="0"/>
      <w:marTop w:val="0"/>
      <w:marBottom w:val="0"/>
      <w:divBdr>
        <w:top w:val="none" w:sz="0" w:space="0" w:color="auto"/>
        <w:left w:val="none" w:sz="0" w:space="0" w:color="auto"/>
        <w:bottom w:val="none" w:sz="0" w:space="0" w:color="auto"/>
        <w:right w:val="none" w:sz="0" w:space="0" w:color="auto"/>
      </w:divBdr>
    </w:div>
    <w:div w:id="1086920419">
      <w:bodyDiv w:val="1"/>
      <w:marLeft w:val="0"/>
      <w:marRight w:val="0"/>
      <w:marTop w:val="0"/>
      <w:marBottom w:val="0"/>
      <w:divBdr>
        <w:top w:val="none" w:sz="0" w:space="0" w:color="auto"/>
        <w:left w:val="none" w:sz="0" w:space="0" w:color="auto"/>
        <w:bottom w:val="none" w:sz="0" w:space="0" w:color="auto"/>
        <w:right w:val="none" w:sz="0" w:space="0" w:color="auto"/>
      </w:divBdr>
    </w:div>
    <w:div w:id="1087268572">
      <w:bodyDiv w:val="1"/>
      <w:marLeft w:val="0"/>
      <w:marRight w:val="0"/>
      <w:marTop w:val="0"/>
      <w:marBottom w:val="0"/>
      <w:divBdr>
        <w:top w:val="none" w:sz="0" w:space="0" w:color="auto"/>
        <w:left w:val="none" w:sz="0" w:space="0" w:color="auto"/>
        <w:bottom w:val="none" w:sz="0" w:space="0" w:color="auto"/>
        <w:right w:val="none" w:sz="0" w:space="0" w:color="auto"/>
      </w:divBdr>
    </w:div>
    <w:div w:id="1088428633">
      <w:bodyDiv w:val="1"/>
      <w:marLeft w:val="0"/>
      <w:marRight w:val="0"/>
      <w:marTop w:val="0"/>
      <w:marBottom w:val="0"/>
      <w:divBdr>
        <w:top w:val="none" w:sz="0" w:space="0" w:color="auto"/>
        <w:left w:val="none" w:sz="0" w:space="0" w:color="auto"/>
        <w:bottom w:val="none" w:sz="0" w:space="0" w:color="auto"/>
        <w:right w:val="none" w:sz="0" w:space="0" w:color="auto"/>
      </w:divBdr>
    </w:div>
    <w:div w:id="1089159557">
      <w:bodyDiv w:val="1"/>
      <w:marLeft w:val="0"/>
      <w:marRight w:val="0"/>
      <w:marTop w:val="0"/>
      <w:marBottom w:val="0"/>
      <w:divBdr>
        <w:top w:val="none" w:sz="0" w:space="0" w:color="auto"/>
        <w:left w:val="none" w:sz="0" w:space="0" w:color="auto"/>
        <w:bottom w:val="none" w:sz="0" w:space="0" w:color="auto"/>
        <w:right w:val="none" w:sz="0" w:space="0" w:color="auto"/>
      </w:divBdr>
    </w:div>
    <w:div w:id="1091312073">
      <w:bodyDiv w:val="1"/>
      <w:marLeft w:val="0"/>
      <w:marRight w:val="0"/>
      <w:marTop w:val="0"/>
      <w:marBottom w:val="0"/>
      <w:divBdr>
        <w:top w:val="none" w:sz="0" w:space="0" w:color="auto"/>
        <w:left w:val="none" w:sz="0" w:space="0" w:color="auto"/>
        <w:bottom w:val="none" w:sz="0" w:space="0" w:color="auto"/>
        <w:right w:val="none" w:sz="0" w:space="0" w:color="auto"/>
      </w:divBdr>
    </w:div>
    <w:div w:id="1091466495">
      <w:bodyDiv w:val="1"/>
      <w:marLeft w:val="0"/>
      <w:marRight w:val="0"/>
      <w:marTop w:val="0"/>
      <w:marBottom w:val="0"/>
      <w:divBdr>
        <w:top w:val="none" w:sz="0" w:space="0" w:color="auto"/>
        <w:left w:val="none" w:sz="0" w:space="0" w:color="auto"/>
        <w:bottom w:val="none" w:sz="0" w:space="0" w:color="auto"/>
        <w:right w:val="none" w:sz="0" w:space="0" w:color="auto"/>
      </w:divBdr>
    </w:div>
    <w:div w:id="1091774186">
      <w:bodyDiv w:val="1"/>
      <w:marLeft w:val="0"/>
      <w:marRight w:val="0"/>
      <w:marTop w:val="0"/>
      <w:marBottom w:val="0"/>
      <w:divBdr>
        <w:top w:val="none" w:sz="0" w:space="0" w:color="auto"/>
        <w:left w:val="none" w:sz="0" w:space="0" w:color="auto"/>
        <w:bottom w:val="none" w:sz="0" w:space="0" w:color="auto"/>
        <w:right w:val="none" w:sz="0" w:space="0" w:color="auto"/>
      </w:divBdr>
    </w:div>
    <w:div w:id="1093277964">
      <w:bodyDiv w:val="1"/>
      <w:marLeft w:val="0"/>
      <w:marRight w:val="0"/>
      <w:marTop w:val="0"/>
      <w:marBottom w:val="0"/>
      <w:divBdr>
        <w:top w:val="none" w:sz="0" w:space="0" w:color="auto"/>
        <w:left w:val="none" w:sz="0" w:space="0" w:color="auto"/>
        <w:bottom w:val="none" w:sz="0" w:space="0" w:color="auto"/>
        <w:right w:val="none" w:sz="0" w:space="0" w:color="auto"/>
      </w:divBdr>
    </w:div>
    <w:div w:id="1093428347">
      <w:bodyDiv w:val="1"/>
      <w:marLeft w:val="0"/>
      <w:marRight w:val="0"/>
      <w:marTop w:val="0"/>
      <w:marBottom w:val="0"/>
      <w:divBdr>
        <w:top w:val="none" w:sz="0" w:space="0" w:color="auto"/>
        <w:left w:val="none" w:sz="0" w:space="0" w:color="auto"/>
        <w:bottom w:val="none" w:sz="0" w:space="0" w:color="auto"/>
        <w:right w:val="none" w:sz="0" w:space="0" w:color="auto"/>
      </w:divBdr>
    </w:div>
    <w:div w:id="1093474154">
      <w:bodyDiv w:val="1"/>
      <w:marLeft w:val="0"/>
      <w:marRight w:val="0"/>
      <w:marTop w:val="0"/>
      <w:marBottom w:val="0"/>
      <w:divBdr>
        <w:top w:val="none" w:sz="0" w:space="0" w:color="auto"/>
        <w:left w:val="none" w:sz="0" w:space="0" w:color="auto"/>
        <w:bottom w:val="none" w:sz="0" w:space="0" w:color="auto"/>
        <w:right w:val="none" w:sz="0" w:space="0" w:color="auto"/>
      </w:divBdr>
      <w:divsChild>
        <w:div w:id="912933187">
          <w:marLeft w:val="0"/>
          <w:marRight w:val="0"/>
          <w:marTop w:val="0"/>
          <w:marBottom w:val="0"/>
          <w:divBdr>
            <w:top w:val="none" w:sz="0" w:space="0" w:color="auto"/>
            <w:left w:val="none" w:sz="0" w:space="0" w:color="auto"/>
            <w:bottom w:val="none" w:sz="0" w:space="0" w:color="auto"/>
            <w:right w:val="none" w:sz="0" w:space="0" w:color="auto"/>
          </w:divBdr>
        </w:div>
      </w:divsChild>
    </w:div>
    <w:div w:id="1094088277">
      <w:bodyDiv w:val="1"/>
      <w:marLeft w:val="0"/>
      <w:marRight w:val="0"/>
      <w:marTop w:val="0"/>
      <w:marBottom w:val="0"/>
      <w:divBdr>
        <w:top w:val="none" w:sz="0" w:space="0" w:color="auto"/>
        <w:left w:val="none" w:sz="0" w:space="0" w:color="auto"/>
        <w:bottom w:val="none" w:sz="0" w:space="0" w:color="auto"/>
        <w:right w:val="none" w:sz="0" w:space="0" w:color="auto"/>
      </w:divBdr>
    </w:div>
    <w:div w:id="1094202197">
      <w:bodyDiv w:val="1"/>
      <w:marLeft w:val="0"/>
      <w:marRight w:val="0"/>
      <w:marTop w:val="0"/>
      <w:marBottom w:val="0"/>
      <w:divBdr>
        <w:top w:val="none" w:sz="0" w:space="0" w:color="auto"/>
        <w:left w:val="none" w:sz="0" w:space="0" w:color="auto"/>
        <w:bottom w:val="none" w:sz="0" w:space="0" w:color="auto"/>
        <w:right w:val="none" w:sz="0" w:space="0" w:color="auto"/>
      </w:divBdr>
    </w:div>
    <w:div w:id="1094519512">
      <w:bodyDiv w:val="1"/>
      <w:marLeft w:val="0"/>
      <w:marRight w:val="0"/>
      <w:marTop w:val="0"/>
      <w:marBottom w:val="0"/>
      <w:divBdr>
        <w:top w:val="none" w:sz="0" w:space="0" w:color="auto"/>
        <w:left w:val="none" w:sz="0" w:space="0" w:color="auto"/>
        <w:bottom w:val="none" w:sz="0" w:space="0" w:color="auto"/>
        <w:right w:val="none" w:sz="0" w:space="0" w:color="auto"/>
      </w:divBdr>
    </w:div>
    <w:div w:id="1094858352">
      <w:bodyDiv w:val="1"/>
      <w:marLeft w:val="0"/>
      <w:marRight w:val="0"/>
      <w:marTop w:val="0"/>
      <w:marBottom w:val="0"/>
      <w:divBdr>
        <w:top w:val="none" w:sz="0" w:space="0" w:color="auto"/>
        <w:left w:val="none" w:sz="0" w:space="0" w:color="auto"/>
        <w:bottom w:val="none" w:sz="0" w:space="0" w:color="auto"/>
        <w:right w:val="none" w:sz="0" w:space="0" w:color="auto"/>
      </w:divBdr>
    </w:div>
    <w:div w:id="1094939194">
      <w:bodyDiv w:val="1"/>
      <w:marLeft w:val="0"/>
      <w:marRight w:val="0"/>
      <w:marTop w:val="0"/>
      <w:marBottom w:val="0"/>
      <w:divBdr>
        <w:top w:val="none" w:sz="0" w:space="0" w:color="auto"/>
        <w:left w:val="none" w:sz="0" w:space="0" w:color="auto"/>
        <w:bottom w:val="none" w:sz="0" w:space="0" w:color="auto"/>
        <w:right w:val="none" w:sz="0" w:space="0" w:color="auto"/>
      </w:divBdr>
    </w:div>
    <w:div w:id="1095977017">
      <w:bodyDiv w:val="1"/>
      <w:marLeft w:val="0"/>
      <w:marRight w:val="0"/>
      <w:marTop w:val="0"/>
      <w:marBottom w:val="0"/>
      <w:divBdr>
        <w:top w:val="none" w:sz="0" w:space="0" w:color="auto"/>
        <w:left w:val="none" w:sz="0" w:space="0" w:color="auto"/>
        <w:bottom w:val="none" w:sz="0" w:space="0" w:color="auto"/>
        <w:right w:val="none" w:sz="0" w:space="0" w:color="auto"/>
      </w:divBdr>
    </w:div>
    <w:div w:id="1096514161">
      <w:bodyDiv w:val="1"/>
      <w:marLeft w:val="0"/>
      <w:marRight w:val="0"/>
      <w:marTop w:val="0"/>
      <w:marBottom w:val="0"/>
      <w:divBdr>
        <w:top w:val="none" w:sz="0" w:space="0" w:color="auto"/>
        <w:left w:val="none" w:sz="0" w:space="0" w:color="auto"/>
        <w:bottom w:val="none" w:sz="0" w:space="0" w:color="auto"/>
        <w:right w:val="none" w:sz="0" w:space="0" w:color="auto"/>
      </w:divBdr>
    </w:div>
    <w:div w:id="1096753369">
      <w:bodyDiv w:val="1"/>
      <w:marLeft w:val="0"/>
      <w:marRight w:val="0"/>
      <w:marTop w:val="0"/>
      <w:marBottom w:val="0"/>
      <w:divBdr>
        <w:top w:val="none" w:sz="0" w:space="0" w:color="auto"/>
        <w:left w:val="none" w:sz="0" w:space="0" w:color="auto"/>
        <w:bottom w:val="none" w:sz="0" w:space="0" w:color="auto"/>
        <w:right w:val="none" w:sz="0" w:space="0" w:color="auto"/>
      </w:divBdr>
    </w:div>
    <w:div w:id="1096900297">
      <w:bodyDiv w:val="1"/>
      <w:marLeft w:val="0"/>
      <w:marRight w:val="0"/>
      <w:marTop w:val="0"/>
      <w:marBottom w:val="0"/>
      <w:divBdr>
        <w:top w:val="none" w:sz="0" w:space="0" w:color="auto"/>
        <w:left w:val="none" w:sz="0" w:space="0" w:color="auto"/>
        <w:bottom w:val="none" w:sz="0" w:space="0" w:color="auto"/>
        <w:right w:val="none" w:sz="0" w:space="0" w:color="auto"/>
      </w:divBdr>
    </w:div>
    <w:div w:id="1096948143">
      <w:bodyDiv w:val="1"/>
      <w:marLeft w:val="0"/>
      <w:marRight w:val="0"/>
      <w:marTop w:val="0"/>
      <w:marBottom w:val="0"/>
      <w:divBdr>
        <w:top w:val="none" w:sz="0" w:space="0" w:color="auto"/>
        <w:left w:val="none" w:sz="0" w:space="0" w:color="auto"/>
        <w:bottom w:val="none" w:sz="0" w:space="0" w:color="auto"/>
        <w:right w:val="none" w:sz="0" w:space="0" w:color="auto"/>
      </w:divBdr>
    </w:div>
    <w:div w:id="1097213332">
      <w:bodyDiv w:val="1"/>
      <w:marLeft w:val="0"/>
      <w:marRight w:val="0"/>
      <w:marTop w:val="0"/>
      <w:marBottom w:val="0"/>
      <w:divBdr>
        <w:top w:val="none" w:sz="0" w:space="0" w:color="auto"/>
        <w:left w:val="none" w:sz="0" w:space="0" w:color="auto"/>
        <w:bottom w:val="none" w:sz="0" w:space="0" w:color="auto"/>
        <w:right w:val="none" w:sz="0" w:space="0" w:color="auto"/>
      </w:divBdr>
    </w:div>
    <w:div w:id="1097293231">
      <w:bodyDiv w:val="1"/>
      <w:marLeft w:val="0"/>
      <w:marRight w:val="0"/>
      <w:marTop w:val="0"/>
      <w:marBottom w:val="0"/>
      <w:divBdr>
        <w:top w:val="none" w:sz="0" w:space="0" w:color="auto"/>
        <w:left w:val="none" w:sz="0" w:space="0" w:color="auto"/>
        <w:bottom w:val="none" w:sz="0" w:space="0" w:color="auto"/>
        <w:right w:val="none" w:sz="0" w:space="0" w:color="auto"/>
      </w:divBdr>
    </w:div>
    <w:div w:id="1097867311">
      <w:bodyDiv w:val="1"/>
      <w:marLeft w:val="0"/>
      <w:marRight w:val="0"/>
      <w:marTop w:val="0"/>
      <w:marBottom w:val="0"/>
      <w:divBdr>
        <w:top w:val="none" w:sz="0" w:space="0" w:color="auto"/>
        <w:left w:val="none" w:sz="0" w:space="0" w:color="auto"/>
        <w:bottom w:val="none" w:sz="0" w:space="0" w:color="auto"/>
        <w:right w:val="none" w:sz="0" w:space="0" w:color="auto"/>
      </w:divBdr>
    </w:div>
    <w:div w:id="1098717734">
      <w:bodyDiv w:val="1"/>
      <w:marLeft w:val="0"/>
      <w:marRight w:val="0"/>
      <w:marTop w:val="0"/>
      <w:marBottom w:val="0"/>
      <w:divBdr>
        <w:top w:val="none" w:sz="0" w:space="0" w:color="auto"/>
        <w:left w:val="none" w:sz="0" w:space="0" w:color="auto"/>
        <w:bottom w:val="none" w:sz="0" w:space="0" w:color="auto"/>
        <w:right w:val="none" w:sz="0" w:space="0" w:color="auto"/>
      </w:divBdr>
    </w:div>
    <w:div w:id="1099718175">
      <w:bodyDiv w:val="1"/>
      <w:marLeft w:val="0"/>
      <w:marRight w:val="0"/>
      <w:marTop w:val="0"/>
      <w:marBottom w:val="0"/>
      <w:divBdr>
        <w:top w:val="none" w:sz="0" w:space="0" w:color="auto"/>
        <w:left w:val="none" w:sz="0" w:space="0" w:color="auto"/>
        <w:bottom w:val="none" w:sz="0" w:space="0" w:color="auto"/>
        <w:right w:val="none" w:sz="0" w:space="0" w:color="auto"/>
      </w:divBdr>
    </w:div>
    <w:div w:id="1100881411">
      <w:bodyDiv w:val="1"/>
      <w:marLeft w:val="0"/>
      <w:marRight w:val="0"/>
      <w:marTop w:val="0"/>
      <w:marBottom w:val="0"/>
      <w:divBdr>
        <w:top w:val="none" w:sz="0" w:space="0" w:color="auto"/>
        <w:left w:val="none" w:sz="0" w:space="0" w:color="auto"/>
        <w:bottom w:val="none" w:sz="0" w:space="0" w:color="auto"/>
        <w:right w:val="none" w:sz="0" w:space="0" w:color="auto"/>
      </w:divBdr>
    </w:div>
    <w:div w:id="1101678985">
      <w:bodyDiv w:val="1"/>
      <w:marLeft w:val="0"/>
      <w:marRight w:val="0"/>
      <w:marTop w:val="0"/>
      <w:marBottom w:val="0"/>
      <w:divBdr>
        <w:top w:val="none" w:sz="0" w:space="0" w:color="auto"/>
        <w:left w:val="none" w:sz="0" w:space="0" w:color="auto"/>
        <w:bottom w:val="none" w:sz="0" w:space="0" w:color="auto"/>
        <w:right w:val="none" w:sz="0" w:space="0" w:color="auto"/>
      </w:divBdr>
    </w:div>
    <w:div w:id="1101753818">
      <w:bodyDiv w:val="1"/>
      <w:marLeft w:val="0"/>
      <w:marRight w:val="0"/>
      <w:marTop w:val="0"/>
      <w:marBottom w:val="0"/>
      <w:divBdr>
        <w:top w:val="none" w:sz="0" w:space="0" w:color="auto"/>
        <w:left w:val="none" w:sz="0" w:space="0" w:color="auto"/>
        <w:bottom w:val="none" w:sz="0" w:space="0" w:color="auto"/>
        <w:right w:val="none" w:sz="0" w:space="0" w:color="auto"/>
      </w:divBdr>
    </w:div>
    <w:div w:id="1101801112">
      <w:bodyDiv w:val="1"/>
      <w:marLeft w:val="0"/>
      <w:marRight w:val="0"/>
      <w:marTop w:val="0"/>
      <w:marBottom w:val="0"/>
      <w:divBdr>
        <w:top w:val="none" w:sz="0" w:space="0" w:color="auto"/>
        <w:left w:val="none" w:sz="0" w:space="0" w:color="auto"/>
        <w:bottom w:val="none" w:sz="0" w:space="0" w:color="auto"/>
        <w:right w:val="none" w:sz="0" w:space="0" w:color="auto"/>
      </w:divBdr>
    </w:div>
    <w:div w:id="1102068566">
      <w:bodyDiv w:val="1"/>
      <w:marLeft w:val="0"/>
      <w:marRight w:val="0"/>
      <w:marTop w:val="0"/>
      <w:marBottom w:val="0"/>
      <w:divBdr>
        <w:top w:val="none" w:sz="0" w:space="0" w:color="auto"/>
        <w:left w:val="none" w:sz="0" w:space="0" w:color="auto"/>
        <w:bottom w:val="none" w:sz="0" w:space="0" w:color="auto"/>
        <w:right w:val="none" w:sz="0" w:space="0" w:color="auto"/>
      </w:divBdr>
    </w:div>
    <w:div w:id="1102413258">
      <w:bodyDiv w:val="1"/>
      <w:marLeft w:val="0"/>
      <w:marRight w:val="0"/>
      <w:marTop w:val="0"/>
      <w:marBottom w:val="0"/>
      <w:divBdr>
        <w:top w:val="none" w:sz="0" w:space="0" w:color="auto"/>
        <w:left w:val="none" w:sz="0" w:space="0" w:color="auto"/>
        <w:bottom w:val="none" w:sz="0" w:space="0" w:color="auto"/>
        <w:right w:val="none" w:sz="0" w:space="0" w:color="auto"/>
      </w:divBdr>
    </w:div>
    <w:div w:id="1102719960">
      <w:bodyDiv w:val="1"/>
      <w:marLeft w:val="0"/>
      <w:marRight w:val="0"/>
      <w:marTop w:val="0"/>
      <w:marBottom w:val="0"/>
      <w:divBdr>
        <w:top w:val="none" w:sz="0" w:space="0" w:color="auto"/>
        <w:left w:val="none" w:sz="0" w:space="0" w:color="auto"/>
        <w:bottom w:val="none" w:sz="0" w:space="0" w:color="auto"/>
        <w:right w:val="none" w:sz="0" w:space="0" w:color="auto"/>
      </w:divBdr>
    </w:div>
    <w:div w:id="1102801950">
      <w:bodyDiv w:val="1"/>
      <w:marLeft w:val="0"/>
      <w:marRight w:val="0"/>
      <w:marTop w:val="0"/>
      <w:marBottom w:val="0"/>
      <w:divBdr>
        <w:top w:val="none" w:sz="0" w:space="0" w:color="auto"/>
        <w:left w:val="none" w:sz="0" w:space="0" w:color="auto"/>
        <w:bottom w:val="none" w:sz="0" w:space="0" w:color="auto"/>
        <w:right w:val="none" w:sz="0" w:space="0" w:color="auto"/>
      </w:divBdr>
    </w:div>
    <w:div w:id="1102802284">
      <w:bodyDiv w:val="1"/>
      <w:marLeft w:val="0"/>
      <w:marRight w:val="0"/>
      <w:marTop w:val="0"/>
      <w:marBottom w:val="0"/>
      <w:divBdr>
        <w:top w:val="none" w:sz="0" w:space="0" w:color="auto"/>
        <w:left w:val="none" w:sz="0" w:space="0" w:color="auto"/>
        <w:bottom w:val="none" w:sz="0" w:space="0" w:color="auto"/>
        <w:right w:val="none" w:sz="0" w:space="0" w:color="auto"/>
      </w:divBdr>
    </w:div>
    <w:div w:id="1103380868">
      <w:bodyDiv w:val="1"/>
      <w:marLeft w:val="0"/>
      <w:marRight w:val="0"/>
      <w:marTop w:val="0"/>
      <w:marBottom w:val="0"/>
      <w:divBdr>
        <w:top w:val="none" w:sz="0" w:space="0" w:color="auto"/>
        <w:left w:val="none" w:sz="0" w:space="0" w:color="auto"/>
        <w:bottom w:val="none" w:sz="0" w:space="0" w:color="auto"/>
        <w:right w:val="none" w:sz="0" w:space="0" w:color="auto"/>
      </w:divBdr>
    </w:div>
    <w:div w:id="1103577364">
      <w:bodyDiv w:val="1"/>
      <w:marLeft w:val="0"/>
      <w:marRight w:val="0"/>
      <w:marTop w:val="0"/>
      <w:marBottom w:val="0"/>
      <w:divBdr>
        <w:top w:val="none" w:sz="0" w:space="0" w:color="auto"/>
        <w:left w:val="none" w:sz="0" w:space="0" w:color="auto"/>
        <w:bottom w:val="none" w:sz="0" w:space="0" w:color="auto"/>
        <w:right w:val="none" w:sz="0" w:space="0" w:color="auto"/>
      </w:divBdr>
    </w:div>
    <w:div w:id="1106382992">
      <w:bodyDiv w:val="1"/>
      <w:marLeft w:val="0"/>
      <w:marRight w:val="0"/>
      <w:marTop w:val="0"/>
      <w:marBottom w:val="0"/>
      <w:divBdr>
        <w:top w:val="none" w:sz="0" w:space="0" w:color="auto"/>
        <w:left w:val="none" w:sz="0" w:space="0" w:color="auto"/>
        <w:bottom w:val="none" w:sz="0" w:space="0" w:color="auto"/>
        <w:right w:val="none" w:sz="0" w:space="0" w:color="auto"/>
      </w:divBdr>
    </w:div>
    <w:div w:id="1107119794">
      <w:bodyDiv w:val="1"/>
      <w:marLeft w:val="0"/>
      <w:marRight w:val="0"/>
      <w:marTop w:val="0"/>
      <w:marBottom w:val="0"/>
      <w:divBdr>
        <w:top w:val="none" w:sz="0" w:space="0" w:color="auto"/>
        <w:left w:val="none" w:sz="0" w:space="0" w:color="auto"/>
        <w:bottom w:val="none" w:sz="0" w:space="0" w:color="auto"/>
        <w:right w:val="none" w:sz="0" w:space="0" w:color="auto"/>
      </w:divBdr>
    </w:div>
    <w:div w:id="1108232398">
      <w:bodyDiv w:val="1"/>
      <w:marLeft w:val="0"/>
      <w:marRight w:val="0"/>
      <w:marTop w:val="0"/>
      <w:marBottom w:val="0"/>
      <w:divBdr>
        <w:top w:val="none" w:sz="0" w:space="0" w:color="auto"/>
        <w:left w:val="none" w:sz="0" w:space="0" w:color="auto"/>
        <w:bottom w:val="none" w:sz="0" w:space="0" w:color="auto"/>
        <w:right w:val="none" w:sz="0" w:space="0" w:color="auto"/>
      </w:divBdr>
    </w:div>
    <w:div w:id="1108281893">
      <w:bodyDiv w:val="1"/>
      <w:marLeft w:val="0"/>
      <w:marRight w:val="0"/>
      <w:marTop w:val="0"/>
      <w:marBottom w:val="0"/>
      <w:divBdr>
        <w:top w:val="none" w:sz="0" w:space="0" w:color="auto"/>
        <w:left w:val="none" w:sz="0" w:space="0" w:color="auto"/>
        <w:bottom w:val="none" w:sz="0" w:space="0" w:color="auto"/>
        <w:right w:val="none" w:sz="0" w:space="0" w:color="auto"/>
      </w:divBdr>
    </w:div>
    <w:div w:id="1108354072">
      <w:bodyDiv w:val="1"/>
      <w:marLeft w:val="0"/>
      <w:marRight w:val="0"/>
      <w:marTop w:val="0"/>
      <w:marBottom w:val="0"/>
      <w:divBdr>
        <w:top w:val="none" w:sz="0" w:space="0" w:color="auto"/>
        <w:left w:val="none" w:sz="0" w:space="0" w:color="auto"/>
        <w:bottom w:val="none" w:sz="0" w:space="0" w:color="auto"/>
        <w:right w:val="none" w:sz="0" w:space="0" w:color="auto"/>
      </w:divBdr>
    </w:div>
    <w:div w:id="1109621171">
      <w:bodyDiv w:val="1"/>
      <w:marLeft w:val="0"/>
      <w:marRight w:val="0"/>
      <w:marTop w:val="0"/>
      <w:marBottom w:val="0"/>
      <w:divBdr>
        <w:top w:val="none" w:sz="0" w:space="0" w:color="auto"/>
        <w:left w:val="none" w:sz="0" w:space="0" w:color="auto"/>
        <w:bottom w:val="none" w:sz="0" w:space="0" w:color="auto"/>
        <w:right w:val="none" w:sz="0" w:space="0" w:color="auto"/>
      </w:divBdr>
      <w:divsChild>
        <w:div w:id="493030267">
          <w:marLeft w:val="0"/>
          <w:marRight w:val="0"/>
          <w:marTop w:val="0"/>
          <w:marBottom w:val="0"/>
          <w:divBdr>
            <w:top w:val="none" w:sz="0" w:space="0" w:color="auto"/>
            <w:left w:val="none" w:sz="0" w:space="0" w:color="auto"/>
            <w:bottom w:val="none" w:sz="0" w:space="0" w:color="auto"/>
            <w:right w:val="none" w:sz="0" w:space="0" w:color="auto"/>
          </w:divBdr>
          <w:divsChild>
            <w:div w:id="1320425293">
              <w:marLeft w:val="0"/>
              <w:marRight w:val="0"/>
              <w:marTop w:val="0"/>
              <w:marBottom w:val="0"/>
              <w:divBdr>
                <w:top w:val="none" w:sz="0" w:space="0" w:color="auto"/>
                <w:left w:val="none" w:sz="0" w:space="0" w:color="auto"/>
                <w:bottom w:val="none" w:sz="0" w:space="0" w:color="auto"/>
                <w:right w:val="none" w:sz="0" w:space="0" w:color="auto"/>
              </w:divBdr>
            </w:div>
            <w:div w:id="228541844">
              <w:marLeft w:val="0"/>
              <w:marRight w:val="0"/>
              <w:marTop w:val="0"/>
              <w:marBottom w:val="0"/>
              <w:divBdr>
                <w:top w:val="none" w:sz="0" w:space="0" w:color="auto"/>
                <w:left w:val="none" w:sz="0" w:space="0" w:color="auto"/>
                <w:bottom w:val="none" w:sz="0" w:space="0" w:color="auto"/>
                <w:right w:val="none" w:sz="0" w:space="0" w:color="auto"/>
              </w:divBdr>
            </w:div>
            <w:div w:id="1405764599">
              <w:marLeft w:val="0"/>
              <w:marRight w:val="0"/>
              <w:marTop w:val="0"/>
              <w:marBottom w:val="0"/>
              <w:divBdr>
                <w:top w:val="none" w:sz="0" w:space="0" w:color="auto"/>
                <w:left w:val="none" w:sz="0" w:space="0" w:color="auto"/>
                <w:bottom w:val="none" w:sz="0" w:space="0" w:color="auto"/>
                <w:right w:val="none" w:sz="0" w:space="0" w:color="auto"/>
              </w:divBdr>
            </w:div>
            <w:div w:id="527761877">
              <w:marLeft w:val="0"/>
              <w:marRight w:val="0"/>
              <w:marTop w:val="0"/>
              <w:marBottom w:val="0"/>
              <w:divBdr>
                <w:top w:val="none" w:sz="0" w:space="0" w:color="auto"/>
                <w:left w:val="none" w:sz="0" w:space="0" w:color="auto"/>
                <w:bottom w:val="none" w:sz="0" w:space="0" w:color="auto"/>
                <w:right w:val="none" w:sz="0" w:space="0" w:color="auto"/>
              </w:divBdr>
            </w:div>
          </w:divsChild>
        </w:div>
        <w:div w:id="1944341052">
          <w:marLeft w:val="0"/>
          <w:marRight w:val="0"/>
          <w:marTop w:val="0"/>
          <w:marBottom w:val="0"/>
          <w:divBdr>
            <w:top w:val="none" w:sz="0" w:space="0" w:color="auto"/>
            <w:left w:val="none" w:sz="0" w:space="0" w:color="auto"/>
            <w:bottom w:val="none" w:sz="0" w:space="0" w:color="auto"/>
            <w:right w:val="none" w:sz="0" w:space="0" w:color="auto"/>
          </w:divBdr>
        </w:div>
        <w:div w:id="1552955411">
          <w:marLeft w:val="0"/>
          <w:marRight w:val="0"/>
          <w:marTop w:val="0"/>
          <w:marBottom w:val="0"/>
          <w:divBdr>
            <w:top w:val="none" w:sz="0" w:space="0" w:color="auto"/>
            <w:left w:val="none" w:sz="0" w:space="0" w:color="auto"/>
            <w:bottom w:val="none" w:sz="0" w:space="0" w:color="auto"/>
            <w:right w:val="none" w:sz="0" w:space="0" w:color="auto"/>
          </w:divBdr>
        </w:div>
      </w:divsChild>
    </w:div>
    <w:div w:id="1110469744">
      <w:bodyDiv w:val="1"/>
      <w:marLeft w:val="0"/>
      <w:marRight w:val="0"/>
      <w:marTop w:val="0"/>
      <w:marBottom w:val="0"/>
      <w:divBdr>
        <w:top w:val="none" w:sz="0" w:space="0" w:color="auto"/>
        <w:left w:val="none" w:sz="0" w:space="0" w:color="auto"/>
        <w:bottom w:val="none" w:sz="0" w:space="0" w:color="auto"/>
        <w:right w:val="none" w:sz="0" w:space="0" w:color="auto"/>
      </w:divBdr>
    </w:div>
    <w:div w:id="1112214210">
      <w:bodyDiv w:val="1"/>
      <w:marLeft w:val="0"/>
      <w:marRight w:val="0"/>
      <w:marTop w:val="0"/>
      <w:marBottom w:val="0"/>
      <w:divBdr>
        <w:top w:val="none" w:sz="0" w:space="0" w:color="auto"/>
        <w:left w:val="none" w:sz="0" w:space="0" w:color="auto"/>
        <w:bottom w:val="none" w:sz="0" w:space="0" w:color="auto"/>
        <w:right w:val="none" w:sz="0" w:space="0" w:color="auto"/>
      </w:divBdr>
    </w:div>
    <w:div w:id="1112701833">
      <w:bodyDiv w:val="1"/>
      <w:marLeft w:val="0"/>
      <w:marRight w:val="0"/>
      <w:marTop w:val="0"/>
      <w:marBottom w:val="0"/>
      <w:divBdr>
        <w:top w:val="none" w:sz="0" w:space="0" w:color="auto"/>
        <w:left w:val="none" w:sz="0" w:space="0" w:color="auto"/>
        <w:bottom w:val="none" w:sz="0" w:space="0" w:color="auto"/>
        <w:right w:val="none" w:sz="0" w:space="0" w:color="auto"/>
      </w:divBdr>
    </w:div>
    <w:div w:id="1113280049">
      <w:bodyDiv w:val="1"/>
      <w:marLeft w:val="0"/>
      <w:marRight w:val="0"/>
      <w:marTop w:val="0"/>
      <w:marBottom w:val="0"/>
      <w:divBdr>
        <w:top w:val="none" w:sz="0" w:space="0" w:color="auto"/>
        <w:left w:val="none" w:sz="0" w:space="0" w:color="auto"/>
        <w:bottom w:val="none" w:sz="0" w:space="0" w:color="auto"/>
        <w:right w:val="none" w:sz="0" w:space="0" w:color="auto"/>
      </w:divBdr>
    </w:div>
    <w:div w:id="1113288724">
      <w:bodyDiv w:val="1"/>
      <w:marLeft w:val="0"/>
      <w:marRight w:val="0"/>
      <w:marTop w:val="0"/>
      <w:marBottom w:val="0"/>
      <w:divBdr>
        <w:top w:val="none" w:sz="0" w:space="0" w:color="auto"/>
        <w:left w:val="none" w:sz="0" w:space="0" w:color="auto"/>
        <w:bottom w:val="none" w:sz="0" w:space="0" w:color="auto"/>
        <w:right w:val="none" w:sz="0" w:space="0" w:color="auto"/>
      </w:divBdr>
    </w:div>
    <w:div w:id="1114327928">
      <w:bodyDiv w:val="1"/>
      <w:marLeft w:val="0"/>
      <w:marRight w:val="0"/>
      <w:marTop w:val="0"/>
      <w:marBottom w:val="0"/>
      <w:divBdr>
        <w:top w:val="none" w:sz="0" w:space="0" w:color="auto"/>
        <w:left w:val="none" w:sz="0" w:space="0" w:color="auto"/>
        <w:bottom w:val="none" w:sz="0" w:space="0" w:color="auto"/>
        <w:right w:val="none" w:sz="0" w:space="0" w:color="auto"/>
      </w:divBdr>
    </w:div>
    <w:div w:id="1114590928">
      <w:bodyDiv w:val="1"/>
      <w:marLeft w:val="0"/>
      <w:marRight w:val="0"/>
      <w:marTop w:val="0"/>
      <w:marBottom w:val="0"/>
      <w:divBdr>
        <w:top w:val="none" w:sz="0" w:space="0" w:color="auto"/>
        <w:left w:val="none" w:sz="0" w:space="0" w:color="auto"/>
        <w:bottom w:val="none" w:sz="0" w:space="0" w:color="auto"/>
        <w:right w:val="none" w:sz="0" w:space="0" w:color="auto"/>
      </w:divBdr>
    </w:div>
    <w:div w:id="1116292671">
      <w:bodyDiv w:val="1"/>
      <w:marLeft w:val="0"/>
      <w:marRight w:val="0"/>
      <w:marTop w:val="0"/>
      <w:marBottom w:val="0"/>
      <w:divBdr>
        <w:top w:val="none" w:sz="0" w:space="0" w:color="auto"/>
        <w:left w:val="none" w:sz="0" w:space="0" w:color="auto"/>
        <w:bottom w:val="none" w:sz="0" w:space="0" w:color="auto"/>
        <w:right w:val="none" w:sz="0" w:space="0" w:color="auto"/>
      </w:divBdr>
    </w:div>
    <w:div w:id="1116869407">
      <w:bodyDiv w:val="1"/>
      <w:marLeft w:val="0"/>
      <w:marRight w:val="0"/>
      <w:marTop w:val="0"/>
      <w:marBottom w:val="0"/>
      <w:divBdr>
        <w:top w:val="none" w:sz="0" w:space="0" w:color="auto"/>
        <w:left w:val="none" w:sz="0" w:space="0" w:color="auto"/>
        <w:bottom w:val="none" w:sz="0" w:space="0" w:color="auto"/>
        <w:right w:val="none" w:sz="0" w:space="0" w:color="auto"/>
      </w:divBdr>
    </w:div>
    <w:div w:id="1117063557">
      <w:bodyDiv w:val="1"/>
      <w:marLeft w:val="0"/>
      <w:marRight w:val="0"/>
      <w:marTop w:val="0"/>
      <w:marBottom w:val="0"/>
      <w:divBdr>
        <w:top w:val="none" w:sz="0" w:space="0" w:color="auto"/>
        <w:left w:val="none" w:sz="0" w:space="0" w:color="auto"/>
        <w:bottom w:val="none" w:sz="0" w:space="0" w:color="auto"/>
        <w:right w:val="none" w:sz="0" w:space="0" w:color="auto"/>
      </w:divBdr>
      <w:divsChild>
        <w:div w:id="1346983884">
          <w:marLeft w:val="0"/>
          <w:marRight w:val="0"/>
          <w:marTop w:val="0"/>
          <w:marBottom w:val="0"/>
          <w:divBdr>
            <w:top w:val="none" w:sz="0" w:space="0" w:color="auto"/>
            <w:left w:val="none" w:sz="0" w:space="0" w:color="auto"/>
            <w:bottom w:val="none" w:sz="0" w:space="0" w:color="auto"/>
            <w:right w:val="none" w:sz="0" w:space="0" w:color="auto"/>
          </w:divBdr>
        </w:div>
      </w:divsChild>
    </w:div>
    <w:div w:id="1117870663">
      <w:bodyDiv w:val="1"/>
      <w:marLeft w:val="0"/>
      <w:marRight w:val="0"/>
      <w:marTop w:val="0"/>
      <w:marBottom w:val="0"/>
      <w:divBdr>
        <w:top w:val="none" w:sz="0" w:space="0" w:color="auto"/>
        <w:left w:val="none" w:sz="0" w:space="0" w:color="auto"/>
        <w:bottom w:val="none" w:sz="0" w:space="0" w:color="auto"/>
        <w:right w:val="none" w:sz="0" w:space="0" w:color="auto"/>
      </w:divBdr>
    </w:div>
    <w:div w:id="1119107420">
      <w:bodyDiv w:val="1"/>
      <w:marLeft w:val="0"/>
      <w:marRight w:val="0"/>
      <w:marTop w:val="0"/>
      <w:marBottom w:val="0"/>
      <w:divBdr>
        <w:top w:val="none" w:sz="0" w:space="0" w:color="auto"/>
        <w:left w:val="none" w:sz="0" w:space="0" w:color="auto"/>
        <w:bottom w:val="none" w:sz="0" w:space="0" w:color="auto"/>
        <w:right w:val="none" w:sz="0" w:space="0" w:color="auto"/>
      </w:divBdr>
    </w:div>
    <w:div w:id="1119568335">
      <w:bodyDiv w:val="1"/>
      <w:marLeft w:val="0"/>
      <w:marRight w:val="0"/>
      <w:marTop w:val="0"/>
      <w:marBottom w:val="0"/>
      <w:divBdr>
        <w:top w:val="none" w:sz="0" w:space="0" w:color="auto"/>
        <w:left w:val="none" w:sz="0" w:space="0" w:color="auto"/>
        <w:bottom w:val="none" w:sz="0" w:space="0" w:color="auto"/>
        <w:right w:val="none" w:sz="0" w:space="0" w:color="auto"/>
      </w:divBdr>
    </w:div>
    <w:div w:id="1119759877">
      <w:bodyDiv w:val="1"/>
      <w:marLeft w:val="0"/>
      <w:marRight w:val="0"/>
      <w:marTop w:val="0"/>
      <w:marBottom w:val="0"/>
      <w:divBdr>
        <w:top w:val="none" w:sz="0" w:space="0" w:color="auto"/>
        <w:left w:val="none" w:sz="0" w:space="0" w:color="auto"/>
        <w:bottom w:val="none" w:sz="0" w:space="0" w:color="auto"/>
        <w:right w:val="none" w:sz="0" w:space="0" w:color="auto"/>
      </w:divBdr>
    </w:div>
    <w:div w:id="1119760533">
      <w:bodyDiv w:val="1"/>
      <w:marLeft w:val="0"/>
      <w:marRight w:val="0"/>
      <w:marTop w:val="0"/>
      <w:marBottom w:val="0"/>
      <w:divBdr>
        <w:top w:val="none" w:sz="0" w:space="0" w:color="auto"/>
        <w:left w:val="none" w:sz="0" w:space="0" w:color="auto"/>
        <w:bottom w:val="none" w:sz="0" w:space="0" w:color="auto"/>
        <w:right w:val="none" w:sz="0" w:space="0" w:color="auto"/>
      </w:divBdr>
    </w:div>
    <w:div w:id="1119909711">
      <w:bodyDiv w:val="1"/>
      <w:marLeft w:val="0"/>
      <w:marRight w:val="0"/>
      <w:marTop w:val="0"/>
      <w:marBottom w:val="0"/>
      <w:divBdr>
        <w:top w:val="none" w:sz="0" w:space="0" w:color="auto"/>
        <w:left w:val="none" w:sz="0" w:space="0" w:color="auto"/>
        <w:bottom w:val="none" w:sz="0" w:space="0" w:color="auto"/>
        <w:right w:val="none" w:sz="0" w:space="0" w:color="auto"/>
      </w:divBdr>
    </w:div>
    <w:div w:id="1121875700">
      <w:bodyDiv w:val="1"/>
      <w:marLeft w:val="0"/>
      <w:marRight w:val="0"/>
      <w:marTop w:val="0"/>
      <w:marBottom w:val="0"/>
      <w:divBdr>
        <w:top w:val="none" w:sz="0" w:space="0" w:color="auto"/>
        <w:left w:val="none" w:sz="0" w:space="0" w:color="auto"/>
        <w:bottom w:val="none" w:sz="0" w:space="0" w:color="auto"/>
        <w:right w:val="none" w:sz="0" w:space="0" w:color="auto"/>
      </w:divBdr>
    </w:div>
    <w:div w:id="1124423402">
      <w:bodyDiv w:val="1"/>
      <w:marLeft w:val="0"/>
      <w:marRight w:val="0"/>
      <w:marTop w:val="0"/>
      <w:marBottom w:val="0"/>
      <w:divBdr>
        <w:top w:val="none" w:sz="0" w:space="0" w:color="auto"/>
        <w:left w:val="none" w:sz="0" w:space="0" w:color="auto"/>
        <w:bottom w:val="none" w:sz="0" w:space="0" w:color="auto"/>
        <w:right w:val="none" w:sz="0" w:space="0" w:color="auto"/>
      </w:divBdr>
    </w:div>
    <w:div w:id="1124427162">
      <w:bodyDiv w:val="1"/>
      <w:marLeft w:val="0"/>
      <w:marRight w:val="0"/>
      <w:marTop w:val="0"/>
      <w:marBottom w:val="0"/>
      <w:divBdr>
        <w:top w:val="none" w:sz="0" w:space="0" w:color="auto"/>
        <w:left w:val="none" w:sz="0" w:space="0" w:color="auto"/>
        <w:bottom w:val="none" w:sz="0" w:space="0" w:color="auto"/>
        <w:right w:val="none" w:sz="0" w:space="0" w:color="auto"/>
      </w:divBdr>
    </w:div>
    <w:div w:id="1124930659">
      <w:bodyDiv w:val="1"/>
      <w:marLeft w:val="0"/>
      <w:marRight w:val="0"/>
      <w:marTop w:val="0"/>
      <w:marBottom w:val="0"/>
      <w:divBdr>
        <w:top w:val="none" w:sz="0" w:space="0" w:color="auto"/>
        <w:left w:val="none" w:sz="0" w:space="0" w:color="auto"/>
        <w:bottom w:val="none" w:sz="0" w:space="0" w:color="auto"/>
        <w:right w:val="none" w:sz="0" w:space="0" w:color="auto"/>
      </w:divBdr>
    </w:div>
    <w:div w:id="1125193188">
      <w:bodyDiv w:val="1"/>
      <w:marLeft w:val="0"/>
      <w:marRight w:val="0"/>
      <w:marTop w:val="0"/>
      <w:marBottom w:val="0"/>
      <w:divBdr>
        <w:top w:val="none" w:sz="0" w:space="0" w:color="auto"/>
        <w:left w:val="none" w:sz="0" w:space="0" w:color="auto"/>
        <w:bottom w:val="none" w:sz="0" w:space="0" w:color="auto"/>
        <w:right w:val="none" w:sz="0" w:space="0" w:color="auto"/>
      </w:divBdr>
    </w:div>
    <w:div w:id="1125998837">
      <w:bodyDiv w:val="1"/>
      <w:marLeft w:val="0"/>
      <w:marRight w:val="0"/>
      <w:marTop w:val="0"/>
      <w:marBottom w:val="0"/>
      <w:divBdr>
        <w:top w:val="none" w:sz="0" w:space="0" w:color="auto"/>
        <w:left w:val="none" w:sz="0" w:space="0" w:color="auto"/>
        <w:bottom w:val="none" w:sz="0" w:space="0" w:color="auto"/>
        <w:right w:val="none" w:sz="0" w:space="0" w:color="auto"/>
      </w:divBdr>
    </w:div>
    <w:div w:id="1126385032">
      <w:bodyDiv w:val="1"/>
      <w:marLeft w:val="0"/>
      <w:marRight w:val="0"/>
      <w:marTop w:val="0"/>
      <w:marBottom w:val="0"/>
      <w:divBdr>
        <w:top w:val="none" w:sz="0" w:space="0" w:color="auto"/>
        <w:left w:val="none" w:sz="0" w:space="0" w:color="auto"/>
        <w:bottom w:val="none" w:sz="0" w:space="0" w:color="auto"/>
        <w:right w:val="none" w:sz="0" w:space="0" w:color="auto"/>
      </w:divBdr>
    </w:div>
    <w:div w:id="1126973941">
      <w:bodyDiv w:val="1"/>
      <w:marLeft w:val="0"/>
      <w:marRight w:val="0"/>
      <w:marTop w:val="0"/>
      <w:marBottom w:val="0"/>
      <w:divBdr>
        <w:top w:val="none" w:sz="0" w:space="0" w:color="auto"/>
        <w:left w:val="none" w:sz="0" w:space="0" w:color="auto"/>
        <w:bottom w:val="none" w:sz="0" w:space="0" w:color="auto"/>
        <w:right w:val="none" w:sz="0" w:space="0" w:color="auto"/>
      </w:divBdr>
    </w:div>
    <w:div w:id="1127315484">
      <w:bodyDiv w:val="1"/>
      <w:marLeft w:val="0"/>
      <w:marRight w:val="0"/>
      <w:marTop w:val="0"/>
      <w:marBottom w:val="0"/>
      <w:divBdr>
        <w:top w:val="none" w:sz="0" w:space="0" w:color="auto"/>
        <w:left w:val="none" w:sz="0" w:space="0" w:color="auto"/>
        <w:bottom w:val="none" w:sz="0" w:space="0" w:color="auto"/>
        <w:right w:val="none" w:sz="0" w:space="0" w:color="auto"/>
      </w:divBdr>
    </w:div>
    <w:div w:id="1129930234">
      <w:bodyDiv w:val="1"/>
      <w:marLeft w:val="0"/>
      <w:marRight w:val="0"/>
      <w:marTop w:val="0"/>
      <w:marBottom w:val="0"/>
      <w:divBdr>
        <w:top w:val="none" w:sz="0" w:space="0" w:color="auto"/>
        <w:left w:val="none" w:sz="0" w:space="0" w:color="auto"/>
        <w:bottom w:val="none" w:sz="0" w:space="0" w:color="auto"/>
        <w:right w:val="none" w:sz="0" w:space="0" w:color="auto"/>
      </w:divBdr>
    </w:div>
    <w:div w:id="1130054399">
      <w:bodyDiv w:val="1"/>
      <w:marLeft w:val="0"/>
      <w:marRight w:val="0"/>
      <w:marTop w:val="0"/>
      <w:marBottom w:val="0"/>
      <w:divBdr>
        <w:top w:val="none" w:sz="0" w:space="0" w:color="auto"/>
        <w:left w:val="none" w:sz="0" w:space="0" w:color="auto"/>
        <w:bottom w:val="none" w:sz="0" w:space="0" w:color="auto"/>
        <w:right w:val="none" w:sz="0" w:space="0" w:color="auto"/>
      </w:divBdr>
    </w:div>
    <w:div w:id="1130783258">
      <w:bodyDiv w:val="1"/>
      <w:marLeft w:val="0"/>
      <w:marRight w:val="0"/>
      <w:marTop w:val="0"/>
      <w:marBottom w:val="0"/>
      <w:divBdr>
        <w:top w:val="none" w:sz="0" w:space="0" w:color="auto"/>
        <w:left w:val="none" w:sz="0" w:space="0" w:color="auto"/>
        <w:bottom w:val="none" w:sz="0" w:space="0" w:color="auto"/>
        <w:right w:val="none" w:sz="0" w:space="0" w:color="auto"/>
      </w:divBdr>
    </w:div>
    <w:div w:id="1130903844">
      <w:bodyDiv w:val="1"/>
      <w:marLeft w:val="0"/>
      <w:marRight w:val="0"/>
      <w:marTop w:val="0"/>
      <w:marBottom w:val="0"/>
      <w:divBdr>
        <w:top w:val="none" w:sz="0" w:space="0" w:color="auto"/>
        <w:left w:val="none" w:sz="0" w:space="0" w:color="auto"/>
        <w:bottom w:val="none" w:sz="0" w:space="0" w:color="auto"/>
        <w:right w:val="none" w:sz="0" w:space="0" w:color="auto"/>
      </w:divBdr>
    </w:div>
    <w:div w:id="1132014386">
      <w:bodyDiv w:val="1"/>
      <w:marLeft w:val="0"/>
      <w:marRight w:val="0"/>
      <w:marTop w:val="0"/>
      <w:marBottom w:val="0"/>
      <w:divBdr>
        <w:top w:val="none" w:sz="0" w:space="0" w:color="auto"/>
        <w:left w:val="none" w:sz="0" w:space="0" w:color="auto"/>
        <w:bottom w:val="none" w:sz="0" w:space="0" w:color="auto"/>
        <w:right w:val="none" w:sz="0" w:space="0" w:color="auto"/>
      </w:divBdr>
    </w:div>
    <w:div w:id="1132282898">
      <w:bodyDiv w:val="1"/>
      <w:marLeft w:val="0"/>
      <w:marRight w:val="0"/>
      <w:marTop w:val="0"/>
      <w:marBottom w:val="0"/>
      <w:divBdr>
        <w:top w:val="none" w:sz="0" w:space="0" w:color="auto"/>
        <w:left w:val="none" w:sz="0" w:space="0" w:color="auto"/>
        <w:bottom w:val="none" w:sz="0" w:space="0" w:color="auto"/>
        <w:right w:val="none" w:sz="0" w:space="0" w:color="auto"/>
      </w:divBdr>
    </w:div>
    <w:div w:id="1132360735">
      <w:bodyDiv w:val="1"/>
      <w:marLeft w:val="0"/>
      <w:marRight w:val="0"/>
      <w:marTop w:val="0"/>
      <w:marBottom w:val="0"/>
      <w:divBdr>
        <w:top w:val="none" w:sz="0" w:space="0" w:color="auto"/>
        <w:left w:val="none" w:sz="0" w:space="0" w:color="auto"/>
        <w:bottom w:val="none" w:sz="0" w:space="0" w:color="auto"/>
        <w:right w:val="none" w:sz="0" w:space="0" w:color="auto"/>
      </w:divBdr>
    </w:div>
    <w:div w:id="1132745186">
      <w:bodyDiv w:val="1"/>
      <w:marLeft w:val="0"/>
      <w:marRight w:val="0"/>
      <w:marTop w:val="0"/>
      <w:marBottom w:val="0"/>
      <w:divBdr>
        <w:top w:val="none" w:sz="0" w:space="0" w:color="auto"/>
        <w:left w:val="none" w:sz="0" w:space="0" w:color="auto"/>
        <w:bottom w:val="none" w:sz="0" w:space="0" w:color="auto"/>
        <w:right w:val="none" w:sz="0" w:space="0" w:color="auto"/>
      </w:divBdr>
    </w:div>
    <w:div w:id="1132746538">
      <w:bodyDiv w:val="1"/>
      <w:marLeft w:val="0"/>
      <w:marRight w:val="0"/>
      <w:marTop w:val="0"/>
      <w:marBottom w:val="0"/>
      <w:divBdr>
        <w:top w:val="none" w:sz="0" w:space="0" w:color="auto"/>
        <w:left w:val="none" w:sz="0" w:space="0" w:color="auto"/>
        <w:bottom w:val="none" w:sz="0" w:space="0" w:color="auto"/>
        <w:right w:val="none" w:sz="0" w:space="0" w:color="auto"/>
      </w:divBdr>
    </w:div>
    <w:div w:id="1133790932">
      <w:bodyDiv w:val="1"/>
      <w:marLeft w:val="0"/>
      <w:marRight w:val="0"/>
      <w:marTop w:val="0"/>
      <w:marBottom w:val="0"/>
      <w:divBdr>
        <w:top w:val="none" w:sz="0" w:space="0" w:color="auto"/>
        <w:left w:val="none" w:sz="0" w:space="0" w:color="auto"/>
        <w:bottom w:val="none" w:sz="0" w:space="0" w:color="auto"/>
        <w:right w:val="none" w:sz="0" w:space="0" w:color="auto"/>
      </w:divBdr>
    </w:div>
    <w:div w:id="1134299941">
      <w:bodyDiv w:val="1"/>
      <w:marLeft w:val="0"/>
      <w:marRight w:val="0"/>
      <w:marTop w:val="0"/>
      <w:marBottom w:val="0"/>
      <w:divBdr>
        <w:top w:val="none" w:sz="0" w:space="0" w:color="auto"/>
        <w:left w:val="none" w:sz="0" w:space="0" w:color="auto"/>
        <w:bottom w:val="none" w:sz="0" w:space="0" w:color="auto"/>
        <w:right w:val="none" w:sz="0" w:space="0" w:color="auto"/>
      </w:divBdr>
    </w:div>
    <w:div w:id="1134328280">
      <w:bodyDiv w:val="1"/>
      <w:marLeft w:val="0"/>
      <w:marRight w:val="0"/>
      <w:marTop w:val="0"/>
      <w:marBottom w:val="0"/>
      <w:divBdr>
        <w:top w:val="none" w:sz="0" w:space="0" w:color="auto"/>
        <w:left w:val="none" w:sz="0" w:space="0" w:color="auto"/>
        <w:bottom w:val="none" w:sz="0" w:space="0" w:color="auto"/>
        <w:right w:val="none" w:sz="0" w:space="0" w:color="auto"/>
      </w:divBdr>
    </w:div>
    <w:div w:id="1134369356">
      <w:bodyDiv w:val="1"/>
      <w:marLeft w:val="0"/>
      <w:marRight w:val="0"/>
      <w:marTop w:val="0"/>
      <w:marBottom w:val="0"/>
      <w:divBdr>
        <w:top w:val="none" w:sz="0" w:space="0" w:color="auto"/>
        <w:left w:val="none" w:sz="0" w:space="0" w:color="auto"/>
        <w:bottom w:val="none" w:sz="0" w:space="0" w:color="auto"/>
        <w:right w:val="none" w:sz="0" w:space="0" w:color="auto"/>
      </w:divBdr>
    </w:div>
    <w:div w:id="1134447514">
      <w:bodyDiv w:val="1"/>
      <w:marLeft w:val="0"/>
      <w:marRight w:val="0"/>
      <w:marTop w:val="0"/>
      <w:marBottom w:val="0"/>
      <w:divBdr>
        <w:top w:val="none" w:sz="0" w:space="0" w:color="auto"/>
        <w:left w:val="none" w:sz="0" w:space="0" w:color="auto"/>
        <w:bottom w:val="none" w:sz="0" w:space="0" w:color="auto"/>
        <w:right w:val="none" w:sz="0" w:space="0" w:color="auto"/>
      </w:divBdr>
    </w:div>
    <w:div w:id="1135565076">
      <w:bodyDiv w:val="1"/>
      <w:marLeft w:val="0"/>
      <w:marRight w:val="0"/>
      <w:marTop w:val="0"/>
      <w:marBottom w:val="0"/>
      <w:divBdr>
        <w:top w:val="none" w:sz="0" w:space="0" w:color="auto"/>
        <w:left w:val="none" w:sz="0" w:space="0" w:color="auto"/>
        <w:bottom w:val="none" w:sz="0" w:space="0" w:color="auto"/>
        <w:right w:val="none" w:sz="0" w:space="0" w:color="auto"/>
      </w:divBdr>
    </w:div>
    <w:div w:id="1135759993">
      <w:bodyDiv w:val="1"/>
      <w:marLeft w:val="0"/>
      <w:marRight w:val="0"/>
      <w:marTop w:val="0"/>
      <w:marBottom w:val="0"/>
      <w:divBdr>
        <w:top w:val="none" w:sz="0" w:space="0" w:color="auto"/>
        <w:left w:val="none" w:sz="0" w:space="0" w:color="auto"/>
        <w:bottom w:val="none" w:sz="0" w:space="0" w:color="auto"/>
        <w:right w:val="none" w:sz="0" w:space="0" w:color="auto"/>
      </w:divBdr>
    </w:div>
    <w:div w:id="1136146647">
      <w:bodyDiv w:val="1"/>
      <w:marLeft w:val="0"/>
      <w:marRight w:val="0"/>
      <w:marTop w:val="0"/>
      <w:marBottom w:val="0"/>
      <w:divBdr>
        <w:top w:val="none" w:sz="0" w:space="0" w:color="auto"/>
        <w:left w:val="none" w:sz="0" w:space="0" w:color="auto"/>
        <w:bottom w:val="none" w:sz="0" w:space="0" w:color="auto"/>
        <w:right w:val="none" w:sz="0" w:space="0" w:color="auto"/>
      </w:divBdr>
    </w:div>
    <w:div w:id="1136795169">
      <w:bodyDiv w:val="1"/>
      <w:marLeft w:val="0"/>
      <w:marRight w:val="0"/>
      <w:marTop w:val="0"/>
      <w:marBottom w:val="0"/>
      <w:divBdr>
        <w:top w:val="none" w:sz="0" w:space="0" w:color="auto"/>
        <w:left w:val="none" w:sz="0" w:space="0" w:color="auto"/>
        <w:bottom w:val="none" w:sz="0" w:space="0" w:color="auto"/>
        <w:right w:val="none" w:sz="0" w:space="0" w:color="auto"/>
      </w:divBdr>
    </w:div>
    <w:div w:id="1137332608">
      <w:bodyDiv w:val="1"/>
      <w:marLeft w:val="0"/>
      <w:marRight w:val="0"/>
      <w:marTop w:val="0"/>
      <w:marBottom w:val="0"/>
      <w:divBdr>
        <w:top w:val="none" w:sz="0" w:space="0" w:color="auto"/>
        <w:left w:val="none" w:sz="0" w:space="0" w:color="auto"/>
        <w:bottom w:val="none" w:sz="0" w:space="0" w:color="auto"/>
        <w:right w:val="none" w:sz="0" w:space="0" w:color="auto"/>
      </w:divBdr>
    </w:div>
    <w:div w:id="1137988899">
      <w:bodyDiv w:val="1"/>
      <w:marLeft w:val="0"/>
      <w:marRight w:val="0"/>
      <w:marTop w:val="0"/>
      <w:marBottom w:val="0"/>
      <w:divBdr>
        <w:top w:val="none" w:sz="0" w:space="0" w:color="auto"/>
        <w:left w:val="none" w:sz="0" w:space="0" w:color="auto"/>
        <w:bottom w:val="none" w:sz="0" w:space="0" w:color="auto"/>
        <w:right w:val="none" w:sz="0" w:space="0" w:color="auto"/>
      </w:divBdr>
    </w:div>
    <w:div w:id="1138110598">
      <w:bodyDiv w:val="1"/>
      <w:marLeft w:val="0"/>
      <w:marRight w:val="0"/>
      <w:marTop w:val="0"/>
      <w:marBottom w:val="0"/>
      <w:divBdr>
        <w:top w:val="none" w:sz="0" w:space="0" w:color="auto"/>
        <w:left w:val="none" w:sz="0" w:space="0" w:color="auto"/>
        <w:bottom w:val="none" w:sz="0" w:space="0" w:color="auto"/>
        <w:right w:val="none" w:sz="0" w:space="0" w:color="auto"/>
      </w:divBdr>
    </w:div>
    <w:div w:id="1138570376">
      <w:bodyDiv w:val="1"/>
      <w:marLeft w:val="0"/>
      <w:marRight w:val="0"/>
      <w:marTop w:val="0"/>
      <w:marBottom w:val="0"/>
      <w:divBdr>
        <w:top w:val="none" w:sz="0" w:space="0" w:color="auto"/>
        <w:left w:val="none" w:sz="0" w:space="0" w:color="auto"/>
        <w:bottom w:val="none" w:sz="0" w:space="0" w:color="auto"/>
        <w:right w:val="none" w:sz="0" w:space="0" w:color="auto"/>
      </w:divBdr>
    </w:div>
    <w:div w:id="1138768079">
      <w:bodyDiv w:val="1"/>
      <w:marLeft w:val="0"/>
      <w:marRight w:val="0"/>
      <w:marTop w:val="0"/>
      <w:marBottom w:val="0"/>
      <w:divBdr>
        <w:top w:val="none" w:sz="0" w:space="0" w:color="auto"/>
        <w:left w:val="none" w:sz="0" w:space="0" w:color="auto"/>
        <w:bottom w:val="none" w:sz="0" w:space="0" w:color="auto"/>
        <w:right w:val="none" w:sz="0" w:space="0" w:color="auto"/>
      </w:divBdr>
    </w:div>
    <w:div w:id="1139146761">
      <w:bodyDiv w:val="1"/>
      <w:marLeft w:val="0"/>
      <w:marRight w:val="0"/>
      <w:marTop w:val="0"/>
      <w:marBottom w:val="0"/>
      <w:divBdr>
        <w:top w:val="none" w:sz="0" w:space="0" w:color="auto"/>
        <w:left w:val="none" w:sz="0" w:space="0" w:color="auto"/>
        <w:bottom w:val="none" w:sz="0" w:space="0" w:color="auto"/>
        <w:right w:val="none" w:sz="0" w:space="0" w:color="auto"/>
      </w:divBdr>
    </w:div>
    <w:div w:id="1139491733">
      <w:bodyDiv w:val="1"/>
      <w:marLeft w:val="0"/>
      <w:marRight w:val="0"/>
      <w:marTop w:val="0"/>
      <w:marBottom w:val="0"/>
      <w:divBdr>
        <w:top w:val="none" w:sz="0" w:space="0" w:color="auto"/>
        <w:left w:val="none" w:sz="0" w:space="0" w:color="auto"/>
        <w:bottom w:val="none" w:sz="0" w:space="0" w:color="auto"/>
        <w:right w:val="none" w:sz="0" w:space="0" w:color="auto"/>
      </w:divBdr>
    </w:div>
    <w:div w:id="1140150237">
      <w:bodyDiv w:val="1"/>
      <w:marLeft w:val="0"/>
      <w:marRight w:val="0"/>
      <w:marTop w:val="0"/>
      <w:marBottom w:val="0"/>
      <w:divBdr>
        <w:top w:val="none" w:sz="0" w:space="0" w:color="auto"/>
        <w:left w:val="none" w:sz="0" w:space="0" w:color="auto"/>
        <w:bottom w:val="none" w:sz="0" w:space="0" w:color="auto"/>
        <w:right w:val="none" w:sz="0" w:space="0" w:color="auto"/>
      </w:divBdr>
    </w:div>
    <w:div w:id="1140151294">
      <w:bodyDiv w:val="1"/>
      <w:marLeft w:val="0"/>
      <w:marRight w:val="0"/>
      <w:marTop w:val="0"/>
      <w:marBottom w:val="0"/>
      <w:divBdr>
        <w:top w:val="none" w:sz="0" w:space="0" w:color="auto"/>
        <w:left w:val="none" w:sz="0" w:space="0" w:color="auto"/>
        <w:bottom w:val="none" w:sz="0" w:space="0" w:color="auto"/>
        <w:right w:val="none" w:sz="0" w:space="0" w:color="auto"/>
      </w:divBdr>
    </w:div>
    <w:div w:id="1140728592">
      <w:bodyDiv w:val="1"/>
      <w:marLeft w:val="0"/>
      <w:marRight w:val="0"/>
      <w:marTop w:val="0"/>
      <w:marBottom w:val="0"/>
      <w:divBdr>
        <w:top w:val="none" w:sz="0" w:space="0" w:color="auto"/>
        <w:left w:val="none" w:sz="0" w:space="0" w:color="auto"/>
        <w:bottom w:val="none" w:sz="0" w:space="0" w:color="auto"/>
        <w:right w:val="none" w:sz="0" w:space="0" w:color="auto"/>
      </w:divBdr>
    </w:div>
    <w:div w:id="1141536265">
      <w:bodyDiv w:val="1"/>
      <w:marLeft w:val="0"/>
      <w:marRight w:val="0"/>
      <w:marTop w:val="0"/>
      <w:marBottom w:val="0"/>
      <w:divBdr>
        <w:top w:val="none" w:sz="0" w:space="0" w:color="auto"/>
        <w:left w:val="none" w:sz="0" w:space="0" w:color="auto"/>
        <w:bottom w:val="none" w:sz="0" w:space="0" w:color="auto"/>
        <w:right w:val="none" w:sz="0" w:space="0" w:color="auto"/>
      </w:divBdr>
    </w:div>
    <w:div w:id="1142036802">
      <w:bodyDiv w:val="1"/>
      <w:marLeft w:val="0"/>
      <w:marRight w:val="0"/>
      <w:marTop w:val="0"/>
      <w:marBottom w:val="0"/>
      <w:divBdr>
        <w:top w:val="none" w:sz="0" w:space="0" w:color="auto"/>
        <w:left w:val="none" w:sz="0" w:space="0" w:color="auto"/>
        <w:bottom w:val="none" w:sz="0" w:space="0" w:color="auto"/>
        <w:right w:val="none" w:sz="0" w:space="0" w:color="auto"/>
      </w:divBdr>
    </w:div>
    <w:div w:id="1143110810">
      <w:bodyDiv w:val="1"/>
      <w:marLeft w:val="0"/>
      <w:marRight w:val="0"/>
      <w:marTop w:val="0"/>
      <w:marBottom w:val="0"/>
      <w:divBdr>
        <w:top w:val="none" w:sz="0" w:space="0" w:color="auto"/>
        <w:left w:val="none" w:sz="0" w:space="0" w:color="auto"/>
        <w:bottom w:val="none" w:sz="0" w:space="0" w:color="auto"/>
        <w:right w:val="none" w:sz="0" w:space="0" w:color="auto"/>
      </w:divBdr>
    </w:div>
    <w:div w:id="1144353317">
      <w:bodyDiv w:val="1"/>
      <w:marLeft w:val="0"/>
      <w:marRight w:val="0"/>
      <w:marTop w:val="0"/>
      <w:marBottom w:val="0"/>
      <w:divBdr>
        <w:top w:val="none" w:sz="0" w:space="0" w:color="auto"/>
        <w:left w:val="none" w:sz="0" w:space="0" w:color="auto"/>
        <w:bottom w:val="none" w:sz="0" w:space="0" w:color="auto"/>
        <w:right w:val="none" w:sz="0" w:space="0" w:color="auto"/>
      </w:divBdr>
    </w:div>
    <w:div w:id="1146706813">
      <w:bodyDiv w:val="1"/>
      <w:marLeft w:val="0"/>
      <w:marRight w:val="0"/>
      <w:marTop w:val="0"/>
      <w:marBottom w:val="0"/>
      <w:divBdr>
        <w:top w:val="none" w:sz="0" w:space="0" w:color="auto"/>
        <w:left w:val="none" w:sz="0" w:space="0" w:color="auto"/>
        <w:bottom w:val="none" w:sz="0" w:space="0" w:color="auto"/>
        <w:right w:val="none" w:sz="0" w:space="0" w:color="auto"/>
      </w:divBdr>
    </w:div>
    <w:div w:id="1146750231">
      <w:bodyDiv w:val="1"/>
      <w:marLeft w:val="0"/>
      <w:marRight w:val="0"/>
      <w:marTop w:val="0"/>
      <w:marBottom w:val="0"/>
      <w:divBdr>
        <w:top w:val="none" w:sz="0" w:space="0" w:color="auto"/>
        <w:left w:val="none" w:sz="0" w:space="0" w:color="auto"/>
        <w:bottom w:val="none" w:sz="0" w:space="0" w:color="auto"/>
        <w:right w:val="none" w:sz="0" w:space="0" w:color="auto"/>
      </w:divBdr>
    </w:div>
    <w:div w:id="1147161231">
      <w:bodyDiv w:val="1"/>
      <w:marLeft w:val="0"/>
      <w:marRight w:val="0"/>
      <w:marTop w:val="0"/>
      <w:marBottom w:val="0"/>
      <w:divBdr>
        <w:top w:val="none" w:sz="0" w:space="0" w:color="auto"/>
        <w:left w:val="none" w:sz="0" w:space="0" w:color="auto"/>
        <w:bottom w:val="none" w:sz="0" w:space="0" w:color="auto"/>
        <w:right w:val="none" w:sz="0" w:space="0" w:color="auto"/>
      </w:divBdr>
    </w:div>
    <w:div w:id="1147894489">
      <w:bodyDiv w:val="1"/>
      <w:marLeft w:val="0"/>
      <w:marRight w:val="0"/>
      <w:marTop w:val="0"/>
      <w:marBottom w:val="0"/>
      <w:divBdr>
        <w:top w:val="none" w:sz="0" w:space="0" w:color="auto"/>
        <w:left w:val="none" w:sz="0" w:space="0" w:color="auto"/>
        <w:bottom w:val="none" w:sz="0" w:space="0" w:color="auto"/>
        <w:right w:val="none" w:sz="0" w:space="0" w:color="auto"/>
      </w:divBdr>
    </w:div>
    <w:div w:id="1148129689">
      <w:bodyDiv w:val="1"/>
      <w:marLeft w:val="0"/>
      <w:marRight w:val="0"/>
      <w:marTop w:val="0"/>
      <w:marBottom w:val="0"/>
      <w:divBdr>
        <w:top w:val="none" w:sz="0" w:space="0" w:color="auto"/>
        <w:left w:val="none" w:sz="0" w:space="0" w:color="auto"/>
        <w:bottom w:val="none" w:sz="0" w:space="0" w:color="auto"/>
        <w:right w:val="none" w:sz="0" w:space="0" w:color="auto"/>
      </w:divBdr>
    </w:div>
    <w:div w:id="1148665844">
      <w:bodyDiv w:val="1"/>
      <w:marLeft w:val="0"/>
      <w:marRight w:val="0"/>
      <w:marTop w:val="0"/>
      <w:marBottom w:val="0"/>
      <w:divBdr>
        <w:top w:val="none" w:sz="0" w:space="0" w:color="auto"/>
        <w:left w:val="none" w:sz="0" w:space="0" w:color="auto"/>
        <w:bottom w:val="none" w:sz="0" w:space="0" w:color="auto"/>
        <w:right w:val="none" w:sz="0" w:space="0" w:color="auto"/>
      </w:divBdr>
    </w:div>
    <w:div w:id="1148670536">
      <w:bodyDiv w:val="1"/>
      <w:marLeft w:val="0"/>
      <w:marRight w:val="0"/>
      <w:marTop w:val="0"/>
      <w:marBottom w:val="0"/>
      <w:divBdr>
        <w:top w:val="none" w:sz="0" w:space="0" w:color="auto"/>
        <w:left w:val="none" w:sz="0" w:space="0" w:color="auto"/>
        <w:bottom w:val="none" w:sz="0" w:space="0" w:color="auto"/>
        <w:right w:val="none" w:sz="0" w:space="0" w:color="auto"/>
      </w:divBdr>
    </w:div>
    <w:div w:id="1149400978">
      <w:bodyDiv w:val="1"/>
      <w:marLeft w:val="0"/>
      <w:marRight w:val="0"/>
      <w:marTop w:val="0"/>
      <w:marBottom w:val="0"/>
      <w:divBdr>
        <w:top w:val="none" w:sz="0" w:space="0" w:color="auto"/>
        <w:left w:val="none" w:sz="0" w:space="0" w:color="auto"/>
        <w:bottom w:val="none" w:sz="0" w:space="0" w:color="auto"/>
        <w:right w:val="none" w:sz="0" w:space="0" w:color="auto"/>
      </w:divBdr>
    </w:div>
    <w:div w:id="1149589205">
      <w:bodyDiv w:val="1"/>
      <w:marLeft w:val="0"/>
      <w:marRight w:val="0"/>
      <w:marTop w:val="0"/>
      <w:marBottom w:val="0"/>
      <w:divBdr>
        <w:top w:val="none" w:sz="0" w:space="0" w:color="auto"/>
        <w:left w:val="none" w:sz="0" w:space="0" w:color="auto"/>
        <w:bottom w:val="none" w:sz="0" w:space="0" w:color="auto"/>
        <w:right w:val="none" w:sz="0" w:space="0" w:color="auto"/>
      </w:divBdr>
    </w:div>
    <w:div w:id="1153302825">
      <w:bodyDiv w:val="1"/>
      <w:marLeft w:val="0"/>
      <w:marRight w:val="0"/>
      <w:marTop w:val="0"/>
      <w:marBottom w:val="0"/>
      <w:divBdr>
        <w:top w:val="none" w:sz="0" w:space="0" w:color="auto"/>
        <w:left w:val="none" w:sz="0" w:space="0" w:color="auto"/>
        <w:bottom w:val="none" w:sz="0" w:space="0" w:color="auto"/>
        <w:right w:val="none" w:sz="0" w:space="0" w:color="auto"/>
      </w:divBdr>
    </w:div>
    <w:div w:id="1153791296">
      <w:bodyDiv w:val="1"/>
      <w:marLeft w:val="0"/>
      <w:marRight w:val="0"/>
      <w:marTop w:val="0"/>
      <w:marBottom w:val="0"/>
      <w:divBdr>
        <w:top w:val="none" w:sz="0" w:space="0" w:color="auto"/>
        <w:left w:val="none" w:sz="0" w:space="0" w:color="auto"/>
        <w:bottom w:val="none" w:sz="0" w:space="0" w:color="auto"/>
        <w:right w:val="none" w:sz="0" w:space="0" w:color="auto"/>
      </w:divBdr>
    </w:div>
    <w:div w:id="1155685396">
      <w:bodyDiv w:val="1"/>
      <w:marLeft w:val="0"/>
      <w:marRight w:val="0"/>
      <w:marTop w:val="0"/>
      <w:marBottom w:val="0"/>
      <w:divBdr>
        <w:top w:val="none" w:sz="0" w:space="0" w:color="auto"/>
        <w:left w:val="none" w:sz="0" w:space="0" w:color="auto"/>
        <w:bottom w:val="none" w:sz="0" w:space="0" w:color="auto"/>
        <w:right w:val="none" w:sz="0" w:space="0" w:color="auto"/>
      </w:divBdr>
    </w:div>
    <w:div w:id="1155991486">
      <w:bodyDiv w:val="1"/>
      <w:marLeft w:val="0"/>
      <w:marRight w:val="0"/>
      <w:marTop w:val="0"/>
      <w:marBottom w:val="0"/>
      <w:divBdr>
        <w:top w:val="none" w:sz="0" w:space="0" w:color="auto"/>
        <w:left w:val="none" w:sz="0" w:space="0" w:color="auto"/>
        <w:bottom w:val="none" w:sz="0" w:space="0" w:color="auto"/>
        <w:right w:val="none" w:sz="0" w:space="0" w:color="auto"/>
      </w:divBdr>
    </w:div>
    <w:div w:id="1156263119">
      <w:bodyDiv w:val="1"/>
      <w:marLeft w:val="0"/>
      <w:marRight w:val="0"/>
      <w:marTop w:val="0"/>
      <w:marBottom w:val="0"/>
      <w:divBdr>
        <w:top w:val="none" w:sz="0" w:space="0" w:color="auto"/>
        <w:left w:val="none" w:sz="0" w:space="0" w:color="auto"/>
        <w:bottom w:val="none" w:sz="0" w:space="0" w:color="auto"/>
        <w:right w:val="none" w:sz="0" w:space="0" w:color="auto"/>
      </w:divBdr>
    </w:div>
    <w:div w:id="1156799975">
      <w:bodyDiv w:val="1"/>
      <w:marLeft w:val="0"/>
      <w:marRight w:val="0"/>
      <w:marTop w:val="0"/>
      <w:marBottom w:val="0"/>
      <w:divBdr>
        <w:top w:val="none" w:sz="0" w:space="0" w:color="auto"/>
        <w:left w:val="none" w:sz="0" w:space="0" w:color="auto"/>
        <w:bottom w:val="none" w:sz="0" w:space="0" w:color="auto"/>
        <w:right w:val="none" w:sz="0" w:space="0" w:color="auto"/>
      </w:divBdr>
    </w:div>
    <w:div w:id="1157185207">
      <w:bodyDiv w:val="1"/>
      <w:marLeft w:val="0"/>
      <w:marRight w:val="0"/>
      <w:marTop w:val="0"/>
      <w:marBottom w:val="0"/>
      <w:divBdr>
        <w:top w:val="none" w:sz="0" w:space="0" w:color="auto"/>
        <w:left w:val="none" w:sz="0" w:space="0" w:color="auto"/>
        <w:bottom w:val="none" w:sz="0" w:space="0" w:color="auto"/>
        <w:right w:val="none" w:sz="0" w:space="0" w:color="auto"/>
      </w:divBdr>
    </w:div>
    <w:div w:id="1158957809">
      <w:bodyDiv w:val="1"/>
      <w:marLeft w:val="0"/>
      <w:marRight w:val="0"/>
      <w:marTop w:val="0"/>
      <w:marBottom w:val="0"/>
      <w:divBdr>
        <w:top w:val="none" w:sz="0" w:space="0" w:color="auto"/>
        <w:left w:val="none" w:sz="0" w:space="0" w:color="auto"/>
        <w:bottom w:val="none" w:sz="0" w:space="0" w:color="auto"/>
        <w:right w:val="none" w:sz="0" w:space="0" w:color="auto"/>
      </w:divBdr>
    </w:div>
    <w:div w:id="1159228551">
      <w:bodyDiv w:val="1"/>
      <w:marLeft w:val="0"/>
      <w:marRight w:val="0"/>
      <w:marTop w:val="0"/>
      <w:marBottom w:val="0"/>
      <w:divBdr>
        <w:top w:val="none" w:sz="0" w:space="0" w:color="auto"/>
        <w:left w:val="none" w:sz="0" w:space="0" w:color="auto"/>
        <w:bottom w:val="none" w:sz="0" w:space="0" w:color="auto"/>
        <w:right w:val="none" w:sz="0" w:space="0" w:color="auto"/>
      </w:divBdr>
    </w:div>
    <w:div w:id="1160655790">
      <w:bodyDiv w:val="1"/>
      <w:marLeft w:val="0"/>
      <w:marRight w:val="0"/>
      <w:marTop w:val="0"/>
      <w:marBottom w:val="0"/>
      <w:divBdr>
        <w:top w:val="none" w:sz="0" w:space="0" w:color="auto"/>
        <w:left w:val="none" w:sz="0" w:space="0" w:color="auto"/>
        <w:bottom w:val="none" w:sz="0" w:space="0" w:color="auto"/>
        <w:right w:val="none" w:sz="0" w:space="0" w:color="auto"/>
      </w:divBdr>
    </w:div>
    <w:div w:id="1161198507">
      <w:bodyDiv w:val="1"/>
      <w:marLeft w:val="0"/>
      <w:marRight w:val="0"/>
      <w:marTop w:val="0"/>
      <w:marBottom w:val="0"/>
      <w:divBdr>
        <w:top w:val="none" w:sz="0" w:space="0" w:color="auto"/>
        <w:left w:val="none" w:sz="0" w:space="0" w:color="auto"/>
        <w:bottom w:val="none" w:sz="0" w:space="0" w:color="auto"/>
        <w:right w:val="none" w:sz="0" w:space="0" w:color="auto"/>
      </w:divBdr>
    </w:div>
    <w:div w:id="1162045093">
      <w:bodyDiv w:val="1"/>
      <w:marLeft w:val="0"/>
      <w:marRight w:val="0"/>
      <w:marTop w:val="0"/>
      <w:marBottom w:val="0"/>
      <w:divBdr>
        <w:top w:val="none" w:sz="0" w:space="0" w:color="auto"/>
        <w:left w:val="none" w:sz="0" w:space="0" w:color="auto"/>
        <w:bottom w:val="none" w:sz="0" w:space="0" w:color="auto"/>
        <w:right w:val="none" w:sz="0" w:space="0" w:color="auto"/>
      </w:divBdr>
    </w:div>
    <w:div w:id="1162282089">
      <w:bodyDiv w:val="1"/>
      <w:marLeft w:val="0"/>
      <w:marRight w:val="0"/>
      <w:marTop w:val="0"/>
      <w:marBottom w:val="0"/>
      <w:divBdr>
        <w:top w:val="none" w:sz="0" w:space="0" w:color="auto"/>
        <w:left w:val="none" w:sz="0" w:space="0" w:color="auto"/>
        <w:bottom w:val="none" w:sz="0" w:space="0" w:color="auto"/>
        <w:right w:val="none" w:sz="0" w:space="0" w:color="auto"/>
      </w:divBdr>
    </w:div>
    <w:div w:id="1162575704">
      <w:bodyDiv w:val="1"/>
      <w:marLeft w:val="0"/>
      <w:marRight w:val="0"/>
      <w:marTop w:val="0"/>
      <w:marBottom w:val="0"/>
      <w:divBdr>
        <w:top w:val="none" w:sz="0" w:space="0" w:color="auto"/>
        <w:left w:val="none" w:sz="0" w:space="0" w:color="auto"/>
        <w:bottom w:val="none" w:sz="0" w:space="0" w:color="auto"/>
        <w:right w:val="none" w:sz="0" w:space="0" w:color="auto"/>
      </w:divBdr>
    </w:div>
    <w:div w:id="1163549786">
      <w:bodyDiv w:val="1"/>
      <w:marLeft w:val="0"/>
      <w:marRight w:val="0"/>
      <w:marTop w:val="0"/>
      <w:marBottom w:val="0"/>
      <w:divBdr>
        <w:top w:val="none" w:sz="0" w:space="0" w:color="auto"/>
        <w:left w:val="none" w:sz="0" w:space="0" w:color="auto"/>
        <w:bottom w:val="none" w:sz="0" w:space="0" w:color="auto"/>
        <w:right w:val="none" w:sz="0" w:space="0" w:color="auto"/>
      </w:divBdr>
    </w:div>
    <w:div w:id="1164274103">
      <w:bodyDiv w:val="1"/>
      <w:marLeft w:val="0"/>
      <w:marRight w:val="0"/>
      <w:marTop w:val="0"/>
      <w:marBottom w:val="0"/>
      <w:divBdr>
        <w:top w:val="none" w:sz="0" w:space="0" w:color="auto"/>
        <w:left w:val="none" w:sz="0" w:space="0" w:color="auto"/>
        <w:bottom w:val="none" w:sz="0" w:space="0" w:color="auto"/>
        <w:right w:val="none" w:sz="0" w:space="0" w:color="auto"/>
      </w:divBdr>
    </w:div>
    <w:div w:id="1165239879">
      <w:bodyDiv w:val="1"/>
      <w:marLeft w:val="0"/>
      <w:marRight w:val="0"/>
      <w:marTop w:val="0"/>
      <w:marBottom w:val="0"/>
      <w:divBdr>
        <w:top w:val="none" w:sz="0" w:space="0" w:color="auto"/>
        <w:left w:val="none" w:sz="0" w:space="0" w:color="auto"/>
        <w:bottom w:val="none" w:sz="0" w:space="0" w:color="auto"/>
        <w:right w:val="none" w:sz="0" w:space="0" w:color="auto"/>
      </w:divBdr>
    </w:div>
    <w:div w:id="1167093159">
      <w:bodyDiv w:val="1"/>
      <w:marLeft w:val="0"/>
      <w:marRight w:val="0"/>
      <w:marTop w:val="0"/>
      <w:marBottom w:val="0"/>
      <w:divBdr>
        <w:top w:val="none" w:sz="0" w:space="0" w:color="auto"/>
        <w:left w:val="none" w:sz="0" w:space="0" w:color="auto"/>
        <w:bottom w:val="none" w:sz="0" w:space="0" w:color="auto"/>
        <w:right w:val="none" w:sz="0" w:space="0" w:color="auto"/>
      </w:divBdr>
    </w:div>
    <w:div w:id="1167405310">
      <w:bodyDiv w:val="1"/>
      <w:marLeft w:val="0"/>
      <w:marRight w:val="0"/>
      <w:marTop w:val="0"/>
      <w:marBottom w:val="0"/>
      <w:divBdr>
        <w:top w:val="none" w:sz="0" w:space="0" w:color="auto"/>
        <w:left w:val="none" w:sz="0" w:space="0" w:color="auto"/>
        <w:bottom w:val="none" w:sz="0" w:space="0" w:color="auto"/>
        <w:right w:val="none" w:sz="0" w:space="0" w:color="auto"/>
      </w:divBdr>
    </w:div>
    <w:div w:id="1167674368">
      <w:bodyDiv w:val="1"/>
      <w:marLeft w:val="0"/>
      <w:marRight w:val="0"/>
      <w:marTop w:val="0"/>
      <w:marBottom w:val="0"/>
      <w:divBdr>
        <w:top w:val="none" w:sz="0" w:space="0" w:color="auto"/>
        <w:left w:val="none" w:sz="0" w:space="0" w:color="auto"/>
        <w:bottom w:val="none" w:sz="0" w:space="0" w:color="auto"/>
        <w:right w:val="none" w:sz="0" w:space="0" w:color="auto"/>
      </w:divBdr>
    </w:div>
    <w:div w:id="1167749302">
      <w:bodyDiv w:val="1"/>
      <w:marLeft w:val="0"/>
      <w:marRight w:val="0"/>
      <w:marTop w:val="0"/>
      <w:marBottom w:val="0"/>
      <w:divBdr>
        <w:top w:val="none" w:sz="0" w:space="0" w:color="auto"/>
        <w:left w:val="none" w:sz="0" w:space="0" w:color="auto"/>
        <w:bottom w:val="none" w:sz="0" w:space="0" w:color="auto"/>
        <w:right w:val="none" w:sz="0" w:space="0" w:color="auto"/>
      </w:divBdr>
    </w:div>
    <w:div w:id="1167942965">
      <w:bodyDiv w:val="1"/>
      <w:marLeft w:val="0"/>
      <w:marRight w:val="0"/>
      <w:marTop w:val="0"/>
      <w:marBottom w:val="0"/>
      <w:divBdr>
        <w:top w:val="none" w:sz="0" w:space="0" w:color="auto"/>
        <w:left w:val="none" w:sz="0" w:space="0" w:color="auto"/>
        <w:bottom w:val="none" w:sz="0" w:space="0" w:color="auto"/>
        <w:right w:val="none" w:sz="0" w:space="0" w:color="auto"/>
      </w:divBdr>
    </w:div>
    <w:div w:id="1168061189">
      <w:bodyDiv w:val="1"/>
      <w:marLeft w:val="0"/>
      <w:marRight w:val="0"/>
      <w:marTop w:val="0"/>
      <w:marBottom w:val="0"/>
      <w:divBdr>
        <w:top w:val="none" w:sz="0" w:space="0" w:color="auto"/>
        <w:left w:val="none" w:sz="0" w:space="0" w:color="auto"/>
        <w:bottom w:val="none" w:sz="0" w:space="0" w:color="auto"/>
        <w:right w:val="none" w:sz="0" w:space="0" w:color="auto"/>
      </w:divBdr>
    </w:div>
    <w:div w:id="1168516018">
      <w:bodyDiv w:val="1"/>
      <w:marLeft w:val="0"/>
      <w:marRight w:val="0"/>
      <w:marTop w:val="0"/>
      <w:marBottom w:val="0"/>
      <w:divBdr>
        <w:top w:val="none" w:sz="0" w:space="0" w:color="auto"/>
        <w:left w:val="none" w:sz="0" w:space="0" w:color="auto"/>
        <w:bottom w:val="none" w:sz="0" w:space="0" w:color="auto"/>
        <w:right w:val="none" w:sz="0" w:space="0" w:color="auto"/>
      </w:divBdr>
      <w:divsChild>
        <w:div w:id="957877906">
          <w:marLeft w:val="0"/>
          <w:marRight w:val="0"/>
          <w:marTop w:val="0"/>
          <w:marBottom w:val="0"/>
          <w:divBdr>
            <w:top w:val="none" w:sz="0" w:space="0" w:color="auto"/>
            <w:left w:val="none" w:sz="0" w:space="0" w:color="auto"/>
            <w:bottom w:val="none" w:sz="0" w:space="0" w:color="auto"/>
            <w:right w:val="none" w:sz="0" w:space="0" w:color="auto"/>
          </w:divBdr>
          <w:divsChild>
            <w:div w:id="44111518">
              <w:marLeft w:val="0"/>
              <w:marRight w:val="0"/>
              <w:marTop w:val="0"/>
              <w:marBottom w:val="0"/>
              <w:divBdr>
                <w:top w:val="none" w:sz="0" w:space="0" w:color="auto"/>
                <w:left w:val="none" w:sz="0" w:space="0" w:color="auto"/>
                <w:bottom w:val="none" w:sz="0" w:space="0" w:color="auto"/>
                <w:right w:val="none" w:sz="0" w:space="0" w:color="auto"/>
              </w:divBdr>
            </w:div>
          </w:divsChild>
        </w:div>
        <w:div w:id="2003697976">
          <w:marLeft w:val="0"/>
          <w:marRight w:val="0"/>
          <w:marTop w:val="0"/>
          <w:marBottom w:val="0"/>
          <w:divBdr>
            <w:top w:val="none" w:sz="0" w:space="0" w:color="auto"/>
            <w:left w:val="none" w:sz="0" w:space="0" w:color="auto"/>
            <w:bottom w:val="none" w:sz="0" w:space="0" w:color="auto"/>
            <w:right w:val="none" w:sz="0" w:space="0" w:color="auto"/>
          </w:divBdr>
        </w:div>
      </w:divsChild>
    </w:div>
    <w:div w:id="1170607426">
      <w:bodyDiv w:val="1"/>
      <w:marLeft w:val="0"/>
      <w:marRight w:val="0"/>
      <w:marTop w:val="0"/>
      <w:marBottom w:val="0"/>
      <w:divBdr>
        <w:top w:val="none" w:sz="0" w:space="0" w:color="auto"/>
        <w:left w:val="none" w:sz="0" w:space="0" w:color="auto"/>
        <w:bottom w:val="none" w:sz="0" w:space="0" w:color="auto"/>
        <w:right w:val="none" w:sz="0" w:space="0" w:color="auto"/>
      </w:divBdr>
    </w:div>
    <w:div w:id="1170632713">
      <w:bodyDiv w:val="1"/>
      <w:marLeft w:val="0"/>
      <w:marRight w:val="0"/>
      <w:marTop w:val="0"/>
      <w:marBottom w:val="0"/>
      <w:divBdr>
        <w:top w:val="none" w:sz="0" w:space="0" w:color="auto"/>
        <w:left w:val="none" w:sz="0" w:space="0" w:color="auto"/>
        <w:bottom w:val="none" w:sz="0" w:space="0" w:color="auto"/>
        <w:right w:val="none" w:sz="0" w:space="0" w:color="auto"/>
      </w:divBdr>
    </w:div>
    <w:div w:id="1170875124">
      <w:bodyDiv w:val="1"/>
      <w:marLeft w:val="0"/>
      <w:marRight w:val="0"/>
      <w:marTop w:val="0"/>
      <w:marBottom w:val="0"/>
      <w:divBdr>
        <w:top w:val="none" w:sz="0" w:space="0" w:color="auto"/>
        <w:left w:val="none" w:sz="0" w:space="0" w:color="auto"/>
        <w:bottom w:val="none" w:sz="0" w:space="0" w:color="auto"/>
        <w:right w:val="none" w:sz="0" w:space="0" w:color="auto"/>
      </w:divBdr>
    </w:div>
    <w:div w:id="1171724666">
      <w:bodyDiv w:val="1"/>
      <w:marLeft w:val="0"/>
      <w:marRight w:val="0"/>
      <w:marTop w:val="0"/>
      <w:marBottom w:val="0"/>
      <w:divBdr>
        <w:top w:val="none" w:sz="0" w:space="0" w:color="auto"/>
        <w:left w:val="none" w:sz="0" w:space="0" w:color="auto"/>
        <w:bottom w:val="none" w:sz="0" w:space="0" w:color="auto"/>
        <w:right w:val="none" w:sz="0" w:space="0" w:color="auto"/>
      </w:divBdr>
    </w:div>
    <w:div w:id="1171918953">
      <w:bodyDiv w:val="1"/>
      <w:marLeft w:val="0"/>
      <w:marRight w:val="0"/>
      <w:marTop w:val="0"/>
      <w:marBottom w:val="0"/>
      <w:divBdr>
        <w:top w:val="none" w:sz="0" w:space="0" w:color="auto"/>
        <w:left w:val="none" w:sz="0" w:space="0" w:color="auto"/>
        <w:bottom w:val="none" w:sz="0" w:space="0" w:color="auto"/>
        <w:right w:val="none" w:sz="0" w:space="0" w:color="auto"/>
      </w:divBdr>
    </w:div>
    <w:div w:id="1172526873">
      <w:bodyDiv w:val="1"/>
      <w:marLeft w:val="0"/>
      <w:marRight w:val="0"/>
      <w:marTop w:val="0"/>
      <w:marBottom w:val="0"/>
      <w:divBdr>
        <w:top w:val="none" w:sz="0" w:space="0" w:color="auto"/>
        <w:left w:val="none" w:sz="0" w:space="0" w:color="auto"/>
        <w:bottom w:val="none" w:sz="0" w:space="0" w:color="auto"/>
        <w:right w:val="none" w:sz="0" w:space="0" w:color="auto"/>
      </w:divBdr>
    </w:div>
    <w:div w:id="1172795416">
      <w:bodyDiv w:val="1"/>
      <w:marLeft w:val="0"/>
      <w:marRight w:val="0"/>
      <w:marTop w:val="0"/>
      <w:marBottom w:val="0"/>
      <w:divBdr>
        <w:top w:val="none" w:sz="0" w:space="0" w:color="auto"/>
        <w:left w:val="none" w:sz="0" w:space="0" w:color="auto"/>
        <w:bottom w:val="none" w:sz="0" w:space="0" w:color="auto"/>
        <w:right w:val="none" w:sz="0" w:space="0" w:color="auto"/>
      </w:divBdr>
    </w:div>
    <w:div w:id="1173036590">
      <w:bodyDiv w:val="1"/>
      <w:marLeft w:val="0"/>
      <w:marRight w:val="0"/>
      <w:marTop w:val="0"/>
      <w:marBottom w:val="0"/>
      <w:divBdr>
        <w:top w:val="none" w:sz="0" w:space="0" w:color="auto"/>
        <w:left w:val="none" w:sz="0" w:space="0" w:color="auto"/>
        <w:bottom w:val="none" w:sz="0" w:space="0" w:color="auto"/>
        <w:right w:val="none" w:sz="0" w:space="0" w:color="auto"/>
      </w:divBdr>
    </w:div>
    <w:div w:id="1173378421">
      <w:bodyDiv w:val="1"/>
      <w:marLeft w:val="0"/>
      <w:marRight w:val="0"/>
      <w:marTop w:val="0"/>
      <w:marBottom w:val="0"/>
      <w:divBdr>
        <w:top w:val="none" w:sz="0" w:space="0" w:color="auto"/>
        <w:left w:val="none" w:sz="0" w:space="0" w:color="auto"/>
        <w:bottom w:val="none" w:sz="0" w:space="0" w:color="auto"/>
        <w:right w:val="none" w:sz="0" w:space="0" w:color="auto"/>
      </w:divBdr>
    </w:div>
    <w:div w:id="1173448334">
      <w:bodyDiv w:val="1"/>
      <w:marLeft w:val="0"/>
      <w:marRight w:val="0"/>
      <w:marTop w:val="0"/>
      <w:marBottom w:val="0"/>
      <w:divBdr>
        <w:top w:val="none" w:sz="0" w:space="0" w:color="auto"/>
        <w:left w:val="none" w:sz="0" w:space="0" w:color="auto"/>
        <w:bottom w:val="none" w:sz="0" w:space="0" w:color="auto"/>
        <w:right w:val="none" w:sz="0" w:space="0" w:color="auto"/>
      </w:divBdr>
    </w:div>
    <w:div w:id="1173841501">
      <w:bodyDiv w:val="1"/>
      <w:marLeft w:val="0"/>
      <w:marRight w:val="0"/>
      <w:marTop w:val="0"/>
      <w:marBottom w:val="0"/>
      <w:divBdr>
        <w:top w:val="none" w:sz="0" w:space="0" w:color="auto"/>
        <w:left w:val="none" w:sz="0" w:space="0" w:color="auto"/>
        <w:bottom w:val="none" w:sz="0" w:space="0" w:color="auto"/>
        <w:right w:val="none" w:sz="0" w:space="0" w:color="auto"/>
      </w:divBdr>
    </w:div>
    <w:div w:id="1174762540">
      <w:bodyDiv w:val="1"/>
      <w:marLeft w:val="0"/>
      <w:marRight w:val="0"/>
      <w:marTop w:val="0"/>
      <w:marBottom w:val="0"/>
      <w:divBdr>
        <w:top w:val="none" w:sz="0" w:space="0" w:color="auto"/>
        <w:left w:val="none" w:sz="0" w:space="0" w:color="auto"/>
        <w:bottom w:val="none" w:sz="0" w:space="0" w:color="auto"/>
        <w:right w:val="none" w:sz="0" w:space="0" w:color="auto"/>
      </w:divBdr>
    </w:div>
    <w:div w:id="1175414565">
      <w:bodyDiv w:val="1"/>
      <w:marLeft w:val="0"/>
      <w:marRight w:val="0"/>
      <w:marTop w:val="0"/>
      <w:marBottom w:val="0"/>
      <w:divBdr>
        <w:top w:val="none" w:sz="0" w:space="0" w:color="auto"/>
        <w:left w:val="none" w:sz="0" w:space="0" w:color="auto"/>
        <w:bottom w:val="none" w:sz="0" w:space="0" w:color="auto"/>
        <w:right w:val="none" w:sz="0" w:space="0" w:color="auto"/>
      </w:divBdr>
    </w:div>
    <w:div w:id="1175920356">
      <w:bodyDiv w:val="1"/>
      <w:marLeft w:val="0"/>
      <w:marRight w:val="0"/>
      <w:marTop w:val="0"/>
      <w:marBottom w:val="0"/>
      <w:divBdr>
        <w:top w:val="none" w:sz="0" w:space="0" w:color="auto"/>
        <w:left w:val="none" w:sz="0" w:space="0" w:color="auto"/>
        <w:bottom w:val="none" w:sz="0" w:space="0" w:color="auto"/>
        <w:right w:val="none" w:sz="0" w:space="0" w:color="auto"/>
      </w:divBdr>
    </w:div>
    <w:div w:id="1175923755">
      <w:bodyDiv w:val="1"/>
      <w:marLeft w:val="0"/>
      <w:marRight w:val="0"/>
      <w:marTop w:val="0"/>
      <w:marBottom w:val="0"/>
      <w:divBdr>
        <w:top w:val="none" w:sz="0" w:space="0" w:color="auto"/>
        <w:left w:val="none" w:sz="0" w:space="0" w:color="auto"/>
        <w:bottom w:val="none" w:sz="0" w:space="0" w:color="auto"/>
        <w:right w:val="none" w:sz="0" w:space="0" w:color="auto"/>
      </w:divBdr>
    </w:div>
    <w:div w:id="1176070573">
      <w:bodyDiv w:val="1"/>
      <w:marLeft w:val="0"/>
      <w:marRight w:val="0"/>
      <w:marTop w:val="0"/>
      <w:marBottom w:val="0"/>
      <w:divBdr>
        <w:top w:val="none" w:sz="0" w:space="0" w:color="auto"/>
        <w:left w:val="none" w:sz="0" w:space="0" w:color="auto"/>
        <w:bottom w:val="none" w:sz="0" w:space="0" w:color="auto"/>
        <w:right w:val="none" w:sz="0" w:space="0" w:color="auto"/>
      </w:divBdr>
    </w:div>
    <w:div w:id="1176649798">
      <w:bodyDiv w:val="1"/>
      <w:marLeft w:val="0"/>
      <w:marRight w:val="0"/>
      <w:marTop w:val="0"/>
      <w:marBottom w:val="0"/>
      <w:divBdr>
        <w:top w:val="none" w:sz="0" w:space="0" w:color="auto"/>
        <w:left w:val="none" w:sz="0" w:space="0" w:color="auto"/>
        <w:bottom w:val="none" w:sz="0" w:space="0" w:color="auto"/>
        <w:right w:val="none" w:sz="0" w:space="0" w:color="auto"/>
      </w:divBdr>
    </w:div>
    <w:div w:id="1178813223">
      <w:bodyDiv w:val="1"/>
      <w:marLeft w:val="0"/>
      <w:marRight w:val="0"/>
      <w:marTop w:val="0"/>
      <w:marBottom w:val="0"/>
      <w:divBdr>
        <w:top w:val="none" w:sz="0" w:space="0" w:color="auto"/>
        <w:left w:val="none" w:sz="0" w:space="0" w:color="auto"/>
        <w:bottom w:val="none" w:sz="0" w:space="0" w:color="auto"/>
        <w:right w:val="none" w:sz="0" w:space="0" w:color="auto"/>
      </w:divBdr>
    </w:div>
    <w:div w:id="1178930619">
      <w:bodyDiv w:val="1"/>
      <w:marLeft w:val="0"/>
      <w:marRight w:val="0"/>
      <w:marTop w:val="0"/>
      <w:marBottom w:val="0"/>
      <w:divBdr>
        <w:top w:val="none" w:sz="0" w:space="0" w:color="auto"/>
        <w:left w:val="none" w:sz="0" w:space="0" w:color="auto"/>
        <w:bottom w:val="none" w:sz="0" w:space="0" w:color="auto"/>
        <w:right w:val="none" w:sz="0" w:space="0" w:color="auto"/>
      </w:divBdr>
    </w:div>
    <w:div w:id="1179582916">
      <w:bodyDiv w:val="1"/>
      <w:marLeft w:val="0"/>
      <w:marRight w:val="0"/>
      <w:marTop w:val="0"/>
      <w:marBottom w:val="0"/>
      <w:divBdr>
        <w:top w:val="none" w:sz="0" w:space="0" w:color="auto"/>
        <w:left w:val="none" w:sz="0" w:space="0" w:color="auto"/>
        <w:bottom w:val="none" w:sz="0" w:space="0" w:color="auto"/>
        <w:right w:val="none" w:sz="0" w:space="0" w:color="auto"/>
      </w:divBdr>
    </w:div>
    <w:div w:id="1180894088">
      <w:bodyDiv w:val="1"/>
      <w:marLeft w:val="0"/>
      <w:marRight w:val="0"/>
      <w:marTop w:val="0"/>
      <w:marBottom w:val="0"/>
      <w:divBdr>
        <w:top w:val="none" w:sz="0" w:space="0" w:color="auto"/>
        <w:left w:val="none" w:sz="0" w:space="0" w:color="auto"/>
        <w:bottom w:val="none" w:sz="0" w:space="0" w:color="auto"/>
        <w:right w:val="none" w:sz="0" w:space="0" w:color="auto"/>
      </w:divBdr>
    </w:div>
    <w:div w:id="1181241008">
      <w:bodyDiv w:val="1"/>
      <w:marLeft w:val="0"/>
      <w:marRight w:val="0"/>
      <w:marTop w:val="0"/>
      <w:marBottom w:val="0"/>
      <w:divBdr>
        <w:top w:val="none" w:sz="0" w:space="0" w:color="auto"/>
        <w:left w:val="none" w:sz="0" w:space="0" w:color="auto"/>
        <w:bottom w:val="none" w:sz="0" w:space="0" w:color="auto"/>
        <w:right w:val="none" w:sz="0" w:space="0" w:color="auto"/>
      </w:divBdr>
    </w:div>
    <w:div w:id="1181428060">
      <w:bodyDiv w:val="1"/>
      <w:marLeft w:val="0"/>
      <w:marRight w:val="0"/>
      <w:marTop w:val="0"/>
      <w:marBottom w:val="0"/>
      <w:divBdr>
        <w:top w:val="none" w:sz="0" w:space="0" w:color="auto"/>
        <w:left w:val="none" w:sz="0" w:space="0" w:color="auto"/>
        <w:bottom w:val="none" w:sz="0" w:space="0" w:color="auto"/>
        <w:right w:val="none" w:sz="0" w:space="0" w:color="auto"/>
      </w:divBdr>
    </w:div>
    <w:div w:id="1181579201">
      <w:bodyDiv w:val="1"/>
      <w:marLeft w:val="0"/>
      <w:marRight w:val="0"/>
      <w:marTop w:val="0"/>
      <w:marBottom w:val="0"/>
      <w:divBdr>
        <w:top w:val="none" w:sz="0" w:space="0" w:color="auto"/>
        <w:left w:val="none" w:sz="0" w:space="0" w:color="auto"/>
        <w:bottom w:val="none" w:sz="0" w:space="0" w:color="auto"/>
        <w:right w:val="none" w:sz="0" w:space="0" w:color="auto"/>
      </w:divBdr>
    </w:div>
    <w:div w:id="1182822324">
      <w:bodyDiv w:val="1"/>
      <w:marLeft w:val="0"/>
      <w:marRight w:val="0"/>
      <w:marTop w:val="0"/>
      <w:marBottom w:val="0"/>
      <w:divBdr>
        <w:top w:val="none" w:sz="0" w:space="0" w:color="auto"/>
        <w:left w:val="none" w:sz="0" w:space="0" w:color="auto"/>
        <w:bottom w:val="none" w:sz="0" w:space="0" w:color="auto"/>
        <w:right w:val="none" w:sz="0" w:space="0" w:color="auto"/>
      </w:divBdr>
    </w:div>
    <w:div w:id="1183126589">
      <w:bodyDiv w:val="1"/>
      <w:marLeft w:val="0"/>
      <w:marRight w:val="0"/>
      <w:marTop w:val="0"/>
      <w:marBottom w:val="0"/>
      <w:divBdr>
        <w:top w:val="none" w:sz="0" w:space="0" w:color="auto"/>
        <w:left w:val="none" w:sz="0" w:space="0" w:color="auto"/>
        <w:bottom w:val="none" w:sz="0" w:space="0" w:color="auto"/>
        <w:right w:val="none" w:sz="0" w:space="0" w:color="auto"/>
      </w:divBdr>
    </w:div>
    <w:div w:id="1183469806">
      <w:bodyDiv w:val="1"/>
      <w:marLeft w:val="0"/>
      <w:marRight w:val="0"/>
      <w:marTop w:val="0"/>
      <w:marBottom w:val="0"/>
      <w:divBdr>
        <w:top w:val="none" w:sz="0" w:space="0" w:color="auto"/>
        <w:left w:val="none" w:sz="0" w:space="0" w:color="auto"/>
        <w:bottom w:val="none" w:sz="0" w:space="0" w:color="auto"/>
        <w:right w:val="none" w:sz="0" w:space="0" w:color="auto"/>
      </w:divBdr>
    </w:div>
    <w:div w:id="1183517756">
      <w:bodyDiv w:val="1"/>
      <w:marLeft w:val="0"/>
      <w:marRight w:val="0"/>
      <w:marTop w:val="0"/>
      <w:marBottom w:val="0"/>
      <w:divBdr>
        <w:top w:val="none" w:sz="0" w:space="0" w:color="auto"/>
        <w:left w:val="none" w:sz="0" w:space="0" w:color="auto"/>
        <w:bottom w:val="none" w:sz="0" w:space="0" w:color="auto"/>
        <w:right w:val="none" w:sz="0" w:space="0" w:color="auto"/>
      </w:divBdr>
    </w:div>
    <w:div w:id="1185053650">
      <w:bodyDiv w:val="1"/>
      <w:marLeft w:val="0"/>
      <w:marRight w:val="0"/>
      <w:marTop w:val="0"/>
      <w:marBottom w:val="0"/>
      <w:divBdr>
        <w:top w:val="none" w:sz="0" w:space="0" w:color="auto"/>
        <w:left w:val="none" w:sz="0" w:space="0" w:color="auto"/>
        <w:bottom w:val="none" w:sz="0" w:space="0" w:color="auto"/>
        <w:right w:val="none" w:sz="0" w:space="0" w:color="auto"/>
      </w:divBdr>
    </w:div>
    <w:div w:id="1185484949">
      <w:bodyDiv w:val="1"/>
      <w:marLeft w:val="0"/>
      <w:marRight w:val="0"/>
      <w:marTop w:val="0"/>
      <w:marBottom w:val="0"/>
      <w:divBdr>
        <w:top w:val="none" w:sz="0" w:space="0" w:color="auto"/>
        <w:left w:val="none" w:sz="0" w:space="0" w:color="auto"/>
        <w:bottom w:val="none" w:sz="0" w:space="0" w:color="auto"/>
        <w:right w:val="none" w:sz="0" w:space="0" w:color="auto"/>
      </w:divBdr>
    </w:div>
    <w:div w:id="1186213477">
      <w:bodyDiv w:val="1"/>
      <w:marLeft w:val="0"/>
      <w:marRight w:val="0"/>
      <w:marTop w:val="0"/>
      <w:marBottom w:val="0"/>
      <w:divBdr>
        <w:top w:val="none" w:sz="0" w:space="0" w:color="auto"/>
        <w:left w:val="none" w:sz="0" w:space="0" w:color="auto"/>
        <w:bottom w:val="none" w:sz="0" w:space="0" w:color="auto"/>
        <w:right w:val="none" w:sz="0" w:space="0" w:color="auto"/>
      </w:divBdr>
    </w:div>
    <w:div w:id="1186752292">
      <w:bodyDiv w:val="1"/>
      <w:marLeft w:val="0"/>
      <w:marRight w:val="0"/>
      <w:marTop w:val="0"/>
      <w:marBottom w:val="0"/>
      <w:divBdr>
        <w:top w:val="none" w:sz="0" w:space="0" w:color="auto"/>
        <w:left w:val="none" w:sz="0" w:space="0" w:color="auto"/>
        <w:bottom w:val="none" w:sz="0" w:space="0" w:color="auto"/>
        <w:right w:val="none" w:sz="0" w:space="0" w:color="auto"/>
      </w:divBdr>
    </w:div>
    <w:div w:id="1187135155">
      <w:bodyDiv w:val="1"/>
      <w:marLeft w:val="0"/>
      <w:marRight w:val="0"/>
      <w:marTop w:val="0"/>
      <w:marBottom w:val="0"/>
      <w:divBdr>
        <w:top w:val="none" w:sz="0" w:space="0" w:color="auto"/>
        <w:left w:val="none" w:sz="0" w:space="0" w:color="auto"/>
        <w:bottom w:val="none" w:sz="0" w:space="0" w:color="auto"/>
        <w:right w:val="none" w:sz="0" w:space="0" w:color="auto"/>
      </w:divBdr>
    </w:div>
    <w:div w:id="1187451044">
      <w:bodyDiv w:val="1"/>
      <w:marLeft w:val="0"/>
      <w:marRight w:val="0"/>
      <w:marTop w:val="0"/>
      <w:marBottom w:val="0"/>
      <w:divBdr>
        <w:top w:val="none" w:sz="0" w:space="0" w:color="auto"/>
        <w:left w:val="none" w:sz="0" w:space="0" w:color="auto"/>
        <w:bottom w:val="none" w:sz="0" w:space="0" w:color="auto"/>
        <w:right w:val="none" w:sz="0" w:space="0" w:color="auto"/>
      </w:divBdr>
    </w:div>
    <w:div w:id="1187906442">
      <w:bodyDiv w:val="1"/>
      <w:marLeft w:val="0"/>
      <w:marRight w:val="0"/>
      <w:marTop w:val="0"/>
      <w:marBottom w:val="0"/>
      <w:divBdr>
        <w:top w:val="none" w:sz="0" w:space="0" w:color="auto"/>
        <w:left w:val="none" w:sz="0" w:space="0" w:color="auto"/>
        <w:bottom w:val="none" w:sz="0" w:space="0" w:color="auto"/>
        <w:right w:val="none" w:sz="0" w:space="0" w:color="auto"/>
      </w:divBdr>
    </w:div>
    <w:div w:id="1187910370">
      <w:bodyDiv w:val="1"/>
      <w:marLeft w:val="0"/>
      <w:marRight w:val="0"/>
      <w:marTop w:val="0"/>
      <w:marBottom w:val="0"/>
      <w:divBdr>
        <w:top w:val="none" w:sz="0" w:space="0" w:color="auto"/>
        <w:left w:val="none" w:sz="0" w:space="0" w:color="auto"/>
        <w:bottom w:val="none" w:sz="0" w:space="0" w:color="auto"/>
        <w:right w:val="none" w:sz="0" w:space="0" w:color="auto"/>
      </w:divBdr>
    </w:div>
    <w:div w:id="1188642860">
      <w:bodyDiv w:val="1"/>
      <w:marLeft w:val="0"/>
      <w:marRight w:val="0"/>
      <w:marTop w:val="0"/>
      <w:marBottom w:val="0"/>
      <w:divBdr>
        <w:top w:val="none" w:sz="0" w:space="0" w:color="auto"/>
        <w:left w:val="none" w:sz="0" w:space="0" w:color="auto"/>
        <w:bottom w:val="none" w:sz="0" w:space="0" w:color="auto"/>
        <w:right w:val="none" w:sz="0" w:space="0" w:color="auto"/>
      </w:divBdr>
    </w:div>
    <w:div w:id="1188718905">
      <w:bodyDiv w:val="1"/>
      <w:marLeft w:val="0"/>
      <w:marRight w:val="0"/>
      <w:marTop w:val="0"/>
      <w:marBottom w:val="0"/>
      <w:divBdr>
        <w:top w:val="none" w:sz="0" w:space="0" w:color="auto"/>
        <w:left w:val="none" w:sz="0" w:space="0" w:color="auto"/>
        <w:bottom w:val="none" w:sz="0" w:space="0" w:color="auto"/>
        <w:right w:val="none" w:sz="0" w:space="0" w:color="auto"/>
      </w:divBdr>
    </w:div>
    <w:div w:id="1188908078">
      <w:bodyDiv w:val="1"/>
      <w:marLeft w:val="0"/>
      <w:marRight w:val="0"/>
      <w:marTop w:val="0"/>
      <w:marBottom w:val="0"/>
      <w:divBdr>
        <w:top w:val="none" w:sz="0" w:space="0" w:color="auto"/>
        <w:left w:val="none" w:sz="0" w:space="0" w:color="auto"/>
        <w:bottom w:val="none" w:sz="0" w:space="0" w:color="auto"/>
        <w:right w:val="none" w:sz="0" w:space="0" w:color="auto"/>
      </w:divBdr>
    </w:div>
    <w:div w:id="1188910636">
      <w:bodyDiv w:val="1"/>
      <w:marLeft w:val="0"/>
      <w:marRight w:val="0"/>
      <w:marTop w:val="0"/>
      <w:marBottom w:val="0"/>
      <w:divBdr>
        <w:top w:val="none" w:sz="0" w:space="0" w:color="auto"/>
        <w:left w:val="none" w:sz="0" w:space="0" w:color="auto"/>
        <w:bottom w:val="none" w:sz="0" w:space="0" w:color="auto"/>
        <w:right w:val="none" w:sz="0" w:space="0" w:color="auto"/>
      </w:divBdr>
    </w:div>
    <w:div w:id="1189414161">
      <w:bodyDiv w:val="1"/>
      <w:marLeft w:val="0"/>
      <w:marRight w:val="0"/>
      <w:marTop w:val="0"/>
      <w:marBottom w:val="0"/>
      <w:divBdr>
        <w:top w:val="none" w:sz="0" w:space="0" w:color="auto"/>
        <w:left w:val="none" w:sz="0" w:space="0" w:color="auto"/>
        <w:bottom w:val="none" w:sz="0" w:space="0" w:color="auto"/>
        <w:right w:val="none" w:sz="0" w:space="0" w:color="auto"/>
      </w:divBdr>
    </w:div>
    <w:div w:id="1189416553">
      <w:bodyDiv w:val="1"/>
      <w:marLeft w:val="0"/>
      <w:marRight w:val="0"/>
      <w:marTop w:val="0"/>
      <w:marBottom w:val="0"/>
      <w:divBdr>
        <w:top w:val="none" w:sz="0" w:space="0" w:color="auto"/>
        <w:left w:val="none" w:sz="0" w:space="0" w:color="auto"/>
        <w:bottom w:val="none" w:sz="0" w:space="0" w:color="auto"/>
        <w:right w:val="none" w:sz="0" w:space="0" w:color="auto"/>
      </w:divBdr>
    </w:div>
    <w:div w:id="1189760677">
      <w:bodyDiv w:val="1"/>
      <w:marLeft w:val="0"/>
      <w:marRight w:val="0"/>
      <w:marTop w:val="0"/>
      <w:marBottom w:val="0"/>
      <w:divBdr>
        <w:top w:val="none" w:sz="0" w:space="0" w:color="auto"/>
        <w:left w:val="none" w:sz="0" w:space="0" w:color="auto"/>
        <w:bottom w:val="none" w:sz="0" w:space="0" w:color="auto"/>
        <w:right w:val="none" w:sz="0" w:space="0" w:color="auto"/>
      </w:divBdr>
    </w:div>
    <w:div w:id="1189836804">
      <w:bodyDiv w:val="1"/>
      <w:marLeft w:val="0"/>
      <w:marRight w:val="0"/>
      <w:marTop w:val="0"/>
      <w:marBottom w:val="0"/>
      <w:divBdr>
        <w:top w:val="none" w:sz="0" w:space="0" w:color="auto"/>
        <w:left w:val="none" w:sz="0" w:space="0" w:color="auto"/>
        <w:bottom w:val="none" w:sz="0" w:space="0" w:color="auto"/>
        <w:right w:val="none" w:sz="0" w:space="0" w:color="auto"/>
      </w:divBdr>
    </w:div>
    <w:div w:id="1189903888">
      <w:bodyDiv w:val="1"/>
      <w:marLeft w:val="0"/>
      <w:marRight w:val="0"/>
      <w:marTop w:val="0"/>
      <w:marBottom w:val="0"/>
      <w:divBdr>
        <w:top w:val="none" w:sz="0" w:space="0" w:color="auto"/>
        <w:left w:val="none" w:sz="0" w:space="0" w:color="auto"/>
        <w:bottom w:val="none" w:sz="0" w:space="0" w:color="auto"/>
        <w:right w:val="none" w:sz="0" w:space="0" w:color="auto"/>
      </w:divBdr>
    </w:div>
    <w:div w:id="1190412731">
      <w:bodyDiv w:val="1"/>
      <w:marLeft w:val="0"/>
      <w:marRight w:val="0"/>
      <w:marTop w:val="0"/>
      <w:marBottom w:val="0"/>
      <w:divBdr>
        <w:top w:val="none" w:sz="0" w:space="0" w:color="auto"/>
        <w:left w:val="none" w:sz="0" w:space="0" w:color="auto"/>
        <w:bottom w:val="none" w:sz="0" w:space="0" w:color="auto"/>
        <w:right w:val="none" w:sz="0" w:space="0" w:color="auto"/>
      </w:divBdr>
    </w:div>
    <w:div w:id="1190602565">
      <w:bodyDiv w:val="1"/>
      <w:marLeft w:val="0"/>
      <w:marRight w:val="0"/>
      <w:marTop w:val="0"/>
      <w:marBottom w:val="0"/>
      <w:divBdr>
        <w:top w:val="none" w:sz="0" w:space="0" w:color="auto"/>
        <w:left w:val="none" w:sz="0" w:space="0" w:color="auto"/>
        <w:bottom w:val="none" w:sz="0" w:space="0" w:color="auto"/>
        <w:right w:val="none" w:sz="0" w:space="0" w:color="auto"/>
      </w:divBdr>
    </w:div>
    <w:div w:id="1191645358">
      <w:bodyDiv w:val="1"/>
      <w:marLeft w:val="0"/>
      <w:marRight w:val="0"/>
      <w:marTop w:val="0"/>
      <w:marBottom w:val="0"/>
      <w:divBdr>
        <w:top w:val="none" w:sz="0" w:space="0" w:color="auto"/>
        <w:left w:val="none" w:sz="0" w:space="0" w:color="auto"/>
        <w:bottom w:val="none" w:sz="0" w:space="0" w:color="auto"/>
        <w:right w:val="none" w:sz="0" w:space="0" w:color="auto"/>
      </w:divBdr>
    </w:div>
    <w:div w:id="1191720871">
      <w:bodyDiv w:val="1"/>
      <w:marLeft w:val="0"/>
      <w:marRight w:val="0"/>
      <w:marTop w:val="0"/>
      <w:marBottom w:val="0"/>
      <w:divBdr>
        <w:top w:val="none" w:sz="0" w:space="0" w:color="auto"/>
        <w:left w:val="none" w:sz="0" w:space="0" w:color="auto"/>
        <w:bottom w:val="none" w:sz="0" w:space="0" w:color="auto"/>
        <w:right w:val="none" w:sz="0" w:space="0" w:color="auto"/>
      </w:divBdr>
    </w:div>
    <w:div w:id="1192258018">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192768398">
      <w:bodyDiv w:val="1"/>
      <w:marLeft w:val="0"/>
      <w:marRight w:val="0"/>
      <w:marTop w:val="0"/>
      <w:marBottom w:val="0"/>
      <w:divBdr>
        <w:top w:val="none" w:sz="0" w:space="0" w:color="auto"/>
        <w:left w:val="none" w:sz="0" w:space="0" w:color="auto"/>
        <w:bottom w:val="none" w:sz="0" w:space="0" w:color="auto"/>
        <w:right w:val="none" w:sz="0" w:space="0" w:color="auto"/>
      </w:divBdr>
    </w:div>
    <w:div w:id="1192836046">
      <w:bodyDiv w:val="1"/>
      <w:marLeft w:val="0"/>
      <w:marRight w:val="0"/>
      <w:marTop w:val="0"/>
      <w:marBottom w:val="0"/>
      <w:divBdr>
        <w:top w:val="none" w:sz="0" w:space="0" w:color="auto"/>
        <w:left w:val="none" w:sz="0" w:space="0" w:color="auto"/>
        <w:bottom w:val="none" w:sz="0" w:space="0" w:color="auto"/>
        <w:right w:val="none" w:sz="0" w:space="0" w:color="auto"/>
      </w:divBdr>
    </w:div>
    <w:div w:id="1193152652">
      <w:bodyDiv w:val="1"/>
      <w:marLeft w:val="0"/>
      <w:marRight w:val="0"/>
      <w:marTop w:val="0"/>
      <w:marBottom w:val="0"/>
      <w:divBdr>
        <w:top w:val="none" w:sz="0" w:space="0" w:color="auto"/>
        <w:left w:val="none" w:sz="0" w:space="0" w:color="auto"/>
        <w:bottom w:val="none" w:sz="0" w:space="0" w:color="auto"/>
        <w:right w:val="none" w:sz="0" w:space="0" w:color="auto"/>
      </w:divBdr>
    </w:div>
    <w:div w:id="1193228810">
      <w:bodyDiv w:val="1"/>
      <w:marLeft w:val="0"/>
      <w:marRight w:val="0"/>
      <w:marTop w:val="0"/>
      <w:marBottom w:val="0"/>
      <w:divBdr>
        <w:top w:val="none" w:sz="0" w:space="0" w:color="auto"/>
        <w:left w:val="none" w:sz="0" w:space="0" w:color="auto"/>
        <w:bottom w:val="none" w:sz="0" w:space="0" w:color="auto"/>
        <w:right w:val="none" w:sz="0" w:space="0" w:color="auto"/>
      </w:divBdr>
    </w:div>
    <w:div w:id="1194072781">
      <w:bodyDiv w:val="1"/>
      <w:marLeft w:val="0"/>
      <w:marRight w:val="0"/>
      <w:marTop w:val="0"/>
      <w:marBottom w:val="0"/>
      <w:divBdr>
        <w:top w:val="none" w:sz="0" w:space="0" w:color="auto"/>
        <w:left w:val="none" w:sz="0" w:space="0" w:color="auto"/>
        <w:bottom w:val="none" w:sz="0" w:space="0" w:color="auto"/>
        <w:right w:val="none" w:sz="0" w:space="0" w:color="auto"/>
      </w:divBdr>
    </w:div>
    <w:div w:id="1194342334">
      <w:bodyDiv w:val="1"/>
      <w:marLeft w:val="0"/>
      <w:marRight w:val="0"/>
      <w:marTop w:val="0"/>
      <w:marBottom w:val="0"/>
      <w:divBdr>
        <w:top w:val="none" w:sz="0" w:space="0" w:color="auto"/>
        <w:left w:val="none" w:sz="0" w:space="0" w:color="auto"/>
        <w:bottom w:val="none" w:sz="0" w:space="0" w:color="auto"/>
        <w:right w:val="none" w:sz="0" w:space="0" w:color="auto"/>
      </w:divBdr>
    </w:div>
    <w:div w:id="1194346633">
      <w:bodyDiv w:val="1"/>
      <w:marLeft w:val="0"/>
      <w:marRight w:val="0"/>
      <w:marTop w:val="0"/>
      <w:marBottom w:val="0"/>
      <w:divBdr>
        <w:top w:val="none" w:sz="0" w:space="0" w:color="auto"/>
        <w:left w:val="none" w:sz="0" w:space="0" w:color="auto"/>
        <w:bottom w:val="none" w:sz="0" w:space="0" w:color="auto"/>
        <w:right w:val="none" w:sz="0" w:space="0" w:color="auto"/>
      </w:divBdr>
    </w:div>
    <w:div w:id="1195847324">
      <w:bodyDiv w:val="1"/>
      <w:marLeft w:val="0"/>
      <w:marRight w:val="0"/>
      <w:marTop w:val="0"/>
      <w:marBottom w:val="0"/>
      <w:divBdr>
        <w:top w:val="none" w:sz="0" w:space="0" w:color="auto"/>
        <w:left w:val="none" w:sz="0" w:space="0" w:color="auto"/>
        <w:bottom w:val="none" w:sz="0" w:space="0" w:color="auto"/>
        <w:right w:val="none" w:sz="0" w:space="0" w:color="auto"/>
      </w:divBdr>
    </w:div>
    <w:div w:id="1195922086">
      <w:bodyDiv w:val="1"/>
      <w:marLeft w:val="0"/>
      <w:marRight w:val="0"/>
      <w:marTop w:val="0"/>
      <w:marBottom w:val="0"/>
      <w:divBdr>
        <w:top w:val="none" w:sz="0" w:space="0" w:color="auto"/>
        <w:left w:val="none" w:sz="0" w:space="0" w:color="auto"/>
        <w:bottom w:val="none" w:sz="0" w:space="0" w:color="auto"/>
        <w:right w:val="none" w:sz="0" w:space="0" w:color="auto"/>
      </w:divBdr>
    </w:div>
    <w:div w:id="1195967197">
      <w:bodyDiv w:val="1"/>
      <w:marLeft w:val="0"/>
      <w:marRight w:val="0"/>
      <w:marTop w:val="0"/>
      <w:marBottom w:val="0"/>
      <w:divBdr>
        <w:top w:val="none" w:sz="0" w:space="0" w:color="auto"/>
        <w:left w:val="none" w:sz="0" w:space="0" w:color="auto"/>
        <w:bottom w:val="none" w:sz="0" w:space="0" w:color="auto"/>
        <w:right w:val="none" w:sz="0" w:space="0" w:color="auto"/>
      </w:divBdr>
    </w:div>
    <w:div w:id="1196045844">
      <w:bodyDiv w:val="1"/>
      <w:marLeft w:val="0"/>
      <w:marRight w:val="0"/>
      <w:marTop w:val="0"/>
      <w:marBottom w:val="0"/>
      <w:divBdr>
        <w:top w:val="none" w:sz="0" w:space="0" w:color="auto"/>
        <w:left w:val="none" w:sz="0" w:space="0" w:color="auto"/>
        <w:bottom w:val="none" w:sz="0" w:space="0" w:color="auto"/>
        <w:right w:val="none" w:sz="0" w:space="0" w:color="auto"/>
      </w:divBdr>
    </w:div>
    <w:div w:id="1196966402">
      <w:bodyDiv w:val="1"/>
      <w:marLeft w:val="0"/>
      <w:marRight w:val="0"/>
      <w:marTop w:val="0"/>
      <w:marBottom w:val="0"/>
      <w:divBdr>
        <w:top w:val="none" w:sz="0" w:space="0" w:color="auto"/>
        <w:left w:val="none" w:sz="0" w:space="0" w:color="auto"/>
        <w:bottom w:val="none" w:sz="0" w:space="0" w:color="auto"/>
        <w:right w:val="none" w:sz="0" w:space="0" w:color="auto"/>
      </w:divBdr>
    </w:div>
    <w:div w:id="1197347464">
      <w:bodyDiv w:val="1"/>
      <w:marLeft w:val="0"/>
      <w:marRight w:val="0"/>
      <w:marTop w:val="0"/>
      <w:marBottom w:val="0"/>
      <w:divBdr>
        <w:top w:val="none" w:sz="0" w:space="0" w:color="auto"/>
        <w:left w:val="none" w:sz="0" w:space="0" w:color="auto"/>
        <w:bottom w:val="none" w:sz="0" w:space="0" w:color="auto"/>
        <w:right w:val="none" w:sz="0" w:space="0" w:color="auto"/>
      </w:divBdr>
      <w:divsChild>
        <w:div w:id="362445017">
          <w:marLeft w:val="0"/>
          <w:marRight w:val="0"/>
          <w:marTop w:val="0"/>
          <w:marBottom w:val="0"/>
          <w:divBdr>
            <w:top w:val="none" w:sz="0" w:space="0" w:color="auto"/>
            <w:left w:val="none" w:sz="0" w:space="0" w:color="auto"/>
            <w:bottom w:val="none" w:sz="0" w:space="0" w:color="auto"/>
            <w:right w:val="none" w:sz="0" w:space="0" w:color="auto"/>
          </w:divBdr>
        </w:div>
      </w:divsChild>
    </w:div>
    <w:div w:id="1198392536">
      <w:bodyDiv w:val="1"/>
      <w:marLeft w:val="0"/>
      <w:marRight w:val="0"/>
      <w:marTop w:val="0"/>
      <w:marBottom w:val="0"/>
      <w:divBdr>
        <w:top w:val="none" w:sz="0" w:space="0" w:color="auto"/>
        <w:left w:val="none" w:sz="0" w:space="0" w:color="auto"/>
        <w:bottom w:val="none" w:sz="0" w:space="0" w:color="auto"/>
        <w:right w:val="none" w:sz="0" w:space="0" w:color="auto"/>
      </w:divBdr>
    </w:div>
    <w:div w:id="1198734056">
      <w:bodyDiv w:val="1"/>
      <w:marLeft w:val="0"/>
      <w:marRight w:val="0"/>
      <w:marTop w:val="0"/>
      <w:marBottom w:val="0"/>
      <w:divBdr>
        <w:top w:val="none" w:sz="0" w:space="0" w:color="auto"/>
        <w:left w:val="none" w:sz="0" w:space="0" w:color="auto"/>
        <w:bottom w:val="none" w:sz="0" w:space="0" w:color="auto"/>
        <w:right w:val="none" w:sz="0" w:space="0" w:color="auto"/>
      </w:divBdr>
    </w:div>
    <w:div w:id="1199197003">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1437086">
      <w:bodyDiv w:val="1"/>
      <w:marLeft w:val="0"/>
      <w:marRight w:val="0"/>
      <w:marTop w:val="0"/>
      <w:marBottom w:val="0"/>
      <w:divBdr>
        <w:top w:val="none" w:sz="0" w:space="0" w:color="auto"/>
        <w:left w:val="none" w:sz="0" w:space="0" w:color="auto"/>
        <w:bottom w:val="none" w:sz="0" w:space="0" w:color="auto"/>
        <w:right w:val="none" w:sz="0" w:space="0" w:color="auto"/>
      </w:divBdr>
    </w:div>
    <w:div w:id="1201747680">
      <w:bodyDiv w:val="1"/>
      <w:marLeft w:val="0"/>
      <w:marRight w:val="0"/>
      <w:marTop w:val="0"/>
      <w:marBottom w:val="0"/>
      <w:divBdr>
        <w:top w:val="none" w:sz="0" w:space="0" w:color="auto"/>
        <w:left w:val="none" w:sz="0" w:space="0" w:color="auto"/>
        <w:bottom w:val="none" w:sz="0" w:space="0" w:color="auto"/>
        <w:right w:val="none" w:sz="0" w:space="0" w:color="auto"/>
      </w:divBdr>
    </w:div>
    <w:div w:id="1201936874">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02590513">
      <w:bodyDiv w:val="1"/>
      <w:marLeft w:val="0"/>
      <w:marRight w:val="0"/>
      <w:marTop w:val="0"/>
      <w:marBottom w:val="0"/>
      <w:divBdr>
        <w:top w:val="none" w:sz="0" w:space="0" w:color="auto"/>
        <w:left w:val="none" w:sz="0" w:space="0" w:color="auto"/>
        <w:bottom w:val="none" w:sz="0" w:space="0" w:color="auto"/>
        <w:right w:val="none" w:sz="0" w:space="0" w:color="auto"/>
      </w:divBdr>
    </w:div>
    <w:div w:id="1202864044">
      <w:bodyDiv w:val="1"/>
      <w:marLeft w:val="0"/>
      <w:marRight w:val="0"/>
      <w:marTop w:val="0"/>
      <w:marBottom w:val="0"/>
      <w:divBdr>
        <w:top w:val="none" w:sz="0" w:space="0" w:color="auto"/>
        <w:left w:val="none" w:sz="0" w:space="0" w:color="auto"/>
        <w:bottom w:val="none" w:sz="0" w:space="0" w:color="auto"/>
        <w:right w:val="none" w:sz="0" w:space="0" w:color="auto"/>
      </w:divBdr>
    </w:div>
    <w:div w:id="1203202788">
      <w:bodyDiv w:val="1"/>
      <w:marLeft w:val="0"/>
      <w:marRight w:val="0"/>
      <w:marTop w:val="0"/>
      <w:marBottom w:val="0"/>
      <w:divBdr>
        <w:top w:val="none" w:sz="0" w:space="0" w:color="auto"/>
        <w:left w:val="none" w:sz="0" w:space="0" w:color="auto"/>
        <w:bottom w:val="none" w:sz="0" w:space="0" w:color="auto"/>
        <w:right w:val="none" w:sz="0" w:space="0" w:color="auto"/>
      </w:divBdr>
    </w:div>
    <w:div w:id="1203205216">
      <w:bodyDiv w:val="1"/>
      <w:marLeft w:val="0"/>
      <w:marRight w:val="0"/>
      <w:marTop w:val="0"/>
      <w:marBottom w:val="0"/>
      <w:divBdr>
        <w:top w:val="none" w:sz="0" w:space="0" w:color="auto"/>
        <w:left w:val="none" w:sz="0" w:space="0" w:color="auto"/>
        <w:bottom w:val="none" w:sz="0" w:space="0" w:color="auto"/>
        <w:right w:val="none" w:sz="0" w:space="0" w:color="auto"/>
      </w:divBdr>
    </w:div>
    <w:div w:id="1203715833">
      <w:bodyDiv w:val="1"/>
      <w:marLeft w:val="0"/>
      <w:marRight w:val="0"/>
      <w:marTop w:val="0"/>
      <w:marBottom w:val="0"/>
      <w:divBdr>
        <w:top w:val="none" w:sz="0" w:space="0" w:color="auto"/>
        <w:left w:val="none" w:sz="0" w:space="0" w:color="auto"/>
        <w:bottom w:val="none" w:sz="0" w:space="0" w:color="auto"/>
        <w:right w:val="none" w:sz="0" w:space="0" w:color="auto"/>
      </w:divBdr>
    </w:div>
    <w:div w:id="1203861263">
      <w:bodyDiv w:val="1"/>
      <w:marLeft w:val="0"/>
      <w:marRight w:val="0"/>
      <w:marTop w:val="0"/>
      <w:marBottom w:val="0"/>
      <w:divBdr>
        <w:top w:val="none" w:sz="0" w:space="0" w:color="auto"/>
        <w:left w:val="none" w:sz="0" w:space="0" w:color="auto"/>
        <w:bottom w:val="none" w:sz="0" w:space="0" w:color="auto"/>
        <w:right w:val="none" w:sz="0" w:space="0" w:color="auto"/>
      </w:divBdr>
    </w:div>
    <w:div w:id="1203900160">
      <w:bodyDiv w:val="1"/>
      <w:marLeft w:val="0"/>
      <w:marRight w:val="0"/>
      <w:marTop w:val="0"/>
      <w:marBottom w:val="0"/>
      <w:divBdr>
        <w:top w:val="none" w:sz="0" w:space="0" w:color="auto"/>
        <w:left w:val="none" w:sz="0" w:space="0" w:color="auto"/>
        <w:bottom w:val="none" w:sz="0" w:space="0" w:color="auto"/>
        <w:right w:val="none" w:sz="0" w:space="0" w:color="auto"/>
      </w:divBdr>
    </w:div>
    <w:div w:id="1206141338">
      <w:bodyDiv w:val="1"/>
      <w:marLeft w:val="0"/>
      <w:marRight w:val="0"/>
      <w:marTop w:val="0"/>
      <w:marBottom w:val="0"/>
      <w:divBdr>
        <w:top w:val="none" w:sz="0" w:space="0" w:color="auto"/>
        <w:left w:val="none" w:sz="0" w:space="0" w:color="auto"/>
        <w:bottom w:val="none" w:sz="0" w:space="0" w:color="auto"/>
        <w:right w:val="none" w:sz="0" w:space="0" w:color="auto"/>
      </w:divBdr>
    </w:div>
    <w:div w:id="1206605907">
      <w:bodyDiv w:val="1"/>
      <w:marLeft w:val="0"/>
      <w:marRight w:val="0"/>
      <w:marTop w:val="0"/>
      <w:marBottom w:val="0"/>
      <w:divBdr>
        <w:top w:val="none" w:sz="0" w:space="0" w:color="auto"/>
        <w:left w:val="none" w:sz="0" w:space="0" w:color="auto"/>
        <w:bottom w:val="none" w:sz="0" w:space="0" w:color="auto"/>
        <w:right w:val="none" w:sz="0" w:space="0" w:color="auto"/>
      </w:divBdr>
    </w:div>
    <w:div w:id="1206872942">
      <w:bodyDiv w:val="1"/>
      <w:marLeft w:val="0"/>
      <w:marRight w:val="0"/>
      <w:marTop w:val="0"/>
      <w:marBottom w:val="0"/>
      <w:divBdr>
        <w:top w:val="none" w:sz="0" w:space="0" w:color="auto"/>
        <w:left w:val="none" w:sz="0" w:space="0" w:color="auto"/>
        <w:bottom w:val="none" w:sz="0" w:space="0" w:color="auto"/>
        <w:right w:val="none" w:sz="0" w:space="0" w:color="auto"/>
      </w:divBdr>
    </w:div>
    <w:div w:id="1207720011">
      <w:bodyDiv w:val="1"/>
      <w:marLeft w:val="0"/>
      <w:marRight w:val="0"/>
      <w:marTop w:val="0"/>
      <w:marBottom w:val="0"/>
      <w:divBdr>
        <w:top w:val="none" w:sz="0" w:space="0" w:color="auto"/>
        <w:left w:val="none" w:sz="0" w:space="0" w:color="auto"/>
        <w:bottom w:val="none" w:sz="0" w:space="0" w:color="auto"/>
        <w:right w:val="none" w:sz="0" w:space="0" w:color="auto"/>
      </w:divBdr>
    </w:div>
    <w:div w:id="1208182051">
      <w:bodyDiv w:val="1"/>
      <w:marLeft w:val="0"/>
      <w:marRight w:val="0"/>
      <w:marTop w:val="0"/>
      <w:marBottom w:val="0"/>
      <w:divBdr>
        <w:top w:val="none" w:sz="0" w:space="0" w:color="auto"/>
        <w:left w:val="none" w:sz="0" w:space="0" w:color="auto"/>
        <w:bottom w:val="none" w:sz="0" w:space="0" w:color="auto"/>
        <w:right w:val="none" w:sz="0" w:space="0" w:color="auto"/>
      </w:divBdr>
    </w:div>
    <w:div w:id="1208567088">
      <w:bodyDiv w:val="1"/>
      <w:marLeft w:val="0"/>
      <w:marRight w:val="0"/>
      <w:marTop w:val="0"/>
      <w:marBottom w:val="0"/>
      <w:divBdr>
        <w:top w:val="none" w:sz="0" w:space="0" w:color="auto"/>
        <w:left w:val="none" w:sz="0" w:space="0" w:color="auto"/>
        <w:bottom w:val="none" w:sz="0" w:space="0" w:color="auto"/>
        <w:right w:val="none" w:sz="0" w:space="0" w:color="auto"/>
      </w:divBdr>
    </w:div>
    <w:div w:id="1209799246">
      <w:bodyDiv w:val="1"/>
      <w:marLeft w:val="0"/>
      <w:marRight w:val="0"/>
      <w:marTop w:val="0"/>
      <w:marBottom w:val="0"/>
      <w:divBdr>
        <w:top w:val="none" w:sz="0" w:space="0" w:color="auto"/>
        <w:left w:val="none" w:sz="0" w:space="0" w:color="auto"/>
        <w:bottom w:val="none" w:sz="0" w:space="0" w:color="auto"/>
        <w:right w:val="none" w:sz="0" w:space="0" w:color="auto"/>
      </w:divBdr>
    </w:div>
    <w:div w:id="1209955490">
      <w:bodyDiv w:val="1"/>
      <w:marLeft w:val="0"/>
      <w:marRight w:val="0"/>
      <w:marTop w:val="0"/>
      <w:marBottom w:val="0"/>
      <w:divBdr>
        <w:top w:val="none" w:sz="0" w:space="0" w:color="auto"/>
        <w:left w:val="none" w:sz="0" w:space="0" w:color="auto"/>
        <w:bottom w:val="none" w:sz="0" w:space="0" w:color="auto"/>
        <w:right w:val="none" w:sz="0" w:space="0" w:color="auto"/>
      </w:divBdr>
    </w:div>
    <w:div w:id="1209997409">
      <w:bodyDiv w:val="1"/>
      <w:marLeft w:val="0"/>
      <w:marRight w:val="0"/>
      <w:marTop w:val="0"/>
      <w:marBottom w:val="0"/>
      <w:divBdr>
        <w:top w:val="none" w:sz="0" w:space="0" w:color="auto"/>
        <w:left w:val="none" w:sz="0" w:space="0" w:color="auto"/>
        <w:bottom w:val="none" w:sz="0" w:space="0" w:color="auto"/>
        <w:right w:val="none" w:sz="0" w:space="0" w:color="auto"/>
      </w:divBdr>
    </w:div>
    <w:div w:id="1210843224">
      <w:bodyDiv w:val="1"/>
      <w:marLeft w:val="0"/>
      <w:marRight w:val="0"/>
      <w:marTop w:val="0"/>
      <w:marBottom w:val="0"/>
      <w:divBdr>
        <w:top w:val="none" w:sz="0" w:space="0" w:color="auto"/>
        <w:left w:val="none" w:sz="0" w:space="0" w:color="auto"/>
        <w:bottom w:val="none" w:sz="0" w:space="0" w:color="auto"/>
        <w:right w:val="none" w:sz="0" w:space="0" w:color="auto"/>
      </w:divBdr>
    </w:div>
    <w:div w:id="1210844546">
      <w:bodyDiv w:val="1"/>
      <w:marLeft w:val="0"/>
      <w:marRight w:val="0"/>
      <w:marTop w:val="0"/>
      <w:marBottom w:val="0"/>
      <w:divBdr>
        <w:top w:val="none" w:sz="0" w:space="0" w:color="auto"/>
        <w:left w:val="none" w:sz="0" w:space="0" w:color="auto"/>
        <w:bottom w:val="none" w:sz="0" w:space="0" w:color="auto"/>
        <w:right w:val="none" w:sz="0" w:space="0" w:color="auto"/>
      </w:divBdr>
    </w:div>
    <w:div w:id="1211302099">
      <w:bodyDiv w:val="1"/>
      <w:marLeft w:val="0"/>
      <w:marRight w:val="0"/>
      <w:marTop w:val="0"/>
      <w:marBottom w:val="0"/>
      <w:divBdr>
        <w:top w:val="none" w:sz="0" w:space="0" w:color="auto"/>
        <w:left w:val="none" w:sz="0" w:space="0" w:color="auto"/>
        <w:bottom w:val="none" w:sz="0" w:space="0" w:color="auto"/>
        <w:right w:val="none" w:sz="0" w:space="0" w:color="auto"/>
      </w:divBdr>
    </w:div>
    <w:div w:id="1212309440">
      <w:bodyDiv w:val="1"/>
      <w:marLeft w:val="0"/>
      <w:marRight w:val="0"/>
      <w:marTop w:val="0"/>
      <w:marBottom w:val="0"/>
      <w:divBdr>
        <w:top w:val="none" w:sz="0" w:space="0" w:color="auto"/>
        <w:left w:val="none" w:sz="0" w:space="0" w:color="auto"/>
        <w:bottom w:val="none" w:sz="0" w:space="0" w:color="auto"/>
        <w:right w:val="none" w:sz="0" w:space="0" w:color="auto"/>
      </w:divBdr>
    </w:div>
    <w:div w:id="1212376505">
      <w:bodyDiv w:val="1"/>
      <w:marLeft w:val="0"/>
      <w:marRight w:val="0"/>
      <w:marTop w:val="0"/>
      <w:marBottom w:val="0"/>
      <w:divBdr>
        <w:top w:val="none" w:sz="0" w:space="0" w:color="auto"/>
        <w:left w:val="none" w:sz="0" w:space="0" w:color="auto"/>
        <w:bottom w:val="none" w:sz="0" w:space="0" w:color="auto"/>
        <w:right w:val="none" w:sz="0" w:space="0" w:color="auto"/>
      </w:divBdr>
    </w:div>
    <w:div w:id="1213348628">
      <w:bodyDiv w:val="1"/>
      <w:marLeft w:val="0"/>
      <w:marRight w:val="0"/>
      <w:marTop w:val="0"/>
      <w:marBottom w:val="0"/>
      <w:divBdr>
        <w:top w:val="none" w:sz="0" w:space="0" w:color="auto"/>
        <w:left w:val="none" w:sz="0" w:space="0" w:color="auto"/>
        <w:bottom w:val="none" w:sz="0" w:space="0" w:color="auto"/>
        <w:right w:val="none" w:sz="0" w:space="0" w:color="auto"/>
      </w:divBdr>
    </w:div>
    <w:div w:id="1213418352">
      <w:bodyDiv w:val="1"/>
      <w:marLeft w:val="0"/>
      <w:marRight w:val="0"/>
      <w:marTop w:val="0"/>
      <w:marBottom w:val="0"/>
      <w:divBdr>
        <w:top w:val="none" w:sz="0" w:space="0" w:color="auto"/>
        <w:left w:val="none" w:sz="0" w:space="0" w:color="auto"/>
        <w:bottom w:val="none" w:sz="0" w:space="0" w:color="auto"/>
        <w:right w:val="none" w:sz="0" w:space="0" w:color="auto"/>
      </w:divBdr>
    </w:div>
    <w:div w:id="1213494587">
      <w:bodyDiv w:val="1"/>
      <w:marLeft w:val="0"/>
      <w:marRight w:val="0"/>
      <w:marTop w:val="0"/>
      <w:marBottom w:val="0"/>
      <w:divBdr>
        <w:top w:val="none" w:sz="0" w:space="0" w:color="auto"/>
        <w:left w:val="none" w:sz="0" w:space="0" w:color="auto"/>
        <w:bottom w:val="none" w:sz="0" w:space="0" w:color="auto"/>
        <w:right w:val="none" w:sz="0" w:space="0" w:color="auto"/>
      </w:divBdr>
    </w:div>
    <w:div w:id="1213539211">
      <w:bodyDiv w:val="1"/>
      <w:marLeft w:val="0"/>
      <w:marRight w:val="0"/>
      <w:marTop w:val="0"/>
      <w:marBottom w:val="0"/>
      <w:divBdr>
        <w:top w:val="none" w:sz="0" w:space="0" w:color="auto"/>
        <w:left w:val="none" w:sz="0" w:space="0" w:color="auto"/>
        <w:bottom w:val="none" w:sz="0" w:space="0" w:color="auto"/>
        <w:right w:val="none" w:sz="0" w:space="0" w:color="auto"/>
      </w:divBdr>
    </w:div>
    <w:div w:id="1214002505">
      <w:bodyDiv w:val="1"/>
      <w:marLeft w:val="0"/>
      <w:marRight w:val="0"/>
      <w:marTop w:val="0"/>
      <w:marBottom w:val="0"/>
      <w:divBdr>
        <w:top w:val="none" w:sz="0" w:space="0" w:color="auto"/>
        <w:left w:val="none" w:sz="0" w:space="0" w:color="auto"/>
        <w:bottom w:val="none" w:sz="0" w:space="0" w:color="auto"/>
        <w:right w:val="none" w:sz="0" w:space="0" w:color="auto"/>
      </w:divBdr>
    </w:div>
    <w:div w:id="1214852522">
      <w:bodyDiv w:val="1"/>
      <w:marLeft w:val="0"/>
      <w:marRight w:val="0"/>
      <w:marTop w:val="0"/>
      <w:marBottom w:val="0"/>
      <w:divBdr>
        <w:top w:val="none" w:sz="0" w:space="0" w:color="auto"/>
        <w:left w:val="none" w:sz="0" w:space="0" w:color="auto"/>
        <w:bottom w:val="none" w:sz="0" w:space="0" w:color="auto"/>
        <w:right w:val="none" w:sz="0" w:space="0" w:color="auto"/>
      </w:divBdr>
    </w:div>
    <w:div w:id="1216044981">
      <w:bodyDiv w:val="1"/>
      <w:marLeft w:val="0"/>
      <w:marRight w:val="0"/>
      <w:marTop w:val="0"/>
      <w:marBottom w:val="0"/>
      <w:divBdr>
        <w:top w:val="none" w:sz="0" w:space="0" w:color="auto"/>
        <w:left w:val="none" w:sz="0" w:space="0" w:color="auto"/>
        <w:bottom w:val="none" w:sz="0" w:space="0" w:color="auto"/>
        <w:right w:val="none" w:sz="0" w:space="0" w:color="auto"/>
      </w:divBdr>
    </w:div>
    <w:div w:id="1216773579">
      <w:bodyDiv w:val="1"/>
      <w:marLeft w:val="0"/>
      <w:marRight w:val="0"/>
      <w:marTop w:val="0"/>
      <w:marBottom w:val="0"/>
      <w:divBdr>
        <w:top w:val="none" w:sz="0" w:space="0" w:color="auto"/>
        <w:left w:val="none" w:sz="0" w:space="0" w:color="auto"/>
        <w:bottom w:val="none" w:sz="0" w:space="0" w:color="auto"/>
        <w:right w:val="none" w:sz="0" w:space="0" w:color="auto"/>
      </w:divBdr>
    </w:div>
    <w:div w:id="1219392021">
      <w:bodyDiv w:val="1"/>
      <w:marLeft w:val="0"/>
      <w:marRight w:val="0"/>
      <w:marTop w:val="0"/>
      <w:marBottom w:val="0"/>
      <w:divBdr>
        <w:top w:val="none" w:sz="0" w:space="0" w:color="auto"/>
        <w:left w:val="none" w:sz="0" w:space="0" w:color="auto"/>
        <w:bottom w:val="none" w:sz="0" w:space="0" w:color="auto"/>
        <w:right w:val="none" w:sz="0" w:space="0" w:color="auto"/>
      </w:divBdr>
    </w:div>
    <w:div w:id="1220288034">
      <w:bodyDiv w:val="1"/>
      <w:marLeft w:val="0"/>
      <w:marRight w:val="0"/>
      <w:marTop w:val="0"/>
      <w:marBottom w:val="0"/>
      <w:divBdr>
        <w:top w:val="none" w:sz="0" w:space="0" w:color="auto"/>
        <w:left w:val="none" w:sz="0" w:space="0" w:color="auto"/>
        <w:bottom w:val="none" w:sz="0" w:space="0" w:color="auto"/>
        <w:right w:val="none" w:sz="0" w:space="0" w:color="auto"/>
      </w:divBdr>
    </w:div>
    <w:div w:id="1220705844">
      <w:bodyDiv w:val="1"/>
      <w:marLeft w:val="0"/>
      <w:marRight w:val="0"/>
      <w:marTop w:val="0"/>
      <w:marBottom w:val="0"/>
      <w:divBdr>
        <w:top w:val="none" w:sz="0" w:space="0" w:color="auto"/>
        <w:left w:val="none" w:sz="0" w:space="0" w:color="auto"/>
        <w:bottom w:val="none" w:sz="0" w:space="0" w:color="auto"/>
        <w:right w:val="none" w:sz="0" w:space="0" w:color="auto"/>
      </w:divBdr>
    </w:div>
    <w:div w:id="1220751226">
      <w:bodyDiv w:val="1"/>
      <w:marLeft w:val="0"/>
      <w:marRight w:val="0"/>
      <w:marTop w:val="0"/>
      <w:marBottom w:val="0"/>
      <w:divBdr>
        <w:top w:val="none" w:sz="0" w:space="0" w:color="auto"/>
        <w:left w:val="none" w:sz="0" w:space="0" w:color="auto"/>
        <w:bottom w:val="none" w:sz="0" w:space="0" w:color="auto"/>
        <w:right w:val="none" w:sz="0" w:space="0" w:color="auto"/>
      </w:divBdr>
    </w:div>
    <w:div w:id="1220938565">
      <w:bodyDiv w:val="1"/>
      <w:marLeft w:val="0"/>
      <w:marRight w:val="0"/>
      <w:marTop w:val="0"/>
      <w:marBottom w:val="0"/>
      <w:divBdr>
        <w:top w:val="none" w:sz="0" w:space="0" w:color="auto"/>
        <w:left w:val="none" w:sz="0" w:space="0" w:color="auto"/>
        <w:bottom w:val="none" w:sz="0" w:space="0" w:color="auto"/>
        <w:right w:val="none" w:sz="0" w:space="0" w:color="auto"/>
      </w:divBdr>
    </w:div>
    <w:div w:id="1221479978">
      <w:bodyDiv w:val="1"/>
      <w:marLeft w:val="0"/>
      <w:marRight w:val="0"/>
      <w:marTop w:val="0"/>
      <w:marBottom w:val="0"/>
      <w:divBdr>
        <w:top w:val="none" w:sz="0" w:space="0" w:color="auto"/>
        <w:left w:val="none" w:sz="0" w:space="0" w:color="auto"/>
        <w:bottom w:val="none" w:sz="0" w:space="0" w:color="auto"/>
        <w:right w:val="none" w:sz="0" w:space="0" w:color="auto"/>
      </w:divBdr>
    </w:div>
    <w:div w:id="1222331314">
      <w:bodyDiv w:val="1"/>
      <w:marLeft w:val="0"/>
      <w:marRight w:val="0"/>
      <w:marTop w:val="0"/>
      <w:marBottom w:val="0"/>
      <w:divBdr>
        <w:top w:val="none" w:sz="0" w:space="0" w:color="auto"/>
        <w:left w:val="none" w:sz="0" w:space="0" w:color="auto"/>
        <w:bottom w:val="none" w:sz="0" w:space="0" w:color="auto"/>
        <w:right w:val="none" w:sz="0" w:space="0" w:color="auto"/>
      </w:divBdr>
    </w:div>
    <w:div w:id="1222445341">
      <w:bodyDiv w:val="1"/>
      <w:marLeft w:val="0"/>
      <w:marRight w:val="0"/>
      <w:marTop w:val="0"/>
      <w:marBottom w:val="0"/>
      <w:divBdr>
        <w:top w:val="none" w:sz="0" w:space="0" w:color="auto"/>
        <w:left w:val="none" w:sz="0" w:space="0" w:color="auto"/>
        <w:bottom w:val="none" w:sz="0" w:space="0" w:color="auto"/>
        <w:right w:val="none" w:sz="0" w:space="0" w:color="auto"/>
      </w:divBdr>
    </w:div>
    <w:div w:id="1222910756">
      <w:bodyDiv w:val="1"/>
      <w:marLeft w:val="0"/>
      <w:marRight w:val="0"/>
      <w:marTop w:val="0"/>
      <w:marBottom w:val="0"/>
      <w:divBdr>
        <w:top w:val="none" w:sz="0" w:space="0" w:color="auto"/>
        <w:left w:val="none" w:sz="0" w:space="0" w:color="auto"/>
        <w:bottom w:val="none" w:sz="0" w:space="0" w:color="auto"/>
        <w:right w:val="none" w:sz="0" w:space="0" w:color="auto"/>
      </w:divBdr>
    </w:div>
    <w:div w:id="1223105327">
      <w:bodyDiv w:val="1"/>
      <w:marLeft w:val="0"/>
      <w:marRight w:val="0"/>
      <w:marTop w:val="0"/>
      <w:marBottom w:val="0"/>
      <w:divBdr>
        <w:top w:val="none" w:sz="0" w:space="0" w:color="auto"/>
        <w:left w:val="none" w:sz="0" w:space="0" w:color="auto"/>
        <w:bottom w:val="none" w:sz="0" w:space="0" w:color="auto"/>
        <w:right w:val="none" w:sz="0" w:space="0" w:color="auto"/>
      </w:divBdr>
    </w:div>
    <w:div w:id="1223831488">
      <w:bodyDiv w:val="1"/>
      <w:marLeft w:val="0"/>
      <w:marRight w:val="0"/>
      <w:marTop w:val="0"/>
      <w:marBottom w:val="0"/>
      <w:divBdr>
        <w:top w:val="none" w:sz="0" w:space="0" w:color="auto"/>
        <w:left w:val="none" w:sz="0" w:space="0" w:color="auto"/>
        <w:bottom w:val="none" w:sz="0" w:space="0" w:color="auto"/>
        <w:right w:val="none" w:sz="0" w:space="0" w:color="auto"/>
      </w:divBdr>
    </w:div>
    <w:div w:id="1224023897">
      <w:bodyDiv w:val="1"/>
      <w:marLeft w:val="0"/>
      <w:marRight w:val="0"/>
      <w:marTop w:val="0"/>
      <w:marBottom w:val="0"/>
      <w:divBdr>
        <w:top w:val="none" w:sz="0" w:space="0" w:color="auto"/>
        <w:left w:val="none" w:sz="0" w:space="0" w:color="auto"/>
        <w:bottom w:val="none" w:sz="0" w:space="0" w:color="auto"/>
        <w:right w:val="none" w:sz="0" w:space="0" w:color="auto"/>
      </w:divBdr>
    </w:div>
    <w:div w:id="1224373634">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25720814">
      <w:bodyDiv w:val="1"/>
      <w:marLeft w:val="0"/>
      <w:marRight w:val="0"/>
      <w:marTop w:val="0"/>
      <w:marBottom w:val="0"/>
      <w:divBdr>
        <w:top w:val="none" w:sz="0" w:space="0" w:color="auto"/>
        <w:left w:val="none" w:sz="0" w:space="0" w:color="auto"/>
        <w:bottom w:val="none" w:sz="0" w:space="0" w:color="auto"/>
        <w:right w:val="none" w:sz="0" w:space="0" w:color="auto"/>
      </w:divBdr>
    </w:div>
    <w:div w:id="1226799742">
      <w:bodyDiv w:val="1"/>
      <w:marLeft w:val="0"/>
      <w:marRight w:val="0"/>
      <w:marTop w:val="0"/>
      <w:marBottom w:val="0"/>
      <w:divBdr>
        <w:top w:val="none" w:sz="0" w:space="0" w:color="auto"/>
        <w:left w:val="none" w:sz="0" w:space="0" w:color="auto"/>
        <w:bottom w:val="none" w:sz="0" w:space="0" w:color="auto"/>
        <w:right w:val="none" w:sz="0" w:space="0" w:color="auto"/>
      </w:divBdr>
    </w:div>
    <w:div w:id="1226800212">
      <w:bodyDiv w:val="1"/>
      <w:marLeft w:val="0"/>
      <w:marRight w:val="0"/>
      <w:marTop w:val="0"/>
      <w:marBottom w:val="0"/>
      <w:divBdr>
        <w:top w:val="none" w:sz="0" w:space="0" w:color="auto"/>
        <w:left w:val="none" w:sz="0" w:space="0" w:color="auto"/>
        <w:bottom w:val="none" w:sz="0" w:space="0" w:color="auto"/>
        <w:right w:val="none" w:sz="0" w:space="0" w:color="auto"/>
      </w:divBdr>
    </w:div>
    <w:div w:id="1227112599">
      <w:bodyDiv w:val="1"/>
      <w:marLeft w:val="0"/>
      <w:marRight w:val="0"/>
      <w:marTop w:val="0"/>
      <w:marBottom w:val="0"/>
      <w:divBdr>
        <w:top w:val="none" w:sz="0" w:space="0" w:color="auto"/>
        <w:left w:val="none" w:sz="0" w:space="0" w:color="auto"/>
        <w:bottom w:val="none" w:sz="0" w:space="0" w:color="auto"/>
        <w:right w:val="none" w:sz="0" w:space="0" w:color="auto"/>
      </w:divBdr>
    </w:div>
    <w:div w:id="1228418819">
      <w:bodyDiv w:val="1"/>
      <w:marLeft w:val="0"/>
      <w:marRight w:val="0"/>
      <w:marTop w:val="0"/>
      <w:marBottom w:val="0"/>
      <w:divBdr>
        <w:top w:val="none" w:sz="0" w:space="0" w:color="auto"/>
        <w:left w:val="none" w:sz="0" w:space="0" w:color="auto"/>
        <w:bottom w:val="none" w:sz="0" w:space="0" w:color="auto"/>
        <w:right w:val="none" w:sz="0" w:space="0" w:color="auto"/>
      </w:divBdr>
    </w:div>
    <w:div w:id="1228570584">
      <w:bodyDiv w:val="1"/>
      <w:marLeft w:val="0"/>
      <w:marRight w:val="0"/>
      <w:marTop w:val="0"/>
      <w:marBottom w:val="0"/>
      <w:divBdr>
        <w:top w:val="none" w:sz="0" w:space="0" w:color="auto"/>
        <w:left w:val="none" w:sz="0" w:space="0" w:color="auto"/>
        <w:bottom w:val="none" w:sz="0" w:space="0" w:color="auto"/>
        <w:right w:val="none" w:sz="0" w:space="0" w:color="auto"/>
      </w:divBdr>
    </w:div>
    <w:div w:id="1228803067">
      <w:bodyDiv w:val="1"/>
      <w:marLeft w:val="0"/>
      <w:marRight w:val="0"/>
      <w:marTop w:val="0"/>
      <w:marBottom w:val="0"/>
      <w:divBdr>
        <w:top w:val="none" w:sz="0" w:space="0" w:color="auto"/>
        <w:left w:val="none" w:sz="0" w:space="0" w:color="auto"/>
        <w:bottom w:val="none" w:sz="0" w:space="0" w:color="auto"/>
        <w:right w:val="none" w:sz="0" w:space="0" w:color="auto"/>
      </w:divBdr>
    </w:div>
    <w:div w:id="1228950855">
      <w:bodyDiv w:val="1"/>
      <w:marLeft w:val="0"/>
      <w:marRight w:val="0"/>
      <w:marTop w:val="0"/>
      <w:marBottom w:val="0"/>
      <w:divBdr>
        <w:top w:val="none" w:sz="0" w:space="0" w:color="auto"/>
        <w:left w:val="none" w:sz="0" w:space="0" w:color="auto"/>
        <w:bottom w:val="none" w:sz="0" w:space="0" w:color="auto"/>
        <w:right w:val="none" w:sz="0" w:space="0" w:color="auto"/>
      </w:divBdr>
    </w:div>
    <w:div w:id="1229266131">
      <w:bodyDiv w:val="1"/>
      <w:marLeft w:val="0"/>
      <w:marRight w:val="0"/>
      <w:marTop w:val="0"/>
      <w:marBottom w:val="0"/>
      <w:divBdr>
        <w:top w:val="none" w:sz="0" w:space="0" w:color="auto"/>
        <w:left w:val="none" w:sz="0" w:space="0" w:color="auto"/>
        <w:bottom w:val="none" w:sz="0" w:space="0" w:color="auto"/>
        <w:right w:val="none" w:sz="0" w:space="0" w:color="auto"/>
      </w:divBdr>
    </w:div>
    <w:div w:id="1229461498">
      <w:bodyDiv w:val="1"/>
      <w:marLeft w:val="0"/>
      <w:marRight w:val="0"/>
      <w:marTop w:val="0"/>
      <w:marBottom w:val="0"/>
      <w:divBdr>
        <w:top w:val="none" w:sz="0" w:space="0" w:color="auto"/>
        <w:left w:val="none" w:sz="0" w:space="0" w:color="auto"/>
        <w:bottom w:val="none" w:sz="0" w:space="0" w:color="auto"/>
        <w:right w:val="none" w:sz="0" w:space="0" w:color="auto"/>
      </w:divBdr>
    </w:div>
    <w:div w:id="1230308109">
      <w:bodyDiv w:val="1"/>
      <w:marLeft w:val="0"/>
      <w:marRight w:val="0"/>
      <w:marTop w:val="0"/>
      <w:marBottom w:val="0"/>
      <w:divBdr>
        <w:top w:val="none" w:sz="0" w:space="0" w:color="auto"/>
        <w:left w:val="none" w:sz="0" w:space="0" w:color="auto"/>
        <w:bottom w:val="none" w:sz="0" w:space="0" w:color="auto"/>
        <w:right w:val="none" w:sz="0" w:space="0" w:color="auto"/>
      </w:divBdr>
    </w:div>
    <w:div w:id="1230459405">
      <w:bodyDiv w:val="1"/>
      <w:marLeft w:val="0"/>
      <w:marRight w:val="0"/>
      <w:marTop w:val="0"/>
      <w:marBottom w:val="0"/>
      <w:divBdr>
        <w:top w:val="none" w:sz="0" w:space="0" w:color="auto"/>
        <w:left w:val="none" w:sz="0" w:space="0" w:color="auto"/>
        <w:bottom w:val="none" w:sz="0" w:space="0" w:color="auto"/>
        <w:right w:val="none" w:sz="0" w:space="0" w:color="auto"/>
      </w:divBdr>
    </w:div>
    <w:div w:id="1230724645">
      <w:bodyDiv w:val="1"/>
      <w:marLeft w:val="0"/>
      <w:marRight w:val="0"/>
      <w:marTop w:val="0"/>
      <w:marBottom w:val="0"/>
      <w:divBdr>
        <w:top w:val="none" w:sz="0" w:space="0" w:color="auto"/>
        <w:left w:val="none" w:sz="0" w:space="0" w:color="auto"/>
        <w:bottom w:val="none" w:sz="0" w:space="0" w:color="auto"/>
        <w:right w:val="none" w:sz="0" w:space="0" w:color="auto"/>
      </w:divBdr>
    </w:div>
    <w:div w:id="1231892494">
      <w:bodyDiv w:val="1"/>
      <w:marLeft w:val="0"/>
      <w:marRight w:val="0"/>
      <w:marTop w:val="0"/>
      <w:marBottom w:val="0"/>
      <w:divBdr>
        <w:top w:val="none" w:sz="0" w:space="0" w:color="auto"/>
        <w:left w:val="none" w:sz="0" w:space="0" w:color="auto"/>
        <w:bottom w:val="none" w:sz="0" w:space="0" w:color="auto"/>
        <w:right w:val="none" w:sz="0" w:space="0" w:color="auto"/>
      </w:divBdr>
    </w:div>
    <w:div w:id="1232278764">
      <w:bodyDiv w:val="1"/>
      <w:marLeft w:val="0"/>
      <w:marRight w:val="0"/>
      <w:marTop w:val="0"/>
      <w:marBottom w:val="0"/>
      <w:divBdr>
        <w:top w:val="none" w:sz="0" w:space="0" w:color="auto"/>
        <w:left w:val="none" w:sz="0" w:space="0" w:color="auto"/>
        <w:bottom w:val="none" w:sz="0" w:space="0" w:color="auto"/>
        <w:right w:val="none" w:sz="0" w:space="0" w:color="auto"/>
      </w:divBdr>
    </w:div>
    <w:div w:id="1232739467">
      <w:bodyDiv w:val="1"/>
      <w:marLeft w:val="0"/>
      <w:marRight w:val="0"/>
      <w:marTop w:val="0"/>
      <w:marBottom w:val="0"/>
      <w:divBdr>
        <w:top w:val="none" w:sz="0" w:space="0" w:color="auto"/>
        <w:left w:val="none" w:sz="0" w:space="0" w:color="auto"/>
        <w:bottom w:val="none" w:sz="0" w:space="0" w:color="auto"/>
        <w:right w:val="none" w:sz="0" w:space="0" w:color="auto"/>
      </w:divBdr>
    </w:div>
    <w:div w:id="1232809379">
      <w:bodyDiv w:val="1"/>
      <w:marLeft w:val="0"/>
      <w:marRight w:val="0"/>
      <w:marTop w:val="0"/>
      <w:marBottom w:val="0"/>
      <w:divBdr>
        <w:top w:val="none" w:sz="0" w:space="0" w:color="auto"/>
        <w:left w:val="none" w:sz="0" w:space="0" w:color="auto"/>
        <w:bottom w:val="none" w:sz="0" w:space="0" w:color="auto"/>
        <w:right w:val="none" w:sz="0" w:space="0" w:color="auto"/>
      </w:divBdr>
    </w:div>
    <w:div w:id="1234967536">
      <w:bodyDiv w:val="1"/>
      <w:marLeft w:val="0"/>
      <w:marRight w:val="0"/>
      <w:marTop w:val="0"/>
      <w:marBottom w:val="0"/>
      <w:divBdr>
        <w:top w:val="none" w:sz="0" w:space="0" w:color="auto"/>
        <w:left w:val="none" w:sz="0" w:space="0" w:color="auto"/>
        <w:bottom w:val="none" w:sz="0" w:space="0" w:color="auto"/>
        <w:right w:val="none" w:sz="0" w:space="0" w:color="auto"/>
      </w:divBdr>
    </w:div>
    <w:div w:id="1235167542">
      <w:bodyDiv w:val="1"/>
      <w:marLeft w:val="0"/>
      <w:marRight w:val="0"/>
      <w:marTop w:val="0"/>
      <w:marBottom w:val="0"/>
      <w:divBdr>
        <w:top w:val="none" w:sz="0" w:space="0" w:color="auto"/>
        <w:left w:val="none" w:sz="0" w:space="0" w:color="auto"/>
        <w:bottom w:val="none" w:sz="0" w:space="0" w:color="auto"/>
        <w:right w:val="none" w:sz="0" w:space="0" w:color="auto"/>
      </w:divBdr>
    </w:div>
    <w:div w:id="1235311792">
      <w:bodyDiv w:val="1"/>
      <w:marLeft w:val="0"/>
      <w:marRight w:val="0"/>
      <w:marTop w:val="0"/>
      <w:marBottom w:val="0"/>
      <w:divBdr>
        <w:top w:val="none" w:sz="0" w:space="0" w:color="auto"/>
        <w:left w:val="none" w:sz="0" w:space="0" w:color="auto"/>
        <w:bottom w:val="none" w:sz="0" w:space="0" w:color="auto"/>
        <w:right w:val="none" w:sz="0" w:space="0" w:color="auto"/>
      </w:divBdr>
    </w:div>
    <w:div w:id="1235628702">
      <w:bodyDiv w:val="1"/>
      <w:marLeft w:val="0"/>
      <w:marRight w:val="0"/>
      <w:marTop w:val="0"/>
      <w:marBottom w:val="0"/>
      <w:divBdr>
        <w:top w:val="none" w:sz="0" w:space="0" w:color="auto"/>
        <w:left w:val="none" w:sz="0" w:space="0" w:color="auto"/>
        <w:bottom w:val="none" w:sz="0" w:space="0" w:color="auto"/>
        <w:right w:val="none" w:sz="0" w:space="0" w:color="auto"/>
      </w:divBdr>
    </w:div>
    <w:div w:id="1235697300">
      <w:bodyDiv w:val="1"/>
      <w:marLeft w:val="0"/>
      <w:marRight w:val="0"/>
      <w:marTop w:val="0"/>
      <w:marBottom w:val="0"/>
      <w:divBdr>
        <w:top w:val="none" w:sz="0" w:space="0" w:color="auto"/>
        <w:left w:val="none" w:sz="0" w:space="0" w:color="auto"/>
        <w:bottom w:val="none" w:sz="0" w:space="0" w:color="auto"/>
        <w:right w:val="none" w:sz="0" w:space="0" w:color="auto"/>
      </w:divBdr>
    </w:div>
    <w:div w:id="1235697726">
      <w:bodyDiv w:val="1"/>
      <w:marLeft w:val="0"/>
      <w:marRight w:val="0"/>
      <w:marTop w:val="0"/>
      <w:marBottom w:val="0"/>
      <w:divBdr>
        <w:top w:val="none" w:sz="0" w:space="0" w:color="auto"/>
        <w:left w:val="none" w:sz="0" w:space="0" w:color="auto"/>
        <w:bottom w:val="none" w:sz="0" w:space="0" w:color="auto"/>
        <w:right w:val="none" w:sz="0" w:space="0" w:color="auto"/>
      </w:divBdr>
    </w:div>
    <w:div w:id="1235896306">
      <w:bodyDiv w:val="1"/>
      <w:marLeft w:val="0"/>
      <w:marRight w:val="0"/>
      <w:marTop w:val="0"/>
      <w:marBottom w:val="0"/>
      <w:divBdr>
        <w:top w:val="none" w:sz="0" w:space="0" w:color="auto"/>
        <w:left w:val="none" w:sz="0" w:space="0" w:color="auto"/>
        <w:bottom w:val="none" w:sz="0" w:space="0" w:color="auto"/>
        <w:right w:val="none" w:sz="0" w:space="0" w:color="auto"/>
      </w:divBdr>
    </w:div>
    <w:div w:id="1237324606">
      <w:bodyDiv w:val="1"/>
      <w:marLeft w:val="0"/>
      <w:marRight w:val="0"/>
      <w:marTop w:val="0"/>
      <w:marBottom w:val="0"/>
      <w:divBdr>
        <w:top w:val="none" w:sz="0" w:space="0" w:color="auto"/>
        <w:left w:val="none" w:sz="0" w:space="0" w:color="auto"/>
        <w:bottom w:val="none" w:sz="0" w:space="0" w:color="auto"/>
        <w:right w:val="none" w:sz="0" w:space="0" w:color="auto"/>
      </w:divBdr>
    </w:div>
    <w:div w:id="1237399490">
      <w:bodyDiv w:val="1"/>
      <w:marLeft w:val="0"/>
      <w:marRight w:val="0"/>
      <w:marTop w:val="0"/>
      <w:marBottom w:val="0"/>
      <w:divBdr>
        <w:top w:val="none" w:sz="0" w:space="0" w:color="auto"/>
        <w:left w:val="none" w:sz="0" w:space="0" w:color="auto"/>
        <w:bottom w:val="none" w:sz="0" w:space="0" w:color="auto"/>
        <w:right w:val="none" w:sz="0" w:space="0" w:color="auto"/>
      </w:divBdr>
    </w:div>
    <w:div w:id="1237518667">
      <w:bodyDiv w:val="1"/>
      <w:marLeft w:val="0"/>
      <w:marRight w:val="0"/>
      <w:marTop w:val="0"/>
      <w:marBottom w:val="0"/>
      <w:divBdr>
        <w:top w:val="none" w:sz="0" w:space="0" w:color="auto"/>
        <w:left w:val="none" w:sz="0" w:space="0" w:color="auto"/>
        <w:bottom w:val="none" w:sz="0" w:space="0" w:color="auto"/>
        <w:right w:val="none" w:sz="0" w:space="0" w:color="auto"/>
      </w:divBdr>
    </w:div>
    <w:div w:id="1237745196">
      <w:bodyDiv w:val="1"/>
      <w:marLeft w:val="0"/>
      <w:marRight w:val="0"/>
      <w:marTop w:val="0"/>
      <w:marBottom w:val="0"/>
      <w:divBdr>
        <w:top w:val="none" w:sz="0" w:space="0" w:color="auto"/>
        <w:left w:val="none" w:sz="0" w:space="0" w:color="auto"/>
        <w:bottom w:val="none" w:sz="0" w:space="0" w:color="auto"/>
        <w:right w:val="none" w:sz="0" w:space="0" w:color="auto"/>
      </w:divBdr>
    </w:div>
    <w:div w:id="1237936572">
      <w:bodyDiv w:val="1"/>
      <w:marLeft w:val="0"/>
      <w:marRight w:val="0"/>
      <w:marTop w:val="0"/>
      <w:marBottom w:val="0"/>
      <w:divBdr>
        <w:top w:val="none" w:sz="0" w:space="0" w:color="auto"/>
        <w:left w:val="none" w:sz="0" w:space="0" w:color="auto"/>
        <w:bottom w:val="none" w:sz="0" w:space="0" w:color="auto"/>
        <w:right w:val="none" w:sz="0" w:space="0" w:color="auto"/>
      </w:divBdr>
    </w:div>
    <w:div w:id="1238320763">
      <w:bodyDiv w:val="1"/>
      <w:marLeft w:val="0"/>
      <w:marRight w:val="0"/>
      <w:marTop w:val="0"/>
      <w:marBottom w:val="0"/>
      <w:divBdr>
        <w:top w:val="none" w:sz="0" w:space="0" w:color="auto"/>
        <w:left w:val="none" w:sz="0" w:space="0" w:color="auto"/>
        <w:bottom w:val="none" w:sz="0" w:space="0" w:color="auto"/>
        <w:right w:val="none" w:sz="0" w:space="0" w:color="auto"/>
      </w:divBdr>
    </w:div>
    <w:div w:id="1241022333">
      <w:bodyDiv w:val="1"/>
      <w:marLeft w:val="0"/>
      <w:marRight w:val="0"/>
      <w:marTop w:val="0"/>
      <w:marBottom w:val="0"/>
      <w:divBdr>
        <w:top w:val="none" w:sz="0" w:space="0" w:color="auto"/>
        <w:left w:val="none" w:sz="0" w:space="0" w:color="auto"/>
        <w:bottom w:val="none" w:sz="0" w:space="0" w:color="auto"/>
        <w:right w:val="none" w:sz="0" w:space="0" w:color="auto"/>
      </w:divBdr>
    </w:div>
    <w:div w:id="1241139810">
      <w:bodyDiv w:val="1"/>
      <w:marLeft w:val="0"/>
      <w:marRight w:val="0"/>
      <w:marTop w:val="0"/>
      <w:marBottom w:val="0"/>
      <w:divBdr>
        <w:top w:val="none" w:sz="0" w:space="0" w:color="auto"/>
        <w:left w:val="none" w:sz="0" w:space="0" w:color="auto"/>
        <w:bottom w:val="none" w:sz="0" w:space="0" w:color="auto"/>
        <w:right w:val="none" w:sz="0" w:space="0" w:color="auto"/>
      </w:divBdr>
    </w:div>
    <w:div w:id="1241600508">
      <w:bodyDiv w:val="1"/>
      <w:marLeft w:val="0"/>
      <w:marRight w:val="0"/>
      <w:marTop w:val="0"/>
      <w:marBottom w:val="0"/>
      <w:divBdr>
        <w:top w:val="none" w:sz="0" w:space="0" w:color="auto"/>
        <w:left w:val="none" w:sz="0" w:space="0" w:color="auto"/>
        <w:bottom w:val="none" w:sz="0" w:space="0" w:color="auto"/>
        <w:right w:val="none" w:sz="0" w:space="0" w:color="auto"/>
      </w:divBdr>
    </w:div>
    <w:div w:id="1241981000">
      <w:bodyDiv w:val="1"/>
      <w:marLeft w:val="0"/>
      <w:marRight w:val="0"/>
      <w:marTop w:val="0"/>
      <w:marBottom w:val="0"/>
      <w:divBdr>
        <w:top w:val="none" w:sz="0" w:space="0" w:color="auto"/>
        <w:left w:val="none" w:sz="0" w:space="0" w:color="auto"/>
        <w:bottom w:val="none" w:sz="0" w:space="0" w:color="auto"/>
        <w:right w:val="none" w:sz="0" w:space="0" w:color="auto"/>
      </w:divBdr>
    </w:div>
    <w:div w:id="1241986589">
      <w:bodyDiv w:val="1"/>
      <w:marLeft w:val="0"/>
      <w:marRight w:val="0"/>
      <w:marTop w:val="0"/>
      <w:marBottom w:val="0"/>
      <w:divBdr>
        <w:top w:val="none" w:sz="0" w:space="0" w:color="auto"/>
        <w:left w:val="none" w:sz="0" w:space="0" w:color="auto"/>
        <w:bottom w:val="none" w:sz="0" w:space="0" w:color="auto"/>
        <w:right w:val="none" w:sz="0" w:space="0" w:color="auto"/>
      </w:divBdr>
    </w:div>
    <w:div w:id="1242565558">
      <w:bodyDiv w:val="1"/>
      <w:marLeft w:val="0"/>
      <w:marRight w:val="0"/>
      <w:marTop w:val="0"/>
      <w:marBottom w:val="0"/>
      <w:divBdr>
        <w:top w:val="none" w:sz="0" w:space="0" w:color="auto"/>
        <w:left w:val="none" w:sz="0" w:space="0" w:color="auto"/>
        <w:bottom w:val="none" w:sz="0" w:space="0" w:color="auto"/>
        <w:right w:val="none" w:sz="0" w:space="0" w:color="auto"/>
      </w:divBdr>
    </w:div>
    <w:div w:id="1243178402">
      <w:bodyDiv w:val="1"/>
      <w:marLeft w:val="0"/>
      <w:marRight w:val="0"/>
      <w:marTop w:val="0"/>
      <w:marBottom w:val="0"/>
      <w:divBdr>
        <w:top w:val="none" w:sz="0" w:space="0" w:color="auto"/>
        <w:left w:val="none" w:sz="0" w:space="0" w:color="auto"/>
        <w:bottom w:val="none" w:sz="0" w:space="0" w:color="auto"/>
        <w:right w:val="none" w:sz="0" w:space="0" w:color="auto"/>
      </w:divBdr>
    </w:div>
    <w:div w:id="1244533631">
      <w:bodyDiv w:val="1"/>
      <w:marLeft w:val="0"/>
      <w:marRight w:val="0"/>
      <w:marTop w:val="0"/>
      <w:marBottom w:val="0"/>
      <w:divBdr>
        <w:top w:val="none" w:sz="0" w:space="0" w:color="auto"/>
        <w:left w:val="none" w:sz="0" w:space="0" w:color="auto"/>
        <w:bottom w:val="none" w:sz="0" w:space="0" w:color="auto"/>
        <w:right w:val="none" w:sz="0" w:space="0" w:color="auto"/>
      </w:divBdr>
    </w:div>
    <w:div w:id="1244605827">
      <w:bodyDiv w:val="1"/>
      <w:marLeft w:val="0"/>
      <w:marRight w:val="0"/>
      <w:marTop w:val="0"/>
      <w:marBottom w:val="0"/>
      <w:divBdr>
        <w:top w:val="none" w:sz="0" w:space="0" w:color="auto"/>
        <w:left w:val="none" w:sz="0" w:space="0" w:color="auto"/>
        <w:bottom w:val="none" w:sz="0" w:space="0" w:color="auto"/>
        <w:right w:val="none" w:sz="0" w:space="0" w:color="auto"/>
      </w:divBdr>
    </w:div>
    <w:div w:id="1244610330">
      <w:bodyDiv w:val="1"/>
      <w:marLeft w:val="0"/>
      <w:marRight w:val="0"/>
      <w:marTop w:val="0"/>
      <w:marBottom w:val="0"/>
      <w:divBdr>
        <w:top w:val="none" w:sz="0" w:space="0" w:color="auto"/>
        <w:left w:val="none" w:sz="0" w:space="0" w:color="auto"/>
        <w:bottom w:val="none" w:sz="0" w:space="0" w:color="auto"/>
        <w:right w:val="none" w:sz="0" w:space="0" w:color="auto"/>
      </w:divBdr>
    </w:div>
    <w:div w:id="124492216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45451131">
      <w:bodyDiv w:val="1"/>
      <w:marLeft w:val="0"/>
      <w:marRight w:val="0"/>
      <w:marTop w:val="0"/>
      <w:marBottom w:val="0"/>
      <w:divBdr>
        <w:top w:val="none" w:sz="0" w:space="0" w:color="auto"/>
        <w:left w:val="none" w:sz="0" w:space="0" w:color="auto"/>
        <w:bottom w:val="none" w:sz="0" w:space="0" w:color="auto"/>
        <w:right w:val="none" w:sz="0" w:space="0" w:color="auto"/>
      </w:divBdr>
    </w:div>
    <w:div w:id="1246064080">
      <w:bodyDiv w:val="1"/>
      <w:marLeft w:val="0"/>
      <w:marRight w:val="0"/>
      <w:marTop w:val="0"/>
      <w:marBottom w:val="0"/>
      <w:divBdr>
        <w:top w:val="none" w:sz="0" w:space="0" w:color="auto"/>
        <w:left w:val="none" w:sz="0" w:space="0" w:color="auto"/>
        <w:bottom w:val="none" w:sz="0" w:space="0" w:color="auto"/>
        <w:right w:val="none" w:sz="0" w:space="0" w:color="auto"/>
      </w:divBdr>
    </w:div>
    <w:div w:id="1246963904">
      <w:bodyDiv w:val="1"/>
      <w:marLeft w:val="0"/>
      <w:marRight w:val="0"/>
      <w:marTop w:val="0"/>
      <w:marBottom w:val="0"/>
      <w:divBdr>
        <w:top w:val="none" w:sz="0" w:space="0" w:color="auto"/>
        <w:left w:val="none" w:sz="0" w:space="0" w:color="auto"/>
        <w:bottom w:val="none" w:sz="0" w:space="0" w:color="auto"/>
        <w:right w:val="none" w:sz="0" w:space="0" w:color="auto"/>
      </w:divBdr>
    </w:div>
    <w:div w:id="1247182120">
      <w:bodyDiv w:val="1"/>
      <w:marLeft w:val="0"/>
      <w:marRight w:val="0"/>
      <w:marTop w:val="0"/>
      <w:marBottom w:val="0"/>
      <w:divBdr>
        <w:top w:val="none" w:sz="0" w:space="0" w:color="auto"/>
        <w:left w:val="none" w:sz="0" w:space="0" w:color="auto"/>
        <w:bottom w:val="none" w:sz="0" w:space="0" w:color="auto"/>
        <w:right w:val="none" w:sz="0" w:space="0" w:color="auto"/>
      </w:divBdr>
    </w:div>
    <w:div w:id="1247349153">
      <w:bodyDiv w:val="1"/>
      <w:marLeft w:val="0"/>
      <w:marRight w:val="0"/>
      <w:marTop w:val="0"/>
      <w:marBottom w:val="0"/>
      <w:divBdr>
        <w:top w:val="none" w:sz="0" w:space="0" w:color="auto"/>
        <w:left w:val="none" w:sz="0" w:space="0" w:color="auto"/>
        <w:bottom w:val="none" w:sz="0" w:space="0" w:color="auto"/>
        <w:right w:val="none" w:sz="0" w:space="0" w:color="auto"/>
      </w:divBdr>
    </w:div>
    <w:div w:id="1248660166">
      <w:bodyDiv w:val="1"/>
      <w:marLeft w:val="0"/>
      <w:marRight w:val="0"/>
      <w:marTop w:val="0"/>
      <w:marBottom w:val="0"/>
      <w:divBdr>
        <w:top w:val="none" w:sz="0" w:space="0" w:color="auto"/>
        <w:left w:val="none" w:sz="0" w:space="0" w:color="auto"/>
        <w:bottom w:val="none" w:sz="0" w:space="0" w:color="auto"/>
        <w:right w:val="none" w:sz="0" w:space="0" w:color="auto"/>
      </w:divBdr>
    </w:div>
    <w:div w:id="1248688229">
      <w:bodyDiv w:val="1"/>
      <w:marLeft w:val="0"/>
      <w:marRight w:val="0"/>
      <w:marTop w:val="0"/>
      <w:marBottom w:val="0"/>
      <w:divBdr>
        <w:top w:val="none" w:sz="0" w:space="0" w:color="auto"/>
        <w:left w:val="none" w:sz="0" w:space="0" w:color="auto"/>
        <w:bottom w:val="none" w:sz="0" w:space="0" w:color="auto"/>
        <w:right w:val="none" w:sz="0" w:space="0" w:color="auto"/>
      </w:divBdr>
    </w:div>
    <w:div w:id="1249195276">
      <w:bodyDiv w:val="1"/>
      <w:marLeft w:val="0"/>
      <w:marRight w:val="0"/>
      <w:marTop w:val="0"/>
      <w:marBottom w:val="0"/>
      <w:divBdr>
        <w:top w:val="none" w:sz="0" w:space="0" w:color="auto"/>
        <w:left w:val="none" w:sz="0" w:space="0" w:color="auto"/>
        <w:bottom w:val="none" w:sz="0" w:space="0" w:color="auto"/>
        <w:right w:val="none" w:sz="0" w:space="0" w:color="auto"/>
      </w:divBdr>
    </w:div>
    <w:div w:id="1249313979">
      <w:bodyDiv w:val="1"/>
      <w:marLeft w:val="0"/>
      <w:marRight w:val="0"/>
      <w:marTop w:val="0"/>
      <w:marBottom w:val="0"/>
      <w:divBdr>
        <w:top w:val="none" w:sz="0" w:space="0" w:color="auto"/>
        <w:left w:val="none" w:sz="0" w:space="0" w:color="auto"/>
        <w:bottom w:val="none" w:sz="0" w:space="0" w:color="auto"/>
        <w:right w:val="none" w:sz="0" w:space="0" w:color="auto"/>
      </w:divBdr>
    </w:div>
    <w:div w:id="1249385813">
      <w:bodyDiv w:val="1"/>
      <w:marLeft w:val="0"/>
      <w:marRight w:val="0"/>
      <w:marTop w:val="0"/>
      <w:marBottom w:val="0"/>
      <w:divBdr>
        <w:top w:val="none" w:sz="0" w:space="0" w:color="auto"/>
        <w:left w:val="none" w:sz="0" w:space="0" w:color="auto"/>
        <w:bottom w:val="none" w:sz="0" w:space="0" w:color="auto"/>
        <w:right w:val="none" w:sz="0" w:space="0" w:color="auto"/>
      </w:divBdr>
    </w:div>
    <w:div w:id="1249464564">
      <w:bodyDiv w:val="1"/>
      <w:marLeft w:val="0"/>
      <w:marRight w:val="0"/>
      <w:marTop w:val="0"/>
      <w:marBottom w:val="0"/>
      <w:divBdr>
        <w:top w:val="none" w:sz="0" w:space="0" w:color="auto"/>
        <w:left w:val="none" w:sz="0" w:space="0" w:color="auto"/>
        <w:bottom w:val="none" w:sz="0" w:space="0" w:color="auto"/>
        <w:right w:val="none" w:sz="0" w:space="0" w:color="auto"/>
      </w:divBdr>
    </w:div>
    <w:div w:id="1249772601">
      <w:bodyDiv w:val="1"/>
      <w:marLeft w:val="0"/>
      <w:marRight w:val="0"/>
      <w:marTop w:val="0"/>
      <w:marBottom w:val="0"/>
      <w:divBdr>
        <w:top w:val="none" w:sz="0" w:space="0" w:color="auto"/>
        <w:left w:val="none" w:sz="0" w:space="0" w:color="auto"/>
        <w:bottom w:val="none" w:sz="0" w:space="0" w:color="auto"/>
        <w:right w:val="none" w:sz="0" w:space="0" w:color="auto"/>
      </w:divBdr>
    </w:div>
    <w:div w:id="1249802234">
      <w:bodyDiv w:val="1"/>
      <w:marLeft w:val="0"/>
      <w:marRight w:val="0"/>
      <w:marTop w:val="0"/>
      <w:marBottom w:val="0"/>
      <w:divBdr>
        <w:top w:val="none" w:sz="0" w:space="0" w:color="auto"/>
        <w:left w:val="none" w:sz="0" w:space="0" w:color="auto"/>
        <w:bottom w:val="none" w:sz="0" w:space="0" w:color="auto"/>
        <w:right w:val="none" w:sz="0" w:space="0" w:color="auto"/>
      </w:divBdr>
    </w:div>
    <w:div w:id="1250038832">
      <w:bodyDiv w:val="1"/>
      <w:marLeft w:val="0"/>
      <w:marRight w:val="0"/>
      <w:marTop w:val="0"/>
      <w:marBottom w:val="0"/>
      <w:divBdr>
        <w:top w:val="none" w:sz="0" w:space="0" w:color="auto"/>
        <w:left w:val="none" w:sz="0" w:space="0" w:color="auto"/>
        <w:bottom w:val="none" w:sz="0" w:space="0" w:color="auto"/>
        <w:right w:val="none" w:sz="0" w:space="0" w:color="auto"/>
      </w:divBdr>
    </w:div>
    <w:div w:id="1250043003">
      <w:bodyDiv w:val="1"/>
      <w:marLeft w:val="0"/>
      <w:marRight w:val="0"/>
      <w:marTop w:val="0"/>
      <w:marBottom w:val="0"/>
      <w:divBdr>
        <w:top w:val="none" w:sz="0" w:space="0" w:color="auto"/>
        <w:left w:val="none" w:sz="0" w:space="0" w:color="auto"/>
        <w:bottom w:val="none" w:sz="0" w:space="0" w:color="auto"/>
        <w:right w:val="none" w:sz="0" w:space="0" w:color="auto"/>
      </w:divBdr>
    </w:div>
    <w:div w:id="1250428750">
      <w:bodyDiv w:val="1"/>
      <w:marLeft w:val="0"/>
      <w:marRight w:val="0"/>
      <w:marTop w:val="0"/>
      <w:marBottom w:val="0"/>
      <w:divBdr>
        <w:top w:val="none" w:sz="0" w:space="0" w:color="auto"/>
        <w:left w:val="none" w:sz="0" w:space="0" w:color="auto"/>
        <w:bottom w:val="none" w:sz="0" w:space="0" w:color="auto"/>
        <w:right w:val="none" w:sz="0" w:space="0" w:color="auto"/>
      </w:divBdr>
    </w:div>
    <w:div w:id="1251112103">
      <w:bodyDiv w:val="1"/>
      <w:marLeft w:val="0"/>
      <w:marRight w:val="0"/>
      <w:marTop w:val="0"/>
      <w:marBottom w:val="0"/>
      <w:divBdr>
        <w:top w:val="none" w:sz="0" w:space="0" w:color="auto"/>
        <w:left w:val="none" w:sz="0" w:space="0" w:color="auto"/>
        <w:bottom w:val="none" w:sz="0" w:space="0" w:color="auto"/>
        <w:right w:val="none" w:sz="0" w:space="0" w:color="auto"/>
      </w:divBdr>
    </w:div>
    <w:div w:id="1251160694">
      <w:bodyDiv w:val="1"/>
      <w:marLeft w:val="0"/>
      <w:marRight w:val="0"/>
      <w:marTop w:val="0"/>
      <w:marBottom w:val="0"/>
      <w:divBdr>
        <w:top w:val="none" w:sz="0" w:space="0" w:color="auto"/>
        <w:left w:val="none" w:sz="0" w:space="0" w:color="auto"/>
        <w:bottom w:val="none" w:sz="0" w:space="0" w:color="auto"/>
        <w:right w:val="none" w:sz="0" w:space="0" w:color="auto"/>
      </w:divBdr>
    </w:div>
    <w:div w:id="1252009494">
      <w:bodyDiv w:val="1"/>
      <w:marLeft w:val="0"/>
      <w:marRight w:val="0"/>
      <w:marTop w:val="0"/>
      <w:marBottom w:val="0"/>
      <w:divBdr>
        <w:top w:val="none" w:sz="0" w:space="0" w:color="auto"/>
        <w:left w:val="none" w:sz="0" w:space="0" w:color="auto"/>
        <w:bottom w:val="none" w:sz="0" w:space="0" w:color="auto"/>
        <w:right w:val="none" w:sz="0" w:space="0" w:color="auto"/>
      </w:divBdr>
    </w:div>
    <w:div w:id="1252010440">
      <w:bodyDiv w:val="1"/>
      <w:marLeft w:val="0"/>
      <w:marRight w:val="0"/>
      <w:marTop w:val="0"/>
      <w:marBottom w:val="0"/>
      <w:divBdr>
        <w:top w:val="none" w:sz="0" w:space="0" w:color="auto"/>
        <w:left w:val="none" w:sz="0" w:space="0" w:color="auto"/>
        <w:bottom w:val="none" w:sz="0" w:space="0" w:color="auto"/>
        <w:right w:val="none" w:sz="0" w:space="0" w:color="auto"/>
      </w:divBdr>
    </w:div>
    <w:div w:id="1252467520">
      <w:bodyDiv w:val="1"/>
      <w:marLeft w:val="0"/>
      <w:marRight w:val="0"/>
      <w:marTop w:val="0"/>
      <w:marBottom w:val="0"/>
      <w:divBdr>
        <w:top w:val="none" w:sz="0" w:space="0" w:color="auto"/>
        <w:left w:val="none" w:sz="0" w:space="0" w:color="auto"/>
        <w:bottom w:val="none" w:sz="0" w:space="0" w:color="auto"/>
        <w:right w:val="none" w:sz="0" w:space="0" w:color="auto"/>
      </w:divBdr>
    </w:div>
    <w:div w:id="1252546286">
      <w:bodyDiv w:val="1"/>
      <w:marLeft w:val="0"/>
      <w:marRight w:val="0"/>
      <w:marTop w:val="0"/>
      <w:marBottom w:val="0"/>
      <w:divBdr>
        <w:top w:val="none" w:sz="0" w:space="0" w:color="auto"/>
        <w:left w:val="none" w:sz="0" w:space="0" w:color="auto"/>
        <w:bottom w:val="none" w:sz="0" w:space="0" w:color="auto"/>
        <w:right w:val="none" w:sz="0" w:space="0" w:color="auto"/>
      </w:divBdr>
    </w:div>
    <w:div w:id="1254123032">
      <w:bodyDiv w:val="1"/>
      <w:marLeft w:val="0"/>
      <w:marRight w:val="0"/>
      <w:marTop w:val="0"/>
      <w:marBottom w:val="0"/>
      <w:divBdr>
        <w:top w:val="none" w:sz="0" w:space="0" w:color="auto"/>
        <w:left w:val="none" w:sz="0" w:space="0" w:color="auto"/>
        <w:bottom w:val="none" w:sz="0" w:space="0" w:color="auto"/>
        <w:right w:val="none" w:sz="0" w:space="0" w:color="auto"/>
      </w:divBdr>
    </w:div>
    <w:div w:id="1254630428">
      <w:bodyDiv w:val="1"/>
      <w:marLeft w:val="0"/>
      <w:marRight w:val="0"/>
      <w:marTop w:val="0"/>
      <w:marBottom w:val="0"/>
      <w:divBdr>
        <w:top w:val="none" w:sz="0" w:space="0" w:color="auto"/>
        <w:left w:val="none" w:sz="0" w:space="0" w:color="auto"/>
        <w:bottom w:val="none" w:sz="0" w:space="0" w:color="auto"/>
        <w:right w:val="none" w:sz="0" w:space="0" w:color="auto"/>
      </w:divBdr>
    </w:div>
    <w:div w:id="1255937467">
      <w:bodyDiv w:val="1"/>
      <w:marLeft w:val="0"/>
      <w:marRight w:val="0"/>
      <w:marTop w:val="0"/>
      <w:marBottom w:val="0"/>
      <w:divBdr>
        <w:top w:val="none" w:sz="0" w:space="0" w:color="auto"/>
        <w:left w:val="none" w:sz="0" w:space="0" w:color="auto"/>
        <w:bottom w:val="none" w:sz="0" w:space="0" w:color="auto"/>
        <w:right w:val="none" w:sz="0" w:space="0" w:color="auto"/>
      </w:divBdr>
    </w:div>
    <w:div w:id="1256135058">
      <w:bodyDiv w:val="1"/>
      <w:marLeft w:val="0"/>
      <w:marRight w:val="0"/>
      <w:marTop w:val="0"/>
      <w:marBottom w:val="0"/>
      <w:divBdr>
        <w:top w:val="none" w:sz="0" w:space="0" w:color="auto"/>
        <w:left w:val="none" w:sz="0" w:space="0" w:color="auto"/>
        <w:bottom w:val="none" w:sz="0" w:space="0" w:color="auto"/>
        <w:right w:val="none" w:sz="0" w:space="0" w:color="auto"/>
      </w:divBdr>
    </w:div>
    <w:div w:id="1256472629">
      <w:bodyDiv w:val="1"/>
      <w:marLeft w:val="0"/>
      <w:marRight w:val="0"/>
      <w:marTop w:val="0"/>
      <w:marBottom w:val="0"/>
      <w:divBdr>
        <w:top w:val="none" w:sz="0" w:space="0" w:color="auto"/>
        <w:left w:val="none" w:sz="0" w:space="0" w:color="auto"/>
        <w:bottom w:val="none" w:sz="0" w:space="0" w:color="auto"/>
        <w:right w:val="none" w:sz="0" w:space="0" w:color="auto"/>
      </w:divBdr>
    </w:div>
    <w:div w:id="1256785309">
      <w:bodyDiv w:val="1"/>
      <w:marLeft w:val="0"/>
      <w:marRight w:val="0"/>
      <w:marTop w:val="0"/>
      <w:marBottom w:val="0"/>
      <w:divBdr>
        <w:top w:val="none" w:sz="0" w:space="0" w:color="auto"/>
        <w:left w:val="none" w:sz="0" w:space="0" w:color="auto"/>
        <w:bottom w:val="none" w:sz="0" w:space="0" w:color="auto"/>
        <w:right w:val="none" w:sz="0" w:space="0" w:color="auto"/>
      </w:divBdr>
    </w:div>
    <w:div w:id="1257131336">
      <w:bodyDiv w:val="1"/>
      <w:marLeft w:val="0"/>
      <w:marRight w:val="0"/>
      <w:marTop w:val="0"/>
      <w:marBottom w:val="0"/>
      <w:divBdr>
        <w:top w:val="none" w:sz="0" w:space="0" w:color="auto"/>
        <w:left w:val="none" w:sz="0" w:space="0" w:color="auto"/>
        <w:bottom w:val="none" w:sz="0" w:space="0" w:color="auto"/>
        <w:right w:val="none" w:sz="0" w:space="0" w:color="auto"/>
      </w:divBdr>
    </w:div>
    <w:div w:id="1257598004">
      <w:bodyDiv w:val="1"/>
      <w:marLeft w:val="0"/>
      <w:marRight w:val="0"/>
      <w:marTop w:val="0"/>
      <w:marBottom w:val="0"/>
      <w:divBdr>
        <w:top w:val="none" w:sz="0" w:space="0" w:color="auto"/>
        <w:left w:val="none" w:sz="0" w:space="0" w:color="auto"/>
        <w:bottom w:val="none" w:sz="0" w:space="0" w:color="auto"/>
        <w:right w:val="none" w:sz="0" w:space="0" w:color="auto"/>
      </w:divBdr>
    </w:div>
    <w:div w:id="1257666383">
      <w:bodyDiv w:val="1"/>
      <w:marLeft w:val="0"/>
      <w:marRight w:val="0"/>
      <w:marTop w:val="0"/>
      <w:marBottom w:val="0"/>
      <w:divBdr>
        <w:top w:val="none" w:sz="0" w:space="0" w:color="auto"/>
        <w:left w:val="none" w:sz="0" w:space="0" w:color="auto"/>
        <w:bottom w:val="none" w:sz="0" w:space="0" w:color="auto"/>
        <w:right w:val="none" w:sz="0" w:space="0" w:color="auto"/>
      </w:divBdr>
    </w:div>
    <w:div w:id="1257985481">
      <w:bodyDiv w:val="1"/>
      <w:marLeft w:val="0"/>
      <w:marRight w:val="0"/>
      <w:marTop w:val="0"/>
      <w:marBottom w:val="0"/>
      <w:divBdr>
        <w:top w:val="none" w:sz="0" w:space="0" w:color="auto"/>
        <w:left w:val="none" w:sz="0" w:space="0" w:color="auto"/>
        <w:bottom w:val="none" w:sz="0" w:space="0" w:color="auto"/>
        <w:right w:val="none" w:sz="0" w:space="0" w:color="auto"/>
      </w:divBdr>
    </w:div>
    <w:div w:id="1258053576">
      <w:bodyDiv w:val="1"/>
      <w:marLeft w:val="0"/>
      <w:marRight w:val="0"/>
      <w:marTop w:val="0"/>
      <w:marBottom w:val="0"/>
      <w:divBdr>
        <w:top w:val="none" w:sz="0" w:space="0" w:color="auto"/>
        <w:left w:val="none" w:sz="0" w:space="0" w:color="auto"/>
        <w:bottom w:val="none" w:sz="0" w:space="0" w:color="auto"/>
        <w:right w:val="none" w:sz="0" w:space="0" w:color="auto"/>
      </w:divBdr>
    </w:div>
    <w:div w:id="1258059807">
      <w:bodyDiv w:val="1"/>
      <w:marLeft w:val="0"/>
      <w:marRight w:val="0"/>
      <w:marTop w:val="0"/>
      <w:marBottom w:val="0"/>
      <w:divBdr>
        <w:top w:val="none" w:sz="0" w:space="0" w:color="auto"/>
        <w:left w:val="none" w:sz="0" w:space="0" w:color="auto"/>
        <w:bottom w:val="none" w:sz="0" w:space="0" w:color="auto"/>
        <w:right w:val="none" w:sz="0" w:space="0" w:color="auto"/>
      </w:divBdr>
    </w:div>
    <w:div w:id="1258097563">
      <w:bodyDiv w:val="1"/>
      <w:marLeft w:val="0"/>
      <w:marRight w:val="0"/>
      <w:marTop w:val="0"/>
      <w:marBottom w:val="0"/>
      <w:divBdr>
        <w:top w:val="none" w:sz="0" w:space="0" w:color="auto"/>
        <w:left w:val="none" w:sz="0" w:space="0" w:color="auto"/>
        <w:bottom w:val="none" w:sz="0" w:space="0" w:color="auto"/>
        <w:right w:val="none" w:sz="0" w:space="0" w:color="auto"/>
      </w:divBdr>
    </w:div>
    <w:div w:id="1258246334">
      <w:bodyDiv w:val="1"/>
      <w:marLeft w:val="0"/>
      <w:marRight w:val="0"/>
      <w:marTop w:val="0"/>
      <w:marBottom w:val="0"/>
      <w:divBdr>
        <w:top w:val="none" w:sz="0" w:space="0" w:color="auto"/>
        <w:left w:val="none" w:sz="0" w:space="0" w:color="auto"/>
        <w:bottom w:val="none" w:sz="0" w:space="0" w:color="auto"/>
        <w:right w:val="none" w:sz="0" w:space="0" w:color="auto"/>
      </w:divBdr>
    </w:div>
    <w:div w:id="1258830117">
      <w:bodyDiv w:val="1"/>
      <w:marLeft w:val="0"/>
      <w:marRight w:val="0"/>
      <w:marTop w:val="0"/>
      <w:marBottom w:val="0"/>
      <w:divBdr>
        <w:top w:val="none" w:sz="0" w:space="0" w:color="auto"/>
        <w:left w:val="none" w:sz="0" w:space="0" w:color="auto"/>
        <w:bottom w:val="none" w:sz="0" w:space="0" w:color="auto"/>
        <w:right w:val="none" w:sz="0" w:space="0" w:color="auto"/>
      </w:divBdr>
    </w:div>
    <w:div w:id="1258901497">
      <w:bodyDiv w:val="1"/>
      <w:marLeft w:val="0"/>
      <w:marRight w:val="0"/>
      <w:marTop w:val="0"/>
      <w:marBottom w:val="0"/>
      <w:divBdr>
        <w:top w:val="none" w:sz="0" w:space="0" w:color="auto"/>
        <w:left w:val="none" w:sz="0" w:space="0" w:color="auto"/>
        <w:bottom w:val="none" w:sz="0" w:space="0" w:color="auto"/>
        <w:right w:val="none" w:sz="0" w:space="0" w:color="auto"/>
      </w:divBdr>
    </w:div>
    <w:div w:id="1259102178">
      <w:bodyDiv w:val="1"/>
      <w:marLeft w:val="0"/>
      <w:marRight w:val="0"/>
      <w:marTop w:val="0"/>
      <w:marBottom w:val="0"/>
      <w:divBdr>
        <w:top w:val="none" w:sz="0" w:space="0" w:color="auto"/>
        <w:left w:val="none" w:sz="0" w:space="0" w:color="auto"/>
        <w:bottom w:val="none" w:sz="0" w:space="0" w:color="auto"/>
        <w:right w:val="none" w:sz="0" w:space="0" w:color="auto"/>
      </w:divBdr>
    </w:div>
    <w:div w:id="1260989839">
      <w:bodyDiv w:val="1"/>
      <w:marLeft w:val="0"/>
      <w:marRight w:val="0"/>
      <w:marTop w:val="0"/>
      <w:marBottom w:val="0"/>
      <w:divBdr>
        <w:top w:val="none" w:sz="0" w:space="0" w:color="auto"/>
        <w:left w:val="none" w:sz="0" w:space="0" w:color="auto"/>
        <w:bottom w:val="none" w:sz="0" w:space="0" w:color="auto"/>
        <w:right w:val="none" w:sz="0" w:space="0" w:color="auto"/>
      </w:divBdr>
    </w:div>
    <w:div w:id="1261255949">
      <w:bodyDiv w:val="1"/>
      <w:marLeft w:val="0"/>
      <w:marRight w:val="0"/>
      <w:marTop w:val="0"/>
      <w:marBottom w:val="0"/>
      <w:divBdr>
        <w:top w:val="none" w:sz="0" w:space="0" w:color="auto"/>
        <w:left w:val="none" w:sz="0" w:space="0" w:color="auto"/>
        <w:bottom w:val="none" w:sz="0" w:space="0" w:color="auto"/>
        <w:right w:val="none" w:sz="0" w:space="0" w:color="auto"/>
      </w:divBdr>
    </w:div>
    <w:div w:id="1261570707">
      <w:bodyDiv w:val="1"/>
      <w:marLeft w:val="0"/>
      <w:marRight w:val="0"/>
      <w:marTop w:val="0"/>
      <w:marBottom w:val="0"/>
      <w:divBdr>
        <w:top w:val="none" w:sz="0" w:space="0" w:color="auto"/>
        <w:left w:val="none" w:sz="0" w:space="0" w:color="auto"/>
        <w:bottom w:val="none" w:sz="0" w:space="0" w:color="auto"/>
        <w:right w:val="none" w:sz="0" w:space="0" w:color="auto"/>
      </w:divBdr>
    </w:div>
    <w:div w:id="1262101633">
      <w:bodyDiv w:val="1"/>
      <w:marLeft w:val="0"/>
      <w:marRight w:val="0"/>
      <w:marTop w:val="0"/>
      <w:marBottom w:val="0"/>
      <w:divBdr>
        <w:top w:val="none" w:sz="0" w:space="0" w:color="auto"/>
        <w:left w:val="none" w:sz="0" w:space="0" w:color="auto"/>
        <w:bottom w:val="none" w:sz="0" w:space="0" w:color="auto"/>
        <w:right w:val="none" w:sz="0" w:space="0" w:color="auto"/>
      </w:divBdr>
    </w:div>
    <w:div w:id="1262490504">
      <w:bodyDiv w:val="1"/>
      <w:marLeft w:val="0"/>
      <w:marRight w:val="0"/>
      <w:marTop w:val="0"/>
      <w:marBottom w:val="0"/>
      <w:divBdr>
        <w:top w:val="none" w:sz="0" w:space="0" w:color="auto"/>
        <w:left w:val="none" w:sz="0" w:space="0" w:color="auto"/>
        <w:bottom w:val="none" w:sz="0" w:space="0" w:color="auto"/>
        <w:right w:val="none" w:sz="0" w:space="0" w:color="auto"/>
      </w:divBdr>
    </w:div>
    <w:div w:id="1262566790">
      <w:bodyDiv w:val="1"/>
      <w:marLeft w:val="0"/>
      <w:marRight w:val="0"/>
      <w:marTop w:val="0"/>
      <w:marBottom w:val="0"/>
      <w:divBdr>
        <w:top w:val="none" w:sz="0" w:space="0" w:color="auto"/>
        <w:left w:val="none" w:sz="0" w:space="0" w:color="auto"/>
        <w:bottom w:val="none" w:sz="0" w:space="0" w:color="auto"/>
        <w:right w:val="none" w:sz="0" w:space="0" w:color="auto"/>
      </w:divBdr>
    </w:div>
    <w:div w:id="1264343301">
      <w:bodyDiv w:val="1"/>
      <w:marLeft w:val="0"/>
      <w:marRight w:val="0"/>
      <w:marTop w:val="0"/>
      <w:marBottom w:val="0"/>
      <w:divBdr>
        <w:top w:val="none" w:sz="0" w:space="0" w:color="auto"/>
        <w:left w:val="none" w:sz="0" w:space="0" w:color="auto"/>
        <w:bottom w:val="none" w:sz="0" w:space="0" w:color="auto"/>
        <w:right w:val="none" w:sz="0" w:space="0" w:color="auto"/>
      </w:divBdr>
    </w:div>
    <w:div w:id="1265267107">
      <w:bodyDiv w:val="1"/>
      <w:marLeft w:val="0"/>
      <w:marRight w:val="0"/>
      <w:marTop w:val="0"/>
      <w:marBottom w:val="0"/>
      <w:divBdr>
        <w:top w:val="none" w:sz="0" w:space="0" w:color="auto"/>
        <w:left w:val="none" w:sz="0" w:space="0" w:color="auto"/>
        <w:bottom w:val="none" w:sz="0" w:space="0" w:color="auto"/>
        <w:right w:val="none" w:sz="0" w:space="0" w:color="auto"/>
      </w:divBdr>
    </w:div>
    <w:div w:id="1265307982">
      <w:bodyDiv w:val="1"/>
      <w:marLeft w:val="0"/>
      <w:marRight w:val="0"/>
      <w:marTop w:val="0"/>
      <w:marBottom w:val="0"/>
      <w:divBdr>
        <w:top w:val="none" w:sz="0" w:space="0" w:color="auto"/>
        <w:left w:val="none" w:sz="0" w:space="0" w:color="auto"/>
        <w:bottom w:val="none" w:sz="0" w:space="0" w:color="auto"/>
        <w:right w:val="none" w:sz="0" w:space="0" w:color="auto"/>
      </w:divBdr>
    </w:div>
    <w:div w:id="1265384352">
      <w:bodyDiv w:val="1"/>
      <w:marLeft w:val="0"/>
      <w:marRight w:val="0"/>
      <w:marTop w:val="0"/>
      <w:marBottom w:val="0"/>
      <w:divBdr>
        <w:top w:val="none" w:sz="0" w:space="0" w:color="auto"/>
        <w:left w:val="none" w:sz="0" w:space="0" w:color="auto"/>
        <w:bottom w:val="none" w:sz="0" w:space="0" w:color="auto"/>
        <w:right w:val="none" w:sz="0" w:space="0" w:color="auto"/>
      </w:divBdr>
    </w:div>
    <w:div w:id="1265764226">
      <w:bodyDiv w:val="1"/>
      <w:marLeft w:val="0"/>
      <w:marRight w:val="0"/>
      <w:marTop w:val="0"/>
      <w:marBottom w:val="0"/>
      <w:divBdr>
        <w:top w:val="none" w:sz="0" w:space="0" w:color="auto"/>
        <w:left w:val="none" w:sz="0" w:space="0" w:color="auto"/>
        <w:bottom w:val="none" w:sz="0" w:space="0" w:color="auto"/>
        <w:right w:val="none" w:sz="0" w:space="0" w:color="auto"/>
      </w:divBdr>
    </w:div>
    <w:div w:id="1265768696">
      <w:bodyDiv w:val="1"/>
      <w:marLeft w:val="0"/>
      <w:marRight w:val="0"/>
      <w:marTop w:val="0"/>
      <w:marBottom w:val="0"/>
      <w:divBdr>
        <w:top w:val="none" w:sz="0" w:space="0" w:color="auto"/>
        <w:left w:val="none" w:sz="0" w:space="0" w:color="auto"/>
        <w:bottom w:val="none" w:sz="0" w:space="0" w:color="auto"/>
        <w:right w:val="none" w:sz="0" w:space="0" w:color="auto"/>
      </w:divBdr>
    </w:div>
    <w:div w:id="1266570719">
      <w:bodyDiv w:val="1"/>
      <w:marLeft w:val="0"/>
      <w:marRight w:val="0"/>
      <w:marTop w:val="0"/>
      <w:marBottom w:val="0"/>
      <w:divBdr>
        <w:top w:val="none" w:sz="0" w:space="0" w:color="auto"/>
        <w:left w:val="none" w:sz="0" w:space="0" w:color="auto"/>
        <w:bottom w:val="none" w:sz="0" w:space="0" w:color="auto"/>
        <w:right w:val="none" w:sz="0" w:space="0" w:color="auto"/>
      </w:divBdr>
    </w:div>
    <w:div w:id="1267688195">
      <w:bodyDiv w:val="1"/>
      <w:marLeft w:val="0"/>
      <w:marRight w:val="0"/>
      <w:marTop w:val="0"/>
      <w:marBottom w:val="0"/>
      <w:divBdr>
        <w:top w:val="none" w:sz="0" w:space="0" w:color="auto"/>
        <w:left w:val="none" w:sz="0" w:space="0" w:color="auto"/>
        <w:bottom w:val="none" w:sz="0" w:space="0" w:color="auto"/>
        <w:right w:val="none" w:sz="0" w:space="0" w:color="auto"/>
      </w:divBdr>
    </w:div>
    <w:div w:id="1268319210">
      <w:bodyDiv w:val="1"/>
      <w:marLeft w:val="0"/>
      <w:marRight w:val="0"/>
      <w:marTop w:val="0"/>
      <w:marBottom w:val="0"/>
      <w:divBdr>
        <w:top w:val="none" w:sz="0" w:space="0" w:color="auto"/>
        <w:left w:val="none" w:sz="0" w:space="0" w:color="auto"/>
        <w:bottom w:val="none" w:sz="0" w:space="0" w:color="auto"/>
        <w:right w:val="none" w:sz="0" w:space="0" w:color="auto"/>
      </w:divBdr>
    </w:div>
    <w:div w:id="1268347732">
      <w:bodyDiv w:val="1"/>
      <w:marLeft w:val="0"/>
      <w:marRight w:val="0"/>
      <w:marTop w:val="0"/>
      <w:marBottom w:val="0"/>
      <w:divBdr>
        <w:top w:val="none" w:sz="0" w:space="0" w:color="auto"/>
        <w:left w:val="none" w:sz="0" w:space="0" w:color="auto"/>
        <w:bottom w:val="none" w:sz="0" w:space="0" w:color="auto"/>
        <w:right w:val="none" w:sz="0" w:space="0" w:color="auto"/>
      </w:divBdr>
    </w:div>
    <w:div w:id="1268541925">
      <w:bodyDiv w:val="1"/>
      <w:marLeft w:val="0"/>
      <w:marRight w:val="0"/>
      <w:marTop w:val="0"/>
      <w:marBottom w:val="0"/>
      <w:divBdr>
        <w:top w:val="none" w:sz="0" w:space="0" w:color="auto"/>
        <w:left w:val="none" w:sz="0" w:space="0" w:color="auto"/>
        <w:bottom w:val="none" w:sz="0" w:space="0" w:color="auto"/>
        <w:right w:val="none" w:sz="0" w:space="0" w:color="auto"/>
      </w:divBdr>
    </w:div>
    <w:div w:id="1268777257">
      <w:bodyDiv w:val="1"/>
      <w:marLeft w:val="0"/>
      <w:marRight w:val="0"/>
      <w:marTop w:val="0"/>
      <w:marBottom w:val="0"/>
      <w:divBdr>
        <w:top w:val="none" w:sz="0" w:space="0" w:color="auto"/>
        <w:left w:val="none" w:sz="0" w:space="0" w:color="auto"/>
        <w:bottom w:val="none" w:sz="0" w:space="0" w:color="auto"/>
        <w:right w:val="none" w:sz="0" w:space="0" w:color="auto"/>
      </w:divBdr>
    </w:div>
    <w:div w:id="1269460313">
      <w:bodyDiv w:val="1"/>
      <w:marLeft w:val="0"/>
      <w:marRight w:val="0"/>
      <w:marTop w:val="0"/>
      <w:marBottom w:val="0"/>
      <w:divBdr>
        <w:top w:val="none" w:sz="0" w:space="0" w:color="auto"/>
        <w:left w:val="none" w:sz="0" w:space="0" w:color="auto"/>
        <w:bottom w:val="none" w:sz="0" w:space="0" w:color="auto"/>
        <w:right w:val="none" w:sz="0" w:space="0" w:color="auto"/>
      </w:divBdr>
    </w:div>
    <w:div w:id="1269504789">
      <w:bodyDiv w:val="1"/>
      <w:marLeft w:val="0"/>
      <w:marRight w:val="0"/>
      <w:marTop w:val="0"/>
      <w:marBottom w:val="0"/>
      <w:divBdr>
        <w:top w:val="none" w:sz="0" w:space="0" w:color="auto"/>
        <w:left w:val="none" w:sz="0" w:space="0" w:color="auto"/>
        <w:bottom w:val="none" w:sz="0" w:space="0" w:color="auto"/>
        <w:right w:val="none" w:sz="0" w:space="0" w:color="auto"/>
      </w:divBdr>
    </w:div>
    <w:div w:id="1269774207">
      <w:bodyDiv w:val="1"/>
      <w:marLeft w:val="0"/>
      <w:marRight w:val="0"/>
      <w:marTop w:val="0"/>
      <w:marBottom w:val="0"/>
      <w:divBdr>
        <w:top w:val="none" w:sz="0" w:space="0" w:color="auto"/>
        <w:left w:val="none" w:sz="0" w:space="0" w:color="auto"/>
        <w:bottom w:val="none" w:sz="0" w:space="0" w:color="auto"/>
        <w:right w:val="none" w:sz="0" w:space="0" w:color="auto"/>
      </w:divBdr>
    </w:div>
    <w:div w:id="1270115492">
      <w:bodyDiv w:val="1"/>
      <w:marLeft w:val="0"/>
      <w:marRight w:val="0"/>
      <w:marTop w:val="0"/>
      <w:marBottom w:val="0"/>
      <w:divBdr>
        <w:top w:val="none" w:sz="0" w:space="0" w:color="auto"/>
        <w:left w:val="none" w:sz="0" w:space="0" w:color="auto"/>
        <w:bottom w:val="none" w:sz="0" w:space="0" w:color="auto"/>
        <w:right w:val="none" w:sz="0" w:space="0" w:color="auto"/>
      </w:divBdr>
    </w:div>
    <w:div w:id="1270509532">
      <w:bodyDiv w:val="1"/>
      <w:marLeft w:val="0"/>
      <w:marRight w:val="0"/>
      <w:marTop w:val="0"/>
      <w:marBottom w:val="0"/>
      <w:divBdr>
        <w:top w:val="none" w:sz="0" w:space="0" w:color="auto"/>
        <w:left w:val="none" w:sz="0" w:space="0" w:color="auto"/>
        <w:bottom w:val="none" w:sz="0" w:space="0" w:color="auto"/>
        <w:right w:val="none" w:sz="0" w:space="0" w:color="auto"/>
      </w:divBdr>
    </w:div>
    <w:div w:id="1270625579">
      <w:bodyDiv w:val="1"/>
      <w:marLeft w:val="0"/>
      <w:marRight w:val="0"/>
      <w:marTop w:val="0"/>
      <w:marBottom w:val="0"/>
      <w:divBdr>
        <w:top w:val="none" w:sz="0" w:space="0" w:color="auto"/>
        <w:left w:val="none" w:sz="0" w:space="0" w:color="auto"/>
        <w:bottom w:val="none" w:sz="0" w:space="0" w:color="auto"/>
        <w:right w:val="none" w:sz="0" w:space="0" w:color="auto"/>
      </w:divBdr>
    </w:div>
    <w:div w:id="1271860649">
      <w:bodyDiv w:val="1"/>
      <w:marLeft w:val="0"/>
      <w:marRight w:val="0"/>
      <w:marTop w:val="0"/>
      <w:marBottom w:val="0"/>
      <w:divBdr>
        <w:top w:val="none" w:sz="0" w:space="0" w:color="auto"/>
        <w:left w:val="none" w:sz="0" w:space="0" w:color="auto"/>
        <w:bottom w:val="none" w:sz="0" w:space="0" w:color="auto"/>
        <w:right w:val="none" w:sz="0" w:space="0" w:color="auto"/>
      </w:divBdr>
    </w:div>
    <w:div w:id="1272325823">
      <w:bodyDiv w:val="1"/>
      <w:marLeft w:val="0"/>
      <w:marRight w:val="0"/>
      <w:marTop w:val="0"/>
      <w:marBottom w:val="0"/>
      <w:divBdr>
        <w:top w:val="none" w:sz="0" w:space="0" w:color="auto"/>
        <w:left w:val="none" w:sz="0" w:space="0" w:color="auto"/>
        <w:bottom w:val="none" w:sz="0" w:space="0" w:color="auto"/>
        <w:right w:val="none" w:sz="0" w:space="0" w:color="auto"/>
      </w:divBdr>
    </w:div>
    <w:div w:id="1272740644">
      <w:bodyDiv w:val="1"/>
      <w:marLeft w:val="0"/>
      <w:marRight w:val="0"/>
      <w:marTop w:val="0"/>
      <w:marBottom w:val="0"/>
      <w:divBdr>
        <w:top w:val="none" w:sz="0" w:space="0" w:color="auto"/>
        <w:left w:val="none" w:sz="0" w:space="0" w:color="auto"/>
        <w:bottom w:val="none" w:sz="0" w:space="0" w:color="auto"/>
        <w:right w:val="none" w:sz="0" w:space="0" w:color="auto"/>
      </w:divBdr>
    </w:div>
    <w:div w:id="1272930109">
      <w:bodyDiv w:val="1"/>
      <w:marLeft w:val="0"/>
      <w:marRight w:val="0"/>
      <w:marTop w:val="0"/>
      <w:marBottom w:val="0"/>
      <w:divBdr>
        <w:top w:val="none" w:sz="0" w:space="0" w:color="auto"/>
        <w:left w:val="none" w:sz="0" w:space="0" w:color="auto"/>
        <w:bottom w:val="none" w:sz="0" w:space="0" w:color="auto"/>
        <w:right w:val="none" w:sz="0" w:space="0" w:color="auto"/>
      </w:divBdr>
    </w:div>
    <w:div w:id="1273249329">
      <w:bodyDiv w:val="1"/>
      <w:marLeft w:val="0"/>
      <w:marRight w:val="0"/>
      <w:marTop w:val="0"/>
      <w:marBottom w:val="0"/>
      <w:divBdr>
        <w:top w:val="none" w:sz="0" w:space="0" w:color="auto"/>
        <w:left w:val="none" w:sz="0" w:space="0" w:color="auto"/>
        <w:bottom w:val="none" w:sz="0" w:space="0" w:color="auto"/>
        <w:right w:val="none" w:sz="0" w:space="0" w:color="auto"/>
      </w:divBdr>
    </w:div>
    <w:div w:id="1273629838">
      <w:bodyDiv w:val="1"/>
      <w:marLeft w:val="0"/>
      <w:marRight w:val="0"/>
      <w:marTop w:val="0"/>
      <w:marBottom w:val="0"/>
      <w:divBdr>
        <w:top w:val="none" w:sz="0" w:space="0" w:color="auto"/>
        <w:left w:val="none" w:sz="0" w:space="0" w:color="auto"/>
        <w:bottom w:val="none" w:sz="0" w:space="0" w:color="auto"/>
        <w:right w:val="none" w:sz="0" w:space="0" w:color="auto"/>
      </w:divBdr>
    </w:div>
    <w:div w:id="1274050476">
      <w:bodyDiv w:val="1"/>
      <w:marLeft w:val="0"/>
      <w:marRight w:val="0"/>
      <w:marTop w:val="0"/>
      <w:marBottom w:val="0"/>
      <w:divBdr>
        <w:top w:val="none" w:sz="0" w:space="0" w:color="auto"/>
        <w:left w:val="none" w:sz="0" w:space="0" w:color="auto"/>
        <w:bottom w:val="none" w:sz="0" w:space="0" w:color="auto"/>
        <w:right w:val="none" w:sz="0" w:space="0" w:color="auto"/>
      </w:divBdr>
    </w:div>
    <w:div w:id="1274358096">
      <w:bodyDiv w:val="1"/>
      <w:marLeft w:val="0"/>
      <w:marRight w:val="0"/>
      <w:marTop w:val="0"/>
      <w:marBottom w:val="0"/>
      <w:divBdr>
        <w:top w:val="none" w:sz="0" w:space="0" w:color="auto"/>
        <w:left w:val="none" w:sz="0" w:space="0" w:color="auto"/>
        <w:bottom w:val="none" w:sz="0" w:space="0" w:color="auto"/>
        <w:right w:val="none" w:sz="0" w:space="0" w:color="auto"/>
      </w:divBdr>
    </w:div>
    <w:div w:id="1274365093">
      <w:bodyDiv w:val="1"/>
      <w:marLeft w:val="0"/>
      <w:marRight w:val="0"/>
      <w:marTop w:val="0"/>
      <w:marBottom w:val="0"/>
      <w:divBdr>
        <w:top w:val="none" w:sz="0" w:space="0" w:color="auto"/>
        <w:left w:val="none" w:sz="0" w:space="0" w:color="auto"/>
        <w:bottom w:val="none" w:sz="0" w:space="0" w:color="auto"/>
        <w:right w:val="none" w:sz="0" w:space="0" w:color="auto"/>
      </w:divBdr>
    </w:div>
    <w:div w:id="1274826319">
      <w:bodyDiv w:val="1"/>
      <w:marLeft w:val="0"/>
      <w:marRight w:val="0"/>
      <w:marTop w:val="0"/>
      <w:marBottom w:val="0"/>
      <w:divBdr>
        <w:top w:val="none" w:sz="0" w:space="0" w:color="auto"/>
        <w:left w:val="none" w:sz="0" w:space="0" w:color="auto"/>
        <w:bottom w:val="none" w:sz="0" w:space="0" w:color="auto"/>
        <w:right w:val="none" w:sz="0" w:space="0" w:color="auto"/>
      </w:divBdr>
    </w:div>
    <w:div w:id="1274826815">
      <w:bodyDiv w:val="1"/>
      <w:marLeft w:val="0"/>
      <w:marRight w:val="0"/>
      <w:marTop w:val="0"/>
      <w:marBottom w:val="0"/>
      <w:divBdr>
        <w:top w:val="none" w:sz="0" w:space="0" w:color="auto"/>
        <w:left w:val="none" w:sz="0" w:space="0" w:color="auto"/>
        <w:bottom w:val="none" w:sz="0" w:space="0" w:color="auto"/>
        <w:right w:val="none" w:sz="0" w:space="0" w:color="auto"/>
      </w:divBdr>
    </w:div>
    <w:div w:id="1275288157">
      <w:bodyDiv w:val="1"/>
      <w:marLeft w:val="0"/>
      <w:marRight w:val="0"/>
      <w:marTop w:val="0"/>
      <w:marBottom w:val="0"/>
      <w:divBdr>
        <w:top w:val="none" w:sz="0" w:space="0" w:color="auto"/>
        <w:left w:val="none" w:sz="0" w:space="0" w:color="auto"/>
        <w:bottom w:val="none" w:sz="0" w:space="0" w:color="auto"/>
        <w:right w:val="none" w:sz="0" w:space="0" w:color="auto"/>
      </w:divBdr>
    </w:div>
    <w:div w:id="1275403171">
      <w:bodyDiv w:val="1"/>
      <w:marLeft w:val="0"/>
      <w:marRight w:val="0"/>
      <w:marTop w:val="0"/>
      <w:marBottom w:val="0"/>
      <w:divBdr>
        <w:top w:val="none" w:sz="0" w:space="0" w:color="auto"/>
        <w:left w:val="none" w:sz="0" w:space="0" w:color="auto"/>
        <w:bottom w:val="none" w:sz="0" w:space="0" w:color="auto"/>
        <w:right w:val="none" w:sz="0" w:space="0" w:color="auto"/>
      </w:divBdr>
    </w:div>
    <w:div w:id="1276405676">
      <w:bodyDiv w:val="1"/>
      <w:marLeft w:val="0"/>
      <w:marRight w:val="0"/>
      <w:marTop w:val="0"/>
      <w:marBottom w:val="0"/>
      <w:divBdr>
        <w:top w:val="none" w:sz="0" w:space="0" w:color="auto"/>
        <w:left w:val="none" w:sz="0" w:space="0" w:color="auto"/>
        <w:bottom w:val="none" w:sz="0" w:space="0" w:color="auto"/>
        <w:right w:val="none" w:sz="0" w:space="0" w:color="auto"/>
      </w:divBdr>
    </w:div>
    <w:div w:id="1277102740">
      <w:bodyDiv w:val="1"/>
      <w:marLeft w:val="0"/>
      <w:marRight w:val="0"/>
      <w:marTop w:val="0"/>
      <w:marBottom w:val="0"/>
      <w:divBdr>
        <w:top w:val="none" w:sz="0" w:space="0" w:color="auto"/>
        <w:left w:val="none" w:sz="0" w:space="0" w:color="auto"/>
        <w:bottom w:val="none" w:sz="0" w:space="0" w:color="auto"/>
        <w:right w:val="none" w:sz="0" w:space="0" w:color="auto"/>
      </w:divBdr>
    </w:div>
    <w:div w:id="1277519569">
      <w:bodyDiv w:val="1"/>
      <w:marLeft w:val="0"/>
      <w:marRight w:val="0"/>
      <w:marTop w:val="0"/>
      <w:marBottom w:val="0"/>
      <w:divBdr>
        <w:top w:val="none" w:sz="0" w:space="0" w:color="auto"/>
        <w:left w:val="none" w:sz="0" w:space="0" w:color="auto"/>
        <w:bottom w:val="none" w:sz="0" w:space="0" w:color="auto"/>
        <w:right w:val="none" w:sz="0" w:space="0" w:color="auto"/>
      </w:divBdr>
    </w:div>
    <w:div w:id="1278022996">
      <w:bodyDiv w:val="1"/>
      <w:marLeft w:val="0"/>
      <w:marRight w:val="0"/>
      <w:marTop w:val="0"/>
      <w:marBottom w:val="0"/>
      <w:divBdr>
        <w:top w:val="none" w:sz="0" w:space="0" w:color="auto"/>
        <w:left w:val="none" w:sz="0" w:space="0" w:color="auto"/>
        <w:bottom w:val="none" w:sz="0" w:space="0" w:color="auto"/>
        <w:right w:val="none" w:sz="0" w:space="0" w:color="auto"/>
      </w:divBdr>
    </w:div>
    <w:div w:id="1278028735">
      <w:bodyDiv w:val="1"/>
      <w:marLeft w:val="0"/>
      <w:marRight w:val="0"/>
      <w:marTop w:val="0"/>
      <w:marBottom w:val="0"/>
      <w:divBdr>
        <w:top w:val="none" w:sz="0" w:space="0" w:color="auto"/>
        <w:left w:val="none" w:sz="0" w:space="0" w:color="auto"/>
        <w:bottom w:val="none" w:sz="0" w:space="0" w:color="auto"/>
        <w:right w:val="none" w:sz="0" w:space="0" w:color="auto"/>
      </w:divBdr>
    </w:div>
    <w:div w:id="1279142611">
      <w:bodyDiv w:val="1"/>
      <w:marLeft w:val="0"/>
      <w:marRight w:val="0"/>
      <w:marTop w:val="0"/>
      <w:marBottom w:val="0"/>
      <w:divBdr>
        <w:top w:val="none" w:sz="0" w:space="0" w:color="auto"/>
        <w:left w:val="none" w:sz="0" w:space="0" w:color="auto"/>
        <w:bottom w:val="none" w:sz="0" w:space="0" w:color="auto"/>
        <w:right w:val="none" w:sz="0" w:space="0" w:color="auto"/>
      </w:divBdr>
    </w:div>
    <w:div w:id="1279604036">
      <w:bodyDiv w:val="1"/>
      <w:marLeft w:val="0"/>
      <w:marRight w:val="0"/>
      <w:marTop w:val="0"/>
      <w:marBottom w:val="0"/>
      <w:divBdr>
        <w:top w:val="none" w:sz="0" w:space="0" w:color="auto"/>
        <w:left w:val="none" w:sz="0" w:space="0" w:color="auto"/>
        <w:bottom w:val="none" w:sz="0" w:space="0" w:color="auto"/>
        <w:right w:val="none" w:sz="0" w:space="0" w:color="auto"/>
      </w:divBdr>
    </w:div>
    <w:div w:id="1279869529">
      <w:bodyDiv w:val="1"/>
      <w:marLeft w:val="0"/>
      <w:marRight w:val="0"/>
      <w:marTop w:val="0"/>
      <w:marBottom w:val="0"/>
      <w:divBdr>
        <w:top w:val="none" w:sz="0" w:space="0" w:color="auto"/>
        <w:left w:val="none" w:sz="0" w:space="0" w:color="auto"/>
        <w:bottom w:val="none" w:sz="0" w:space="0" w:color="auto"/>
        <w:right w:val="none" w:sz="0" w:space="0" w:color="auto"/>
      </w:divBdr>
    </w:div>
    <w:div w:id="1280574323">
      <w:bodyDiv w:val="1"/>
      <w:marLeft w:val="0"/>
      <w:marRight w:val="0"/>
      <w:marTop w:val="0"/>
      <w:marBottom w:val="0"/>
      <w:divBdr>
        <w:top w:val="none" w:sz="0" w:space="0" w:color="auto"/>
        <w:left w:val="none" w:sz="0" w:space="0" w:color="auto"/>
        <w:bottom w:val="none" w:sz="0" w:space="0" w:color="auto"/>
        <w:right w:val="none" w:sz="0" w:space="0" w:color="auto"/>
      </w:divBdr>
    </w:div>
    <w:div w:id="1280651304">
      <w:bodyDiv w:val="1"/>
      <w:marLeft w:val="0"/>
      <w:marRight w:val="0"/>
      <w:marTop w:val="0"/>
      <w:marBottom w:val="0"/>
      <w:divBdr>
        <w:top w:val="none" w:sz="0" w:space="0" w:color="auto"/>
        <w:left w:val="none" w:sz="0" w:space="0" w:color="auto"/>
        <w:bottom w:val="none" w:sz="0" w:space="0" w:color="auto"/>
        <w:right w:val="none" w:sz="0" w:space="0" w:color="auto"/>
      </w:divBdr>
    </w:div>
    <w:div w:id="1281181988">
      <w:bodyDiv w:val="1"/>
      <w:marLeft w:val="0"/>
      <w:marRight w:val="0"/>
      <w:marTop w:val="0"/>
      <w:marBottom w:val="0"/>
      <w:divBdr>
        <w:top w:val="none" w:sz="0" w:space="0" w:color="auto"/>
        <w:left w:val="none" w:sz="0" w:space="0" w:color="auto"/>
        <w:bottom w:val="none" w:sz="0" w:space="0" w:color="auto"/>
        <w:right w:val="none" w:sz="0" w:space="0" w:color="auto"/>
      </w:divBdr>
    </w:div>
    <w:div w:id="1282033400">
      <w:bodyDiv w:val="1"/>
      <w:marLeft w:val="0"/>
      <w:marRight w:val="0"/>
      <w:marTop w:val="0"/>
      <w:marBottom w:val="0"/>
      <w:divBdr>
        <w:top w:val="none" w:sz="0" w:space="0" w:color="auto"/>
        <w:left w:val="none" w:sz="0" w:space="0" w:color="auto"/>
        <w:bottom w:val="none" w:sz="0" w:space="0" w:color="auto"/>
        <w:right w:val="none" w:sz="0" w:space="0" w:color="auto"/>
      </w:divBdr>
    </w:div>
    <w:div w:id="1283464197">
      <w:bodyDiv w:val="1"/>
      <w:marLeft w:val="0"/>
      <w:marRight w:val="0"/>
      <w:marTop w:val="0"/>
      <w:marBottom w:val="0"/>
      <w:divBdr>
        <w:top w:val="none" w:sz="0" w:space="0" w:color="auto"/>
        <w:left w:val="none" w:sz="0" w:space="0" w:color="auto"/>
        <w:bottom w:val="none" w:sz="0" w:space="0" w:color="auto"/>
        <w:right w:val="none" w:sz="0" w:space="0" w:color="auto"/>
      </w:divBdr>
    </w:div>
    <w:div w:id="1284380585">
      <w:bodyDiv w:val="1"/>
      <w:marLeft w:val="0"/>
      <w:marRight w:val="0"/>
      <w:marTop w:val="0"/>
      <w:marBottom w:val="0"/>
      <w:divBdr>
        <w:top w:val="none" w:sz="0" w:space="0" w:color="auto"/>
        <w:left w:val="none" w:sz="0" w:space="0" w:color="auto"/>
        <w:bottom w:val="none" w:sz="0" w:space="0" w:color="auto"/>
        <w:right w:val="none" w:sz="0" w:space="0" w:color="auto"/>
      </w:divBdr>
    </w:div>
    <w:div w:id="1284460754">
      <w:bodyDiv w:val="1"/>
      <w:marLeft w:val="0"/>
      <w:marRight w:val="0"/>
      <w:marTop w:val="0"/>
      <w:marBottom w:val="0"/>
      <w:divBdr>
        <w:top w:val="none" w:sz="0" w:space="0" w:color="auto"/>
        <w:left w:val="none" w:sz="0" w:space="0" w:color="auto"/>
        <w:bottom w:val="none" w:sz="0" w:space="0" w:color="auto"/>
        <w:right w:val="none" w:sz="0" w:space="0" w:color="auto"/>
      </w:divBdr>
    </w:div>
    <w:div w:id="1284799993">
      <w:bodyDiv w:val="1"/>
      <w:marLeft w:val="0"/>
      <w:marRight w:val="0"/>
      <w:marTop w:val="0"/>
      <w:marBottom w:val="0"/>
      <w:divBdr>
        <w:top w:val="none" w:sz="0" w:space="0" w:color="auto"/>
        <w:left w:val="none" w:sz="0" w:space="0" w:color="auto"/>
        <w:bottom w:val="none" w:sz="0" w:space="0" w:color="auto"/>
        <w:right w:val="none" w:sz="0" w:space="0" w:color="auto"/>
      </w:divBdr>
    </w:div>
    <w:div w:id="1285112248">
      <w:bodyDiv w:val="1"/>
      <w:marLeft w:val="0"/>
      <w:marRight w:val="0"/>
      <w:marTop w:val="0"/>
      <w:marBottom w:val="0"/>
      <w:divBdr>
        <w:top w:val="none" w:sz="0" w:space="0" w:color="auto"/>
        <w:left w:val="none" w:sz="0" w:space="0" w:color="auto"/>
        <w:bottom w:val="none" w:sz="0" w:space="0" w:color="auto"/>
        <w:right w:val="none" w:sz="0" w:space="0" w:color="auto"/>
      </w:divBdr>
    </w:div>
    <w:div w:id="1285847307">
      <w:bodyDiv w:val="1"/>
      <w:marLeft w:val="0"/>
      <w:marRight w:val="0"/>
      <w:marTop w:val="0"/>
      <w:marBottom w:val="0"/>
      <w:divBdr>
        <w:top w:val="none" w:sz="0" w:space="0" w:color="auto"/>
        <w:left w:val="none" w:sz="0" w:space="0" w:color="auto"/>
        <w:bottom w:val="none" w:sz="0" w:space="0" w:color="auto"/>
        <w:right w:val="none" w:sz="0" w:space="0" w:color="auto"/>
      </w:divBdr>
    </w:div>
    <w:div w:id="1286304443">
      <w:bodyDiv w:val="1"/>
      <w:marLeft w:val="0"/>
      <w:marRight w:val="0"/>
      <w:marTop w:val="0"/>
      <w:marBottom w:val="0"/>
      <w:divBdr>
        <w:top w:val="none" w:sz="0" w:space="0" w:color="auto"/>
        <w:left w:val="none" w:sz="0" w:space="0" w:color="auto"/>
        <w:bottom w:val="none" w:sz="0" w:space="0" w:color="auto"/>
        <w:right w:val="none" w:sz="0" w:space="0" w:color="auto"/>
      </w:divBdr>
    </w:div>
    <w:div w:id="1286306993">
      <w:bodyDiv w:val="1"/>
      <w:marLeft w:val="0"/>
      <w:marRight w:val="0"/>
      <w:marTop w:val="0"/>
      <w:marBottom w:val="0"/>
      <w:divBdr>
        <w:top w:val="none" w:sz="0" w:space="0" w:color="auto"/>
        <w:left w:val="none" w:sz="0" w:space="0" w:color="auto"/>
        <w:bottom w:val="none" w:sz="0" w:space="0" w:color="auto"/>
        <w:right w:val="none" w:sz="0" w:space="0" w:color="auto"/>
      </w:divBdr>
    </w:div>
    <w:div w:id="1286499631">
      <w:bodyDiv w:val="1"/>
      <w:marLeft w:val="0"/>
      <w:marRight w:val="0"/>
      <w:marTop w:val="0"/>
      <w:marBottom w:val="0"/>
      <w:divBdr>
        <w:top w:val="none" w:sz="0" w:space="0" w:color="auto"/>
        <w:left w:val="none" w:sz="0" w:space="0" w:color="auto"/>
        <w:bottom w:val="none" w:sz="0" w:space="0" w:color="auto"/>
        <w:right w:val="none" w:sz="0" w:space="0" w:color="auto"/>
      </w:divBdr>
    </w:div>
    <w:div w:id="1286503863">
      <w:bodyDiv w:val="1"/>
      <w:marLeft w:val="0"/>
      <w:marRight w:val="0"/>
      <w:marTop w:val="0"/>
      <w:marBottom w:val="0"/>
      <w:divBdr>
        <w:top w:val="none" w:sz="0" w:space="0" w:color="auto"/>
        <w:left w:val="none" w:sz="0" w:space="0" w:color="auto"/>
        <w:bottom w:val="none" w:sz="0" w:space="0" w:color="auto"/>
        <w:right w:val="none" w:sz="0" w:space="0" w:color="auto"/>
      </w:divBdr>
    </w:div>
    <w:div w:id="1286615314">
      <w:bodyDiv w:val="1"/>
      <w:marLeft w:val="0"/>
      <w:marRight w:val="0"/>
      <w:marTop w:val="0"/>
      <w:marBottom w:val="0"/>
      <w:divBdr>
        <w:top w:val="none" w:sz="0" w:space="0" w:color="auto"/>
        <w:left w:val="none" w:sz="0" w:space="0" w:color="auto"/>
        <w:bottom w:val="none" w:sz="0" w:space="0" w:color="auto"/>
        <w:right w:val="none" w:sz="0" w:space="0" w:color="auto"/>
      </w:divBdr>
    </w:div>
    <w:div w:id="1287004282">
      <w:bodyDiv w:val="1"/>
      <w:marLeft w:val="0"/>
      <w:marRight w:val="0"/>
      <w:marTop w:val="0"/>
      <w:marBottom w:val="0"/>
      <w:divBdr>
        <w:top w:val="none" w:sz="0" w:space="0" w:color="auto"/>
        <w:left w:val="none" w:sz="0" w:space="0" w:color="auto"/>
        <w:bottom w:val="none" w:sz="0" w:space="0" w:color="auto"/>
        <w:right w:val="none" w:sz="0" w:space="0" w:color="auto"/>
      </w:divBdr>
    </w:div>
    <w:div w:id="1287277303">
      <w:bodyDiv w:val="1"/>
      <w:marLeft w:val="0"/>
      <w:marRight w:val="0"/>
      <w:marTop w:val="0"/>
      <w:marBottom w:val="0"/>
      <w:divBdr>
        <w:top w:val="none" w:sz="0" w:space="0" w:color="auto"/>
        <w:left w:val="none" w:sz="0" w:space="0" w:color="auto"/>
        <w:bottom w:val="none" w:sz="0" w:space="0" w:color="auto"/>
        <w:right w:val="none" w:sz="0" w:space="0" w:color="auto"/>
      </w:divBdr>
    </w:div>
    <w:div w:id="1287465899">
      <w:bodyDiv w:val="1"/>
      <w:marLeft w:val="0"/>
      <w:marRight w:val="0"/>
      <w:marTop w:val="0"/>
      <w:marBottom w:val="0"/>
      <w:divBdr>
        <w:top w:val="none" w:sz="0" w:space="0" w:color="auto"/>
        <w:left w:val="none" w:sz="0" w:space="0" w:color="auto"/>
        <w:bottom w:val="none" w:sz="0" w:space="0" w:color="auto"/>
        <w:right w:val="none" w:sz="0" w:space="0" w:color="auto"/>
      </w:divBdr>
    </w:div>
    <w:div w:id="1287808051">
      <w:bodyDiv w:val="1"/>
      <w:marLeft w:val="0"/>
      <w:marRight w:val="0"/>
      <w:marTop w:val="0"/>
      <w:marBottom w:val="0"/>
      <w:divBdr>
        <w:top w:val="none" w:sz="0" w:space="0" w:color="auto"/>
        <w:left w:val="none" w:sz="0" w:space="0" w:color="auto"/>
        <w:bottom w:val="none" w:sz="0" w:space="0" w:color="auto"/>
        <w:right w:val="none" w:sz="0" w:space="0" w:color="auto"/>
      </w:divBdr>
    </w:div>
    <w:div w:id="1288048100">
      <w:bodyDiv w:val="1"/>
      <w:marLeft w:val="0"/>
      <w:marRight w:val="0"/>
      <w:marTop w:val="0"/>
      <w:marBottom w:val="0"/>
      <w:divBdr>
        <w:top w:val="none" w:sz="0" w:space="0" w:color="auto"/>
        <w:left w:val="none" w:sz="0" w:space="0" w:color="auto"/>
        <w:bottom w:val="none" w:sz="0" w:space="0" w:color="auto"/>
        <w:right w:val="none" w:sz="0" w:space="0" w:color="auto"/>
      </w:divBdr>
    </w:div>
    <w:div w:id="1288245798">
      <w:bodyDiv w:val="1"/>
      <w:marLeft w:val="0"/>
      <w:marRight w:val="0"/>
      <w:marTop w:val="0"/>
      <w:marBottom w:val="0"/>
      <w:divBdr>
        <w:top w:val="none" w:sz="0" w:space="0" w:color="auto"/>
        <w:left w:val="none" w:sz="0" w:space="0" w:color="auto"/>
        <w:bottom w:val="none" w:sz="0" w:space="0" w:color="auto"/>
        <w:right w:val="none" w:sz="0" w:space="0" w:color="auto"/>
      </w:divBdr>
    </w:div>
    <w:div w:id="1288312788">
      <w:bodyDiv w:val="1"/>
      <w:marLeft w:val="0"/>
      <w:marRight w:val="0"/>
      <w:marTop w:val="0"/>
      <w:marBottom w:val="0"/>
      <w:divBdr>
        <w:top w:val="none" w:sz="0" w:space="0" w:color="auto"/>
        <w:left w:val="none" w:sz="0" w:space="0" w:color="auto"/>
        <w:bottom w:val="none" w:sz="0" w:space="0" w:color="auto"/>
        <w:right w:val="none" w:sz="0" w:space="0" w:color="auto"/>
      </w:divBdr>
    </w:div>
    <w:div w:id="1288776194">
      <w:bodyDiv w:val="1"/>
      <w:marLeft w:val="0"/>
      <w:marRight w:val="0"/>
      <w:marTop w:val="0"/>
      <w:marBottom w:val="0"/>
      <w:divBdr>
        <w:top w:val="none" w:sz="0" w:space="0" w:color="auto"/>
        <w:left w:val="none" w:sz="0" w:space="0" w:color="auto"/>
        <w:bottom w:val="none" w:sz="0" w:space="0" w:color="auto"/>
        <w:right w:val="none" w:sz="0" w:space="0" w:color="auto"/>
      </w:divBdr>
    </w:div>
    <w:div w:id="1289704607">
      <w:bodyDiv w:val="1"/>
      <w:marLeft w:val="0"/>
      <w:marRight w:val="0"/>
      <w:marTop w:val="0"/>
      <w:marBottom w:val="0"/>
      <w:divBdr>
        <w:top w:val="none" w:sz="0" w:space="0" w:color="auto"/>
        <w:left w:val="none" w:sz="0" w:space="0" w:color="auto"/>
        <w:bottom w:val="none" w:sz="0" w:space="0" w:color="auto"/>
        <w:right w:val="none" w:sz="0" w:space="0" w:color="auto"/>
      </w:divBdr>
    </w:div>
    <w:div w:id="1291286133">
      <w:bodyDiv w:val="1"/>
      <w:marLeft w:val="0"/>
      <w:marRight w:val="0"/>
      <w:marTop w:val="0"/>
      <w:marBottom w:val="0"/>
      <w:divBdr>
        <w:top w:val="none" w:sz="0" w:space="0" w:color="auto"/>
        <w:left w:val="none" w:sz="0" w:space="0" w:color="auto"/>
        <w:bottom w:val="none" w:sz="0" w:space="0" w:color="auto"/>
        <w:right w:val="none" w:sz="0" w:space="0" w:color="auto"/>
      </w:divBdr>
    </w:div>
    <w:div w:id="1291667618">
      <w:bodyDiv w:val="1"/>
      <w:marLeft w:val="0"/>
      <w:marRight w:val="0"/>
      <w:marTop w:val="0"/>
      <w:marBottom w:val="0"/>
      <w:divBdr>
        <w:top w:val="none" w:sz="0" w:space="0" w:color="auto"/>
        <w:left w:val="none" w:sz="0" w:space="0" w:color="auto"/>
        <w:bottom w:val="none" w:sz="0" w:space="0" w:color="auto"/>
        <w:right w:val="none" w:sz="0" w:space="0" w:color="auto"/>
      </w:divBdr>
    </w:div>
    <w:div w:id="1292125772">
      <w:bodyDiv w:val="1"/>
      <w:marLeft w:val="0"/>
      <w:marRight w:val="0"/>
      <w:marTop w:val="0"/>
      <w:marBottom w:val="0"/>
      <w:divBdr>
        <w:top w:val="none" w:sz="0" w:space="0" w:color="auto"/>
        <w:left w:val="none" w:sz="0" w:space="0" w:color="auto"/>
        <w:bottom w:val="none" w:sz="0" w:space="0" w:color="auto"/>
        <w:right w:val="none" w:sz="0" w:space="0" w:color="auto"/>
      </w:divBdr>
    </w:div>
    <w:div w:id="1292130907">
      <w:bodyDiv w:val="1"/>
      <w:marLeft w:val="0"/>
      <w:marRight w:val="0"/>
      <w:marTop w:val="0"/>
      <w:marBottom w:val="0"/>
      <w:divBdr>
        <w:top w:val="none" w:sz="0" w:space="0" w:color="auto"/>
        <w:left w:val="none" w:sz="0" w:space="0" w:color="auto"/>
        <w:bottom w:val="none" w:sz="0" w:space="0" w:color="auto"/>
        <w:right w:val="none" w:sz="0" w:space="0" w:color="auto"/>
      </w:divBdr>
    </w:div>
    <w:div w:id="1292134241">
      <w:bodyDiv w:val="1"/>
      <w:marLeft w:val="0"/>
      <w:marRight w:val="0"/>
      <w:marTop w:val="0"/>
      <w:marBottom w:val="0"/>
      <w:divBdr>
        <w:top w:val="none" w:sz="0" w:space="0" w:color="auto"/>
        <w:left w:val="none" w:sz="0" w:space="0" w:color="auto"/>
        <w:bottom w:val="none" w:sz="0" w:space="0" w:color="auto"/>
        <w:right w:val="none" w:sz="0" w:space="0" w:color="auto"/>
      </w:divBdr>
    </w:div>
    <w:div w:id="1292246972">
      <w:bodyDiv w:val="1"/>
      <w:marLeft w:val="0"/>
      <w:marRight w:val="0"/>
      <w:marTop w:val="0"/>
      <w:marBottom w:val="0"/>
      <w:divBdr>
        <w:top w:val="none" w:sz="0" w:space="0" w:color="auto"/>
        <w:left w:val="none" w:sz="0" w:space="0" w:color="auto"/>
        <w:bottom w:val="none" w:sz="0" w:space="0" w:color="auto"/>
        <w:right w:val="none" w:sz="0" w:space="0" w:color="auto"/>
      </w:divBdr>
    </w:div>
    <w:div w:id="1293096136">
      <w:bodyDiv w:val="1"/>
      <w:marLeft w:val="0"/>
      <w:marRight w:val="0"/>
      <w:marTop w:val="0"/>
      <w:marBottom w:val="0"/>
      <w:divBdr>
        <w:top w:val="none" w:sz="0" w:space="0" w:color="auto"/>
        <w:left w:val="none" w:sz="0" w:space="0" w:color="auto"/>
        <w:bottom w:val="none" w:sz="0" w:space="0" w:color="auto"/>
        <w:right w:val="none" w:sz="0" w:space="0" w:color="auto"/>
      </w:divBdr>
    </w:div>
    <w:div w:id="1293167746">
      <w:bodyDiv w:val="1"/>
      <w:marLeft w:val="0"/>
      <w:marRight w:val="0"/>
      <w:marTop w:val="0"/>
      <w:marBottom w:val="0"/>
      <w:divBdr>
        <w:top w:val="none" w:sz="0" w:space="0" w:color="auto"/>
        <w:left w:val="none" w:sz="0" w:space="0" w:color="auto"/>
        <w:bottom w:val="none" w:sz="0" w:space="0" w:color="auto"/>
        <w:right w:val="none" w:sz="0" w:space="0" w:color="auto"/>
      </w:divBdr>
    </w:div>
    <w:div w:id="1293973228">
      <w:bodyDiv w:val="1"/>
      <w:marLeft w:val="0"/>
      <w:marRight w:val="0"/>
      <w:marTop w:val="0"/>
      <w:marBottom w:val="0"/>
      <w:divBdr>
        <w:top w:val="none" w:sz="0" w:space="0" w:color="auto"/>
        <w:left w:val="none" w:sz="0" w:space="0" w:color="auto"/>
        <w:bottom w:val="none" w:sz="0" w:space="0" w:color="auto"/>
        <w:right w:val="none" w:sz="0" w:space="0" w:color="auto"/>
      </w:divBdr>
    </w:div>
    <w:div w:id="1294167721">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5866044">
      <w:bodyDiv w:val="1"/>
      <w:marLeft w:val="0"/>
      <w:marRight w:val="0"/>
      <w:marTop w:val="0"/>
      <w:marBottom w:val="0"/>
      <w:divBdr>
        <w:top w:val="none" w:sz="0" w:space="0" w:color="auto"/>
        <w:left w:val="none" w:sz="0" w:space="0" w:color="auto"/>
        <w:bottom w:val="none" w:sz="0" w:space="0" w:color="auto"/>
        <w:right w:val="none" w:sz="0" w:space="0" w:color="auto"/>
      </w:divBdr>
    </w:div>
    <w:div w:id="1295988670">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296255749">
      <w:bodyDiv w:val="1"/>
      <w:marLeft w:val="0"/>
      <w:marRight w:val="0"/>
      <w:marTop w:val="0"/>
      <w:marBottom w:val="0"/>
      <w:divBdr>
        <w:top w:val="none" w:sz="0" w:space="0" w:color="auto"/>
        <w:left w:val="none" w:sz="0" w:space="0" w:color="auto"/>
        <w:bottom w:val="none" w:sz="0" w:space="0" w:color="auto"/>
        <w:right w:val="none" w:sz="0" w:space="0" w:color="auto"/>
      </w:divBdr>
    </w:div>
    <w:div w:id="1297300181">
      <w:bodyDiv w:val="1"/>
      <w:marLeft w:val="0"/>
      <w:marRight w:val="0"/>
      <w:marTop w:val="0"/>
      <w:marBottom w:val="0"/>
      <w:divBdr>
        <w:top w:val="none" w:sz="0" w:space="0" w:color="auto"/>
        <w:left w:val="none" w:sz="0" w:space="0" w:color="auto"/>
        <w:bottom w:val="none" w:sz="0" w:space="0" w:color="auto"/>
        <w:right w:val="none" w:sz="0" w:space="0" w:color="auto"/>
      </w:divBdr>
    </w:div>
    <w:div w:id="1297636515">
      <w:bodyDiv w:val="1"/>
      <w:marLeft w:val="0"/>
      <w:marRight w:val="0"/>
      <w:marTop w:val="0"/>
      <w:marBottom w:val="0"/>
      <w:divBdr>
        <w:top w:val="none" w:sz="0" w:space="0" w:color="auto"/>
        <w:left w:val="none" w:sz="0" w:space="0" w:color="auto"/>
        <w:bottom w:val="none" w:sz="0" w:space="0" w:color="auto"/>
        <w:right w:val="none" w:sz="0" w:space="0" w:color="auto"/>
      </w:divBdr>
    </w:div>
    <w:div w:id="1298073753">
      <w:bodyDiv w:val="1"/>
      <w:marLeft w:val="0"/>
      <w:marRight w:val="0"/>
      <w:marTop w:val="0"/>
      <w:marBottom w:val="0"/>
      <w:divBdr>
        <w:top w:val="none" w:sz="0" w:space="0" w:color="auto"/>
        <w:left w:val="none" w:sz="0" w:space="0" w:color="auto"/>
        <w:bottom w:val="none" w:sz="0" w:space="0" w:color="auto"/>
        <w:right w:val="none" w:sz="0" w:space="0" w:color="auto"/>
      </w:divBdr>
    </w:div>
    <w:div w:id="1298533466">
      <w:bodyDiv w:val="1"/>
      <w:marLeft w:val="0"/>
      <w:marRight w:val="0"/>
      <w:marTop w:val="0"/>
      <w:marBottom w:val="0"/>
      <w:divBdr>
        <w:top w:val="none" w:sz="0" w:space="0" w:color="auto"/>
        <w:left w:val="none" w:sz="0" w:space="0" w:color="auto"/>
        <w:bottom w:val="none" w:sz="0" w:space="0" w:color="auto"/>
        <w:right w:val="none" w:sz="0" w:space="0" w:color="auto"/>
      </w:divBdr>
    </w:div>
    <w:div w:id="1300649229">
      <w:bodyDiv w:val="1"/>
      <w:marLeft w:val="0"/>
      <w:marRight w:val="0"/>
      <w:marTop w:val="0"/>
      <w:marBottom w:val="0"/>
      <w:divBdr>
        <w:top w:val="none" w:sz="0" w:space="0" w:color="auto"/>
        <w:left w:val="none" w:sz="0" w:space="0" w:color="auto"/>
        <w:bottom w:val="none" w:sz="0" w:space="0" w:color="auto"/>
        <w:right w:val="none" w:sz="0" w:space="0" w:color="auto"/>
      </w:divBdr>
    </w:div>
    <w:div w:id="1302998299">
      <w:bodyDiv w:val="1"/>
      <w:marLeft w:val="0"/>
      <w:marRight w:val="0"/>
      <w:marTop w:val="0"/>
      <w:marBottom w:val="0"/>
      <w:divBdr>
        <w:top w:val="none" w:sz="0" w:space="0" w:color="auto"/>
        <w:left w:val="none" w:sz="0" w:space="0" w:color="auto"/>
        <w:bottom w:val="none" w:sz="0" w:space="0" w:color="auto"/>
        <w:right w:val="none" w:sz="0" w:space="0" w:color="auto"/>
      </w:divBdr>
    </w:div>
    <w:div w:id="1303073286">
      <w:bodyDiv w:val="1"/>
      <w:marLeft w:val="0"/>
      <w:marRight w:val="0"/>
      <w:marTop w:val="0"/>
      <w:marBottom w:val="0"/>
      <w:divBdr>
        <w:top w:val="none" w:sz="0" w:space="0" w:color="auto"/>
        <w:left w:val="none" w:sz="0" w:space="0" w:color="auto"/>
        <w:bottom w:val="none" w:sz="0" w:space="0" w:color="auto"/>
        <w:right w:val="none" w:sz="0" w:space="0" w:color="auto"/>
      </w:divBdr>
    </w:div>
    <w:div w:id="1303539042">
      <w:bodyDiv w:val="1"/>
      <w:marLeft w:val="0"/>
      <w:marRight w:val="0"/>
      <w:marTop w:val="0"/>
      <w:marBottom w:val="0"/>
      <w:divBdr>
        <w:top w:val="none" w:sz="0" w:space="0" w:color="auto"/>
        <w:left w:val="none" w:sz="0" w:space="0" w:color="auto"/>
        <w:bottom w:val="none" w:sz="0" w:space="0" w:color="auto"/>
        <w:right w:val="none" w:sz="0" w:space="0" w:color="auto"/>
      </w:divBdr>
    </w:div>
    <w:div w:id="1304047079">
      <w:bodyDiv w:val="1"/>
      <w:marLeft w:val="0"/>
      <w:marRight w:val="0"/>
      <w:marTop w:val="0"/>
      <w:marBottom w:val="0"/>
      <w:divBdr>
        <w:top w:val="none" w:sz="0" w:space="0" w:color="auto"/>
        <w:left w:val="none" w:sz="0" w:space="0" w:color="auto"/>
        <w:bottom w:val="none" w:sz="0" w:space="0" w:color="auto"/>
        <w:right w:val="none" w:sz="0" w:space="0" w:color="auto"/>
      </w:divBdr>
    </w:div>
    <w:div w:id="1304240490">
      <w:bodyDiv w:val="1"/>
      <w:marLeft w:val="0"/>
      <w:marRight w:val="0"/>
      <w:marTop w:val="0"/>
      <w:marBottom w:val="0"/>
      <w:divBdr>
        <w:top w:val="none" w:sz="0" w:space="0" w:color="auto"/>
        <w:left w:val="none" w:sz="0" w:space="0" w:color="auto"/>
        <w:bottom w:val="none" w:sz="0" w:space="0" w:color="auto"/>
        <w:right w:val="none" w:sz="0" w:space="0" w:color="auto"/>
      </w:divBdr>
    </w:div>
    <w:div w:id="1304458425">
      <w:bodyDiv w:val="1"/>
      <w:marLeft w:val="0"/>
      <w:marRight w:val="0"/>
      <w:marTop w:val="0"/>
      <w:marBottom w:val="0"/>
      <w:divBdr>
        <w:top w:val="none" w:sz="0" w:space="0" w:color="auto"/>
        <w:left w:val="none" w:sz="0" w:space="0" w:color="auto"/>
        <w:bottom w:val="none" w:sz="0" w:space="0" w:color="auto"/>
        <w:right w:val="none" w:sz="0" w:space="0" w:color="auto"/>
      </w:divBdr>
    </w:div>
    <w:div w:id="1306085387">
      <w:bodyDiv w:val="1"/>
      <w:marLeft w:val="0"/>
      <w:marRight w:val="0"/>
      <w:marTop w:val="0"/>
      <w:marBottom w:val="0"/>
      <w:divBdr>
        <w:top w:val="none" w:sz="0" w:space="0" w:color="auto"/>
        <w:left w:val="none" w:sz="0" w:space="0" w:color="auto"/>
        <w:bottom w:val="none" w:sz="0" w:space="0" w:color="auto"/>
        <w:right w:val="none" w:sz="0" w:space="0" w:color="auto"/>
      </w:divBdr>
    </w:div>
    <w:div w:id="1306086496">
      <w:bodyDiv w:val="1"/>
      <w:marLeft w:val="0"/>
      <w:marRight w:val="0"/>
      <w:marTop w:val="0"/>
      <w:marBottom w:val="0"/>
      <w:divBdr>
        <w:top w:val="none" w:sz="0" w:space="0" w:color="auto"/>
        <w:left w:val="none" w:sz="0" w:space="0" w:color="auto"/>
        <w:bottom w:val="none" w:sz="0" w:space="0" w:color="auto"/>
        <w:right w:val="none" w:sz="0" w:space="0" w:color="auto"/>
      </w:divBdr>
    </w:div>
    <w:div w:id="1307860556">
      <w:bodyDiv w:val="1"/>
      <w:marLeft w:val="0"/>
      <w:marRight w:val="0"/>
      <w:marTop w:val="0"/>
      <w:marBottom w:val="0"/>
      <w:divBdr>
        <w:top w:val="none" w:sz="0" w:space="0" w:color="auto"/>
        <w:left w:val="none" w:sz="0" w:space="0" w:color="auto"/>
        <w:bottom w:val="none" w:sz="0" w:space="0" w:color="auto"/>
        <w:right w:val="none" w:sz="0" w:space="0" w:color="auto"/>
      </w:divBdr>
    </w:div>
    <w:div w:id="1308513950">
      <w:bodyDiv w:val="1"/>
      <w:marLeft w:val="0"/>
      <w:marRight w:val="0"/>
      <w:marTop w:val="0"/>
      <w:marBottom w:val="0"/>
      <w:divBdr>
        <w:top w:val="none" w:sz="0" w:space="0" w:color="auto"/>
        <w:left w:val="none" w:sz="0" w:space="0" w:color="auto"/>
        <w:bottom w:val="none" w:sz="0" w:space="0" w:color="auto"/>
        <w:right w:val="none" w:sz="0" w:space="0" w:color="auto"/>
      </w:divBdr>
    </w:div>
    <w:div w:id="1308557843">
      <w:bodyDiv w:val="1"/>
      <w:marLeft w:val="0"/>
      <w:marRight w:val="0"/>
      <w:marTop w:val="0"/>
      <w:marBottom w:val="0"/>
      <w:divBdr>
        <w:top w:val="none" w:sz="0" w:space="0" w:color="auto"/>
        <w:left w:val="none" w:sz="0" w:space="0" w:color="auto"/>
        <w:bottom w:val="none" w:sz="0" w:space="0" w:color="auto"/>
        <w:right w:val="none" w:sz="0" w:space="0" w:color="auto"/>
      </w:divBdr>
    </w:div>
    <w:div w:id="1308586085">
      <w:bodyDiv w:val="1"/>
      <w:marLeft w:val="0"/>
      <w:marRight w:val="0"/>
      <w:marTop w:val="0"/>
      <w:marBottom w:val="0"/>
      <w:divBdr>
        <w:top w:val="none" w:sz="0" w:space="0" w:color="auto"/>
        <w:left w:val="none" w:sz="0" w:space="0" w:color="auto"/>
        <w:bottom w:val="none" w:sz="0" w:space="0" w:color="auto"/>
        <w:right w:val="none" w:sz="0" w:space="0" w:color="auto"/>
      </w:divBdr>
    </w:div>
    <w:div w:id="1308976819">
      <w:bodyDiv w:val="1"/>
      <w:marLeft w:val="0"/>
      <w:marRight w:val="0"/>
      <w:marTop w:val="0"/>
      <w:marBottom w:val="0"/>
      <w:divBdr>
        <w:top w:val="none" w:sz="0" w:space="0" w:color="auto"/>
        <w:left w:val="none" w:sz="0" w:space="0" w:color="auto"/>
        <w:bottom w:val="none" w:sz="0" w:space="0" w:color="auto"/>
        <w:right w:val="none" w:sz="0" w:space="0" w:color="auto"/>
      </w:divBdr>
    </w:div>
    <w:div w:id="1309095026">
      <w:bodyDiv w:val="1"/>
      <w:marLeft w:val="0"/>
      <w:marRight w:val="0"/>
      <w:marTop w:val="0"/>
      <w:marBottom w:val="0"/>
      <w:divBdr>
        <w:top w:val="none" w:sz="0" w:space="0" w:color="auto"/>
        <w:left w:val="none" w:sz="0" w:space="0" w:color="auto"/>
        <w:bottom w:val="none" w:sz="0" w:space="0" w:color="auto"/>
        <w:right w:val="none" w:sz="0" w:space="0" w:color="auto"/>
      </w:divBdr>
    </w:div>
    <w:div w:id="1309362307">
      <w:bodyDiv w:val="1"/>
      <w:marLeft w:val="0"/>
      <w:marRight w:val="0"/>
      <w:marTop w:val="0"/>
      <w:marBottom w:val="0"/>
      <w:divBdr>
        <w:top w:val="none" w:sz="0" w:space="0" w:color="auto"/>
        <w:left w:val="none" w:sz="0" w:space="0" w:color="auto"/>
        <w:bottom w:val="none" w:sz="0" w:space="0" w:color="auto"/>
        <w:right w:val="none" w:sz="0" w:space="0" w:color="auto"/>
      </w:divBdr>
    </w:div>
    <w:div w:id="1309480597">
      <w:bodyDiv w:val="1"/>
      <w:marLeft w:val="0"/>
      <w:marRight w:val="0"/>
      <w:marTop w:val="0"/>
      <w:marBottom w:val="0"/>
      <w:divBdr>
        <w:top w:val="none" w:sz="0" w:space="0" w:color="auto"/>
        <w:left w:val="none" w:sz="0" w:space="0" w:color="auto"/>
        <w:bottom w:val="none" w:sz="0" w:space="0" w:color="auto"/>
        <w:right w:val="none" w:sz="0" w:space="0" w:color="auto"/>
      </w:divBdr>
    </w:div>
    <w:div w:id="1309628033">
      <w:bodyDiv w:val="1"/>
      <w:marLeft w:val="0"/>
      <w:marRight w:val="0"/>
      <w:marTop w:val="0"/>
      <w:marBottom w:val="0"/>
      <w:divBdr>
        <w:top w:val="none" w:sz="0" w:space="0" w:color="auto"/>
        <w:left w:val="none" w:sz="0" w:space="0" w:color="auto"/>
        <w:bottom w:val="none" w:sz="0" w:space="0" w:color="auto"/>
        <w:right w:val="none" w:sz="0" w:space="0" w:color="auto"/>
      </w:divBdr>
    </w:div>
    <w:div w:id="1309673682">
      <w:bodyDiv w:val="1"/>
      <w:marLeft w:val="0"/>
      <w:marRight w:val="0"/>
      <w:marTop w:val="0"/>
      <w:marBottom w:val="0"/>
      <w:divBdr>
        <w:top w:val="none" w:sz="0" w:space="0" w:color="auto"/>
        <w:left w:val="none" w:sz="0" w:space="0" w:color="auto"/>
        <w:bottom w:val="none" w:sz="0" w:space="0" w:color="auto"/>
        <w:right w:val="none" w:sz="0" w:space="0" w:color="auto"/>
      </w:divBdr>
    </w:div>
    <w:div w:id="1309823110">
      <w:bodyDiv w:val="1"/>
      <w:marLeft w:val="0"/>
      <w:marRight w:val="0"/>
      <w:marTop w:val="0"/>
      <w:marBottom w:val="0"/>
      <w:divBdr>
        <w:top w:val="none" w:sz="0" w:space="0" w:color="auto"/>
        <w:left w:val="none" w:sz="0" w:space="0" w:color="auto"/>
        <w:bottom w:val="none" w:sz="0" w:space="0" w:color="auto"/>
        <w:right w:val="none" w:sz="0" w:space="0" w:color="auto"/>
      </w:divBdr>
    </w:div>
    <w:div w:id="1310135565">
      <w:bodyDiv w:val="1"/>
      <w:marLeft w:val="0"/>
      <w:marRight w:val="0"/>
      <w:marTop w:val="0"/>
      <w:marBottom w:val="0"/>
      <w:divBdr>
        <w:top w:val="none" w:sz="0" w:space="0" w:color="auto"/>
        <w:left w:val="none" w:sz="0" w:space="0" w:color="auto"/>
        <w:bottom w:val="none" w:sz="0" w:space="0" w:color="auto"/>
        <w:right w:val="none" w:sz="0" w:space="0" w:color="auto"/>
      </w:divBdr>
    </w:div>
    <w:div w:id="1310357003">
      <w:bodyDiv w:val="1"/>
      <w:marLeft w:val="0"/>
      <w:marRight w:val="0"/>
      <w:marTop w:val="0"/>
      <w:marBottom w:val="0"/>
      <w:divBdr>
        <w:top w:val="none" w:sz="0" w:space="0" w:color="auto"/>
        <w:left w:val="none" w:sz="0" w:space="0" w:color="auto"/>
        <w:bottom w:val="none" w:sz="0" w:space="0" w:color="auto"/>
        <w:right w:val="none" w:sz="0" w:space="0" w:color="auto"/>
      </w:divBdr>
    </w:div>
    <w:div w:id="1310592634">
      <w:bodyDiv w:val="1"/>
      <w:marLeft w:val="0"/>
      <w:marRight w:val="0"/>
      <w:marTop w:val="0"/>
      <w:marBottom w:val="0"/>
      <w:divBdr>
        <w:top w:val="none" w:sz="0" w:space="0" w:color="auto"/>
        <w:left w:val="none" w:sz="0" w:space="0" w:color="auto"/>
        <w:bottom w:val="none" w:sz="0" w:space="0" w:color="auto"/>
        <w:right w:val="none" w:sz="0" w:space="0" w:color="auto"/>
      </w:divBdr>
    </w:div>
    <w:div w:id="1313949963">
      <w:bodyDiv w:val="1"/>
      <w:marLeft w:val="0"/>
      <w:marRight w:val="0"/>
      <w:marTop w:val="0"/>
      <w:marBottom w:val="0"/>
      <w:divBdr>
        <w:top w:val="none" w:sz="0" w:space="0" w:color="auto"/>
        <w:left w:val="none" w:sz="0" w:space="0" w:color="auto"/>
        <w:bottom w:val="none" w:sz="0" w:space="0" w:color="auto"/>
        <w:right w:val="none" w:sz="0" w:space="0" w:color="auto"/>
      </w:divBdr>
    </w:div>
    <w:div w:id="1314675163">
      <w:bodyDiv w:val="1"/>
      <w:marLeft w:val="0"/>
      <w:marRight w:val="0"/>
      <w:marTop w:val="0"/>
      <w:marBottom w:val="0"/>
      <w:divBdr>
        <w:top w:val="none" w:sz="0" w:space="0" w:color="auto"/>
        <w:left w:val="none" w:sz="0" w:space="0" w:color="auto"/>
        <w:bottom w:val="none" w:sz="0" w:space="0" w:color="auto"/>
        <w:right w:val="none" w:sz="0" w:space="0" w:color="auto"/>
      </w:divBdr>
    </w:div>
    <w:div w:id="1315646443">
      <w:bodyDiv w:val="1"/>
      <w:marLeft w:val="0"/>
      <w:marRight w:val="0"/>
      <w:marTop w:val="0"/>
      <w:marBottom w:val="0"/>
      <w:divBdr>
        <w:top w:val="none" w:sz="0" w:space="0" w:color="auto"/>
        <w:left w:val="none" w:sz="0" w:space="0" w:color="auto"/>
        <w:bottom w:val="none" w:sz="0" w:space="0" w:color="auto"/>
        <w:right w:val="none" w:sz="0" w:space="0" w:color="auto"/>
      </w:divBdr>
    </w:div>
    <w:div w:id="1318650030">
      <w:bodyDiv w:val="1"/>
      <w:marLeft w:val="0"/>
      <w:marRight w:val="0"/>
      <w:marTop w:val="0"/>
      <w:marBottom w:val="0"/>
      <w:divBdr>
        <w:top w:val="none" w:sz="0" w:space="0" w:color="auto"/>
        <w:left w:val="none" w:sz="0" w:space="0" w:color="auto"/>
        <w:bottom w:val="none" w:sz="0" w:space="0" w:color="auto"/>
        <w:right w:val="none" w:sz="0" w:space="0" w:color="auto"/>
      </w:divBdr>
    </w:div>
    <w:div w:id="1318798618">
      <w:bodyDiv w:val="1"/>
      <w:marLeft w:val="0"/>
      <w:marRight w:val="0"/>
      <w:marTop w:val="0"/>
      <w:marBottom w:val="0"/>
      <w:divBdr>
        <w:top w:val="none" w:sz="0" w:space="0" w:color="auto"/>
        <w:left w:val="none" w:sz="0" w:space="0" w:color="auto"/>
        <w:bottom w:val="none" w:sz="0" w:space="0" w:color="auto"/>
        <w:right w:val="none" w:sz="0" w:space="0" w:color="auto"/>
      </w:divBdr>
    </w:div>
    <w:div w:id="1318996740">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320113182">
      <w:bodyDiv w:val="1"/>
      <w:marLeft w:val="0"/>
      <w:marRight w:val="0"/>
      <w:marTop w:val="0"/>
      <w:marBottom w:val="0"/>
      <w:divBdr>
        <w:top w:val="none" w:sz="0" w:space="0" w:color="auto"/>
        <w:left w:val="none" w:sz="0" w:space="0" w:color="auto"/>
        <w:bottom w:val="none" w:sz="0" w:space="0" w:color="auto"/>
        <w:right w:val="none" w:sz="0" w:space="0" w:color="auto"/>
      </w:divBdr>
    </w:div>
    <w:div w:id="1320384188">
      <w:bodyDiv w:val="1"/>
      <w:marLeft w:val="0"/>
      <w:marRight w:val="0"/>
      <w:marTop w:val="0"/>
      <w:marBottom w:val="0"/>
      <w:divBdr>
        <w:top w:val="none" w:sz="0" w:space="0" w:color="auto"/>
        <w:left w:val="none" w:sz="0" w:space="0" w:color="auto"/>
        <w:bottom w:val="none" w:sz="0" w:space="0" w:color="auto"/>
        <w:right w:val="none" w:sz="0" w:space="0" w:color="auto"/>
      </w:divBdr>
    </w:div>
    <w:div w:id="1320814622">
      <w:bodyDiv w:val="1"/>
      <w:marLeft w:val="0"/>
      <w:marRight w:val="0"/>
      <w:marTop w:val="0"/>
      <w:marBottom w:val="0"/>
      <w:divBdr>
        <w:top w:val="none" w:sz="0" w:space="0" w:color="auto"/>
        <w:left w:val="none" w:sz="0" w:space="0" w:color="auto"/>
        <w:bottom w:val="none" w:sz="0" w:space="0" w:color="auto"/>
        <w:right w:val="none" w:sz="0" w:space="0" w:color="auto"/>
      </w:divBdr>
    </w:div>
    <w:div w:id="1320814923">
      <w:bodyDiv w:val="1"/>
      <w:marLeft w:val="0"/>
      <w:marRight w:val="0"/>
      <w:marTop w:val="0"/>
      <w:marBottom w:val="0"/>
      <w:divBdr>
        <w:top w:val="none" w:sz="0" w:space="0" w:color="auto"/>
        <w:left w:val="none" w:sz="0" w:space="0" w:color="auto"/>
        <w:bottom w:val="none" w:sz="0" w:space="0" w:color="auto"/>
        <w:right w:val="none" w:sz="0" w:space="0" w:color="auto"/>
      </w:divBdr>
    </w:div>
    <w:div w:id="1321542505">
      <w:bodyDiv w:val="1"/>
      <w:marLeft w:val="0"/>
      <w:marRight w:val="0"/>
      <w:marTop w:val="0"/>
      <w:marBottom w:val="0"/>
      <w:divBdr>
        <w:top w:val="none" w:sz="0" w:space="0" w:color="auto"/>
        <w:left w:val="none" w:sz="0" w:space="0" w:color="auto"/>
        <w:bottom w:val="none" w:sz="0" w:space="0" w:color="auto"/>
        <w:right w:val="none" w:sz="0" w:space="0" w:color="auto"/>
      </w:divBdr>
    </w:div>
    <w:div w:id="1322080340">
      <w:bodyDiv w:val="1"/>
      <w:marLeft w:val="0"/>
      <w:marRight w:val="0"/>
      <w:marTop w:val="0"/>
      <w:marBottom w:val="0"/>
      <w:divBdr>
        <w:top w:val="none" w:sz="0" w:space="0" w:color="auto"/>
        <w:left w:val="none" w:sz="0" w:space="0" w:color="auto"/>
        <w:bottom w:val="none" w:sz="0" w:space="0" w:color="auto"/>
        <w:right w:val="none" w:sz="0" w:space="0" w:color="auto"/>
      </w:divBdr>
    </w:div>
    <w:div w:id="1322082463">
      <w:bodyDiv w:val="1"/>
      <w:marLeft w:val="0"/>
      <w:marRight w:val="0"/>
      <w:marTop w:val="0"/>
      <w:marBottom w:val="0"/>
      <w:divBdr>
        <w:top w:val="none" w:sz="0" w:space="0" w:color="auto"/>
        <w:left w:val="none" w:sz="0" w:space="0" w:color="auto"/>
        <w:bottom w:val="none" w:sz="0" w:space="0" w:color="auto"/>
        <w:right w:val="none" w:sz="0" w:space="0" w:color="auto"/>
      </w:divBdr>
    </w:div>
    <w:div w:id="1323002933">
      <w:bodyDiv w:val="1"/>
      <w:marLeft w:val="0"/>
      <w:marRight w:val="0"/>
      <w:marTop w:val="0"/>
      <w:marBottom w:val="0"/>
      <w:divBdr>
        <w:top w:val="none" w:sz="0" w:space="0" w:color="auto"/>
        <w:left w:val="none" w:sz="0" w:space="0" w:color="auto"/>
        <w:bottom w:val="none" w:sz="0" w:space="0" w:color="auto"/>
        <w:right w:val="none" w:sz="0" w:space="0" w:color="auto"/>
      </w:divBdr>
    </w:div>
    <w:div w:id="1324431347">
      <w:bodyDiv w:val="1"/>
      <w:marLeft w:val="0"/>
      <w:marRight w:val="0"/>
      <w:marTop w:val="0"/>
      <w:marBottom w:val="0"/>
      <w:divBdr>
        <w:top w:val="none" w:sz="0" w:space="0" w:color="auto"/>
        <w:left w:val="none" w:sz="0" w:space="0" w:color="auto"/>
        <w:bottom w:val="none" w:sz="0" w:space="0" w:color="auto"/>
        <w:right w:val="none" w:sz="0" w:space="0" w:color="auto"/>
      </w:divBdr>
    </w:div>
    <w:div w:id="1324507879">
      <w:bodyDiv w:val="1"/>
      <w:marLeft w:val="0"/>
      <w:marRight w:val="0"/>
      <w:marTop w:val="0"/>
      <w:marBottom w:val="0"/>
      <w:divBdr>
        <w:top w:val="none" w:sz="0" w:space="0" w:color="auto"/>
        <w:left w:val="none" w:sz="0" w:space="0" w:color="auto"/>
        <w:bottom w:val="none" w:sz="0" w:space="0" w:color="auto"/>
        <w:right w:val="none" w:sz="0" w:space="0" w:color="auto"/>
      </w:divBdr>
    </w:div>
    <w:div w:id="1324820011">
      <w:bodyDiv w:val="1"/>
      <w:marLeft w:val="0"/>
      <w:marRight w:val="0"/>
      <w:marTop w:val="0"/>
      <w:marBottom w:val="0"/>
      <w:divBdr>
        <w:top w:val="none" w:sz="0" w:space="0" w:color="auto"/>
        <w:left w:val="none" w:sz="0" w:space="0" w:color="auto"/>
        <w:bottom w:val="none" w:sz="0" w:space="0" w:color="auto"/>
        <w:right w:val="none" w:sz="0" w:space="0" w:color="auto"/>
      </w:divBdr>
    </w:div>
    <w:div w:id="1325354611">
      <w:bodyDiv w:val="1"/>
      <w:marLeft w:val="0"/>
      <w:marRight w:val="0"/>
      <w:marTop w:val="0"/>
      <w:marBottom w:val="0"/>
      <w:divBdr>
        <w:top w:val="none" w:sz="0" w:space="0" w:color="auto"/>
        <w:left w:val="none" w:sz="0" w:space="0" w:color="auto"/>
        <w:bottom w:val="none" w:sz="0" w:space="0" w:color="auto"/>
        <w:right w:val="none" w:sz="0" w:space="0" w:color="auto"/>
      </w:divBdr>
    </w:div>
    <w:div w:id="1325821519">
      <w:bodyDiv w:val="1"/>
      <w:marLeft w:val="0"/>
      <w:marRight w:val="0"/>
      <w:marTop w:val="0"/>
      <w:marBottom w:val="0"/>
      <w:divBdr>
        <w:top w:val="none" w:sz="0" w:space="0" w:color="auto"/>
        <w:left w:val="none" w:sz="0" w:space="0" w:color="auto"/>
        <w:bottom w:val="none" w:sz="0" w:space="0" w:color="auto"/>
        <w:right w:val="none" w:sz="0" w:space="0" w:color="auto"/>
      </w:divBdr>
    </w:div>
    <w:div w:id="1325890672">
      <w:bodyDiv w:val="1"/>
      <w:marLeft w:val="0"/>
      <w:marRight w:val="0"/>
      <w:marTop w:val="0"/>
      <w:marBottom w:val="0"/>
      <w:divBdr>
        <w:top w:val="none" w:sz="0" w:space="0" w:color="auto"/>
        <w:left w:val="none" w:sz="0" w:space="0" w:color="auto"/>
        <w:bottom w:val="none" w:sz="0" w:space="0" w:color="auto"/>
        <w:right w:val="none" w:sz="0" w:space="0" w:color="auto"/>
      </w:divBdr>
    </w:div>
    <w:div w:id="1326010951">
      <w:bodyDiv w:val="1"/>
      <w:marLeft w:val="0"/>
      <w:marRight w:val="0"/>
      <w:marTop w:val="0"/>
      <w:marBottom w:val="0"/>
      <w:divBdr>
        <w:top w:val="none" w:sz="0" w:space="0" w:color="auto"/>
        <w:left w:val="none" w:sz="0" w:space="0" w:color="auto"/>
        <w:bottom w:val="none" w:sz="0" w:space="0" w:color="auto"/>
        <w:right w:val="none" w:sz="0" w:space="0" w:color="auto"/>
      </w:divBdr>
    </w:div>
    <w:div w:id="1327825753">
      <w:bodyDiv w:val="1"/>
      <w:marLeft w:val="0"/>
      <w:marRight w:val="0"/>
      <w:marTop w:val="0"/>
      <w:marBottom w:val="0"/>
      <w:divBdr>
        <w:top w:val="none" w:sz="0" w:space="0" w:color="auto"/>
        <w:left w:val="none" w:sz="0" w:space="0" w:color="auto"/>
        <w:bottom w:val="none" w:sz="0" w:space="0" w:color="auto"/>
        <w:right w:val="none" w:sz="0" w:space="0" w:color="auto"/>
      </w:divBdr>
    </w:div>
    <w:div w:id="1328903804">
      <w:bodyDiv w:val="1"/>
      <w:marLeft w:val="0"/>
      <w:marRight w:val="0"/>
      <w:marTop w:val="0"/>
      <w:marBottom w:val="0"/>
      <w:divBdr>
        <w:top w:val="none" w:sz="0" w:space="0" w:color="auto"/>
        <w:left w:val="none" w:sz="0" w:space="0" w:color="auto"/>
        <w:bottom w:val="none" w:sz="0" w:space="0" w:color="auto"/>
        <w:right w:val="none" w:sz="0" w:space="0" w:color="auto"/>
      </w:divBdr>
    </w:div>
    <w:div w:id="1329361073">
      <w:bodyDiv w:val="1"/>
      <w:marLeft w:val="0"/>
      <w:marRight w:val="0"/>
      <w:marTop w:val="0"/>
      <w:marBottom w:val="0"/>
      <w:divBdr>
        <w:top w:val="none" w:sz="0" w:space="0" w:color="auto"/>
        <w:left w:val="none" w:sz="0" w:space="0" w:color="auto"/>
        <w:bottom w:val="none" w:sz="0" w:space="0" w:color="auto"/>
        <w:right w:val="none" w:sz="0" w:space="0" w:color="auto"/>
      </w:divBdr>
    </w:div>
    <w:div w:id="1329675610">
      <w:bodyDiv w:val="1"/>
      <w:marLeft w:val="0"/>
      <w:marRight w:val="0"/>
      <w:marTop w:val="0"/>
      <w:marBottom w:val="0"/>
      <w:divBdr>
        <w:top w:val="none" w:sz="0" w:space="0" w:color="auto"/>
        <w:left w:val="none" w:sz="0" w:space="0" w:color="auto"/>
        <w:bottom w:val="none" w:sz="0" w:space="0" w:color="auto"/>
        <w:right w:val="none" w:sz="0" w:space="0" w:color="auto"/>
      </w:divBdr>
    </w:div>
    <w:div w:id="1330253969">
      <w:bodyDiv w:val="1"/>
      <w:marLeft w:val="0"/>
      <w:marRight w:val="0"/>
      <w:marTop w:val="0"/>
      <w:marBottom w:val="0"/>
      <w:divBdr>
        <w:top w:val="none" w:sz="0" w:space="0" w:color="auto"/>
        <w:left w:val="none" w:sz="0" w:space="0" w:color="auto"/>
        <w:bottom w:val="none" w:sz="0" w:space="0" w:color="auto"/>
        <w:right w:val="none" w:sz="0" w:space="0" w:color="auto"/>
      </w:divBdr>
    </w:div>
    <w:div w:id="1330258323">
      <w:bodyDiv w:val="1"/>
      <w:marLeft w:val="0"/>
      <w:marRight w:val="0"/>
      <w:marTop w:val="0"/>
      <w:marBottom w:val="0"/>
      <w:divBdr>
        <w:top w:val="none" w:sz="0" w:space="0" w:color="auto"/>
        <w:left w:val="none" w:sz="0" w:space="0" w:color="auto"/>
        <w:bottom w:val="none" w:sz="0" w:space="0" w:color="auto"/>
        <w:right w:val="none" w:sz="0" w:space="0" w:color="auto"/>
      </w:divBdr>
    </w:div>
    <w:div w:id="1330981951">
      <w:bodyDiv w:val="1"/>
      <w:marLeft w:val="0"/>
      <w:marRight w:val="0"/>
      <w:marTop w:val="0"/>
      <w:marBottom w:val="0"/>
      <w:divBdr>
        <w:top w:val="none" w:sz="0" w:space="0" w:color="auto"/>
        <w:left w:val="none" w:sz="0" w:space="0" w:color="auto"/>
        <w:bottom w:val="none" w:sz="0" w:space="0" w:color="auto"/>
        <w:right w:val="none" w:sz="0" w:space="0" w:color="auto"/>
      </w:divBdr>
    </w:div>
    <w:div w:id="1330986193">
      <w:bodyDiv w:val="1"/>
      <w:marLeft w:val="0"/>
      <w:marRight w:val="0"/>
      <w:marTop w:val="0"/>
      <w:marBottom w:val="0"/>
      <w:divBdr>
        <w:top w:val="none" w:sz="0" w:space="0" w:color="auto"/>
        <w:left w:val="none" w:sz="0" w:space="0" w:color="auto"/>
        <w:bottom w:val="none" w:sz="0" w:space="0" w:color="auto"/>
        <w:right w:val="none" w:sz="0" w:space="0" w:color="auto"/>
      </w:divBdr>
    </w:div>
    <w:div w:id="1331131789">
      <w:bodyDiv w:val="1"/>
      <w:marLeft w:val="0"/>
      <w:marRight w:val="0"/>
      <w:marTop w:val="0"/>
      <w:marBottom w:val="0"/>
      <w:divBdr>
        <w:top w:val="none" w:sz="0" w:space="0" w:color="auto"/>
        <w:left w:val="none" w:sz="0" w:space="0" w:color="auto"/>
        <w:bottom w:val="none" w:sz="0" w:space="0" w:color="auto"/>
        <w:right w:val="none" w:sz="0" w:space="0" w:color="auto"/>
      </w:divBdr>
    </w:div>
    <w:div w:id="1331374491">
      <w:bodyDiv w:val="1"/>
      <w:marLeft w:val="0"/>
      <w:marRight w:val="0"/>
      <w:marTop w:val="0"/>
      <w:marBottom w:val="0"/>
      <w:divBdr>
        <w:top w:val="none" w:sz="0" w:space="0" w:color="auto"/>
        <w:left w:val="none" w:sz="0" w:space="0" w:color="auto"/>
        <w:bottom w:val="none" w:sz="0" w:space="0" w:color="auto"/>
        <w:right w:val="none" w:sz="0" w:space="0" w:color="auto"/>
      </w:divBdr>
    </w:div>
    <w:div w:id="1331568280">
      <w:bodyDiv w:val="1"/>
      <w:marLeft w:val="0"/>
      <w:marRight w:val="0"/>
      <w:marTop w:val="0"/>
      <w:marBottom w:val="0"/>
      <w:divBdr>
        <w:top w:val="none" w:sz="0" w:space="0" w:color="auto"/>
        <w:left w:val="none" w:sz="0" w:space="0" w:color="auto"/>
        <w:bottom w:val="none" w:sz="0" w:space="0" w:color="auto"/>
        <w:right w:val="none" w:sz="0" w:space="0" w:color="auto"/>
      </w:divBdr>
    </w:div>
    <w:div w:id="1331711620">
      <w:bodyDiv w:val="1"/>
      <w:marLeft w:val="0"/>
      <w:marRight w:val="0"/>
      <w:marTop w:val="0"/>
      <w:marBottom w:val="0"/>
      <w:divBdr>
        <w:top w:val="none" w:sz="0" w:space="0" w:color="auto"/>
        <w:left w:val="none" w:sz="0" w:space="0" w:color="auto"/>
        <w:bottom w:val="none" w:sz="0" w:space="0" w:color="auto"/>
        <w:right w:val="none" w:sz="0" w:space="0" w:color="auto"/>
      </w:divBdr>
    </w:div>
    <w:div w:id="1333487709">
      <w:bodyDiv w:val="1"/>
      <w:marLeft w:val="0"/>
      <w:marRight w:val="0"/>
      <w:marTop w:val="0"/>
      <w:marBottom w:val="0"/>
      <w:divBdr>
        <w:top w:val="none" w:sz="0" w:space="0" w:color="auto"/>
        <w:left w:val="none" w:sz="0" w:space="0" w:color="auto"/>
        <w:bottom w:val="none" w:sz="0" w:space="0" w:color="auto"/>
        <w:right w:val="none" w:sz="0" w:space="0" w:color="auto"/>
      </w:divBdr>
    </w:div>
    <w:div w:id="1333606156">
      <w:bodyDiv w:val="1"/>
      <w:marLeft w:val="0"/>
      <w:marRight w:val="0"/>
      <w:marTop w:val="0"/>
      <w:marBottom w:val="0"/>
      <w:divBdr>
        <w:top w:val="none" w:sz="0" w:space="0" w:color="auto"/>
        <w:left w:val="none" w:sz="0" w:space="0" w:color="auto"/>
        <w:bottom w:val="none" w:sz="0" w:space="0" w:color="auto"/>
        <w:right w:val="none" w:sz="0" w:space="0" w:color="auto"/>
      </w:divBdr>
    </w:div>
    <w:div w:id="1333684534">
      <w:bodyDiv w:val="1"/>
      <w:marLeft w:val="0"/>
      <w:marRight w:val="0"/>
      <w:marTop w:val="0"/>
      <w:marBottom w:val="0"/>
      <w:divBdr>
        <w:top w:val="none" w:sz="0" w:space="0" w:color="auto"/>
        <w:left w:val="none" w:sz="0" w:space="0" w:color="auto"/>
        <w:bottom w:val="none" w:sz="0" w:space="0" w:color="auto"/>
        <w:right w:val="none" w:sz="0" w:space="0" w:color="auto"/>
      </w:divBdr>
    </w:div>
    <w:div w:id="1334142467">
      <w:bodyDiv w:val="1"/>
      <w:marLeft w:val="0"/>
      <w:marRight w:val="0"/>
      <w:marTop w:val="0"/>
      <w:marBottom w:val="0"/>
      <w:divBdr>
        <w:top w:val="none" w:sz="0" w:space="0" w:color="auto"/>
        <w:left w:val="none" w:sz="0" w:space="0" w:color="auto"/>
        <w:bottom w:val="none" w:sz="0" w:space="0" w:color="auto"/>
        <w:right w:val="none" w:sz="0" w:space="0" w:color="auto"/>
      </w:divBdr>
    </w:div>
    <w:div w:id="1335449428">
      <w:bodyDiv w:val="1"/>
      <w:marLeft w:val="0"/>
      <w:marRight w:val="0"/>
      <w:marTop w:val="0"/>
      <w:marBottom w:val="0"/>
      <w:divBdr>
        <w:top w:val="none" w:sz="0" w:space="0" w:color="auto"/>
        <w:left w:val="none" w:sz="0" w:space="0" w:color="auto"/>
        <w:bottom w:val="none" w:sz="0" w:space="0" w:color="auto"/>
        <w:right w:val="none" w:sz="0" w:space="0" w:color="auto"/>
      </w:divBdr>
    </w:div>
    <w:div w:id="1336348397">
      <w:bodyDiv w:val="1"/>
      <w:marLeft w:val="0"/>
      <w:marRight w:val="0"/>
      <w:marTop w:val="0"/>
      <w:marBottom w:val="0"/>
      <w:divBdr>
        <w:top w:val="none" w:sz="0" w:space="0" w:color="auto"/>
        <w:left w:val="none" w:sz="0" w:space="0" w:color="auto"/>
        <w:bottom w:val="none" w:sz="0" w:space="0" w:color="auto"/>
        <w:right w:val="none" w:sz="0" w:space="0" w:color="auto"/>
      </w:divBdr>
    </w:div>
    <w:div w:id="1337221935">
      <w:bodyDiv w:val="1"/>
      <w:marLeft w:val="0"/>
      <w:marRight w:val="0"/>
      <w:marTop w:val="0"/>
      <w:marBottom w:val="0"/>
      <w:divBdr>
        <w:top w:val="none" w:sz="0" w:space="0" w:color="auto"/>
        <w:left w:val="none" w:sz="0" w:space="0" w:color="auto"/>
        <w:bottom w:val="none" w:sz="0" w:space="0" w:color="auto"/>
        <w:right w:val="none" w:sz="0" w:space="0" w:color="auto"/>
      </w:divBdr>
    </w:div>
    <w:div w:id="1337416114">
      <w:bodyDiv w:val="1"/>
      <w:marLeft w:val="0"/>
      <w:marRight w:val="0"/>
      <w:marTop w:val="0"/>
      <w:marBottom w:val="0"/>
      <w:divBdr>
        <w:top w:val="none" w:sz="0" w:space="0" w:color="auto"/>
        <w:left w:val="none" w:sz="0" w:space="0" w:color="auto"/>
        <w:bottom w:val="none" w:sz="0" w:space="0" w:color="auto"/>
        <w:right w:val="none" w:sz="0" w:space="0" w:color="auto"/>
      </w:divBdr>
    </w:div>
    <w:div w:id="1338770521">
      <w:bodyDiv w:val="1"/>
      <w:marLeft w:val="0"/>
      <w:marRight w:val="0"/>
      <w:marTop w:val="0"/>
      <w:marBottom w:val="0"/>
      <w:divBdr>
        <w:top w:val="none" w:sz="0" w:space="0" w:color="auto"/>
        <w:left w:val="none" w:sz="0" w:space="0" w:color="auto"/>
        <w:bottom w:val="none" w:sz="0" w:space="0" w:color="auto"/>
        <w:right w:val="none" w:sz="0" w:space="0" w:color="auto"/>
      </w:divBdr>
    </w:div>
    <w:div w:id="1338923963">
      <w:bodyDiv w:val="1"/>
      <w:marLeft w:val="0"/>
      <w:marRight w:val="0"/>
      <w:marTop w:val="0"/>
      <w:marBottom w:val="0"/>
      <w:divBdr>
        <w:top w:val="none" w:sz="0" w:space="0" w:color="auto"/>
        <w:left w:val="none" w:sz="0" w:space="0" w:color="auto"/>
        <w:bottom w:val="none" w:sz="0" w:space="0" w:color="auto"/>
        <w:right w:val="none" w:sz="0" w:space="0" w:color="auto"/>
      </w:divBdr>
    </w:div>
    <w:div w:id="1338994831">
      <w:bodyDiv w:val="1"/>
      <w:marLeft w:val="0"/>
      <w:marRight w:val="0"/>
      <w:marTop w:val="0"/>
      <w:marBottom w:val="0"/>
      <w:divBdr>
        <w:top w:val="none" w:sz="0" w:space="0" w:color="auto"/>
        <w:left w:val="none" w:sz="0" w:space="0" w:color="auto"/>
        <w:bottom w:val="none" w:sz="0" w:space="0" w:color="auto"/>
        <w:right w:val="none" w:sz="0" w:space="0" w:color="auto"/>
      </w:divBdr>
    </w:div>
    <w:div w:id="1339771289">
      <w:bodyDiv w:val="1"/>
      <w:marLeft w:val="0"/>
      <w:marRight w:val="0"/>
      <w:marTop w:val="0"/>
      <w:marBottom w:val="0"/>
      <w:divBdr>
        <w:top w:val="none" w:sz="0" w:space="0" w:color="auto"/>
        <w:left w:val="none" w:sz="0" w:space="0" w:color="auto"/>
        <w:bottom w:val="none" w:sz="0" w:space="0" w:color="auto"/>
        <w:right w:val="none" w:sz="0" w:space="0" w:color="auto"/>
      </w:divBdr>
    </w:div>
    <w:div w:id="1340699977">
      <w:bodyDiv w:val="1"/>
      <w:marLeft w:val="0"/>
      <w:marRight w:val="0"/>
      <w:marTop w:val="0"/>
      <w:marBottom w:val="0"/>
      <w:divBdr>
        <w:top w:val="none" w:sz="0" w:space="0" w:color="auto"/>
        <w:left w:val="none" w:sz="0" w:space="0" w:color="auto"/>
        <w:bottom w:val="none" w:sz="0" w:space="0" w:color="auto"/>
        <w:right w:val="none" w:sz="0" w:space="0" w:color="auto"/>
      </w:divBdr>
    </w:div>
    <w:div w:id="1340767132">
      <w:bodyDiv w:val="1"/>
      <w:marLeft w:val="0"/>
      <w:marRight w:val="0"/>
      <w:marTop w:val="0"/>
      <w:marBottom w:val="0"/>
      <w:divBdr>
        <w:top w:val="none" w:sz="0" w:space="0" w:color="auto"/>
        <w:left w:val="none" w:sz="0" w:space="0" w:color="auto"/>
        <w:bottom w:val="none" w:sz="0" w:space="0" w:color="auto"/>
        <w:right w:val="none" w:sz="0" w:space="0" w:color="auto"/>
      </w:divBdr>
    </w:div>
    <w:div w:id="1342583225">
      <w:bodyDiv w:val="1"/>
      <w:marLeft w:val="0"/>
      <w:marRight w:val="0"/>
      <w:marTop w:val="0"/>
      <w:marBottom w:val="0"/>
      <w:divBdr>
        <w:top w:val="none" w:sz="0" w:space="0" w:color="auto"/>
        <w:left w:val="none" w:sz="0" w:space="0" w:color="auto"/>
        <w:bottom w:val="none" w:sz="0" w:space="0" w:color="auto"/>
        <w:right w:val="none" w:sz="0" w:space="0" w:color="auto"/>
      </w:divBdr>
    </w:div>
    <w:div w:id="1342782816">
      <w:bodyDiv w:val="1"/>
      <w:marLeft w:val="0"/>
      <w:marRight w:val="0"/>
      <w:marTop w:val="0"/>
      <w:marBottom w:val="0"/>
      <w:divBdr>
        <w:top w:val="none" w:sz="0" w:space="0" w:color="auto"/>
        <w:left w:val="none" w:sz="0" w:space="0" w:color="auto"/>
        <w:bottom w:val="none" w:sz="0" w:space="0" w:color="auto"/>
        <w:right w:val="none" w:sz="0" w:space="0" w:color="auto"/>
      </w:divBdr>
    </w:div>
    <w:div w:id="1342930834">
      <w:bodyDiv w:val="1"/>
      <w:marLeft w:val="0"/>
      <w:marRight w:val="0"/>
      <w:marTop w:val="0"/>
      <w:marBottom w:val="0"/>
      <w:divBdr>
        <w:top w:val="none" w:sz="0" w:space="0" w:color="auto"/>
        <w:left w:val="none" w:sz="0" w:space="0" w:color="auto"/>
        <w:bottom w:val="none" w:sz="0" w:space="0" w:color="auto"/>
        <w:right w:val="none" w:sz="0" w:space="0" w:color="auto"/>
      </w:divBdr>
    </w:div>
    <w:div w:id="1343166350">
      <w:bodyDiv w:val="1"/>
      <w:marLeft w:val="0"/>
      <w:marRight w:val="0"/>
      <w:marTop w:val="0"/>
      <w:marBottom w:val="0"/>
      <w:divBdr>
        <w:top w:val="none" w:sz="0" w:space="0" w:color="auto"/>
        <w:left w:val="none" w:sz="0" w:space="0" w:color="auto"/>
        <w:bottom w:val="none" w:sz="0" w:space="0" w:color="auto"/>
        <w:right w:val="none" w:sz="0" w:space="0" w:color="auto"/>
      </w:divBdr>
    </w:div>
    <w:div w:id="1343313269">
      <w:bodyDiv w:val="1"/>
      <w:marLeft w:val="0"/>
      <w:marRight w:val="0"/>
      <w:marTop w:val="0"/>
      <w:marBottom w:val="0"/>
      <w:divBdr>
        <w:top w:val="none" w:sz="0" w:space="0" w:color="auto"/>
        <w:left w:val="none" w:sz="0" w:space="0" w:color="auto"/>
        <w:bottom w:val="none" w:sz="0" w:space="0" w:color="auto"/>
        <w:right w:val="none" w:sz="0" w:space="0" w:color="auto"/>
      </w:divBdr>
    </w:div>
    <w:div w:id="1343316507">
      <w:bodyDiv w:val="1"/>
      <w:marLeft w:val="0"/>
      <w:marRight w:val="0"/>
      <w:marTop w:val="0"/>
      <w:marBottom w:val="0"/>
      <w:divBdr>
        <w:top w:val="none" w:sz="0" w:space="0" w:color="auto"/>
        <w:left w:val="none" w:sz="0" w:space="0" w:color="auto"/>
        <w:bottom w:val="none" w:sz="0" w:space="0" w:color="auto"/>
        <w:right w:val="none" w:sz="0" w:space="0" w:color="auto"/>
      </w:divBdr>
    </w:div>
    <w:div w:id="1343894881">
      <w:bodyDiv w:val="1"/>
      <w:marLeft w:val="0"/>
      <w:marRight w:val="0"/>
      <w:marTop w:val="0"/>
      <w:marBottom w:val="0"/>
      <w:divBdr>
        <w:top w:val="none" w:sz="0" w:space="0" w:color="auto"/>
        <w:left w:val="none" w:sz="0" w:space="0" w:color="auto"/>
        <w:bottom w:val="none" w:sz="0" w:space="0" w:color="auto"/>
        <w:right w:val="none" w:sz="0" w:space="0" w:color="auto"/>
      </w:divBdr>
    </w:div>
    <w:div w:id="1343900277">
      <w:bodyDiv w:val="1"/>
      <w:marLeft w:val="0"/>
      <w:marRight w:val="0"/>
      <w:marTop w:val="0"/>
      <w:marBottom w:val="0"/>
      <w:divBdr>
        <w:top w:val="none" w:sz="0" w:space="0" w:color="auto"/>
        <w:left w:val="none" w:sz="0" w:space="0" w:color="auto"/>
        <w:bottom w:val="none" w:sz="0" w:space="0" w:color="auto"/>
        <w:right w:val="none" w:sz="0" w:space="0" w:color="auto"/>
      </w:divBdr>
    </w:div>
    <w:div w:id="1344941947">
      <w:bodyDiv w:val="1"/>
      <w:marLeft w:val="0"/>
      <w:marRight w:val="0"/>
      <w:marTop w:val="0"/>
      <w:marBottom w:val="0"/>
      <w:divBdr>
        <w:top w:val="none" w:sz="0" w:space="0" w:color="auto"/>
        <w:left w:val="none" w:sz="0" w:space="0" w:color="auto"/>
        <w:bottom w:val="none" w:sz="0" w:space="0" w:color="auto"/>
        <w:right w:val="none" w:sz="0" w:space="0" w:color="auto"/>
      </w:divBdr>
    </w:div>
    <w:div w:id="1345277733">
      <w:bodyDiv w:val="1"/>
      <w:marLeft w:val="0"/>
      <w:marRight w:val="0"/>
      <w:marTop w:val="0"/>
      <w:marBottom w:val="0"/>
      <w:divBdr>
        <w:top w:val="none" w:sz="0" w:space="0" w:color="auto"/>
        <w:left w:val="none" w:sz="0" w:space="0" w:color="auto"/>
        <w:bottom w:val="none" w:sz="0" w:space="0" w:color="auto"/>
        <w:right w:val="none" w:sz="0" w:space="0" w:color="auto"/>
      </w:divBdr>
    </w:div>
    <w:div w:id="1345477606">
      <w:bodyDiv w:val="1"/>
      <w:marLeft w:val="0"/>
      <w:marRight w:val="0"/>
      <w:marTop w:val="0"/>
      <w:marBottom w:val="0"/>
      <w:divBdr>
        <w:top w:val="none" w:sz="0" w:space="0" w:color="auto"/>
        <w:left w:val="none" w:sz="0" w:space="0" w:color="auto"/>
        <w:bottom w:val="none" w:sz="0" w:space="0" w:color="auto"/>
        <w:right w:val="none" w:sz="0" w:space="0" w:color="auto"/>
      </w:divBdr>
    </w:div>
    <w:div w:id="1345673891">
      <w:bodyDiv w:val="1"/>
      <w:marLeft w:val="0"/>
      <w:marRight w:val="0"/>
      <w:marTop w:val="0"/>
      <w:marBottom w:val="0"/>
      <w:divBdr>
        <w:top w:val="none" w:sz="0" w:space="0" w:color="auto"/>
        <w:left w:val="none" w:sz="0" w:space="0" w:color="auto"/>
        <w:bottom w:val="none" w:sz="0" w:space="0" w:color="auto"/>
        <w:right w:val="none" w:sz="0" w:space="0" w:color="auto"/>
      </w:divBdr>
    </w:div>
    <w:div w:id="1346127170">
      <w:bodyDiv w:val="1"/>
      <w:marLeft w:val="0"/>
      <w:marRight w:val="0"/>
      <w:marTop w:val="0"/>
      <w:marBottom w:val="0"/>
      <w:divBdr>
        <w:top w:val="none" w:sz="0" w:space="0" w:color="auto"/>
        <w:left w:val="none" w:sz="0" w:space="0" w:color="auto"/>
        <w:bottom w:val="none" w:sz="0" w:space="0" w:color="auto"/>
        <w:right w:val="none" w:sz="0" w:space="0" w:color="auto"/>
      </w:divBdr>
    </w:div>
    <w:div w:id="1346904882">
      <w:bodyDiv w:val="1"/>
      <w:marLeft w:val="0"/>
      <w:marRight w:val="0"/>
      <w:marTop w:val="0"/>
      <w:marBottom w:val="0"/>
      <w:divBdr>
        <w:top w:val="none" w:sz="0" w:space="0" w:color="auto"/>
        <w:left w:val="none" w:sz="0" w:space="0" w:color="auto"/>
        <w:bottom w:val="none" w:sz="0" w:space="0" w:color="auto"/>
        <w:right w:val="none" w:sz="0" w:space="0" w:color="auto"/>
      </w:divBdr>
    </w:div>
    <w:div w:id="1347245207">
      <w:bodyDiv w:val="1"/>
      <w:marLeft w:val="0"/>
      <w:marRight w:val="0"/>
      <w:marTop w:val="0"/>
      <w:marBottom w:val="0"/>
      <w:divBdr>
        <w:top w:val="none" w:sz="0" w:space="0" w:color="auto"/>
        <w:left w:val="none" w:sz="0" w:space="0" w:color="auto"/>
        <w:bottom w:val="none" w:sz="0" w:space="0" w:color="auto"/>
        <w:right w:val="none" w:sz="0" w:space="0" w:color="auto"/>
      </w:divBdr>
    </w:div>
    <w:div w:id="1347975817">
      <w:bodyDiv w:val="1"/>
      <w:marLeft w:val="0"/>
      <w:marRight w:val="0"/>
      <w:marTop w:val="0"/>
      <w:marBottom w:val="0"/>
      <w:divBdr>
        <w:top w:val="none" w:sz="0" w:space="0" w:color="auto"/>
        <w:left w:val="none" w:sz="0" w:space="0" w:color="auto"/>
        <w:bottom w:val="none" w:sz="0" w:space="0" w:color="auto"/>
        <w:right w:val="none" w:sz="0" w:space="0" w:color="auto"/>
      </w:divBdr>
    </w:div>
    <w:div w:id="1348173617">
      <w:bodyDiv w:val="1"/>
      <w:marLeft w:val="0"/>
      <w:marRight w:val="0"/>
      <w:marTop w:val="0"/>
      <w:marBottom w:val="0"/>
      <w:divBdr>
        <w:top w:val="none" w:sz="0" w:space="0" w:color="auto"/>
        <w:left w:val="none" w:sz="0" w:space="0" w:color="auto"/>
        <w:bottom w:val="none" w:sz="0" w:space="0" w:color="auto"/>
        <w:right w:val="none" w:sz="0" w:space="0" w:color="auto"/>
      </w:divBdr>
    </w:div>
    <w:div w:id="1348563575">
      <w:bodyDiv w:val="1"/>
      <w:marLeft w:val="0"/>
      <w:marRight w:val="0"/>
      <w:marTop w:val="0"/>
      <w:marBottom w:val="0"/>
      <w:divBdr>
        <w:top w:val="none" w:sz="0" w:space="0" w:color="auto"/>
        <w:left w:val="none" w:sz="0" w:space="0" w:color="auto"/>
        <w:bottom w:val="none" w:sz="0" w:space="0" w:color="auto"/>
        <w:right w:val="none" w:sz="0" w:space="0" w:color="auto"/>
      </w:divBdr>
    </w:div>
    <w:div w:id="1348603745">
      <w:bodyDiv w:val="1"/>
      <w:marLeft w:val="0"/>
      <w:marRight w:val="0"/>
      <w:marTop w:val="0"/>
      <w:marBottom w:val="0"/>
      <w:divBdr>
        <w:top w:val="none" w:sz="0" w:space="0" w:color="auto"/>
        <w:left w:val="none" w:sz="0" w:space="0" w:color="auto"/>
        <w:bottom w:val="none" w:sz="0" w:space="0" w:color="auto"/>
        <w:right w:val="none" w:sz="0" w:space="0" w:color="auto"/>
      </w:divBdr>
    </w:div>
    <w:div w:id="1349020113">
      <w:bodyDiv w:val="1"/>
      <w:marLeft w:val="0"/>
      <w:marRight w:val="0"/>
      <w:marTop w:val="0"/>
      <w:marBottom w:val="0"/>
      <w:divBdr>
        <w:top w:val="none" w:sz="0" w:space="0" w:color="auto"/>
        <w:left w:val="none" w:sz="0" w:space="0" w:color="auto"/>
        <w:bottom w:val="none" w:sz="0" w:space="0" w:color="auto"/>
        <w:right w:val="none" w:sz="0" w:space="0" w:color="auto"/>
      </w:divBdr>
    </w:div>
    <w:div w:id="1350255292">
      <w:bodyDiv w:val="1"/>
      <w:marLeft w:val="0"/>
      <w:marRight w:val="0"/>
      <w:marTop w:val="0"/>
      <w:marBottom w:val="0"/>
      <w:divBdr>
        <w:top w:val="none" w:sz="0" w:space="0" w:color="auto"/>
        <w:left w:val="none" w:sz="0" w:space="0" w:color="auto"/>
        <w:bottom w:val="none" w:sz="0" w:space="0" w:color="auto"/>
        <w:right w:val="none" w:sz="0" w:space="0" w:color="auto"/>
      </w:divBdr>
    </w:div>
    <w:div w:id="1350333903">
      <w:bodyDiv w:val="1"/>
      <w:marLeft w:val="0"/>
      <w:marRight w:val="0"/>
      <w:marTop w:val="0"/>
      <w:marBottom w:val="0"/>
      <w:divBdr>
        <w:top w:val="none" w:sz="0" w:space="0" w:color="auto"/>
        <w:left w:val="none" w:sz="0" w:space="0" w:color="auto"/>
        <w:bottom w:val="none" w:sz="0" w:space="0" w:color="auto"/>
        <w:right w:val="none" w:sz="0" w:space="0" w:color="auto"/>
      </w:divBdr>
    </w:div>
    <w:div w:id="1351681095">
      <w:bodyDiv w:val="1"/>
      <w:marLeft w:val="0"/>
      <w:marRight w:val="0"/>
      <w:marTop w:val="0"/>
      <w:marBottom w:val="0"/>
      <w:divBdr>
        <w:top w:val="none" w:sz="0" w:space="0" w:color="auto"/>
        <w:left w:val="none" w:sz="0" w:space="0" w:color="auto"/>
        <w:bottom w:val="none" w:sz="0" w:space="0" w:color="auto"/>
        <w:right w:val="none" w:sz="0" w:space="0" w:color="auto"/>
      </w:divBdr>
    </w:div>
    <w:div w:id="1352340028">
      <w:bodyDiv w:val="1"/>
      <w:marLeft w:val="0"/>
      <w:marRight w:val="0"/>
      <w:marTop w:val="0"/>
      <w:marBottom w:val="0"/>
      <w:divBdr>
        <w:top w:val="none" w:sz="0" w:space="0" w:color="auto"/>
        <w:left w:val="none" w:sz="0" w:space="0" w:color="auto"/>
        <w:bottom w:val="none" w:sz="0" w:space="0" w:color="auto"/>
        <w:right w:val="none" w:sz="0" w:space="0" w:color="auto"/>
      </w:divBdr>
    </w:div>
    <w:div w:id="1352493654">
      <w:bodyDiv w:val="1"/>
      <w:marLeft w:val="0"/>
      <w:marRight w:val="0"/>
      <w:marTop w:val="0"/>
      <w:marBottom w:val="0"/>
      <w:divBdr>
        <w:top w:val="none" w:sz="0" w:space="0" w:color="auto"/>
        <w:left w:val="none" w:sz="0" w:space="0" w:color="auto"/>
        <w:bottom w:val="none" w:sz="0" w:space="0" w:color="auto"/>
        <w:right w:val="none" w:sz="0" w:space="0" w:color="auto"/>
      </w:divBdr>
    </w:div>
    <w:div w:id="1352999503">
      <w:bodyDiv w:val="1"/>
      <w:marLeft w:val="0"/>
      <w:marRight w:val="0"/>
      <w:marTop w:val="0"/>
      <w:marBottom w:val="0"/>
      <w:divBdr>
        <w:top w:val="none" w:sz="0" w:space="0" w:color="auto"/>
        <w:left w:val="none" w:sz="0" w:space="0" w:color="auto"/>
        <w:bottom w:val="none" w:sz="0" w:space="0" w:color="auto"/>
        <w:right w:val="none" w:sz="0" w:space="0" w:color="auto"/>
      </w:divBdr>
    </w:div>
    <w:div w:id="1353603638">
      <w:bodyDiv w:val="1"/>
      <w:marLeft w:val="0"/>
      <w:marRight w:val="0"/>
      <w:marTop w:val="0"/>
      <w:marBottom w:val="0"/>
      <w:divBdr>
        <w:top w:val="none" w:sz="0" w:space="0" w:color="auto"/>
        <w:left w:val="none" w:sz="0" w:space="0" w:color="auto"/>
        <w:bottom w:val="none" w:sz="0" w:space="0" w:color="auto"/>
        <w:right w:val="none" w:sz="0" w:space="0" w:color="auto"/>
      </w:divBdr>
    </w:div>
    <w:div w:id="1354192396">
      <w:bodyDiv w:val="1"/>
      <w:marLeft w:val="0"/>
      <w:marRight w:val="0"/>
      <w:marTop w:val="0"/>
      <w:marBottom w:val="0"/>
      <w:divBdr>
        <w:top w:val="none" w:sz="0" w:space="0" w:color="auto"/>
        <w:left w:val="none" w:sz="0" w:space="0" w:color="auto"/>
        <w:bottom w:val="none" w:sz="0" w:space="0" w:color="auto"/>
        <w:right w:val="none" w:sz="0" w:space="0" w:color="auto"/>
      </w:divBdr>
    </w:div>
    <w:div w:id="1354577401">
      <w:bodyDiv w:val="1"/>
      <w:marLeft w:val="0"/>
      <w:marRight w:val="0"/>
      <w:marTop w:val="0"/>
      <w:marBottom w:val="0"/>
      <w:divBdr>
        <w:top w:val="none" w:sz="0" w:space="0" w:color="auto"/>
        <w:left w:val="none" w:sz="0" w:space="0" w:color="auto"/>
        <w:bottom w:val="none" w:sz="0" w:space="0" w:color="auto"/>
        <w:right w:val="none" w:sz="0" w:space="0" w:color="auto"/>
      </w:divBdr>
    </w:div>
    <w:div w:id="1355423263">
      <w:bodyDiv w:val="1"/>
      <w:marLeft w:val="0"/>
      <w:marRight w:val="0"/>
      <w:marTop w:val="0"/>
      <w:marBottom w:val="0"/>
      <w:divBdr>
        <w:top w:val="none" w:sz="0" w:space="0" w:color="auto"/>
        <w:left w:val="none" w:sz="0" w:space="0" w:color="auto"/>
        <w:bottom w:val="none" w:sz="0" w:space="0" w:color="auto"/>
        <w:right w:val="none" w:sz="0" w:space="0" w:color="auto"/>
      </w:divBdr>
    </w:div>
    <w:div w:id="1360886730">
      <w:bodyDiv w:val="1"/>
      <w:marLeft w:val="0"/>
      <w:marRight w:val="0"/>
      <w:marTop w:val="0"/>
      <w:marBottom w:val="0"/>
      <w:divBdr>
        <w:top w:val="none" w:sz="0" w:space="0" w:color="auto"/>
        <w:left w:val="none" w:sz="0" w:space="0" w:color="auto"/>
        <w:bottom w:val="none" w:sz="0" w:space="0" w:color="auto"/>
        <w:right w:val="none" w:sz="0" w:space="0" w:color="auto"/>
      </w:divBdr>
    </w:div>
    <w:div w:id="1361248653">
      <w:bodyDiv w:val="1"/>
      <w:marLeft w:val="0"/>
      <w:marRight w:val="0"/>
      <w:marTop w:val="0"/>
      <w:marBottom w:val="0"/>
      <w:divBdr>
        <w:top w:val="none" w:sz="0" w:space="0" w:color="auto"/>
        <w:left w:val="none" w:sz="0" w:space="0" w:color="auto"/>
        <w:bottom w:val="none" w:sz="0" w:space="0" w:color="auto"/>
        <w:right w:val="none" w:sz="0" w:space="0" w:color="auto"/>
      </w:divBdr>
    </w:div>
    <w:div w:id="1361707208">
      <w:bodyDiv w:val="1"/>
      <w:marLeft w:val="0"/>
      <w:marRight w:val="0"/>
      <w:marTop w:val="0"/>
      <w:marBottom w:val="0"/>
      <w:divBdr>
        <w:top w:val="none" w:sz="0" w:space="0" w:color="auto"/>
        <w:left w:val="none" w:sz="0" w:space="0" w:color="auto"/>
        <w:bottom w:val="none" w:sz="0" w:space="0" w:color="auto"/>
        <w:right w:val="none" w:sz="0" w:space="0" w:color="auto"/>
      </w:divBdr>
    </w:div>
    <w:div w:id="1362248467">
      <w:bodyDiv w:val="1"/>
      <w:marLeft w:val="0"/>
      <w:marRight w:val="0"/>
      <w:marTop w:val="0"/>
      <w:marBottom w:val="0"/>
      <w:divBdr>
        <w:top w:val="none" w:sz="0" w:space="0" w:color="auto"/>
        <w:left w:val="none" w:sz="0" w:space="0" w:color="auto"/>
        <w:bottom w:val="none" w:sz="0" w:space="0" w:color="auto"/>
        <w:right w:val="none" w:sz="0" w:space="0" w:color="auto"/>
      </w:divBdr>
    </w:div>
    <w:div w:id="1364012468">
      <w:bodyDiv w:val="1"/>
      <w:marLeft w:val="0"/>
      <w:marRight w:val="0"/>
      <w:marTop w:val="0"/>
      <w:marBottom w:val="0"/>
      <w:divBdr>
        <w:top w:val="none" w:sz="0" w:space="0" w:color="auto"/>
        <w:left w:val="none" w:sz="0" w:space="0" w:color="auto"/>
        <w:bottom w:val="none" w:sz="0" w:space="0" w:color="auto"/>
        <w:right w:val="none" w:sz="0" w:space="0" w:color="auto"/>
      </w:divBdr>
    </w:div>
    <w:div w:id="1364087367">
      <w:bodyDiv w:val="1"/>
      <w:marLeft w:val="0"/>
      <w:marRight w:val="0"/>
      <w:marTop w:val="0"/>
      <w:marBottom w:val="0"/>
      <w:divBdr>
        <w:top w:val="none" w:sz="0" w:space="0" w:color="auto"/>
        <w:left w:val="none" w:sz="0" w:space="0" w:color="auto"/>
        <w:bottom w:val="none" w:sz="0" w:space="0" w:color="auto"/>
        <w:right w:val="none" w:sz="0" w:space="0" w:color="auto"/>
      </w:divBdr>
    </w:div>
    <w:div w:id="1364355891">
      <w:bodyDiv w:val="1"/>
      <w:marLeft w:val="0"/>
      <w:marRight w:val="0"/>
      <w:marTop w:val="0"/>
      <w:marBottom w:val="0"/>
      <w:divBdr>
        <w:top w:val="none" w:sz="0" w:space="0" w:color="auto"/>
        <w:left w:val="none" w:sz="0" w:space="0" w:color="auto"/>
        <w:bottom w:val="none" w:sz="0" w:space="0" w:color="auto"/>
        <w:right w:val="none" w:sz="0" w:space="0" w:color="auto"/>
      </w:divBdr>
    </w:div>
    <w:div w:id="1364940064">
      <w:bodyDiv w:val="1"/>
      <w:marLeft w:val="0"/>
      <w:marRight w:val="0"/>
      <w:marTop w:val="0"/>
      <w:marBottom w:val="0"/>
      <w:divBdr>
        <w:top w:val="none" w:sz="0" w:space="0" w:color="auto"/>
        <w:left w:val="none" w:sz="0" w:space="0" w:color="auto"/>
        <w:bottom w:val="none" w:sz="0" w:space="0" w:color="auto"/>
        <w:right w:val="none" w:sz="0" w:space="0" w:color="auto"/>
      </w:divBdr>
    </w:div>
    <w:div w:id="1365014956">
      <w:bodyDiv w:val="1"/>
      <w:marLeft w:val="0"/>
      <w:marRight w:val="0"/>
      <w:marTop w:val="0"/>
      <w:marBottom w:val="0"/>
      <w:divBdr>
        <w:top w:val="none" w:sz="0" w:space="0" w:color="auto"/>
        <w:left w:val="none" w:sz="0" w:space="0" w:color="auto"/>
        <w:bottom w:val="none" w:sz="0" w:space="0" w:color="auto"/>
        <w:right w:val="none" w:sz="0" w:space="0" w:color="auto"/>
      </w:divBdr>
    </w:div>
    <w:div w:id="1366061725">
      <w:bodyDiv w:val="1"/>
      <w:marLeft w:val="0"/>
      <w:marRight w:val="0"/>
      <w:marTop w:val="0"/>
      <w:marBottom w:val="0"/>
      <w:divBdr>
        <w:top w:val="none" w:sz="0" w:space="0" w:color="auto"/>
        <w:left w:val="none" w:sz="0" w:space="0" w:color="auto"/>
        <w:bottom w:val="none" w:sz="0" w:space="0" w:color="auto"/>
        <w:right w:val="none" w:sz="0" w:space="0" w:color="auto"/>
      </w:divBdr>
    </w:div>
    <w:div w:id="1367216681">
      <w:bodyDiv w:val="1"/>
      <w:marLeft w:val="0"/>
      <w:marRight w:val="0"/>
      <w:marTop w:val="0"/>
      <w:marBottom w:val="0"/>
      <w:divBdr>
        <w:top w:val="none" w:sz="0" w:space="0" w:color="auto"/>
        <w:left w:val="none" w:sz="0" w:space="0" w:color="auto"/>
        <w:bottom w:val="none" w:sz="0" w:space="0" w:color="auto"/>
        <w:right w:val="none" w:sz="0" w:space="0" w:color="auto"/>
      </w:divBdr>
    </w:div>
    <w:div w:id="1367681423">
      <w:bodyDiv w:val="1"/>
      <w:marLeft w:val="0"/>
      <w:marRight w:val="0"/>
      <w:marTop w:val="0"/>
      <w:marBottom w:val="0"/>
      <w:divBdr>
        <w:top w:val="none" w:sz="0" w:space="0" w:color="auto"/>
        <w:left w:val="none" w:sz="0" w:space="0" w:color="auto"/>
        <w:bottom w:val="none" w:sz="0" w:space="0" w:color="auto"/>
        <w:right w:val="none" w:sz="0" w:space="0" w:color="auto"/>
      </w:divBdr>
    </w:div>
    <w:div w:id="1367753462">
      <w:bodyDiv w:val="1"/>
      <w:marLeft w:val="0"/>
      <w:marRight w:val="0"/>
      <w:marTop w:val="0"/>
      <w:marBottom w:val="0"/>
      <w:divBdr>
        <w:top w:val="none" w:sz="0" w:space="0" w:color="auto"/>
        <w:left w:val="none" w:sz="0" w:space="0" w:color="auto"/>
        <w:bottom w:val="none" w:sz="0" w:space="0" w:color="auto"/>
        <w:right w:val="none" w:sz="0" w:space="0" w:color="auto"/>
      </w:divBdr>
    </w:div>
    <w:div w:id="1368410227">
      <w:bodyDiv w:val="1"/>
      <w:marLeft w:val="0"/>
      <w:marRight w:val="0"/>
      <w:marTop w:val="0"/>
      <w:marBottom w:val="0"/>
      <w:divBdr>
        <w:top w:val="none" w:sz="0" w:space="0" w:color="auto"/>
        <w:left w:val="none" w:sz="0" w:space="0" w:color="auto"/>
        <w:bottom w:val="none" w:sz="0" w:space="0" w:color="auto"/>
        <w:right w:val="none" w:sz="0" w:space="0" w:color="auto"/>
      </w:divBdr>
    </w:div>
    <w:div w:id="1368481262">
      <w:bodyDiv w:val="1"/>
      <w:marLeft w:val="0"/>
      <w:marRight w:val="0"/>
      <w:marTop w:val="0"/>
      <w:marBottom w:val="0"/>
      <w:divBdr>
        <w:top w:val="none" w:sz="0" w:space="0" w:color="auto"/>
        <w:left w:val="none" w:sz="0" w:space="0" w:color="auto"/>
        <w:bottom w:val="none" w:sz="0" w:space="0" w:color="auto"/>
        <w:right w:val="none" w:sz="0" w:space="0" w:color="auto"/>
      </w:divBdr>
    </w:div>
    <w:div w:id="1368683043">
      <w:bodyDiv w:val="1"/>
      <w:marLeft w:val="0"/>
      <w:marRight w:val="0"/>
      <w:marTop w:val="0"/>
      <w:marBottom w:val="0"/>
      <w:divBdr>
        <w:top w:val="none" w:sz="0" w:space="0" w:color="auto"/>
        <w:left w:val="none" w:sz="0" w:space="0" w:color="auto"/>
        <w:bottom w:val="none" w:sz="0" w:space="0" w:color="auto"/>
        <w:right w:val="none" w:sz="0" w:space="0" w:color="auto"/>
      </w:divBdr>
    </w:div>
    <w:div w:id="1369138548">
      <w:bodyDiv w:val="1"/>
      <w:marLeft w:val="0"/>
      <w:marRight w:val="0"/>
      <w:marTop w:val="0"/>
      <w:marBottom w:val="0"/>
      <w:divBdr>
        <w:top w:val="none" w:sz="0" w:space="0" w:color="auto"/>
        <w:left w:val="none" w:sz="0" w:space="0" w:color="auto"/>
        <w:bottom w:val="none" w:sz="0" w:space="0" w:color="auto"/>
        <w:right w:val="none" w:sz="0" w:space="0" w:color="auto"/>
      </w:divBdr>
    </w:div>
    <w:div w:id="1369599491">
      <w:bodyDiv w:val="1"/>
      <w:marLeft w:val="0"/>
      <w:marRight w:val="0"/>
      <w:marTop w:val="0"/>
      <w:marBottom w:val="0"/>
      <w:divBdr>
        <w:top w:val="none" w:sz="0" w:space="0" w:color="auto"/>
        <w:left w:val="none" w:sz="0" w:space="0" w:color="auto"/>
        <w:bottom w:val="none" w:sz="0" w:space="0" w:color="auto"/>
        <w:right w:val="none" w:sz="0" w:space="0" w:color="auto"/>
      </w:divBdr>
    </w:div>
    <w:div w:id="1369793748">
      <w:bodyDiv w:val="1"/>
      <w:marLeft w:val="0"/>
      <w:marRight w:val="0"/>
      <w:marTop w:val="0"/>
      <w:marBottom w:val="0"/>
      <w:divBdr>
        <w:top w:val="none" w:sz="0" w:space="0" w:color="auto"/>
        <w:left w:val="none" w:sz="0" w:space="0" w:color="auto"/>
        <w:bottom w:val="none" w:sz="0" w:space="0" w:color="auto"/>
        <w:right w:val="none" w:sz="0" w:space="0" w:color="auto"/>
      </w:divBdr>
    </w:div>
    <w:div w:id="1370449617">
      <w:bodyDiv w:val="1"/>
      <w:marLeft w:val="0"/>
      <w:marRight w:val="0"/>
      <w:marTop w:val="0"/>
      <w:marBottom w:val="0"/>
      <w:divBdr>
        <w:top w:val="none" w:sz="0" w:space="0" w:color="auto"/>
        <w:left w:val="none" w:sz="0" w:space="0" w:color="auto"/>
        <w:bottom w:val="none" w:sz="0" w:space="0" w:color="auto"/>
        <w:right w:val="none" w:sz="0" w:space="0" w:color="auto"/>
      </w:divBdr>
    </w:div>
    <w:div w:id="1372001385">
      <w:bodyDiv w:val="1"/>
      <w:marLeft w:val="0"/>
      <w:marRight w:val="0"/>
      <w:marTop w:val="0"/>
      <w:marBottom w:val="0"/>
      <w:divBdr>
        <w:top w:val="none" w:sz="0" w:space="0" w:color="auto"/>
        <w:left w:val="none" w:sz="0" w:space="0" w:color="auto"/>
        <w:bottom w:val="none" w:sz="0" w:space="0" w:color="auto"/>
        <w:right w:val="none" w:sz="0" w:space="0" w:color="auto"/>
      </w:divBdr>
    </w:div>
    <w:div w:id="1372849170">
      <w:bodyDiv w:val="1"/>
      <w:marLeft w:val="0"/>
      <w:marRight w:val="0"/>
      <w:marTop w:val="0"/>
      <w:marBottom w:val="0"/>
      <w:divBdr>
        <w:top w:val="none" w:sz="0" w:space="0" w:color="auto"/>
        <w:left w:val="none" w:sz="0" w:space="0" w:color="auto"/>
        <w:bottom w:val="none" w:sz="0" w:space="0" w:color="auto"/>
        <w:right w:val="none" w:sz="0" w:space="0" w:color="auto"/>
      </w:divBdr>
    </w:div>
    <w:div w:id="1374891926">
      <w:bodyDiv w:val="1"/>
      <w:marLeft w:val="0"/>
      <w:marRight w:val="0"/>
      <w:marTop w:val="0"/>
      <w:marBottom w:val="0"/>
      <w:divBdr>
        <w:top w:val="none" w:sz="0" w:space="0" w:color="auto"/>
        <w:left w:val="none" w:sz="0" w:space="0" w:color="auto"/>
        <w:bottom w:val="none" w:sz="0" w:space="0" w:color="auto"/>
        <w:right w:val="none" w:sz="0" w:space="0" w:color="auto"/>
      </w:divBdr>
    </w:div>
    <w:div w:id="1375153279">
      <w:bodyDiv w:val="1"/>
      <w:marLeft w:val="0"/>
      <w:marRight w:val="0"/>
      <w:marTop w:val="0"/>
      <w:marBottom w:val="0"/>
      <w:divBdr>
        <w:top w:val="none" w:sz="0" w:space="0" w:color="auto"/>
        <w:left w:val="none" w:sz="0" w:space="0" w:color="auto"/>
        <w:bottom w:val="none" w:sz="0" w:space="0" w:color="auto"/>
        <w:right w:val="none" w:sz="0" w:space="0" w:color="auto"/>
      </w:divBdr>
    </w:div>
    <w:div w:id="1375424999">
      <w:bodyDiv w:val="1"/>
      <w:marLeft w:val="0"/>
      <w:marRight w:val="0"/>
      <w:marTop w:val="0"/>
      <w:marBottom w:val="0"/>
      <w:divBdr>
        <w:top w:val="none" w:sz="0" w:space="0" w:color="auto"/>
        <w:left w:val="none" w:sz="0" w:space="0" w:color="auto"/>
        <w:bottom w:val="none" w:sz="0" w:space="0" w:color="auto"/>
        <w:right w:val="none" w:sz="0" w:space="0" w:color="auto"/>
      </w:divBdr>
    </w:div>
    <w:div w:id="1375694267">
      <w:bodyDiv w:val="1"/>
      <w:marLeft w:val="0"/>
      <w:marRight w:val="0"/>
      <w:marTop w:val="0"/>
      <w:marBottom w:val="0"/>
      <w:divBdr>
        <w:top w:val="none" w:sz="0" w:space="0" w:color="auto"/>
        <w:left w:val="none" w:sz="0" w:space="0" w:color="auto"/>
        <w:bottom w:val="none" w:sz="0" w:space="0" w:color="auto"/>
        <w:right w:val="none" w:sz="0" w:space="0" w:color="auto"/>
      </w:divBdr>
    </w:div>
    <w:div w:id="1375739926">
      <w:bodyDiv w:val="1"/>
      <w:marLeft w:val="0"/>
      <w:marRight w:val="0"/>
      <w:marTop w:val="0"/>
      <w:marBottom w:val="0"/>
      <w:divBdr>
        <w:top w:val="none" w:sz="0" w:space="0" w:color="auto"/>
        <w:left w:val="none" w:sz="0" w:space="0" w:color="auto"/>
        <w:bottom w:val="none" w:sz="0" w:space="0" w:color="auto"/>
        <w:right w:val="none" w:sz="0" w:space="0" w:color="auto"/>
      </w:divBdr>
    </w:div>
    <w:div w:id="1376541448">
      <w:bodyDiv w:val="1"/>
      <w:marLeft w:val="0"/>
      <w:marRight w:val="0"/>
      <w:marTop w:val="0"/>
      <w:marBottom w:val="0"/>
      <w:divBdr>
        <w:top w:val="none" w:sz="0" w:space="0" w:color="auto"/>
        <w:left w:val="none" w:sz="0" w:space="0" w:color="auto"/>
        <w:bottom w:val="none" w:sz="0" w:space="0" w:color="auto"/>
        <w:right w:val="none" w:sz="0" w:space="0" w:color="auto"/>
      </w:divBdr>
    </w:div>
    <w:div w:id="1377268395">
      <w:bodyDiv w:val="1"/>
      <w:marLeft w:val="0"/>
      <w:marRight w:val="0"/>
      <w:marTop w:val="0"/>
      <w:marBottom w:val="0"/>
      <w:divBdr>
        <w:top w:val="none" w:sz="0" w:space="0" w:color="auto"/>
        <w:left w:val="none" w:sz="0" w:space="0" w:color="auto"/>
        <w:bottom w:val="none" w:sz="0" w:space="0" w:color="auto"/>
        <w:right w:val="none" w:sz="0" w:space="0" w:color="auto"/>
      </w:divBdr>
    </w:div>
    <w:div w:id="1377699998">
      <w:bodyDiv w:val="1"/>
      <w:marLeft w:val="0"/>
      <w:marRight w:val="0"/>
      <w:marTop w:val="0"/>
      <w:marBottom w:val="0"/>
      <w:divBdr>
        <w:top w:val="none" w:sz="0" w:space="0" w:color="auto"/>
        <w:left w:val="none" w:sz="0" w:space="0" w:color="auto"/>
        <w:bottom w:val="none" w:sz="0" w:space="0" w:color="auto"/>
        <w:right w:val="none" w:sz="0" w:space="0" w:color="auto"/>
      </w:divBdr>
    </w:div>
    <w:div w:id="1378581923">
      <w:bodyDiv w:val="1"/>
      <w:marLeft w:val="0"/>
      <w:marRight w:val="0"/>
      <w:marTop w:val="0"/>
      <w:marBottom w:val="0"/>
      <w:divBdr>
        <w:top w:val="none" w:sz="0" w:space="0" w:color="auto"/>
        <w:left w:val="none" w:sz="0" w:space="0" w:color="auto"/>
        <w:bottom w:val="none" w:sz="0" w:space="0" w:color="auto"/>
        <w:right w:val="none" w:sz="0" w:space="0" w:color="auto"/>
      </w:divBdr>
    </w:div>
    <w:div w:id="1378967560">
      <w:bodyDiv w:val="1"/>
      <w:marLeft w:val="0"/>
      <w:marRight w:val="0"/>
      <w:marTop w:val="0"/>
      <w:marBottom w:val="0"/>
      <w:divBdr>
        <w:top w:val="none" w:sz="0" w:space="0" w:color="auto"/>
        <w:left w:val="none" w:sz="0" w:space="0" w:color="auto"/>
        <w:bottom w:val="none" w:sz="0" w:space="0" w:color="auto"/>
        <w:right w:val="none" w:sz="0" w:space="0" w:color="auto"/>
      </w:divBdr>
    </w:div>
    <w:div w:id="1379355880">
      <w:bodyDiv w:val="1"/>
      <w:marLeft w:val="0"/>
      <w:marRight w:val="0"/>
      <w:marTop w:val="0"/>
      <w:marBottom w:val="0"/>
      <w:divBdr>
        <w:top w:val="none" w:sz="0" w:space="0" w:color="auto"/>
        <w:left w:val="none" w:sz="0" w:space="0" w:color="auto"/>
        <w:bottom w:val="none" w:sz="0" w:space="0" w:color="auto"/>
        <w:right w:val="none" w:sz="0" w:space="0" w:color="auto"/>
      </w:divBdr>
    </w:div>
    <w:div w:id="1379626942">
      <w:bodyDiv w:val="1"/>
      <w:marLeft w:val="0"/>
      <w:marRight w:val="0"/>
      <w:marTop w:val="0"/>
      <w:marBottom w:val="0"/>
      <w:divBdr>
        <w:top w:val="none" w:sz="0" w:space="0" w:color="auto"/>
        <w:left w:val="none" w:sz="0" w:space="0" w:color="auto"/>
        <w:bottom w:val="none" w:sz="0" w:space="0" w:color="auto"/>
        <w:right w:val="none" w:sz="0" w:space="0" w:color="auto"/>
      </w:divBdr>
    </w:div>
    <w:div w:id="1380398179">
      <w:bodyDiv w:val="1"/>
      <w:marLeft w:val="0"/>
      <w:marRight w:val="0"/>
      <w:marTop w:val="0"/>
      <w:marBottom w:val="0"/>
      <w:divBdr>
        <w:top w:val="none" w:sz="0" w:space="0" w:color="auto"/>
        <w:left w:val="none" w:sz="0" w:space="0" w:color="auto"/>
        <w:bottom w:val="none" w:sz="0" w:space="0" w:color="auto"/>
        <w:right w:val="none" w:sz="0" w:space="0" w:color="auto"/>
      </w:divBdr>
    </w:div>
    <w:div w:id="1380976203">
      <w:bodyDiv w:val="1"/>
      <w:marLeft w:val="0"/>
      <w:marRight w:val="0"/>
      <w:marTop w:val="0"/>
      <w:marBottom w:val="0"/>
      <w:divBdr>
        <w:top w:val="none" w:sz="0" w:space="0" w:color="auto"/>
        <w:left w:val="none" w:sz="0" w:space="0" w:color="auto"/>
        <w:bottom w:val="none" w:sz="0" w:space="0" w:color="auto"/>
        <w:right w:val="none" w:sz="0" w:space="0" w:color="auto"/>
      </w:divBdr>
    </w:div>
    <w:div w:id="1381858592">
      <w:bodyDiv w:val="1"/>
      <w:marLeft w:val="0"/>
      <w:marRight w:val="0"/>
      <w:marTop w:val="0"/>
      <w:marBottom w:val="0"/>
      <w:divBdr>
        <w:top w:val="none" w:sz="0" w:space="0" w:color="auto"/>
        <w:left w:val="none" w:sz="0" w:space="0" w:color="auto"/>
        <w:bottom w:val="none" w:sz="0" w:space="0" w:color="auto"/>
        <w:right w:val="none" w:sz="0" w:space="0" w:color="auto"/>
      </w:divBdr>
    </w:div>
    <w:div w:id="1383021769">
      <w:bodyDiv w:val="1"/>
      <w:marLeft w:val="0"/>
      <w:marRight w:val="0"/>
      <w:marTop w:val="0"/>
      <w:marBottom w:val="0"/>
      <w:divBdr>
        <w:top w:val="none" w:sz="0" w:space="0" w:color="auto"/>
        <w:left w:val="none" w:sz="0" w:space="0" w:color="auto"/>
        <w:bottom w:val="none" w:sz="0" w:space="0" w:color="auto"/>
        <w:right w:val="none" w:sz="0" w:space="0" w:color="auto"/>
      </w:divBdr>
    </w:div>
    <w:div w:id="1384013773">
      <w:bodyDiv w:val="1"/>
      <w:marLeft w:val="0"/>
      <w:marRight w:val="0"/>
      <w:marTop w:val="0"/>
      <w:marBottom w:val="0"/>
      <w:divBdr>
        <w:top w:val="none" w:sz="0" w:space="0" w:color="auto"/>
        <w:left w:val="none" w:sz="0" w:space="0" w:color="auto"/>
        <w:bottom w:val="none" w:sz="0" w:space="0" w:color="auto"/>
        <w:right w:val="none" w:sz="0" w:space="0" w:color="auto"/>
      </w:divBdr>
    </w:div>
    <w:div w:id="1384715217">
      <w:bodyDiv w:val="1"/>
      <w:marLeft w:val="0"/>
      <w:marRight w:val="0"/>
      <w:marTop w:val="0"/>
      <w:marBottom w:val="0"/>
      <w:divBdr>
        <w:top w:val="none" w:sz="0" w:space="0" w:color="auto"/>
        <w:left w:val="none" w:sz="0" w:space="0" w:color="auto"/>
        <w:bottom w:val="none" w:sz="0" w:space="0" w:color="auto"/>
        <w:right w:val="none" w:sz="0" w:space="0" w:color="auto"/>
      </w:divBdr>
    </w:div>
    <w:div w:id="1385327103">
      <w:bodyDiv w:val="1"/>
      <w:marLeft w:val="0"/>
      <w:marRight w:val="0"/>
      <w:marTop w:val="0"/>
      <w:marBottom w:val="0"/>
      <w:divBdr>
        <w:top w:val="none" w:sz="0" w:space="0" w:color="auto"/>
        <w:left w:val="none" w:sz="0" w:space="0" w:color="auto"/>
        <w:bottom w:val="none" w:sz="0" w:space="0" w:color="auto"/>
        <w:right w:val="none" w:sz="0" w:space="0" w:color="auto"/>
      </w:divBdr>
    </w:div>
    <w:div w:id="1386446537">
      <w:bodyDiv w:val="1"/>
      <w:marLeft w:val="0"/>
      <w:marRight w:val="0"/>
      <w:marTop w:val="0"/>
      <w:marBottom w:val="0"/>
      <w:divBdr>
        <w:top w:val="none" w:sz="0" w:space="0" w:color="auto"/>
        <w:left w:val="none" w:sz="0" w:space="0" w:color="auto"/>
        <w:bottom w:val="none" w:sz="0" w:space="0" w:color="auto"/>
        <w:right w:val="none" w:sz="0" w:space="0" w:color="auto"/>
      </w:divBdr>
    </w:div>
    <w:div w:id="1387295063">
      <w:bodyDiv w:val="1"/>
      <w:marLeft w:val="0"/>
      <w:marRight w:val="0"/>
      <w:marTop w:val="0"/>
      <w:marBottom w:val="0"/>
      <w:divBdr>
        <w:top w:val="none" w:sz="0" w:space="0" w:color="auto"/>
        <w:left w:val="none" w:sz="0" w:space="0" w:color="auto"/>
        <w:bottom w:val="none" w:sz="0" w:space="0" w:color="auto"/>
        <w:right w:val="none" w:sz="0" w:space="0" w:color="auto"/>
      </w:divBdr>
    </w:div>
    <w:div w:id="1387997081">
      <w:bodyDiv w:val="1"/>
      <w:marLeft w:val="0"/>
      <w:marRight w:val="0"/>
      <w:marTop w:val="0"/>
      <w:marBottom w:val="0"/>
      <w:divBdr>
        <w:top w:val="none" w:sz="0" w:space="0" w:color="auto"/>
        <w:left w:val="none" w:sz="0" w:space="0" w:color="auto"/>
        <w:bottom w:val="none" w:sz="0" w:space="0" w:color="auto"/>
        <w:right w:val="none" w:sz="0" w:space="0" w:color="auto"/>
      </w:divBdr>
    </w:div>
    <w:div w:id="1388259498">
      <w:bodyDiv w:val="1"/>
      <w:marLeft w:val="0"/>
      <w:marRight w:val="0"/>
      <w:marTop w:val="0"/>
      <w:marBottom w:val="0"/>
      <w:divBdr>
        <w:top w:val="none" w:sz="0" w:space="0" w:color="auto"/>
        <w:left w:val="none" w:sz="0" w:space="0" w:color="auto"/>
        <w:bottom w:val="none" w:sz="0" w:space="0" w:color="auto"/>
        <w:right w:val="none" w:sz="0" w:space="0" w:color="auto"/>
      </w:divBdr>
    </w:div>
    <w:div w:id="1388723799">
      <w:bodyDiv w:val="1"/>
      <w:marLeft w:val="0"/>
      <w:marRight w:val="0"/>
      <w:marTop w:val="0"/>
      <w:marBottom w:val="0"/>
      <w:divBdr>
        <w:top w:val="none" w:sz="0" w:space="0" w:color="auto"/>
        <w:left w:val="none" w:sz="0" w:space="0" w:color="auto"/>
        <w:bottom w:val="none" w:sz="0" w:space="0" w:color="auto"/>
        <w:right w:val="none" w:sz="0" w:space="0" w:color="auto"/>
      </w:divBdr>
    </w:div>
    <w:div w:id="1389494913">
      <w:bodyDiv w:val="1"/>
      <w:marLeft w:val="0"/>
      <w:marRight w:val="0"/>
      <w:marTop w:val="0"/>
      <w:marBottom w:val="0"/>
      <w:divBdr>
        <w:top w:val="none" w:sz="0" w:space="0" w:color="auto"/>
        <w:left w:val="none" w:sz="0" w:space="0" w:color="auto"/>
        <w:bottom w:val="none" w:sz="0" w:space="0" w:color="auto"/>
        <w:right w:val="none" w:sz="0" w:space="0" w:color="auto"/>
      </w:divBdr>
    </w:div>
    <w:div w:id="1390029572">
      <w:bodyDiv w:val="1"/>
      <w:marLeft w:val="0"/>
      <w:marRight w:val="0"/>
      <w:marTop w:val="0"/>
      <w:marBottom w:val="0"/>
      <w:divBdr>
        <w:top w:val="none" w:sz="0" w:space="0" w:color="auto"/>
        <w:left w:val="none" w:sz="0" w:space="0" w:color="auto"/>
        <w:bottom w:val="none" w:sz="0" w:space="0" w:color="auto"/>
        <w:right w:val="none" w:sz="0" w:space="0" w:color="auto"/>
      </w:divBdr>
    </w:div>
    <w:div w:id="1391467188">
      <w:bodyDiv w:val="1"/>
      <w:marLeft w:val="0"/>
      <w:marRight w:val="0"/>
      <w:marTop w:val="0"/>
      <w:marBottom w:val="0"/>
      <w:divBdr>
        <w:top w:val="none" w:sz="0" w:space="0" w:color="auto"/>
        <w:left w:val="none" w:sz="0" w:space="0" w:color="auto"/>
        <w:bottom w:val="none" w:sz="0" w:space="0" w:color="auto"/>
        <w:right w:val="none" w:sz="0" w:space="0" w:color="auto"/>
      </w:divBdr>
    </w:div>
    <w:div w:id="1391613688">
      <w:bodyDiv w:val="1"/>
      <w:marLeft w:val="0"/>
      <w:marRight w:val="0"/>
      <w:marTop w:val="0"/>
      <w:marBottom w:val="0"/>
      <w:divBdr>
        <w:top w:val="none" w:sz="0" w:space="0" w:color="auto"/>
        <w:left w:val="none" w:sz="0" w:space="0" w:color="auto"/>
        <w:bottom w:val="none" w:sz="0" w:space="0" w:color="auto"/>
        <w:right w:val="none" w:sz="0" w:space="0" w:color="auto"/>
      </w:divBdr>
    </w:div>
    <w:div w:id="1392801708">
      <w:bodyDiv w:val="1"/>
      <w:marLeft w:val="0"/>
      <w:marRight w:val="0"/>
      <w:marTop w:val="0"/>
      <w:marBottom w:val="0"/>
      <w:divBdr>
        <w:top w:val="none" w:sz="0" w:space="0" w:color="auto"/>
        <w:left w:val="none" w:sz="0" w:space="0" w:color="auto"/>
        <w:bottom w:val="none" w:sz="0" w:space="0" w:color="auto"/>
        <w:right w:val="none" w:sz="0" w:space="0" w:color="auto"/>
      </w:divBdr>
    </w:div>
    <w:div w:id="1393775138">
      <w:bodyDiv w:val="1"/>
      <w:marLeft w:val="0"/>
      <w:marRight w:val="0"/>
      <w:marTop w:val="0"/>
      <w:marBottom w:val="0"/>
      <w:divBdr>
        <w:top w:val="none" w:sz="0" w:space="0" w:color="auto"/>
        <w:left w:val="none" w:sz="0" w:space="0" w:color="auto"/>
        <w:bottom w:val="none" w:sz="0" w:space="0" w:color="auto"/>
        <w:right w:val="none" w:sz="0" w:space="0" w:color="auto"/>
      </w:divBdr>
    </w:div>
    <w:div w:id="1393962986">
      <w:bodyDiv w:val="1"/>
      <w:marLeft w:val="0"/>
      <w:marRight w:val="0"/>
      <w:marTop w:val="0"/>
      <w:marBottom w:val="0"/>
      <w:divBdr>
        <w:top w:val="none" w:sz="0" w:space="0" w:color="auto"/>
        <w:left w:val="none" w:sz="0" w:space="0" w:color="auto"/>
        <w:bottom w:val="none" w:sz="0" w:space="0" w:color="auto"/>
        <w:right w:val="none" w:sz="0" w:space="0" w:color="auto"/>
      </w:divBdr>
    </w:div>
    <w:div w:id="1394280296">
      <w:bodyDiv w:val="1"/>
      <w:marLeft w:val="0"/>
      <w:marRight w:val="0"/>
      <w:marTop w:val="0"/>
      <w:marBottom w:val="0"/>
      <w:divBdr>
        <w:top w:val="none" w:sz="0" w:space="0" w:color="auto"/>
        <w:left w:val="none" w:sz="0" w:space="0" w:color="auto"/>
        <w:bottom w:val="none" w:sz="0" w:space="0" w:color="auto"/>
        <w:right w:val="none" w:sz="0" w:space="0" w:color="auto"/>
      </w:divBdr>
    </w:div>
    <w:div w:id="1394347887">
      <w:bodyDiv w:val="1"/>
      <w:marLeft w:val="0"/>
      <w:marRight w:val="0"/>
      <w:marTop w:val="0"/>
      <w:marBottom w:val="0"/>
      <w:divBdr>
        <w:top w:val="none" w:sz="0" w:space="0" w:color="auto"/>
        <w:left w:val="none" w:sz="0" w:space="0" w:color="auto"/>
        <w:bottom w:val="none" w:sz="0" w:space="0" w:color="auto"/>
        <w:right w:val="none" w:sz="0" w:space="0" w:color="auto"/>
      </w:divBdr>
    </w:div>
    <w:div w:id="1396705834">
      <w:bodyDiv w:val="1"/>
      <w:marLeft w:val="0"/>
      <w:marRight w:val="0"/>
      <w:marTop w:val="0"/>
      <w:marBottom w:val="0"/>
      <w:divBdr>
        <w:top w:val="none" w:sz="0" w:space="0" w:color="auto"/>
        <w:left w:val="none" w:sz="0" w:space="0" w:color="auto"/>
        <w:bottom w:val="none" w:sz="0" w:space="0" w:color="auto"/>
        <w:right w:val="none" w:sz="0" w:space="0" w:color="auto"/>
      </w:divBdr>
    </w:div>
    <w:div w:id="1397974169">
      <w:bodyDiv w:val="1"/>
      <w:marLeft w:val="0"/>
      <w:marRight w:val="0"/>
      <w:marTop w:val="0"/>
      <w:marBottom w:val="0"/>
      <w:divBdr>
        <w:top w:val="none" w:sz="0" w:space="0" w:color="auto"/>
        <w:left w:val="none" w:sz="0" w:space="0" w:color="auto"/>
        <w:bottom w:val="none" w:sz="0" w:space="0" w:color="auto"/>
        <w:right w:val="none" w:sz="0" w:space="0" w:color="auto"/>
      </w:divBdr>
    </w:div>
    <w:div w:id="1398161804">
      <w:bodyDiv w:val="1"/>
      <w:marLeft w:val="0"/>
      <w:marRight w:val="0"/>
      <w:marTop w:val="0"/>
      <w:marBottom w:val="0"/>
      <w:divBdr>
        <w:top w:val="none" w:sz="0" w:space="0" w:color="auto"/>
        <w:left w:val="none" w:sz="0" w:space="0" w:color="auto"/>
        <w:bottom w:val="none" w:sz="0" w:space="0" w:color="auto"/>
        <w:right w:val="none" w:sz="0" w:space="0" w:color="auto"/>
      </w:divBdr>
    </w:div>
    <w:div w:id="1398437877">
      <w:bodyDiv w:val="1"/>
      <w:marLeft w:val="0"/>
      <w:marRight w:val="0"/>
      <w:marTop w:val="0"/>
      <w:marBottom w:val="0"/>
      <w:divBdr>
        <w:top w:val="none" w:sz="0" w:space="0" w:color="auto"/>
        <w:left w:val="none" w:sz="0" w:space="0" w:color="auto"/>
        <w:bottom w:val="none" w:sz="0" w:space="0" w:color="auto"/>
        <w:right w:val="none" w:sz="0" w:space="0" w:color="auto"/>
      </w:divBdr>
    </w:div>
    <w:div w:id="1398554790">
      <w:bodyDiv w:val="1"/>
      <w:marLeft w:val="0"/>
      <w:marRight w:val="0"/>
      <w:marTop w:val="0"/>
      <w:marBottom w:val="0"/>
      <w:divBdr>
        <w:top w:val="none" w:sz="0" w:space="0" w:color="auto"/>
        <w:left w:val="none" w:sz="0" w:space="0" w:color="auto"/>
        <w:bottom w:val="none" w:sz="0" w:space="0" w:color="auto"/>
        <w:right w:val="none" w:sz="0" w:space="0" w:color="auto"/>
      </w:divBdr>
    </w:div>
    <w:div w:id="1399282116">
      <w:bodyDiv w:val="1"/>
      <w:marLeft w:val="0"/>
      <w:marRight w:val="0"/>
      <w:marTop w:val="0"/>
      <w:marBottom w:val="0"/>
      <w:divBdr>
        <w:top w:val="none" w:sz="0" w:space="0" w:color="auto"/>
        <w:left w:val="none" w:sz="0" w:space="0" w:color="auto"/>
        <w:bottom w:val="none" w:sz="0" w:space="0" w:color="auto"/>
        <w:right w:val="none" w:sz="0" w:space="0" w:color="auto"/>
      </w:divBdr>
    </w:div>
    <w:div w:id="1399282565">
      <w:bodyDiv w:val="1"/>
      <w:marLeft w:val="0"/>
      <w:marRight w:val="0"/>
      <w:marTop w:val="0"/>
      <w:marBottom w:val="0"/>
      <w:divBdr>
        <w:top w:val="none" w:sz="0" w:space="0" w:color="auto"/>
        <w:left w:val="none" w:sz="0" w:space="0" w:color="auto"/>
        <w:bottom w:val="none" w:sz="0" w:space="0" w:color="auto"/>
        <w:right w:val="none" w:sz="0" w:space="0" w:color="auto"/>
      </w:divBdr>
    </w:div>
    <w:div w:id="1400055772">
      <w:bodyDiv w:val="1"/>
      <w:marLeft w:val="0"/>
      <w:marRight w:val="0"/>
      <w:marTop w:val="0"/>
      <w:marBottom w:val="0"/>
      <w:divBdr>
        <w:top w:val="none" w:sz="0" w:space="0" w:color="auto"/>
        <w:left w:val="none" w:sz="0" w:space="0" w:color="auto"/>
        <w:bottom w:val="none" w:sz="0" w:space="0" w:color="auto"/>
        <w:right w:val="none" w:sz="0" w:space="0" w:color="auto"/>
      </w:divBdr>
    </w:div>
    <w:div w:id="1400135201">
      <w:bodyDiv w:val="1"/>
      <w:marLeft w:val="0"/>
      <w:marRight w:val="0"/>
      <w:marTop w:val="0"/>
      <w:marBottom w:val="0"/>
      <w:divBdr>
        <w:top w:val="none" w:sz="0" w:space="0" w:color="auto"/>
        <w:left w:val="none" w:sz="0" w:space="0" w:color="auto"/>
        <w:bottom w:val="none" w:sz="0" w:space="0" w:color="auto"/>
        <w:right w:val="none" w:sz="0" w:space="0" w:color="auto"/>
      </w:divBdr>
    </w:div>
    <w:div w:id="1402484504">
      <w:bodyDiv w:val="1"/>
      <w:marLeft w:val="0"/>
      <w:marRight w:val="0"/>
      <w:marTop w:val="0"/>
      <w:marBottom w:val="0"/>
      <w:divBdr>
        <w:top w:val="none" w:sz="0" w:space="0" w:color="auto"/>
        <w:left w:val="none" w:sz="0" w:space="0" w:color="auto"/>
        <w:bottom w:val="none" w:sz="0" w:space="0" w:color="auto"/>
        <w:right w:val="none" w:sz="0" w:space="0" w:color="auto"/>
      </w:divBdr>
    </w:div>
    <w:div w:id="1403478943">
      <w:bodyDiv w:val="1"/>
      <w:marLeft w:val="0"/>
      <w:marRight w:val="0"/>
      <w:marTop w:val="0"/>
      <w:marBottom w:val="0"/>
      <w:divBdr>
        <w:top w:val="none" w:sz="0" w:space="0" w:color="auto"/>
        <w:left w:val="none" w:sz="0" w:space="0" w:color="auto"/>
        <w:bottom w:val="none" w:sz="0" w:space="0" w:color="auto"/>
        <w:right w:val="none" w:sz="0" w:space="0" w:color="auto"/>
      </w:divBdr>
    </w:div>
    <w:div w:id="1403600916">
      <w:bodyDiv w:val="1"/>
      <w:marLeft w:val="0"/>
      <w:marRight w:val="0"/>
      <w:marTop w:val="0"/>
      <w:marBottom w:val="0"/>
      <w:divBdr>
        <w:top w:val="none" w:sz="0" w:space="0" w:color="auto"/>
        <w:left w:val="none" w:sz="0" w:space="0" w:color="auto"/>
        <w:bottom w:val="none" w:sz="0" w:space="0" w:color="auto"/>
        <w:right w:val="none" w:sz="0" w:space="0" w:color="auto"/>
      </w:divBdr>
    </w:div>
    <w:div w:id="1404449904">
      <w:bodyDiv w:val="1"/>
      <w:marLeft w:val="0"/>
      <w:marRight w:val="0"/>
      <w:marTop w:val="0"/>
      <w:marBottom w:val="0"/>
      <w:divBdr>
        <w:top w:val="none" w:sz="0" w:space="0" w:color="auto"/>
        <w:left w:val="none" w:sz="0" w:space="0" w:color="auto"/>
        <w:bottom w:val="none" w:sz="0" w:space="0" w:color="auto"/>
        <w:right w:val="none" w:sz="0" w:space="0" w:color="auto"/>
      </w:divBdr>
    </w:div>
    <w:div w:id="1404646909">
      <w:bodyDiv w:val="1"/>
      <w:marLeft w:val="0"/>
      <w:marRight w:val="0"/>
      <w:marTop w:val="0"/>
      <w:marBottom w:val="0"/>
      <w:divBdr>
        <w:top w:val="none" w:sz="0" w:space="0" w:color="auto"/>
        <w:left w:val="none" w:sz="0" w:space="0" w:color="auto"/>
        <w:bottom w:val="none" w:sz="0" w:space="0" w:color="auto"/>
        <w:right w:val="none" w:sz="0" w:space="0" w:color="auto"/>
      </w:divBdr>
    </w:div>
    <w:div w:id="1404791022">
      <w:bodyDiv w:val="1"/>
      <w:marLeft w:val="0"/>
      <w:marRight w:val="0"/>
      <w:marTop w:val="0"/>
      <w:marBottom w:val="0"/>
      <w:divBdr>
        <w:top w:val="none" w:sz="0" w:space="0" w:color="auto"/>
        <w:left w:val="none" w:sz="0" w:space="0" w:color="auto"/>
        <w:bottom w:val="none" w:sz="0" w:space="0" w:color="auto"/>
        <w:right w:val="none" w:sz="0" w:space="0" w:color="auto"/>
      </w:divBdr>
    </w:div>
    <w:div w:id="1405956874">
      <w:bodyDiv w:val="1"/>
      <w:marLeft w:val="0"/>
      <w:marRight w:val="0"/>
      <w:marTop w:val="0"/>
      <w:marBottom w:val="0"/>
      <w:divBdr>
        <w:top w:val="none" w:sz="0" w:space="0" w:color="auto"/>
        <w:left w:val="none" w:sz="0" w:space="0" w:color="auto"/>
        <w:bottom w:val="none" w:sz="0" w:space="0" w:color="auto"/>
        <w:right w:val="none" w:sz="0" w:space="0" w:color="auto"/>
      </w:divBdr>
    </w:div>
    <w:div w:id="1406146110">
      <w:bodyDiv w:val="1"/>
      <w:marLeft w:val="0"/>
      <w:marRight w:val="0"/>
      <w:marTop w:val="0"/>
      <w:marBottom w:val="0"/>
      <w:divBdr>
        <w:top w:val="none" w:sz="0" w:space="0" w:color="auto"/>
        <w:left w:val="none" w:sz="0" w:space="0" w:color="auto"/>
        <w:bottom w:val="none" w:sz="0" w:space="0" w:color="auto"/>
        <w:right w:val="none" w:sz="0" w:space="0" w:color="auto"/>
      </w:divBdr>
    </w:div>
    <w:div w:id="1406294563">
      <w:bodyDiv w:val="1"/>
      <w:marLeft w:val="0"/>
      <w:marRight w:val="0"/>
      <w:marTop w:val="0"/>
      <w:marBottom w:val="0"/>
      <w:divBdr>
        <w:top w:val="none" w:sz="0" w:space="0" w:color="auto"/>
        <w:left w:val="none" w:sz="0" w:space="0" w:color="auto"/>
        <w:bottom w:val="none" w:sz="0" w:space="0" w:color="auto"/>
        <w:right w:val="none" w:sz="0" w:space="0" w:color="auto"/>
      </w:divBdr>
    </w:div>
    <w:div w:id="1406490632">
      <w:bodyDiv w:val="1"/>
      <w:marLeft w:val="0"/>
      <w:marRight w:val="0"/>
      <w:marTop w:val="0"/>
      <w:marBottom w:val="0"/>
      <w:divBdr>
        <w:top w:val="none" w:sz="0" w:space="0" w:color="auto"/>
        <w:left w:val="none" w:sz="0" w:space="0" w:color="auto"/>
        <w:bottom w:val="none" w:sz="0" w:space="0" w:color="auto"/>
        <w:right w:val="none" w:sz="0" w:space="0" w:color="auto"/>
      </w:divBdr>
    </w:div>
    <w:div w:id="1407415087">
      <w:bodyDiv w:val="1"/>
      <w:marLeft w:val="0"/>
      <w:marRight w:val="0"/>
      <w:marTop w:val="0"/>
      <w:marBottom w:val="0"/>
      <w:divBdr>
        <w:top w:val="none" w:sz="0" w:space="0" w:color="auto"/>
        <w:left w:val="none" w:sz="0" w:space="0" w:color="auto"/>
        <w:bottom w:val="none" w:sz="0" w:space="0" w:color="auto"/>
        <w:right w:val="none" w:sz="0" w:space="0" w:color="auto"/>
      </w:divBdr>
    </w:div>
    <w:div w:id="1407415819">
      <w:bodyDiv w:val="1"/>
      <w:marLeft w:val="0"/>
      <w:marRight w:val="0"/>
      <w:marTop w:val="0"/>
      <w:marBottom w:val="0"/>
      <w:divBdr>
        <w:top w:val="none" w:sz="0" w:space="0" w:color="auto"/>
        <w:left w:val="none" w:sz="0" w:space="0" w:color="auto"/>
        <w:bottom w:val="none" w:sz="0" w:space="0" w:color="auto"/>
        <w:right w:val="none" w:sz="0" w:space="0" w:color="auto"/>
      </w:divBdr>
    </w:div>
    <w:div w:id="1407995442">
      <w:bodyDiv w:val="1"/>
      <w:marLeft w:val="0"/>
      <w:marRight w:val="0"/>
      <w:marTop w:val="0"/>
      <w:marBottom w:val="0"/>
      <w:divBdr>
        <w:top w:val="none" w:sz="0" w:space="0" w:color="auto"/>
        <w:left w:val="none" w:sz="0" w:space="0" w:color="auto"/>
        <w:bottom w:val="none" w:sz="0" w:space="0" w:color="auto"/>
        <w:right w:val="none" w:sz="0" w:space="0" w:color="auto"/>
      </w:divBdr>
    </w:div>
    <w:div w:id="1409233120">
      <w:bodyDiv w:val="1"/>
      <w:marLeft w:val="0"/>
      <w:marRight w:val="0"/>
      <w:marTop w:val="0"/>
      <w:marBottom w:val="0"/>
      <w:divBdr>
        <w:top w:val="none" w:sz="0" w:space="0" w:color="auto"/>
        <w:left w:val="none" w:sz="0" w:space="0" w:color="auto"/>
        <w:bottom w:val="none" w:sz="0" w:space="0" w:color="auto"/>
        <w:right w:val="none" w:sz="0" w:space="0" w:color="auto"/>
      </w:divBdr>
    </w:div>
    <w:div w:id="1409578637">
      <w:bodyDiv w:val="1"/>
      <w:marLeft w:val="0"/>
      <w:marRight w:val="0"/>
      <w:marTop w:val="0"/>
      <w:marBottom w:val="0"/>
      <w:divBdr>
        <w:top w:val="none" w:sz="0" w:space="0" w:color="auto"/>
        <w:left w:val="none" w:sz="0" w:space="0" w:color="auto"/>
        <w:bottom w:val="none" w:sz="0" w:space="0" w:color="auto"/>
        <w:right w:val="none" w:sz="0" w:space="0" w:color="auto"/>
      </w:divBdr>
    </w:div>
    <w:div w:id="1410884540">
      <w:bodyDiv w:val="1"/>
      <w:marLeft w:val="0"/>
      <w:marRight w:val="0"/>
      <w:marTop w:val="0"/>
      <w:marBottom w:val="0"/>
      <w:divBdr>
        <w:top w:val="none" w:sz="0" w:space="0" w:color="auto"/>
        <w:left w:val="none" w:sz="0" w:space="0" w:color="auto"/>
        <w:bottom w:val="none" w:sz="0" w:space="0" w:color="auto"/>
        <w:right w:val="none" w:sz="0" w:space="0" w:color="auto"/>
      </w:divBdr>
    </w:div>
    <w:div w:id="1412847694">
      <w:bodyDiv w:val="1"/>
      <w:marLeft w:val="0"/>
      <w:marRight w:val="0"/>
      <w:marTop w:val="0"/>
      <w:marBottom w:val="0"/>
      <w:divBdr>
        <w:top w:val="none" w:sz="0" w:space="0" w:color="auto"/>
        <w:left w:val="none" w:sz="0" w:space="0" w:color="auto"/>
        <w:bottom w:val="none" w:sz="0" w:space="0" w:color="auto"/>
        <w:right w:val="none" w:sz="0" w:space="0" w:color="auto"/>
      </w:divBdr>
    </w:div>
    <w:div w:id="1414668940">
      <w:bodyDiv w:val="1"/>
      <w:marLeft w:val="0"/>
      <w:marRight w:val="0"/>
      <w:marTop w:val="0"/>
      <w:marBottom w:val="0"/>
      <w:divBdr>
        <w:top w:val="none" w:sz="0" w:space="0" w:color="auto"/>
        <w:left w:val="none" w:sz="0" w:space="0" w:color="auto"/>
        <w:bottom w:val="none" w:sz="0" w:space="0" w:color="auto"/>
        <w:right w:val="none" w:sz="0" w:space="0" w:color="auto"/>
      </w:divBdr>
    </w:div>
    <w:div w:id="1415399970">
      <w:bodyDiv w:val="1"/>
      <w:marLeft w:val="0"/>
      <w:marRight w:val="0"/>
      <w:marTop w:val="0"/>
      <w:marBottom w:val="0"/>
      <w:divBdr>
        <w:top w:val="none" w:sz="0" w:space="0" w:color="auto"/>
        <w:left w:val="none" w:sz="0" w:space="0" w:color="auto"/>
        <w:bottom w:val="none" w:sz="0" w:space="0" w:color="auto"/>
        <w:right w:val="none" w:sz="0" w:space="0" w:color="auto"/>
      </w:divBdr>
    </w:div>
    <w:div w:id="1415468194">
      <w:bodyDiv w:val="1"/>
      <w:marLeft w:val="0"/>
      <w:marRight w:val="0"/>
      <w:marTop w:val="0"/>
      <w:marBottom w:val="0"/>
      <w:divBdr>
        <w:top w:val="none" w:sz="0" w:space="0" w:color="auto"/>
        <w:left w:val="none" w:sz="0" w:space="0" w:color="auto"/>
        <w:bottom w:val="none" w:sz="0" w:space="0" w:color="auto"/>
        <w:right w:val="none" w:sz="0" w:space="0" w:color="auto"/>
      </w:divBdr>
    </w:div>
    <w:div w:id="1416511441">
      <w:bodyDiv w:val="1"/>
      <w:marLeft w:val="0"/>
      <w:marRight w:val="0"/>
      <w:marTop w:val="0"/>
      <w:marBottom w:val="0"/>
      <w:divBdr>
        <w:top w:val="none" w:sz="0" w:space="0" w:color="auto"/>
        <w:left w:val="none" w:sz="0" w:space="0" w:color="auto"/>
        <w:bottom w:val="none" w:sz="0" w:space="0" w:color="auto"/>
        <w:right w:val="none" w:sz="0" w:space="0" w:color="auto"/>
      </w:divBdr>
    </w:div>
    <w:div w:id="1417440858">
      <w:bodyDiv w:val="1"/>
      <w:marLeft w:val="0"/>
      <w:marRight w:val="0"/>
      <w:marTop w:val="0"/>
      <w:marBottom w:val="0"/>
      <w:divBdr>
        <w:top w:val="none" w:sz="0" w:space="0" w:color="auto"/>
        <w:left w:val="none" w:sz="0" w:space="0" w:color="auto"/>
        <w:bottom w:val="none" w:sz="0" w:space="0" w:color="auto"/>
        <w:right w:val="none" w:sz="0" w:space="0" w:color="auto"/>
      </w:divBdr>
    </w:div>
    <w:div w:id="1419250441">
      <w:bodyDiv w:val="1"/>
      <w:marLeft w:val="0"/>
      <w:marRight w:val="0"/>
      <w:marTop w:val="0"/>
      <w:marBottom w:val="0"/>
      <w:divBdr>
        <w:top w:val="none" w:sz="0" w:space="0" w:color="auto"/>
        <w:left w:val="none" w:sz="0" w:space="0" w:color="auto"/>
        <w:bottom w:val="none" w:sz="0" w:space="0" w:color="auto"/>
        <w:right w:val="none" w:sz="0" w:space="0" w:color="auto"/>
      </w:divBdr>
    </w:div>
    <w:div w:id="1419716829">
      <w:bodyDiv w:val="1"/>
      <w:marLeft w:val="0"/>
      <w:marRight w:val="0"/>
      <w:marTop w:val="0"/>
      <w:marBottom w:val="0"/>
      <w:divBdr>
        <w:top w:val="none" w:sz="0" w:space="0" w:color="auto"/>
        <w:left w:val="none" w:sz="0" w:space="0" w:color="auto"/>
        <w:bottom w:val="none" w:sz="0" w:space="0" w:color="auto"/>
        <w:right w:val="none" w:sz="0" w:space="0" w:color="auto"/>
      </w:divBdr>
    </w:div>
    <w:div w:id="1419904625">
      <w:bodyDiv w:val="1"/>
      <w:marLeft w:val="0"/>
      <w:marRight w:val="0"/>
      <w:marTop w:val="0"/>
      <w:marBottom w:val="0"/>
      <w:divBdr>
        <w:top w:val="none" w:sz="0" w:space="0" w:color="auto"/>
        <w:left w:val="none" w:sz="0" w:space="0" w:color="auto"/>
        <w:bottom w:val="none" w:sz="0" w:space="0" w:color="auto"/>
        <w:right w:val="none" w:sz="0" w:space="0" w:color="auto"/>
      </w:divBdr>
    </w:div>
    <w:div w:id="1421095468">
      <w:bodyDiv w:val="1"/>
      <w:marLeft w:val="0"/>
      <w:marRight w:val="0"/>
      <w:marTop w:val="0"/>
      <w:marBottom w:val="0"/>
      <w:divBdr>
        <w:top w:val="none" w:sz="0" w:space="0" w:color="auto"/>
        <w:left w:val="none" w:sz="0" w:space="0" w:color="auto"/>
        <w:bottom w:val="none" w:sz="0" w:space="0" w:color="auto"/>
        <w:right w:val="none" w:sz="0" w:space="0" w:color="auto"/>
      </w:divBdr>
    </w:div>
    <w:div w:id="1421220662">
      <w:bodyDiv w:val="1"/>
      <w:marLeft w:val="0"/>
      <w:marRight w:val="0"/>
      <w:marTop w:val="0"/>
      <w:marBottom w:val="0"/>
      <w:divBdr>
        <w:top w:val="none" w:sz="0" w:space="0" w:color="auto"/>
        <w:left w:val="none" w:sz="0" w:space="0" w:color="auto"/>
        <w:bottom w:val="none" w:sz="0" w:space="0" w:color="auto"/>
        <w:right w:val="none" w:sz="0" w:space="0" w:color="auto"/>
      </w:divBdr>
    </w:div>
    <w:div w:id="1422022168">
      <w:bodyDiv w:val="1"/>
      <w:marLeft w:val="0"/>
      <w:marRight w:val="0"/>
      <w:marTop w:val="0"/>
      <w:marBottom w:val="0"/>
      <w:divBdr>
        <w:top w:val="none" w:sz="0" w:space="0" w:color="auto"/>
        <w:left w:val="none" w:sz="0" w:space="0" w:color="auto"/>
        <w:bottom w:val="none" w:sz="0" w:space="0" w:color="auto"/>
        <w:right w:val="none" w:sz="0" w:space="0" w:color="auto"/>
      </w:divBdr>
    </w:div>
    <w:div w:id="1423062839">
      <w:bodyDiv w:val="1"/>
      <w:marLeft w:val="0"/>
      <w:marRight w:val="0"/>
      <w:marTop w:val="0"/>
      <w:marBottom w:val="0"/>
      <w:divBdr>
        <w:top w:val="none" w:sz="0" w:space="0" w:color="auto"/>
        <w:left w:val="none" w:sz="0" w:space="0" w:color="auto"/>
        <w:bottom w:val="none" w:sz="0" w:space="0" w:color="auto"/>
        <w:right w:val="none" w:sz="0" w:space="0" w:color="auto"/>
      </w:divBdr>
    </w:div>
    <w:div w:id="1423064756">
      <w:bodyDiv w:val="1"/>
      <w:marLeft w:val="0"/>
      <w:marRight w:val="0"/>
      <w:marTop w:val="0"/>
      <w:marBottom w:val="0"/>
      <w:divBdr>
        <w:top w:val="none" w:sz="0" w:space="0" w:color="auto"/>
        <w:left w:val="none" w:sz="0" w:space="0" w:color="auto"/>
        <w:bottom w:val="none" w:sz="0" w:space="0" w:color="auto"/>
        <w:right w:val="none" w:sz="0" w:space="0" w:color="auto"/>
      </w:divBdr>
    </w:div>
    <w:div w:id="1423719349">
      <w:bodyDiv w:val="1"/>
      <w:marLeft w:val="0"/>
      <w:marRight w:val="0"/>
      <w:marTop w:val="0"/>
      <w:marBottom w:val="0"/>
      <w:divBdr>
        <w:top w:val="none" w:sz="0" w:space="0" w:color="auto"/>
        <w:left w:val="none" w:sz="0" w:space="0" w:color="auto"/>
        <w:bottom w:val="none" w:sz="0" w:space="0" w:color="auto"/>
        <w:right w:val="none" w:sz="0" w:space="0" w:color="auto"/>
      </w:divBdr>
    </w:div>
    <w:div w:id="1424447258">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6263655">
      <w:bodyDiv w:val="1"/>
      <w:marLeft w:val="0"/>
      <w:marRight w:val="0"/>
      <w:marTop w:val="0"/>
      <w:marBottom w:val="0"/>
      <w:divBdr>
        <w:top w:val="none" w:sz="0" w:space="0" w:color="auto"/>
        <w:left w:val="none" w:sz="0" w:space="0" w:color="auto"/>
        <w:bottom w:val="none" w:sz="0" w:space="0" w:color="auto"/>
        <w:right w:val="none" w:sz="0" w:space="0" w:color="auto"/>
      </w:divBdr>
    </w:div>
    <w:div w:id="1426339912">
      <w:bodyDiv w:val="1"/>
      <w:marLeft w:val="0"/>
      <w:marRight w:val="0"/>
      <w:marTop w:val="0"/>
      <w:marBottom w:val="0"/>
      <w:divBdr>
        <w:top w:val="none" w:sz="0" w:space="0" w:color="auto"/>
        <w:left w:val="none" w:sz="0" w:space="0" w:color="auto"/>
        <w:bottom w:val="none" w:sz="0" w:space="0" w:color="auto"/>
        <w:right w:val="none" w:sz="0" w:space="0" w:color="auto"/>
      </w:divBdr>
    </w:div>
    <w:div w:id="1426414913">
      <w:bodyDiv w:val="1"/>
      <w:marLeft w:val="0"/>
      <w:marRight w:val="0"/>
      <w:marTop w:val="0"/>
      <w:marBottom w:val="0"/>
      <w:divBdr>
        <w:top w:val="none" w:sz="0" w:space="0" w:color="auto"/>
        <w:left w:val="none" w:sz="0" w:space="0" w:color="auto"/>
        <w:bottom w:val="none" w:sz="0" w:space="0" w:color="auto"/>
        <w:right w:val="none" w:sz="0" w:space="0" w:color="auto"/>
      </w:divBdr>
    </w:div>
    <w:div w:id="1426612366">
      <w:bodyDiv w:val="1"/>
      <w:marLeft w:val="0"/>
      <w:marRight w:val="0"/>
      <w:marTop w:val="0"/>
      <w:marBottom w:val="0"/>
      <w:divBdr>
        <w:top w:val="none" w:sz="0" w:space="0" w:color="auto"/>
        <w:left w:val="none" w:sz="0" w:space="0" w:color="auto"/>
        <w:bottom w:val="none" w:sz="0" w:space="0" w:color="auto"/>
        <w:right w:val="none" w:sz="0" w:space="0" w:color="auto"/>
      </w:divBdr>
    </w:div>
    <w:div w:id="1427531355">
      <w:bodyDiv w:val="1"/>
      <w:marLeft w:val="0"/>
      <w:marRight w:val="0"/>
      <w:marTop w:val="0"/>
      <w:marBottom w:val="0"/>
      <w:divBdr>
        <w:top w:val="none" w:sz="0" w:space="0" w:color="auto"/>
        <w:left w:val="none" w:sz="0" w:space="0" w:color="auto"/>
        <w:bottom w:val="none" w:sz="0" w:space="0" w:color="auto"/>
        <w:right w:val="none" w:sz="0" w:space="0" w:color="auto"/>
      </w:divBdr>
    </w:div>
    <w:div w:id="1428965705">
      <w:bodyDiv w:val="1"/>
      <w:marLeft w:val="0"/>
      <w:marRight w:val="0"/>
      <w:marTop w:val="0"/>
      <w:marBottom w:val="0"/>
      <w:divBdr>
        <w:top w:val="none" w:sz="0" w:space="0" w:color="auto"/>
        <w:left w:val="none" w:sz="0" w:space="0" w:color="auto"/>
        <w:bottom w:val="none" w:sz="0" w:space="0" w:color="auto"/>
        <w:right w:val="none" w:sz="0" w:space="0" w:color="auto"/>
      </w:divBdr>
    </w:div>
    <w:div w:id="1429109462">
      <w:bodyDiv w:val="1"/>
      <w:marLeft w:val="0"/>
      <w:marRight w:val="0"/>
      <w:marTop w:val="0"/>
      <w:marBottom w:val="0"/>
      <w:divBdr>
        <w:top w:val="none" w:sz="0" w:space="0" w:color="auto"/>
        <w:left w:val="none" w:sz="0" w:space="0" w:color="auto"/>
        <w:bottom w:val="none" w:sz="0" w:space="0" w:color="auto"/>
        <w:right w:val="none" w:sz="0" w:space="0" w:color="auto"/>
      </w:divBdr>
    </w:div>
    <w:div w:id="1429500417">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30467155">
      <w:bodyDiv w:val="1"/>
      <w:marLeft w:val="0"/>
      <w:marRight w:val="0"/>
      <w:marTop w:val="0"/>
      <w:marBottom w:val="0"/>
      <w:divBdr>
        <w:top w:val="none" w:sz="0" w:space="0" w:color="auto"/>
        <w:left w:val="none" w:sz="0" w:space="0" w:color="auto"/>
        <w:bottom w:val="none" w:sz="0" w:space="0" w:color="auto"/>
        <w:right w:val="none" w:sz="0" w:space="0" w:color="auto"/>
      </w:divBdr>
    </w:div>
    <w:div w:id="1431392620">
      <w:bodyDiv w:val="1"/>
      <w:marLeft w:val="0"/>
      <w:marRight w:val="0"/>
      <w:marTop w:val="0"/>
      <w:marBottom w:val="0"/>
      <w:divBdr>
        <w:top w:val="none" w:sz="0" w:space="0" w:color="auto"/>
        <w:left w:val="none" w:sz="0" w:space="0" w:color="auto"/>
        <w:bottom w:val="none" w:sz="0" w:space="0" w:color="auto"/>
        <w:right w:val="none" w:sz="0" w:space="0" w:color="auto"/>
      </w:divBdr>
    </w:div>
    <w:div w:id="1431702179">
      <w:bodyDiv w:val="1"/>
      <w:marLeft w:val="0"/>
      <w:marRight w:val="0"/>
      <w:marTop w:val="0"/>
      <w:marBottom w:val="0"/>
      <w:divBdr>
        <w:top w:val="none" w:sz="0" w:space="0" w:color="auto"/>
        <w:left w:val="none" w:sz="0" w:space="0" w:color="auto"/>
        <w:bottom w:val="none" w:sz="0" w:space="0" w:color="auto"/>
        <w:right w:val="none" w:sz="0" w:space="0" w:color="auto"/>
      </w:divBdr>
    </w:div>
    <w:div w:id="1432580732">
      <w:bodyDiv w:val="1"/>
      <w:marLeft w:val="0"/>
      <w:marRight w:val="0"/>
      <w:marTop w:val="0"/>
      <w:marBottom w:val="0"/>
      <w:divBdr>
        <w:top w:val="none" w:sz="0" w:space="0" w:color="auto"/>
        <w:left w:val="none" w:sz="0" w:space="0" w:color="auto"/>
        <w:bottom w:val="none" w:sz="0" w:space="0" w:color="auto"/>
        <w:right w:val="none" w:sz="0" w:space="0" w:color="auto"/>
      </w:divBdr>
    </w:div>
    <w:div w:id="1433281714">
      <w:bodyDiv w:val="1"/>
      <w:marLeft w:val="0"/>
      <w:marRight w:val="0"/>
      <w:marTop w:val="0"/>
      <w:marBottom w:val="0"/>
      <w:divBdr>
        <w:top w:val="none" w:sz="0" w:space="0" w:color="auto"/>
        <w:left w:val="none" w:sz="0" w:space="0" w:color="auto"/>
        <w:bottom w:val="none" w:sz="0" w:space="0" w:color="auto"/>
        <w:right w:val="none" w:sz="0" w:space="0" w:color="auto"/>
      </w:divBdr>
    </w:div>
    <w:div w:id="1433816862">
      <w:bodyDiv w:val="1"/>
      <w:marLeft w:val="0"/>
      <w:marRight w:val="0"/>
      <w:marTop w:val="0"/>
      <w:marBottom w:val="0"/>
      <w:divBdr>
        <w:top w:val="none" w:sz="0" w:space="0" w:color="auto"/>
        <w:left w:val="none" w:sz="0" w:space="0" w:color="auto"/>
        <w:bottom w:val="none" w:sz="0" w:space="0" w:color="auto"/>
        <w:right w:val="none" w:sz="0" w:space="0" w:color="auto"/>
      </w:divBdr>
    </w:div>
    <w:div w:id="1434279772">
      <w:bodyDiv w:val="1"/>
      <w:marLeft w:val="0"/>
      <w:marRight w:val="0"/>
      <w:marTop w:val="0"/>
      <w:marBottom w:val="0"/>
      <w:divBdr>
        <w:top w:val="none" w:sz="0" w:space="0" w:color="auto"/>
        <w:left w:val="none" w:sz="0" w:space="0" w:color="auto"/>
        <w:bottom w:val="none" w:sz="0" w:space="0" w:color="auto"/>
        <w:right w:val="none" w:sz="0" w:space="0" w:color="auto"/>
      </w:divBdr>
    </w:div>
    <w:div w:id="1434738795">
      <w:bodyDiv w:val="1"/>
      <w:marLeft w:val="0"/>
      <w:marRight w:val="0"/>
      <w:marTop w:val="0"/>
      <w:marBottom w:val="0"/>
      <w:divBdr>
        <w:top w:val="none" w:sz="0" w:space="0" w:color="auto"/>
        <w:left w:val="none" w:sz="0" w:space="0" w:color="auto"/>
        <w:bottom w:val="none" w:sz="0" w:space="0" w:color="auto"/>
        <w:right w:val="none" w:sz="0" w:space="0" w:color="auto"/>
      </w:divBdr>
    </w:div>
    <w:div w:id="1434934697">
      <w:bodyDiv w:val="1"/>
      <w:marLeft w:val="0"/>
      <w:marRight w:val="0"/>
      <w:marTop w:val="0"/>
      <w:marBottom w:val="0"/>
      <w:divBdr>
        <w:top w:val="none" w:sz="0" w:space="0" w:color="auto"/>
        <w:left w:val="none" w:sz="0" w:space="0" w:color="auto"/>
        <w:bottom w:val="none" w:sz="0" w:space="0" w:color="auto"/>
        <w:right w:val="none" w:sz="0" w:space="0" w:color="auto"/>
      </w:divBdr>
    </w:div>
    <w:div w:id="1436092775">
      <w:bodyDiv w:val="1"/>
      <w:marLeft w:val="0"/>
      <w:marRight w:val="0"/>
      <w:marTop w:val="0"/>
      <w:marBottom w:val="0"/>
      <w:divBdr>
        <w:top w:val="none" w:sz="0" w:space="0" w:color="auto"/>
        <w:left w:val="none" w:sz="0" w:space="0" w:color="auto"/>
        <w:bottom w:val="none" w:sz="0" w:space="0" w:color="auto"/>
        <w:right w:val="none" w:sz="0" w:space="0" w:color="auto"/>
      </w:divBdr>
    </w:div>
    <w:div w:id="1436093848">
      <w:bodyDiv w:val="1"/>
      <w:marLeft w:val="0"/>
      <w:marRight w:val="0"/>
      <w:marTop w:val="0"/>
      <w:marBottom w:val="0"/>
      <w:divBdr>
        <w:top w:val="none" w:sz="0" w:space="0" w:color="auto"/>
        <w:left w:val="none" w:sz="0" w:space="0" w:color="auto"/>
        <w:bottom w:val="none" w:sz="0" w:space="0" w:color="auto"/>
        <w:right w:val="none" w:sz="0" w:space="0" w:color="auto"/>
      </w:divBdr>
    </w:div>
    <w:div w:id="1436562512">
      <w:bodyDiv w:val="1"/>
      <w:marLeft w:val="0"/>
      <w:marRight w:val="0"/>
      <w:marTop w:val="0"/>
      <w:marBottom w:val="0"/>
      <w:divBdr>
        <w:top w:val="none" w:sz="0" w:space="0" w:color="auto"/>
        <w:left w:val="none" w:sz="0" w:space="0" w:color="auto"/>
        <w:bottom w:val="none" w:sz="0" w:space="0" w:color="auto"/>
        <w:right w:val="none" w:sz="0" w:space="0" w:color="auto"/>
      </w:divBdr>
    </w:div>
    <w:div w:id="1436631439">
      <w:bodyDiv w:val="1"/>
      <w:marLeft w:val="0"/>
      <w:marRight w:val="0"/>
      <w:marTop w:val="0"/>
      <w:marBottom w:val="0"/>
      <w:divBdr>
        <w:top w:val="none" w:sz="0" w:space="0" w:color="auto"/>
        <w:left w:val="none" w:sz="0" w:space="0" w:color="auto"/>
        <w:bottom w:val="none" w:sz="0" w:space="0" w:color="auto"/>
        <w:right w:val="none" w:sz="0" w:space="0" w:color="auto"/>
      </w:divBdr>
    </w:div>
    <w:div w:id="1436746789">
      <w:bodyDiv w:val="1"/>
      <w:marLeft w:val="0"/>
      <w:marRight w:val="0"/>
      <w:marTop w:val="0"/>
      <w:marBottom w:val="0"/>
      <w:divBdr>
        <w:top w:val="none" w:sz="0" w:space="0" w:color="auto"/>
        <w:left w:val="none" w:sz="0" w:space="0" w:color="auto"/>
        <w:bottom w:val="none" w:sz="0" w:space="0" w:color="auto"/>
        <w:right w:val="none" w:sz="0" w:space="0" w:color="auto"/>
      </w:divBdr>
    </w:div>
    <w:div w:id="1437404756">
      <w:bodyDiv w:val="1"/>
      <w:marLeft w:val="0"/>
      <w:marRight w:val="0"/>
      <w:marTop w:val="0"/>
      <w:marBottom w:val="0"/>
      <w:divBdr>
        <w:top w:val="none" w:sz="0" w:space="0" w:color="auto"/>
        <w:left w:val="none" w:sz="0" w:space="0" w:color="auto"/>
        <w:bottom w:val="none" w:sz="0" w:space="0" w:color="auto"/>
        <w:right w:val="none" w:sz="0" w:space="0" w:color="auto"/>
      </w:divBdr>
    </w:div>
    <w:div w:id="1437480244">
      <w:bodyDiv w:val="1"/>
      <w:marLeft w:val="0"/>
      <w:marRight w:val="0"/>
      <w:marTop w:val="0"/>
      <w:marBottom w:val="0"/>
      <w:divBdr>
        <w:top w:val="none" w:sz="0" w:space="0" w:color="auto"/>
        <w:left w:val="none" w:sz="0" w:space="0" w:color="auto"/>
        <w:bottom w:val="none" w:sz="0" w:space="0" w:color="auto"/>
        <w:right w:val="none" w:sz="0" w:space="0" w:color="auto"/>
      </w:divBdr>
    </w:div>
    <w:div w:id="1438065175">
      <w:bodyDiv w:val="1"/>
      <w:marLeft w:val="0"/>
      <w:marRight w:val="0"/>
      <w:marTop w:val="0"/>
      <w:marBottom w:val="0"/>
      <w:divBdr>
        <w:top w:val="none" w:sz="0" w:space="0" w:color="auto"/>
        <w:left w:val="none" w:sz="0" w:space="0" w:color="auto"/>
        <w:bottom w:val="none" w:sz="0" w:space="0" w:color="auto"/>
        <w:right w:val="none" w:sz="0" w:space="0" w:color="auto"/>
      </w:divBdr>
    </w:div>
    <w:div w:id="1438259434">
      <w:bodyDiv w:val="1"/>
      <w:marLeft w:val="0"/>
      <w:marRight w:val="0"/>
      <w:marTop w:val="0"/>
      <w:marBottom w:val="0"/>
      <w:divBdr>
        <w:top w:val="none" w:sz="0" w:space="0" w:color="auto"/>
        <w:left w:val="none" w:sz="0" w:space="0" w:color="auto"/>
        <w:bottom w:val="none" w:sz="0" w:space="0" w:color="auto"/>
        <w:right w:val="none" w:sz="0" w:space="0" w:color="auto"/>
      </w:divBdr>
    </w:div>
    <w:div w:id="1439450200">
      <w:bodyDiv w:val="1"/>
      <w:marLeft w:val="0"/>
      <w:marRight w:val="0"/>
      <w:marTop w:val="0"/>
      <w:marBottom w:val="0"/>
      <w:divBdr>
        <w:top w:val="none" w:sz="0" w:space="0" w:color="auto"/>
        <w:left w:val="none" w:sz="0" w:space="0" w:color="auto"/>
        <w:bottom w:val="none" w:sz="0" w:space="0" w:color="auto"/>
        <w:right w:val="none" w:sz="0" w:space="0" w:color="auto"/>
      </w:divBdr>
    </w:div>
    <w:div w:id="1439719707">
      <w:bodyDiv w:val="1"/>
      <w:marLeft w:val="0"/>
      <w:marRight w:val="0"/>
      <w:marTop w:val="0"/>
      <w:marBottom w:val="0"/>
      <w:divBdr>
        <w:top w:val="none" w:sz="0" w:space="0" w:color="auto"/>
        <w:left w:val="none" w:sz="0" w:space="0" w:color="auto"/>
        <w:bottom w:val="none" w:sz="0" w:space="0" w:color="auto"/>
        <w:right w:val="none" w:sz="0" w:space="0" w:color="auto"/>
      </w:divBdr>
    </w:div>
    <w:div w:id="1439789190">
      <w:bodyDiv w:val="1"/>
      <w:marLeft w:val="0"/>
      <w:marRight w:val="0"/>
      <w:marTop w:val="0"/>
      <w:marBottom w:val="0"/>
      <w:divBdr>
        <w:top w:val="none" w:sz="0" w:space="0" w:color="auto"/>
        <w:left w:val="none" w:sz="0" w:space="0" w:color="auto"/>
        <w:bottom w:val="none" w:sz="0" w:space="0" w:color="auto"/>
        <w:right w:val="none" w:sz="0" w:space="0" w:color="auto"/>
      </w:divBdr>
    </w:div>
    <w:div w:id="144056905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41300268">
      <w:bodyDiv w:val="1"/>
      <w:marLeft w:val="0"/>
      <w:marRight w:val="0"/>
      <w:marTop w:val="0"/>
      <w:marBottom w:val="0"/>
      <w:divBdr>
        <w:top w:val="none" w:sz="0" w:space="0" w:color="auto"/>
        <w:left w:val="none" w:sz="0" w:space="0" w:color="auto"/>
        <w:bottom w:val="none" w:sz="0" w:space="0" w:color="auto"/>
        <w:right w:val="none" w:sz="0" w:space="0" w:color="auto"/>
      </w:divBdr>
    </w:div>
    <w:div w:id="1442408860">
      <w:bodyDiv w:val="1"/>
      <w:marLeft w:val="0"/>
      <w:marRight w:val="0"/>
      <w:marTop w:val="0"/>
      <w:marBottom w:val="0"/>
      <w:divBdr>
        <w:top w:val="none" w:sz="0" w:space="0" w:color="auto"/>
        <w:left w:val="none" w:sz="0" w:space="0" w:color="auto"/>
        <w:bottom w:val="none" w:sz="0" w:space="0" w:color="auto"/>
        <w:right w:val="none" w:sz="0" w:space="0" w:color="auto"/>
      </w:divBdr>
    </w:div>
    <w:div w:id="1442721295">
      <w:bodyDiv w:val="1"/>
      <w:marLeft w:val="0"/>
      <w:marRight w:val="0"/>
      <w:marTop w:val="0"/>
      <w:marBottom w:val="0"/>
      <w:divBdr>
        <w:top w:val="none" w:sz="0" w:space="0" w:color="auto"/>
        <w:left w:val="none" w:sz="0" w:space="0" w:color="auto"/>
        <w:bottom w:val="none" w:sz="0" w:space="0" w:color="auto"/>
        <w:right w:val="none" w:sz="0" w:space="0" w:color="auto"/>
      </w:divBdr>
    </w:div>
    <w:div w:id="1443455442">
      <w:bodyDiv w:val="1"/>
      <w:marLeft w:val="0"/>
      <w:marRight w:val="0"/>
      <w:marTop w:val="0"/>
      <w:marBottom w:val="0"/>
      <w:divBdr>
        <w:top w:val="none" w:sz="0" w:space="0" w:color="auto"/>
        <w:left w:val="none" w:sz="0" w:space="0" w:color="auto"/>
        <w:bottom w:val="none" w:sz="0" w:space="0" w:color="auto"/>
        <w:right w:val="none" w:sz="0" w:space="0" w:color="auto"/>
      </w:divBdr>
    </w:div>
    <w:div w:id="1443761345">
      <w:bodyDiv w:val="1"/>
      <w:marLeft w:val="0"/>
      <w:marRight w:val="0"/>
      <w:marTop w:val="0"/>
      <w:marBottom w:val="0"/>
      <w:divBdr>
        <w:top w:val="none" w:sz="0" w:space="0" w:color="auto"/>
        <w:left w:val="none" w:sz="0" w:space="0" w:color="auto"/>
        <w:bottom w:val="none" w:sz="0" w:space="0" w:color="auto"/>
        <w:right w:val="none" w:sz="0" w:space="0" w:color="auto"/>
      </w:divBdr>
    </w:div>
    <w:div w:id="1444031304">
      <w:bodyDiv w:val="1"/>
      <w:marLeft w:val="0"/>
      <w:marRight w:val="0"/>
      <w:marTop w:val="0"/>
      <w:marBottom w:val="0"/>
      <w:divBdr>
        <w:top w:val="none" w:sz="0" w:space="0" w:color="auto"/>
        <w:left w:val="none" w:sz="0" w:space="0" w:color="auto"/>
        <w:bottom w:val="none" w:sz="0" w:space="0" w:color="auto"/>
        <w:right w:val="none" w:sz="0" w:space="0" w:color="auto"/>
      </w:divBdr>
    </w:div>
    <w:div w:id="1444112986">
      <w:bodyDiv w:val="1"/>
      <w:marLeft w:val="0"/>
      <w:marRight w:val="0"/>
      <w:marTop w:val="0"/>
      <w:marBottom w:val="0"/>
      <w:divBdr>
        <w:top w:val="none" w:sz="0" w:space="0" w:color="auto"/>
        <w:left w:val="none" w:sz="0" w:space="0" w:color="auto"/>
        <w:bottom w:val="none" w:sz="0" w:space="0" w:color="auto"/>
        <w:right w:val="none" w:sz="0" w:space="0" w:color="auto"/>
      </w:divBdr>
    </w:div>
    <w:div w:id="1445152408">
      <w:bodyDiv w:val="1"/>
      <w:marLeft w:val="0"/>
      <w:marRight w:val="0"/>
      <w:marTop w:val="0"/>
      <w:marBottom w:val="0"/>
      <w:divBdr>
        <w:top w:val="none" w:sz="0" w:space="0" w:color="auto"/>
        <w:left w:val="none" w:sz="0" w:space="0" w:color="auto"/>
        <w:bottom w:val="none" w:sz="0" w:space="0" w:color="auto"/>
        <w:right w:val="none" w:sz="0" w:space="0" w:color="auto"/>
      </w:divBdr>
    </w:div>
    <w:div w:id="1445463299">
      <w:bodyDiv w:val="1"/>
      <w:marLeft w:val="0"/>
      <w:marRight w:val="0"/>
      <w:marTop w:val="0"/>
      <w:marBottom w:val="0"/>
      <w:divBdr>
        <w:top w:val="none" w:sz="0" w:space="0" w:color="auto"/>
        <w:left w:val="none" w:sz="0" w:space="0" w:color="auto"/>
        <w:bottom w:val="none" w:sz="0" w:space="0" w:color="auto"/>
        <w:right w:val="none" w:sz="0" w:space="0" w:color="auto"/>
      </w:divBdr>
    </w:div>
    <w:div w:id="1445465846">
      <w:bodyDiv w:val="1"/>
      <w:marLeft w:val="0"/>
      <w:marRight w:val="0"/>
      <w:marTop w:val="0"/>
      <w:marBottom w:val="0"/>
      <w:divBdr>
        <w:top w:val="none" w:sz="0" w:space="0" w:color="auto"/>
        <w:left w:val="none" w:sz="0" w:space="0" w:color="auto"/>
        <w:bottom w:val="none" w:sz="0" w:space="0" w:color="auto"/>
        <w:right w:val="none" w:sz="0" w:space="0" w:color="auto"/>
      </w:divBdr>
    </w:div>
    <w:div w:id="1445805614">
      <w:bodyDiv w:val="1"/>
      <w:marLeft w:val="0"/>
      <w:marRight w:val="0"/>
      <w:marTop w:val="0"/>
      <w:marBottom w:val="0"/>
      <w:divBdr>
        <w:top w:val="none" w:sz="0" w:space="0" w:color="auto"/>
        <w:left w:val="none" w:sz="0" w:space="0" w:color="auto"/>
        <w:bottom w:val="none" w:sz="0" w:space="0" w:color="auto"/>
        <w:right w:val="none" w:sz="0" w:space="0" w:color="auto"/>
      </w:divBdr>
    </w:div>
    <w:div w:id="1446121110">
      <w:bodyDiv w:val="1"/>
      <w:marLeft w:val="0"/>
      <w:marRight w:val="0"/>
      <w:marTop w:val="0"/>
      <w:marBottom w:val="0"/>
      <w:divBdr>
        <w:top w:val="none" w:sz="0" w:space="0" w:color="auto"/>
        <w:left w:val="none" w:sz="0" w:space="0" w:color="auto"/>
        <w:bottom w:val="none" w:sz="0" w:space="0" w:color="auto"/>
        <w:right w:val="none" w:sz="0" w:space="0" w:color="auto"/>
      </w:divBdr>
    </w:div>
    <w:div w:id="1447119303">
      <w:bodyDiv w:val="1"/>
      <w:marLeft w:val="0"/>
      <w:marRight w:val="0"/>
      <w:marTop w:val="0"/>
      <w:marBottom w:val="0"/>
      <w:divBdr>
        <w:top w:val="none" w:sz="0" w:space="0" w:color="auto"/>
        <w:left w:val="none" w:sz="0" w:space="0" w:color="auto"/>
        <w:bottom w:val="none" w:sz="0" w:space="0" w:color="auto"/>
        <w:right w:val="none" w:sz="0" w:space="0" w:color="auto"/>
      </w:divBdr>
    </w:div>
    <w:div w:id="1447307643">
      <w:bodyDiv w:val="1"/>
      <w:marLeft w:val="0"/>
      <w:marRight w:val="0"/>
      <w:marTop w:val="0"/>
      <w:marBottom w:val="0"/>
      <w:divBdr>
        <w:top w:val="none" w:sz="0" w:space="0" w:color="auto"/>
        <w:left w:val="none" w:sz="0" w:space="0" w:color="auto"/>
        <w:bottom w:val="none" w:sz="0" w:space="0" w:color="auto"/>
        <w:right w:val="none" w:sz="0" w:space="0" w:color="auto"/>
      </w:divBdr>
    </w:div>
    <w:div w:id="1448044034">
      <w:bodyDiv w:val="1"/>
      <w:marLeft w:val="0"/>
      <w:marRight w:val="0"/>
      <w:marTop w:val="0"/>
      <w:marBottom w:val="0"/>
      <w:divBdr>
        <w:top w:val="none" w:sz="0" w:space="0" w:color="auto"/>
        <w:left w:val="none" w:sz="0" w:space="0" w:color="auto"/>
        <w:bottom w:val="none" w:sz="0" w:space="0" w:color="auto"/>
        <w:right w:val="none" w:sz="0" w:space="0" w:color="auto"/>
      </w:divBdr>
    </w:div>
    <w:div w:id="1448114943">
      <w:bodyDiv w:val="1"/>
      <w:marLeft w:val="0"/>
      <w:marRight w:val="0"/>
      <w:marTop w:val="0"/>
      <w:marBottom w:val="0"/>
      <w:divBdr>
        <w:top w:val="none" w:sz="0" w:space="0" w:color="auto"/>
        <w:left w:val="none" w:sz="0" w:space="0" w:color="auto"/>
        <w:bottom w:val="none" w:sz="0" w:space="0" w:color="auto"/>
        <w:right w:val="none" w:sz="0" w:space="0" w:color="auto"/>
      </w:divBdr>
    </w:div>
    <w:div w:id="1448230761">
      <w:bodyDiv w:val="1"/>
      <w:marLeft w:val="0"/>
      <w:marRight w:val="0"/>
      <w:marTop w:val="0"/>
      <w:marBottom w:val="0"/>
      <w:divBdr>
        <w:top w:val="none" w:sz="0" w:space="0" w:color="auto"/>
        <w:left w:val="none" w:sz="0" w:space="0" w:color="auto"/>
        <w:bottom w:val="none" w:sz="0" w:space="0" w:color="auto"/>
        <w:right w:val="none" w:sz="0" w:space="0" w:color="auto"/>
      </w:divBdr>
    </w:div>
    <w:div w:id="1448307828">
      <w:bodyDiv w:val="1"/>
      <w:marLeft w:val="0"/>
      <w:marRight w:val="0"/>
      <w:marTop w:val="0"/>
      <w:marBottom w:val="0"/>
      <w:divBdr>
        <w:top w:val="none" w:sz="0" w:space="0" w:color="auto"/>
        <w:left w:val="none" w:sz="0" w:space="0" w:color="auto"/>
        <w:bottom w:val="none" w:sz="0" w:space="0" w:color="auto"/>
        <w:right w:val="none" w:sz="0" w:space="0" w:color="auto"/>
      </w:divBdr>
    </w:div>
    <w:div w:id="1449663802">
      <w:bodyDiv w:val="1"/>
      <w:marLeft w:val="0"/>
      <w:marRight w:val="0"/>
      <w:marTop w:val="0"/>
      <w:marBottom w:val="0"/>
      <w:divBdr>
        <w:top w:val="none" w:sz="0" w:space="0" w:color="auto"/>
        <w:left w:val="none" w:sz="0" w:space="0" w:color="auto"/>
        <w:bottom w:val="none" w:sz="0" w:space="0" w:color="auto"/>
        <w:right w:val="none" w:sz="0" w:space="0" w:color="auto"/>
      </w:divBdr>
    </w:div>
    <w:div w:id="1450247569">
      <w:bodyDiv w:val="1"/>
      <w:marLeft w:val="0"/>
      <w:marRight w:val="0"/>
      <w:marTop w:val="0"/>
      <w:marBottom w:val="0"/>
      <w:divBdr>
        <w:top w:val="none" w:sz="0" w:space="0" w:color="auto"/>
        <w:left w:val="none" w:sz="0" w:space="0" w:color="auto"/>
        <w:bottom w:val="none" w:sz="0" w:space="0" w:color="auto"/>
        <w:right w:val="none" w:sz="0" w:space="0" w:color="auto"/>
      </w:divBdr>
    </w:div>
    <w:div w:id="1451969201">
      <w:bodyDiv w:val="1"/>
      <w:marLeft w:val="0"/>
      <w:marRight w:val="0"/>
      <w:marTop w:val="0"/>
      <w:marBottom w:val="0"/>
      <w:divBdr>
        <w:top w:val="none" w:sz="0" w:space="0" w:color="auto"/>
        <w:left w:val="none" w:sz="0" w:space="0" w:color="auto"/>
        <w:bottom w:val="none" w:sz="0" w:space="0" w:color="auto"/>
        <w:right w:val="none" w:sz="0" w:space="0" w:color="auto"/>
      </w:divBdr>
    </w:div>
    <w:div w:id="1452095483">
      <w:bodyDiv w:val="1"/>
      <w:marLeft w:val="0"/>
      <w:marRight w:val="0"/>
      <w:marTop w:val="0"/>
      <w:marBottom w:val="0"/>
      <w:divBdr>
        <w:top w:val="none" w:sz="0" w:space="0" w:color="auto"/>
        <w:left w:val="none" w:sz="0" w:space="0" w:color="auto"/>
        <w:bottom w:val="none" w:sz="0" w:space="0" w:color="auto"/>
        <w:right w:val="none" w:sz="0" w:space="0" w:color="auto"/>
      </w:divBdr>
    </w:div>
    <w:div w:id="1452166563">
      <w:bodyDiv w:val="1"/>
      <w:marLeft w:val="0"/>
      <w:marRight w:val="0"/>
      <w:marTop w:val="0"/>
      <w:marBottom w:val="0"/>
      <w:divBdr>
        <w:top w:val="none" w:sz="0" w:space="0" w:color="auto"/>
        <w:left w:val="none" w:sz="0" w:space="0" w:color="auto"/>
        <w:bottom w:val="none" w:sz="0" w:space="0" w:color="auto"/>
        <w:right w:val="none" w:sz="0" w:space="0" w:color="auto"/>
      </w:divBdr>
    </w:div>
    <w:div w:id="1452478428">
      <w:bodyDiv w:val="1"/>
      <w:marLeft w:val="0"/>
      <w:marRight w:val="0"/>
      <w:marTop w:val="0"/>
      <w:marBottom w:val="0"/>
      <w:divBdr>
        <w:top w:val="none" w:sz="0" w:space="0" w:color="auto"/>
        <w:left w:val="none" w:sz="0" w:space="0" w:color="auto"/>
        <w:bottom w:val="none" w:sz="0" w:space="0" w:color="auto"/>
        <w:right w:val="none" w:sz="0" w:space="0" w:color="auto"/>
      </w:divBdr>
    </w:div>
    <w:div w:id="1452549168">
      <w:bodyDiv w:val="1"/>
      <w:marLeft w:val="0"/>
      <w:marRight w:val="0"/>
      <w:marTop w:val="0"/>
      <w:marBottom w:val="0"/>
      <w:divBdr>
        <w:top w:val="none" w:sz="0" w:space="0" w:color="auto"/>
        <w:left w:val="none" w:sz="0" w:space="0" w:color="auto"/>
        <w:bottom w:val="none" w:sz="0" w:space="0" w:color="auto"/>
        <w:right w:val="none" w:sz="0" w:space="0" w:color="auto"/>
      </w:divBdr>
    </w:div>
    <w:div w:id="1452898656">
      <w:bodyDiv w:val="1"/>
      <w:marLeft w:val="0"/>
      <w:marRight w:val="0"/>
      <w:marTop w:val="0"/>
      <w:marBottom w:val="0"/>
      <w:divBdr>
        <w:top w:val="none" w:sz="0" w:space="0" w:color="auto"/>
        <w:left w:val="none" w:sz="0" w:space="0" w:color="auto"/>
        <w:bottom w:val="none" w:sz="0" w:space="0" w:color="auto"/>
        <w:right w:val="none" w:sz="0" w:space="0" w:color="auto"/>
      </w:divBdr>
    </w:div>
    <w:div w:id="1453523569">
      <w:bodyDiv w:val="1"/>
      <w:marLeft w:val="0"/>
      <w:marRight w:val="0"/>
      <w:marTop w:val="0"/>
      <w:marBottom w:val="0"/>
      <w:divBdr>
        <w:top w:val="none" w:sz="0" w:space="0" w:color="auto"/>
        <w:left w:val="none" w:sz="0" w:space="0" w:color="auto"/>
        <w:bottom w:val="none" w:sz="0" w:space="0" w:color="auto"/>
        <w:right w:val="none" w:sz="0" w:space="0" w:color="auto"/>
      </w:divBdr>
    </w:div>
    <w:div w:id="1453554084">
      <w:bodyDiv w:val="1"/>
      <w:marLeft w:val="0"/>
      <w:marRight w:val="0"/>
      <w:marTop w:val="0"/>
      <w:marBottom w:val="0"/>
      <w:divBdr>
        <w:top w:val="none" w:sz="0" w:space="0" w:color="auto"/>
        <w:left w:val="none" w:sz="0" w:space="0" w:color="auto"/>
        <w:bottom w:val="none" w:sz="0" w:space="0" w:color="auto"/>
        <w:right w:val="none" w:sz="0" w:space="0" w:color="auto"/>
      </w:divBdr>
    </w:div>
    <w:div w:id="1455564623">
      <w:bodyDiv w:val="1"/>
      <w:marLeft w:val="0"/>
      <w:marRight w:val="0"/>
      <w:marTop w:val="0"/>
      <w:marBottom w:val="0"/>
      <w:divBdr>
        <w:top w:val="none" w:sz="0" w:space="0" w:color="auto"/>
        <w:left w:val="none" w:sz="0" w:space="0" w:color="auto"/>
        <w:bottom w:val="none" w:sz="0" w:space="0" w:color="auto"/>
        <w:right w:val="none" w:sz="0" w:space="0" w:color="auto"/>
      </w:divBdr>
    </w:div>
    <w:div w:id="1456215176">
      <w:bodyDiv w:val="1"/>
      <w:marLeft w:val="0"/>
      <w:marRight w:val="0"/>
      <w:marTop w:val="0"/>
      <w:marBottom w:val="0"/>
      <w:divBdr>
        <w:top w:val="none" w:sz="0" w:space="0" w:color="auto"/>
        <w:left w:val="none" w:sz="0" w:space="0" w:color="auto"/>
        <w:bottom w:val="none" w:sz="0" w:space="0" w:color="auto"/>
        <w:right w:val="none" w:sz="0" w:space="0" w:color="auto"/>
      </w:divBdr>
    </w:div>
    <w:div w:id="1457404496">
      <w:bodyDiv w:val="1"/>
      <w:marLeft w:val="0"/>
      <w:marRight w:val="0"/>
      <w:marTop w:val="0"/>
      <w:marBottom w:val="0"/>
      <w:divBdr>
        <w:top w:val="none" w:sz="0" w:space="0" w:color="auto"/>
        <w:left w:val="none" w:sz="0" w:space="0" w:color="auto"/>
        <w:bottom w:val="none" w:sz="0" w:space="0" w:color="auto"/>
        <w:right w:val="none" w:sz="0" w:space="0" w:color="auto"/>
      </w:divBdr>
    </w:div>
    <w:div w:id="1457410579">
      <w:bodyDiv w:val="1"/>
      <w:marLeft w:val="0"/>
      <w:marRight w:val="0"/>
      <w:marTop w:val="0"/>
      <w:marBottom w:val="0"/>
      <w:divBdr>
        <w:top w:val="none" w:sz="0" w:space="0" w:color="auto"/>
        <w:left w:val="none" w:sz="0" w:space="0" w:color="auto"/>
        <w:bottom w:val="none" w:sz="0" w:space="0" w:color="auto"/>
        <w:right w:val="none" w:sz="0" w:space="0" w:color="auto"/>
      </w:divBdr>
    </w:div>
    <w:div w:id="1458836905">
      <w:bodyDiv w:val="1"/>
      <w:marLeft w:val="0"/>
      <w:marRight w:val="0"/>
      <w:marTop w:val="0"/>
      <w:marBottom w:val="0"/>
      <w:divBdr>
        <w:top w:val="none" w:sz="0" w:space="0" w:color="auto"/>
        <w:left w:val="none" w:sz="0" w:space="0" w:color="auto"/>
        <w:bottom w:val="none" w:sz="0" w:space="0" w:color="auto"/>
        <w:right w:val="none" w:sz="0" w:space="0" w:color="auto"/>
      </w:divBdr>
    </w:div>
    <w:div w:id="1459034668">
      <w:bodyDiv w:val="1"/>
      <w:marLeft w:val="0"/>
      <w:marRight w:val="0"/>
      <w:marTop w:val="0"/>
      <w:marBottom w:val="0"/>
      <w:divBdr>
        <w:top w:val="none" w:sz="0" w:space="0" w:color="auto"/>
        <w:left w:val="none" w:sz="0" w:space="0" w:color="auto"/>
        <w:bottom w:val="none" w:sz="0" w:space="0" w:color="auto"/>
        <w:right w:val="none" w:sz="0" w:space="0" w:color="auto"/>
      </w:divBdr>
    </w:div>
    <w:div w:id="1459497410">
      <w:bodyDiv w:val="1"/>
      <w:marLeft w:val="0"/>
      <w:marRight w:val="0"/>
      <w:marTop w:val="0"/>
      <w:marBottom w:val="0"/>
      <w:divBdr>
        <w:top w:val="none" w:sz="0" w:space="0" w:color="auto"/>
        <w:left w:val="none" w:sz="0" w:space="0" w:color="auto"/>
        <w:bottom w:val="none" w:sz="0" w:space="0" w:color="auto"/>
        <w:right w:val="none" w:sz="0" w:space="0" w:color="auto"/>
      </w:divBdr>
    </w:div>
    <w:div w:id="1460418315">
      <w:bodyDiv w:val="1"/>
      <w:marLeft w:val="0"/>
      <w:marRight w:val="0"/>
      <w:marTop w:val="0"/>
      <w:marBottom w:val="0"/>
      <w:divBdr>
        <w:top w:val="none" w:sz="0" w:space="0" w:color="auto"/>
        <w:left w:val="none" w:sz="0" w:space="0" w:color="auto"/>
        <w:bottom w:val="none" w:sz="0" w:space="0" w:color="auto"/>
        <w:right w:val="none" w:sz="0" w:space="0" w:color="auto"/>
      </w:divBdr>
    </w:div>
    <w:div w:id="1460490954">
      <w:bodyDiv w:val="1"/>
      <w:marLeft w:val="0"/>
      <w:marRight w:val="0"/>
      <w:marTop w:val="0"/>
      <w:marBottom w:val="0"/>
      <w:divBdr>
        <w:top w:val="none" w:sz="0" w:space="0" w:color="auto"/>
        <w:left w:val="none" w:sz="0" w:space="0" w:color="auto"/>
        <w:bottom w:val="none" w:sz="0" w:space="0" w:color="auto"/>
        <w:right w:val="none" w:sz="0" w:space="0" w:color="auto"/>
      </w:divBdr>
    </w:div>
    <w:div w:id="1461335973">
      <w:bodyDiv w:val="1"/>
      <w:marLeft w:val="0"/>
      <w:marRight w:val="0"/>
      <w:marTop w:val="0"/>
      <w:marBottom w:val="0"/>
      <w:divBdr>
        <w:top w:val="none" w:sz="0" w:space="0" w:color="auto"/>
        <w:left w:val="none" w:sz="0" w:space="0" w:color="auto"/>
        <w:bottom w:val="none" w:sz="0" w:space="0" w:color="auto"/>
        <w:right w:val="none" w:sz="0" w:space="0" w:color="auto"/>
      </w:divBdr>
    </w:div>
    <w:div w:id="1462454771">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2652368">
      <w:bodyDiv w:val="1"/>
      <w:marLeft w:val="0"/>
      <w:marRight w:val="0"/>
      <w:marTop w:val="0"/>
      <w:marBottom w:val="0"/>
      <w:divBdr>
        <w:top w:val="none" w:sz="0" w:space="0" w:color="auto"/>
        <w:left w:val="none" w:sz="0" w:space="0" w:color="auto"/>
        <w:bottom w:val="none" w:sz="0" w:space="0" w:color="auto"/>
        <w:right w:val="none" w:sz="0" w:space="0" w:color="auto"/>
      </w:divBdr>
    </w:div>
    <w:div w:id="1463040013">
      <w:bodyDiv w:val="1"/>
      <w:marLeft w:val="0"/>
      <w:marRight w:val="0"/>
      <w:marTop w:val="0"/>
      <w:marBottom w:val="0"/>
      <w:divBdr>
        <w:top w:val="none" w:sz="0" w:space="0" w:color="auto"/>
        <w:left w:val="none" w:sz="0" w:space="0" w:color="auto"/>
        <w:bottom w:val="none" w:sz="0" w:space="0" w:color="auto"/>
        <w:right w:val="none" w:sz="0" w:space="0" w:color="auto"/>
      </w:divBdr>
    </w:div>
    <w:div w:id="1464351833">
      <w:bodyDiv w:val="1"/>
      <w:marLeft w:val="0"/>
      <w:marRight w:val="0"/>
      <w:marTop w:val="0"/>
      <w:marBottom w:val="0"/>
      <w:divBdr>
        <w:top w:val="none" w:sz="0" w:space="0" w:color="auto"/>
        <w:left w:val="none" w:sz="0" w:space="0" w:color="auto"/>
        <w:bottom w:val="none" w:sz="0" w:space="0" w:color="auto"/>
        <w:right w:val="none" w:sz="0" w:space="0" w:color="auto"/>
      </w:divBdr>
    </w:div>
    <w:div w:id="1464616682">
      <w:bodyDiv w:val="1"/>
      <w:marLeft w:val="0"/>
      <w:marRight w:val="0"/>
      <w:marTop w:val="0"/>
      <w:marBottom w:val="0"/>
      <w:divBdr>
        <w:top w:val="none" w:sz="0" w:space="0" w:color="auto"/>
        <w:left w:val="none" w:sz="0" w:space="0" w:color="auto"/>
        <w:bottom w:val="none" w:sz="0" w:space="0" w:color="auto"/>
        <w:right w:val="none" w:sz="0" w:space="0" w:color="auto"/>
      </w:divBdr>
    </w:div>
    <w:div w:id="1465923084">
      <w:bodyDiv w:val="1"/>
      <w:marLeft w:val="0"/>
      <w:marRight w:val="0"/>
      <w:marTop w:val="0"/>
      <w:marBottom w:val="0"/>
      <w:divBdr>
        <w:top w:val="none" w:sz="0" w:space="0" w:color="auto"/>
        <w:left w:val="none" w:sz="0" w:space="0" w:color="auto"/>
        <w:bottom w:val="none" w:sz="0" w:space="0" w:color="auto"/>
        <w:right w:val="none" w:sz="0" w:space="0" w:color="auto"/>
      </w:divBdr>
    </w:div>
    <w:div w:id="1466001945">
      <w:bodyDiv w:val="1"/>
      <w:marLeft w:val="0"/>
      <w:marRight w:val="0"/>
      <w:marTop w:val="0"/>
      <w:marBottom w:val="0"/>
      <w:divBdr>
        <w:top w:val="none" w:sz="0" w:space="0" w:color="auto"/>
        <w:left w:val="none" w:sz="0" w:space="0" w:color="auto"/>
        <w:bottom w:val="none" w:sz="0" w:space="0" w:color="auto"/>
        <w:right w:val="none" w:sz="0" w:space="0" w:color="auto"/>
      </w:divBdr>
    </w:div>
    <w:div w:id="1466044533">
      <w:bodyDiv w:val="1"/>
      <w:marLeft w:val="0"/>
      <w:marRight w:val="0"/>
      <w:marTop w:val="0"/>
      <w:marBottom w:val="0"/>
      <w:divBdr>
        <w:top w:val="none" w:sz="0" w:space="0" w:color="auto"/>
        <w:left w:val="none" w:sz="0" w:space="0" w:color="auto"/>
        <w:bottom w:val="none" w:sz="0" w:space="0" w:color="auto"/>
        <w:right w:val="none" w:sz="0" w:space="0" w:color="auto"/>
      </w:divBdr>
    </w:div>
    <w:div w:id="1466047669">
      <w:bodyDiv w:val="1"/>
      <w:marLeft w:val="0"/>
      <w:marRight w:val="0"/>
      <w:marTop w:val="0"/>
      <w:marBottom w:val="0"/>
      <w:divBdr>
        <w:top w:val="none" w:sz="0" w:space="0" w:color="auto"/>
        <w:left w:val="none" w:sz="0" w:space="0" w:color="auto"/>
        <w:bottom w:val="none" w:sz="0" w:space="0" w:color="auto"/>
        <w:right w:val="none" w:sz="0" w:space="0" w:color="auto"/>
      </w:divBdr>
    </w:div>
    <w:div w:id="1467434790">
      <w:bodyDiv w:val="1"/>
      <w:marLeft w:val="0"/>
      <w:marRight w:val="0"/>
      <w:marTop w:val="0"/>
      <w:marBottom w:val="0"/>
      <w:divBdr>
        <w:top w:val="none" w:sz="0" w:space="0" w:color="auto"/>
        <w:left w:val="none" w:sz="0" w:space="0" w:color="auto"/>
        <w:bottom w:val="none" w:sz="0" w:space="0" w:color="auto"/>
        <w:right w:val="none" w:sz="0" w:space="0" w:color="auto"/>
      </w:divBdr>
    </w:div>
    <w:div w:id="1468009235">
      <w:bodyDiv w:val="1"/>
      <w:marLeft w:val="0"/>
      <w:marRight w:val="0"/>
      <w:marTop w:val="0"/>
      <w:marBottom w:val="0"/>
      <w:divBdr>
        <w:top w:val="none" w:sz="0" w:space="0" w:color="auto"/>
        <w:left w:val="none" w:sz="0" w:space="0" w:color="auto"/>
        <w:bottom w:val="none" w:sz="0" w:space="0" w:color="auto"/>
        <w:right w:val="none" w:sz="0" w:space="0" w:color="auto"/>
      </w:divBdr>
    </w:div>
    <w:div w:id="1468163873">
      <w:bodyDiv w:val="1"/>
      <w:marLeft w:val="0"/>
      <w:marRight w:val="0"/>
      <w:marTop w:val="0"/>
      <w:marBottom w:val="0"/>
      <w:divBdr>
        <w:top w:val="none" w:sz="0" w:space="0" w:color="auto"/>
        <w:left w:val="none" w:sz="0" w:space="0" w:color="auto"/>
        <w:bottom w:val="none" w:sz="0" w:space="0" w:color="auto"/>
        <w:right w:val="none" w:sz="0" w:space="0" w:color="auto"/>
      </w:divBdr>
    </w:div>
    <w:div w:id="1468472922">
      <w:bodyDiv w:val="1"/>
      <w:marLeft w:val="0"/>
      <w:marRight w:val="0"/>
      <w:marTop w:val="0"/>
      <w:marBottom w:val="0"/>
      <w:divBdr>
        <w:top w:val="none" w:sz="0" w:space="0" w:color="auto"/>
        <w:left w:val="none" w:sz="0" w:space="0" w:color="auto"/>
        <w:bottom w:val="none" w:sz="0" w:space="0" w:color="auto"/>
        <w:right w:val="none" w:sz="0" w:space="0" w:color="auto"/>
      </w:divBdr>
    </w:div>
    <w:div w:id="1468662594">
      <w:bodyDiv w:val="1"/>
      <w:marLeft w:val="0"/>
      <w:marRight w:val="0"/>
      <w:marTop w:val="0"/>
      <w:marBottom w:val="0"/>
      <w:divBdr>
        <w:top w:val="none" w:sz="0" w:space="0" w:color="auto"/>
        <w:left w:val="none" w:sz="0" w:space="0" w:color="auto"/>
        <w:bottom w:val="none" w:sz="0" w:space="0" w:color="auto"/>
        <w:right w:val="none" w:sz="0" w:space="0" w:color="auto"/>
      </w:divBdr>
    </w:div>
    <w:div w:id="1469013901">
      <w:bodyDiv w:val="1"/>
      <w:marLeft w:val="0"/>
      <w:marRight w:val="0"/>
      <w:marTop w:val="0"/>
      <w:marBottom w:val="0"/>
      <w:divBdr>
        <w:top w:val="none" w:sz="0" w:space="0" w:color="auto"/>
        <w:left w:val="none" w:sz="0" w:space="0" w:color="auto"/>
        <w:bottom w:val="none" w:sz="0" w:space="0" w:color="auto"/>
        <w:right w:val="none" w:sz="0" w:space="0" w:color="auto"/>
      </w:divBdr>
      <w:divsChild>
        <w:div w:id="1054306549">
          <w:marLeft w:val="0"/>
          <w:marRight w:val="0"/>
          <w:marTop w:val="0"/>
          <w:marBottom w:val="0"/>
          <w:divBdr>
            <w:top w:val="none" w:sz="0" w:space="0" w:color="auto"/>
            <w:left w:val="none" w:sz="0" w:space="0" w:color="auto"/>
            <w:bottom w:val="none" w:sz="0" w:space="0" w:color="auto"/>
            <w:right w:val="none" w:sz="0" w:space="0" w:color="auto"/>
          </w:divBdr>
        </w:div>
        <w:div w:id="494227127">
          <w:marLeft w:val="0"/>
          <w:marRight w:val="0"/>
          <w:marTop w:val="0"/>
          <w:marBottom w:val="0"/>
          <w:divBdr>
            <w:top w:val="none" w:sz="0" w:space="0" w:color="auto"/>
            <w:left w:val="none" w:sz="0" w:space="0" w:color="auto"/>
            <w:bottom w:val="none" w:sz="0" w:space="0" w:color="auto"/>
            <w:right w:val="none" w:sz="0" w:space="0" w:color="auto"/>
          </w:divBdr>
        </w:div>
      </w:divsChild>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469976255">
      <w:bodyDiv w:val="1"/>
      <w:marLeft w:val="0"/>
      <w:marRight w:val="0"/>
      <w:marTop w:val="0"/>
      <w:marBottom w:val="0"/>
      <w:divBdr>
        <w:top w:val="none" w:sz="0" w:space="0" w:color="auto"/>
        <w:left w:val="none" w:sz="0" w:space="0" w:color="auto"/>
        <w:bottom w:val="none" w:sz="0" w:space="0" w:color="auto"/>
        <w:right w:val="none" w:sz="0" w:space="0" w:color="auto"/>
      </w:divBdr>
    </w:div>
    <w:div w:id="1470051071">
      <w:bodyDiv w:val="1"/>
      <w:marLeft w:val="0"/>
      <w:marRight w:val="0"/>
      <w:marTop w:val="0"/>
      <w:marBottom w:val="0"/>
      <w:divBdr>
        <w:top w:val="none" w:sz="0" w:space="0" w:color="auto"/>
        <w:left w:val="none" w:sz="0" w:space="0" w:color="auto"/>
        <w:bottom w:val="none" w:sz="0" w:space="0" w:color="auto"/>
        <w:right w:val="none" w:sz="0" w:space="0" w:color="auto"/>
      </w:divBdr>
    </w:div>
    <w:div w:id="1470056470">
      <w:bodyDiv w:val="1"/>
      <w:marLeft w:val="0"/>
      <w:marRight w:val="0"/>
      <w:marTop w:val="0"/>
      <w:marBottom w:val="0"/>
      <w:divBdr>
        <w:top w:val="none" w:sz="0" w:space="0" w:color="auto"/>
        <w:left w:val="none" w:sz="0" w:space="0" w:color="auto"/>
        <w:bottom w:val="none" w:sz="0" w:space="0" w:color="auto"/>
        <w:right w:val="none" w:sz="0" w:space="0" w:color="auto"/>
      </w:divBdr>
    </w:div>
    <w:div w:id="1471021981">
      <w:bodyDiv w:val="1"/>
      <w:marLeft w:val="0"/>
      <w:marRight w:val="0"/>
      <w:marTop w:val="0"/>
      <w:marBottom w:val="0"/>
      <w:divBdr>
        <w:top w:val="none" w:sz="0" w:space="0" w:color="auto"/>
        <w:left w:val="none" w:sz="0" w:space="0" w:color="auto"/>
        <w:bottom w:val="none" w:sz="0" w:space="0" w:color="auto"/>
        <w:right w:val="none" w:sz="0" w:space="0" w:color="auto"/>
      </w:divBdr>
    </w:div>
    <w:div w:id="1471290994">
      <w:bodyDiv w:val="1"/>
      <w:marLeft w:val="0"/>
      <w:marRight w:val="0"/>
      <w:marTop w:val="0"/>
      <w:marBottom w:val="0"/>
      <w:divBdr>
        <w:top w:val="none" w:sz="0" w:space="0" w:color="auto"/>
        <w:left w:val="none" w:sz="0" w:space="0" w:color="auto"/>
        <w:bottom w:val="none" w:sz="0" w:space="0" w:color="auto"/>
        <w:right w:val="none" w:sz="0" w:space="0" w:color="auto"/>
      </w:divBdr>
    </w:div>
    <w:div w:id="1472555950">
      <w:bodyDiv w:val="1"/>
      <w:marLeft w:val="0"/>
      <w:marRight w:val="0"/>
      <w:marTop w:val="0"/>
      <w:marBottom w:val="0"/>
      <w:divBdr>
        <w:top w:val="none" w:sz="0" w:space="0" w:color="auto"/>
        <w:left w:val="none" w:sz="0" w:space="0" w:color="auto"/>
        <w:bottom w:val="none" w:sz="0" w:space="0" w:color="auto"/>
        <w:right w:val="none" w:sz="0" w:space="0" w:color="auto"/>
      </w:divBdr>
    </w:div>
    <w:div w:id="1474714646">
      <w:bodyDiv w:val="1"/>
      <w:marLeft w:val="0"/>
      <w:marRight w:val="0"/>
      <w:marTop w:val="0"/>
      <w:marBottom w:val="0"/>
      <w:divBdr>
        <w:top w:val="none" w:sz="0" w:space="0" w:color="auto"/>
        <w:left w:val="none" w:sz="0" w:space="0" w:color="auto"/>
        <w:bottom w:val="none" w:sz="0" w:space="0" w:color="auto"/>
        <w:right w:val="none" w:sz="0" w:space="0" w:color="auto"/>
      </w:divBdr>
    </w:div>
    <w:div w:id="1475684283">
      <w:bodyDiv w:val="1"/>
      <w:marLeft w:val="0"/>
      <w:marRight w:val="0"/>
      <w:marTop w:val="0"/>
      <w:marBottom w:val="0"/>
      <w:divBdr>
        <w:top w:val="none" w:sz="0" w:space="0" w:color="auto"/>
        <w:left w:val="none" w:sz="0" w:space="0" w:color="auto"/>
        <w:bottom w:val="none" w:sz="0" w:space="0" w:color="auto"/>
        <w:right w:val="none" w:sz="0" w:space="0" w:color="auto"/>
      </w:divBdr>
    </w:div>
    <w:div w:id="1479374855">
      <w:bodyDiv w:val="1"/>
      <w:marLeft w:val="0"/>
      <w:marRight w:val="0"/>
      <w:marTop w:val="0"/>
      <w:marBottom w:val="0"/>
      <w:divBdr>
        <w:top w:val="none" w:sz="0" w:space="0" w:color="auto"/>
        <w:left w:val="none" w:sz="0" w:space="0" w:color="auto"/>
        <w:bottom w:val="none" w:sz="0" w:space="0" w:color="auto"/>
        <w:right w:val="none" w:sz="0" w:space="0" w:color="auto"/>
      </w:divBdr>
    </w:div>
    <w:div w:id="1479690499">
      <w:bodyDiv w:val="1"/>
      <w:marLeft w:val="0"/>
      <w:marRight w:val="0"/>
      <w:marTop w:val="0"/>
      <w:marBottom w:val="0"/>
      <w:divBdr>
        <w:top w:val="none" w:sz="0" w:space="0" w:color="auto"/>
        <w:left w:val="none" w:sz="0" w:space="0" w:color="auto"/>
        <w:bottom w:val="none" w:sz="0" w:space="0" w:color="auto"/>
        <w:right w:val="none" w:sz="0" w:space="0" w:color="auto"/>
      </w:divBdr>
    </w:div>
    <w:div w:id="1480919016">
      <w:bodyDiv w:val="1"/>
      <w:marLeft w:val="0"/>
      <w:marRight w:val="0"/>
      <w:marTop w:val="0"/>
      <w:marBottom w:val="0"/>
      <w:divBdr>
        <w:top w:val="none" w:sz="0" w:space="0" w:color="auto"/>
        <w:left w:val="none" w:sz="0" w:space="0" w:color="auto"/>
        <w:bottom w:val="none" w:sz="0" w:space="0" w:color="auto"/>
        <w:right w:val="none" w:sz="0" w:space="0" w:color="auto"/>
      </w:divBdr>
    </w:div>
    <w:div w:id="1480995050">
      <w:bodyDiv w:val="1"/>
      <w:marLeft w:val="0"/>
      <w:marRight w:val="0"/>
      <w:marTop w:val="0"/>
      <w:marBottom w:val="0"/>
      <w:divBdr>
        <w:top w:val="none" w:sz="0" w:space="0" w:color="auto"/>
        <w:left w:val="none" w:sz="0" w:space="0" w:color="auto"/>
        <w:bottom w:val="none" w:sz="0" w:space="0" w:color="auto"/>
        <w:right w:val="none" w:sz="0" w:space="0" w:color="auto"/>
      </w:divBdr>
    </w:div>
    <w:div w:id="1482229195">
      <w:bodyDiv w:val="1"/>
      <w:marLeft w:val="0"/>
      <w:marRight w:val="0"/>
      <w:marTop w:val="0"/>
      <w:marBottom w:val="0"/>
      <w:divBdr>
        <w:top w:val="none" w:sz="0" w:space="0" w:color="auto"/>
        <w:left w:val="none" w:sz="0" w:space="0" w:color="auto"/>
        <w:bottom w:val="none" w:sz="0" w:space="0" w:color="auto"/>
        <w:right w:val="none" w:sz="0" w:space="0" w:color="auto"/>
      </w:divBdr>
    </w:div>
    <w:div w:id="1482385241">
      <w:bodyDiv w:val="1"/>
      <w:marLeft w:val="0"/>
      <w:marRight w:val="0"/>
      <w:marTop w:val="0"/>
      <w:marBottom w:val="0"/>
      <w:divBdr>
        <w:top w:val="none" w:sz="0" w:space="0" w:color="auto"/>
        <w:left w:val="none" w:sz="0" w:space="0" w:color="auto"/>
        <w:bottom w:val="none" w:sz="0" w:space="0" w:color="auto"/>
        <w:right w:val="none" w:sz="0" w:space="0" w:color="auto"/>
      </w:divBdr>
    </w:div>
    <w:div w:id="1482651783">
      <w:bodyDiv w:val="1"/>
      <w:marLeft w:val="0"/>
      <w:marRight w:val="0"/>
      <w:marTop w:val="0"/>
      <w:marBottom w:val="0"/>
      <w:divBdr>
        <w:top w:val="none" w:sz="0" w:space="0" w:color="auto"/>
        <w:left w:val="none" w:sz="0" w:space="0" w:color="auto"/>
        <w:bottom w:val="none" w:sz="0" w:space="0" w:color="auto"/>
        <w:right w:val="none" w:sz="0" w:space="0" w:color="auto"/>
      </w:divBdr>
    </w:div>
    <w:div w:id="1483038347">
      <w:bodyDiv w:val="1"/>
      <w:marLeft w:val="0"/>
      <w:marRight w:val="0"/>
      <w:marTop w:val="0"/>
      <w:marBottom w:val="0"/>
      <w:divBdr>
        <w:top w:val="none" w:sz="0" w:space="0" w:color="auto"/>
        <w:left w:val="none" w:sz="0" w:space="0" w:color="auto"/>
        <w:bottom w:val="none" w:sz="0" w:space="0" w:color="auto"/>
        <w:right w:val="none" w:sz="0" w:space="0" w:color="auto"/>
      </w:divBdr>
    </w:div>
    <w:div w:id="1483960913">
      <w:bodyDiv w:val="1"/>
      <w:marLeft w:val="0"/>
      <w:marRight w:val="0"/>
      <w:marTop w:val="0"/>
      <w:marBottom w:val="0"/>
      <w:divBdr>
        <w:top w:val="none" w:sz="0" w:space="0" w:color="auto"/>
        <w:left w:val="none" w:sz="0" w:space="0" w:color="auto"/>
        <w:bottom w:val="none" w:sz="0" w:space="0" w:color="auto"/>
        <w:right w:val="none" w:sz="0" w:space="0" w:color="auto"/>
      </w:divBdr>
    </w:div>
    <w:div w:id="1485245978">
      <w:bodyDiv w:val="1"/>
      <w:marLeft w:val="0"/>
      <w:marRight w:val="0"/>
      <w:marTop w:val="0"/>
      <w:marBottom w:val="0"/>
      <w:divBdr>
        <w:top w:val="none" w:sz="0" w:space="0" w:color="auto"/>
        <w:left w:val="none" w:sz="0" w:space="0" w:color="auto"/>
        <w:bottom w:val="none" w:sz="0" w:space="0" w:color="auto"/>
        <w:right w:val="none" w:sz="0" w:space="0" w:color="auto"/>
      </w:divBdr>
    </w:div>
    <w:div w:id="1485389309">
      <w:bodyDiv w:val="1"/>
      <w:marLeft w:val="0"/>
      <w:marRight w:val="0"/>
      <w:marTop w:val="0"/>
      <w:marBottom w:val="0"/>
      <w:divBdr>
        <w:top w:val="none" w:sz="0" w:space="0" w:color="auto"/>
        <w:left w:val="none" w:sz="0" w:space="0" w:color="auto"/>
        <w:bottom w:val="none" w:sz="0" w:space="0" w:color="auto"/>
        <w:right w:val="none" w:sz="0" w:space="0" w:color="auto"/>
      </w:divBdr>
    </w:div>
    <w:div w:id="1485850004">
      <w:bodyDiv w:val="1"/>
      <w:marLeft w:val="0"/>
      <w:marRight w:val="0"/>
      <w:marTop w:val="0"/>
      <w:marBottom w:val="0"/>
      <w:divBdr>
        <w:top w:val="none" w:sz="0" w:space="0" w:color="auto"/>
        <w:left w:val="none" w:sz="0" w:space="0" w:color="auto"/>
        <w:bottom w:val="none" w:sz="0" w:space="0" w:color="auto"/>
        <w:right w:val="none" w:sz="0" w:space="0" w:color="auto"/>
      </w:divBdr>
    </w:div>
    <w:div w:id="1485857255">
      <w:bodyDiv w:val="1"/>
      <w:marLeft w:val="0"/>
      <w:marRight w:val="0"/>
      <w:marTop w:val="0"/>
      <w:marBottom w:val="0"/>
      <w:divBdr>
        <w:top w:val="none" w:sz="0" w:space="0" w:color="auto"/>
        <w:left w:val="none" w:sz="0" w:space="0" w:color="auto"/>
        <w:bottom w:val="none" w:sz="0" w:space="0" w:color="auto"/>
        <w:right w:val="none" w:sz="0" w:space="0" w:color="auto"/>
      </w:divBdr>
    </w:div>
    <w:div w:id="1486166703">
      <w:bodyDiv w:val="1"/>
      <w:marLeft w:val="0"/>
      <w:marRight w:val="0"/>
      <w:marTop w:val="0"/>
      <w:marBottom w:val="0"/>
      <w:divBdr>
        <w:top w:val="none" w:sz="0" w:space="0" w:color="auto"/>
        <w:left w:val="none" w:sz="0" w:space="0" w:color="auto"/>
        <w:bottom w:val="none" w:sz="0" w:space="0" w:color="auto"/>
        <w:right w:val="none" w:sz="0" w:space="0" w:color="auto"/>
      </w:divBdr>
    </w:div>
    <w:div w:id="1488400524">
      <w:bodyDiv w:val="1"/>
      <w:marLeft w:val="0"/>
      <w:marRight w:val="0"/>
      <w:marTop w:val="0"/>
      <w:marBottom w:val="0"/>
      <w:divBdr>
        <w:top w:val="none" w:sz="0" w:space="0" w:color="auto"/>
        <w:left w:val="none" w:sz="0" w:space="0" w:color="auto"/>
        <w:bottom w:val="none" w:sz="0" w:space="0" w:color="auto"/>
        <w:right w:val="none" w:sz="0" w:space="0" w:color="auto"/>
      </w:divBdr>
    </w:div>
    <w:div w:id="1488401946">
      <w:bodyDiv w:val="1"/>
      <w:marLeft w:val="0"/>
      <w:marRight w:val="0"/>
      <w:marTop w:val="0"/>
      <w:marBottom w:val="0"/>
      <w:divBdr>
        <w:top w:val="none" w:sz="0" w:space="0" w:color="auto"/>
        <w:left w:val="none" w:sz="0" w:space="0" w:color="auto"/>
        <w:bottom w:val="none" w:sz="0" w:space="0" w:color="auto"/>
        <w:right w:val="none" w:sz="0" w:space="0" w:color="auto"/>
      </w:divBdr>
    </w:div>
    <w:div w:id="1488594193">
      <w:bodyDiv w:val="1"/>
      <w:marLeft w:val="0"/>
      <w:marRight w:val="0"/>
      <w:marTop w:val="0"/>
      <w:marBottom w:val="0"/>
      <w:divBdr>
        <w:top w:val="none" w:sz="0" w:space="0" w:color="auto"/>
        <w:left w:val="none" w:sz="0" w:space="0" w:color="auto"/>
        <w:bottom w:val="none" w:sz="0" w:space="0" w:color="auto"/>
        <w:right w:val="none" w:sz="0" w:space="0" w:color="auto"/>
      </w:divBdr>
    </w:div>
    <w:div w:id="1488666582">
      <w:bodyDiv w:val="1"/>
      <w:marLeft w:val="0"/>
      <w:marRight w:val="0"/>
      <w:marTop w:val="0"/>
      <w:marBottom w:val="0"/>
      <w:divBdr>
        <w:top w:val="none" w:sz="0" w:space="0" w:color="auto"/>
        <w:left w:val="none" w:sz="0" w:space="0" w:color="auto"/>
        <w:bottom w:val="none" w:sz="0" w:space="0" w:color="auto"/>
        <w:right w:val="none" w:sz="0" w:space="0" w:color="auto"/>
      </w:divBdr>
    </w:div>
    <w:div w:id="1488666950">
      <w:bodyDiv w:val="1"/>
      <w:marLeft w:val="0"/>
      <w:marRight w:val="0"/>
      <w:marTop w:val="0"/>
      <w:marBottom w:val="0"/>
      <w:divBdr>
        <w:top w:val="none" w:sz="0" w:space="0" w:color="auto"/>
        <w:left w:val="none" w:sz="0" w:space="0" w:color="auto"/>
        <w:bottom w:val="none" w:sz="0" w:space="0" w:color="auto"/>
        <w:right w:val="none" w:sz="0" w:space="0" w:color="auto"/>
      </w:divBdr>
    </w:div>
    <w:div w:id="1489978795">
      <w:bodyDiv w:val="1"/>
      <w:marLeft w:val="0"/>
      <w:marRight w:val="0"/>
      <w:marTop w:val="0"/>
      <w:marBottom w:val="0"/>
      <w:divBdr>
        <w:top w:val="none" w:sz="0" w:space="0" w:color="auto"/>
        <w:left w:val="none" w:sz="0" w:space="0" w:color="auto"/>
        <w:bottom w:val="none" w:sz="0" w:space="0" w:color="auto"/>
        <w:right w:val="none" w:sz="0" w:space="0" w:color="auto"/>
      </w:divBdr>
    </w:div>
    <w:div w:id="1491209332">
      <w:bodyDiv w:val="1"/>
      <w:marLeft w:val="0"/>
      <w:marRight w:val="0"/>
      <w:marTop w:val="0"/>
      <w:marBottom w:val="0"/>
      <w:divBdr>
        <w:top w:val="none" w:sz="0" w:space="0" w:color="auto"/>
        <w:left w:val="none" w:sz="0" w:space="0" w:color="auto"/>
        <w:bottom w:val="none" w:sz="0" w:space="0" w:color="auto"/>
        <w:right w:val="none" w:sz="0" w:space="0" w:color="auto"/>
      </w:divBdr>
    </w:div>
    <w:div w:id="1492260774">
      <w:bodyDiv w:val="1"/>
      <w:marLeft w:val="0"/>
      <w:marRight w:val="0"/>
      <w:marTop w:val="0"/>
      <w:marBottom w:val="0"/>
      <w:divBdr>
        <w:top w:val="none" w:sz="0" w:space="0" w:color="auto"/>
        <w:left w:val="none" w:sz="0" w:space="0" w:color="auto"/>
        <w:bottom w:val="none" w:sz="0" w:space="0" w:color="auto"/>
        <w:right w:val="none" w:sz="0" w:space="0" w:color="auto"/>
      </w:divBdr>
    </w:div>
    <w:div w:id="1493448539">
      <w:bodyDiv w:val="1"/>
      <w:marLeft w:val="0"/>
      <w:marRight w:val="0"/>
      <w:marTop w:val="0"/>
      <w:marBottom w:val="0"/>
      <w:divBdr>
        <w:top w:val="none" w:sz="0" w:space="0" w:color="auto"/>
        <w:left w:val="none" w:sz="0" w:space="0" w:color="auto"/>
        <w:bottom w:val="none" w:sz="0" w:space="0" w:color="auto"/>
        <w:right w:val="none" w:sz="0" w:space="0" w:color="auto"/>
      </w:divBdr>
    </w:div>
    <w:div w:id="1493528626">
      <w:bodyDiv w:val="1"/>
      <w:marLeft w:val="0"/>
      <w:marRight w:val="0"/>
      <w:marTop w:val="0"/>
      <w:marBottom w:val="0"/>
      <w:divBdr>
        <w:top w:val="none" w:sz="0" w:space="0" w:color="auto"/>
        <w:left w:val="none" w:sz="0" w:space="0" w:color="auto"/>
        <w:bottom w:val="none" w:sz="0" w:space="0" w:color="auto"/>
        <w:right w:val="none" w:sz="0" w:space="0" w:color="auto"/>
      </w:divBdr>
    </w:div>
    <w:div w:id="1494375002">
      <w:bodyDiv w:val="1"/>
      <w:marLeft w:val="0"/>
      <w:marRight w:val="0"/>
      <w:marTop w:val="0"/>
      <w:marBottom w:val="0"/>
      <w:divBdr>
        <w:top w:val="none" w:sz="0" w:space="0" w:color="auto"/>
        <w:left w:val="none" w:sz="0" w:space="0" w:color="auto"/>
        <w:bottom w:val="none" w:sz="0" w:space="0" w:color="auto"/>
        <w:right w:val="none" w:sz="0" w:space="0" w:color="auto"/>
      </w:divBdr>
    </w:div>
    <w:div w:id="1494686091">
      <w:bodyDiv w:val="1"/>
      <w:marLeft w:val="0"/>
      <w:marRight w:val="0"/>
      <w:marTop w:val="0"/>
      <w:marBottom w:val="0"/>
      <w:divBdr>
        <w:top w:val="none" w:sz="0" w:space="0" w:color="auto"/>
        <w:left w:val="none" w:sz="0" w:space="0" w:color="auto"/>
        <w:bottom w:val="none" w:sz="0" w:space="0" w:color="auto"/>
        <w:right w:val="none" w:sz="0" w:space="0" w:color="auto"/>
      </w:divBdr>
    </w:div>
    <w:div w:id="1495217884">
      <w:bodyDiv w:val="1"/>
      <w:marLeft w:val="0"/>
      <w:marRight w:val="0"/>
      <w:marTop w:val="0"/>
      <w:marBottom w:val="0"/>
      <w:divBdr>
        <w:top w:val="none" w:sz="0" w:space="0" w:color="auto"/>
        <w:left w:val="none" w:sz="0" w:space="0" w:color="auto"/>
        <w:bottom w:val="none" w:sz="0" w:space="0" w:color="auto"/>
        <w:right w:val="none" w:sz="0" w:space="0" w:color="auto"/>
      </w:divBdr>
    </w:div>
    <w:div w:id="1495874230">
      <w:bodyDiv w:val="1"/>
      <w:marLeft w:val="0"/>
      <w:marRight w:val="0"/>
      <w:marTop w:val="0"/>
      <w:marBottom w:val="0"/>
      <w:divBdr>
        <w:top w:val="none" w:sz="0" w:space="0" w:color="auto"/>
        <w:left w:val="none" w:sz="0" w:space="0" w:color="auto"/>
        <w:bottom w:val="none" w:sz="0" w:space="0" w:color="auto"/>
        <w:right w:val="none" w:sz="0" w:space="0" w:color="auto"/>
      </w:divBdr>
    </w:div>
    <w:div w:id="1496454028">
      <w:bodyDiv w:val="1"/>
      <w:marLeft w:val="0"/>
      <w:marRight w:val="0"/>
      <w:marTop w:val="0"/>
      <w:marBottom w:val="0"/>
      <w:divBdr>
        <w:top w:val="none" w:sz="0" w:space="0" w:color="auto"/>
        <w:left w:val="none" w:sz="0" w:space="0" w:color="auto"/>
        <w:bottom w:val="none" w:sz="0" w:space="0" w:color="auto"/>
        <w:right w:val="none" w:sz="0" w:space="0" w:color="auto"/>
      </w:divBdr>
    </w:div>
    <w:div w:id="1496648863">
      <w:bodyDiv w:val="1"/>
      <w:marLeft w:val="0"/>
      <w:marRight w:val="0"/>
      <w:marTop w:val="0"/>
      <w:marBottom w:val="0"/>
      <w:divBdr>
        <w:top w:val="none" w:sz="0" w:space="0" w:color="auto"/>
        <w:left w:val="none" w:sz="0" w:space="0" w:color="auto"/>
        <w:bottom w:val="none" w:sz="0" w:space="0" w:color="auto"/>
        <w:right w:val="none" w:sz="0" w:space="0" w:color="auto"/>
      </w:divBdr>
    </w:div>
    <w:div w:id="1496651018">
      <w:bodyDiv w:val="1"/>
      <w:marLeft w:val="0"/>
      <w:marRight w:val="0"/>
      <w:marTop w:val="0"/>
      <w:marBottom w:val="0"/>
      <w:divBdr>
        <w:top w:val="none" w:sz="0" w:space="0" w:color="auto"/>
        <w:left w:val="none" w:sz="0" w:space="0" w:color="auto"/>
        <w:bottom w:val="none" w:sz="0" w:space="0" w:color="auto"/>
        <w:right w:val="none" w:sz="0" w:space="0" w:color="auto"/>
      </w:divBdr>
    </w:div>
    <w:div w:id="1497725841">
      <w:bodyDiv w:val="1"/>
      <w:marLeft w:val="0"/>
      <w:marRight w:val="0"/>
      <w:marTop w:val="0"/>
      <w:marBottom w:val="0"/>
      <w:divBdr>
        <w:top w:val="none" w:sz="0" w:space="0" w:color="auto"/>
        <w:left w:val="none" w:sz="0" w:space="0" w:color="auto"/>
        <w:bottom w:val="none" w:sz="0" w:space="0" w:color="auto"/>
        <w:right w:val="none" w:sz="0" w:space="0" w:color="auto"/>
      </w:divBdr>
    </w:div>
    <w:div w:id="1497918122">
      <w:bodyDiv w:val="1"/>
      <w:marLeft w:val="0"/>
      <w:marRight w:val="0"/>
      <w:marTop w:val="0"/>
      <w:marBottom w:val="0"/>
      <w:divBdr>
        <w:top w:val="none" w:sz="0" w:space="0" w:color="auto"/>
        <w:left w:val="none" w:sz="0" w:space="0" w:color="auto"/>
        <w:bottom w:val="none" w:sz="0" w:space="0" w:color="auto"/>
        <w:right w:val="none" w:sz="0" w:space="0" w:color="auto"/>
      </w:divBdr>
    </w:div>
    <w:div w:id="1498300839">
      <w:bodyDiv w:val="1"/>
      <w:marLeft w:val="0"/>
      <w:marRight w:val="0"/>
      <w:marTop w:val="0"/>
      <w:marBottom w:val="0"/>
      <w:divBdr>
        <w:top w:val="none" w:sz="0" w:space="0" w:color="auto"/>
        <w:left w:val="none" w:sz="0" w:space="0" w:color="auto"/>
        <w:bottom w:val="none" w:sz="0" w:space="0" w:color="auto"/>
        <w:right w:val="none" w:sz="0" w:space="0" w:color="auto"/>
      </w:divBdr>
    </w:div>
    <w:div w:id="1499231834">
      <w:bodyDiv w:val="1"/>
      <w:marLeft w:val="0"/>
      <w:marRight w:val="0"/>
      <w:marTop w:val="0"/>
      <w:marBottom w:val="0"/>
      <w:divBdr>
        <w:top w:val="none" w:sz="0" w:space="0" w:color="auto"/>
        <w:left w:val="none" w:sz="0" w:space="0" w:color="auto"/>
        <w:bottom w:val="none" w:sz="0" w:space="0" w:color="auto"/>
        <w:right w:val="none" w:sz="0" w:space="0" w:color="auto"/>
      </w:divBdr>
    </w:div>
    <w:div w:id="1500270748">
      <w:bodyDiv w:val="1"/>
      <w:marLeft w:val="0"/>
      <w:marRight w:val="0"/>
      <w:marTop w:val="0"/>
      <w:marBottom w:val="0"/>
      <w:divBdr>
        <w:top w:val="none" w:sz="0" w:space="0" w:color="auto"/>
        <w:left w:val="none" w:sz="0" w:space="0" w:color="auto"/>
        <w:bottom w:val="none" w:sz="0" w:space="0" w:color="auto"/>
        <w:right w:val="none" w:sz="0" w:space="0" w:color="auto"/>
      </w:divBdr>
    </w:div>
    <w:div w:id="1501769345">
      <w:bodyDiv w:val="1"/>
      <w:marLeft w:val="0"/>
      <w:marRight w:val="0"/>
      <w:marTop w:val="0"/>
      <w:marBottom w:val="0"/>
      <w:divBdr>
        <w:top w:val="none" w:sz="0" w:space="0" w:color="auto"/>
        <w:left w:val="none" w:sz="0" w:space="0" w:color="auto"/>
        <w:bottom w:val="none" w:sz="0" w:space="0" w:color="auto"/>
        <w:right w:val="none" w:sz="0" w:space="0" w:color="auto"/>
      </w:divBdr>
    </w:div>
    <w:div w:id="1501890443">
      <w:bodyDiv w:val="1"/>
      <w:marLeft w:val="0"/>
      <w:marRight w:val="0"/>
      <w:marTop w:val="0"/>
      <w:marBottom w:val="0"/>
      <w:divBdr>
        <w:top w:val="none" w:sz="0" w:space="0" w:color="auto"/>
        <w:left w:val="none" w:sz="0" w:space="0" w:color="auto"/>
        <w:bottom w:val="none" w:sz="0" w:space="0" w:color="auto"/>
        <w:right w:val="none" w:sz="0" w:space="0" w:color="auto"/>
      </w:divBdr>
    </w:div>
    <w:div w:id="1501962918">
      <w:bodyDiv w:val="1"/>
      <w:marLeft w:val="0"/>
      <w:marRight w:val="0"/>
      <w:marTop w:val="0"/>
      <w:marBottom w:val="0"/>
      <w:divBdr>
        <w:top w:val="none" w:sz="0" w:space="0" w:color="auto"/>
        <w:left w:val="none" w:sz="0" w:space="0" w:color="auto"/>
        <w:bottom w:val="none" w:sz="0" w:space="0" w:color="auto"/>
        <w:right w:val="none" w:sz="0" w:space="0" w:color="auto"/>
      </w:divBdr>
    </w:div>
    <w:div w:id="1502231708">
      <w:bodyDiv w:val="1"/>
      <w:marLeft w:val="0"/>
      <w:marRight w:val="0"/>
      <w:marTop w:val="0"/>
      <w:marBottom w:val="0"/>
      <w:divBdr>
        <w:top w:val="none" w:sz="0" w:space="0" w:color="auto"/>
        <w:left w:val="none" w:sz="0" w:space="0" w:color="auto"/>
        <w:bottom w:val="none" w:sz="0" w:space="0" w:color="auto"/>
        <w:right w:val="none" w:sz="0" w:space="0" w:color="auto"/>
      </w:divBdr>
    </w:div>
    <w:div w:id="1502307410">
      <w:bodyDiv w:val="1"/>
      <w:marLeft w:val="0"/>
      <w:marRight w:val="0"/>
      <w:marTop w:val="0"/>
      <w:marBottom w:val="0"/>
      <w:divBdr>
        <w:top w:val="none" w:sz="0" w:space="0" w:color="auto"/>
        <w:left w:val="none" w:sz="0" w:space="0" w:color="auto"/>
        <w:bottom w:val="none" w:sz="0" w:space="0" w:color="auto"/>
        <w:right w:val="none" w:sz="0" w:space="0" w:color="auto"/>
      </w:divBdr>
    </w:div>
    <w:div w:id="1502890759">
      <w:bodyDiv w:val="1"/>
      <w:marLeft w:val="0"/>
      <w:marRight w:val="0"/>
      <w:marTop w:val="0"/>
      <w:marBottom w:val="0"/>
      <w:divBdr>
        <w:top w:val="none" w:sz="0" w:space="0" w:color="auto"/>
        <w:left w:val="none" w:sz="0" w:space="0" w:color="auto"/>
        <w:bottom w:val="none" w:sz="0" w:space="0" w:color="auto"/>
        <w:right w:val="none" w:sz="0" w:space="0" w:color="auto"/>
      </w:divBdr>
    </w:div>
    <w:div w:id="1503079873">
      <w:bodyDiv w:val="1"/>
      <w:marLeft w:val="0"/>
      <w:marRight w:val="0"/>
      <w:marTop w:val="0"/>
      <w:marBottom w:val="0"/>
      <w:divBdr>
        <w:top w:val="none" w:sz="0" w:space="0" w:color="auto"/>
        <w:left w:val="none" w:sz="0" w:space="0" w:color="auto"/>
        <w:bottom w:val="none" w:sz="0" w:space="0" w:color="auto"/>
        <w:right w:val="none" w:sz="0" w:space="0" w:color="auto"/>
      </w:divBdr>
    </w:div>
    <w:div w:id="1503157336">
      <w:bodyDiv w:val="1"/>
      <w:marLeft w:val="0"/>
      <w:marRight w:val="0"/>
      <w:marTop w:val="0"/>
      <w:marBottom w:val="0"/>
      <w:divBdr>
        <w:top w:val="none" w:sz="0" w:space="0" w:color="auto"/>
        <w:left w:val="none" w:sz="0" w:space="0" w:color="auto"/>
        <w:bottom w:val="none" w:sz="0" w:space="0" w:color="auto"/>
        <w:right w:val="none" w:sz="0" w:space="0" w:color="auto"/>
      </w:divBdr>
    </w:div>
    <w:div w:id="1503200912">
      <w:bodyDiv w:val="1"/>
      <w:marLeft w:val="0"/>
      <w:marRight w:val="0"/>
      <w:marTop w:val="0"/>
      <w:marBottom w:val="0"/>
      <w:divBdr>
        <w:top w:val="none" w:sz="0" w:space="0" w:color="auto"/>
        <w:left w:val="none" w:sz="0" w:space="0" w:color="auto"/>
        <w:bottom w:val="none" w:sz="0" w:space="0" w:color="auto"/>
        <w:right w:val="none" w:sz="0" w:space="0" w:color="auto"/>
      </w:divBdr>
    </w:div>
    <w:div w:id="1503544356">
      <w:bodyDiv w:val="1"/>
      <w:marLeft w:val="0"/>
      <w:marRight w:val="0"/>
      <w:marTop w:val="0"/>
      <w:marBottom w:val="0"/>
      <w:divBdr>
        <w:top w:val="none" w:sz="0" w:space="0" w:color="auto"/>
        <w:left w:val="none" w:sz="0" w:space="0" w:color="auto"/>
        <w:bottom w:val="none" w:sz="0" w:space="0" w:color="auto"/>
        <w:right w:val="none" w:sz="0" w:space="0" w:color="auto"/>
      </w:divBdr>
    </w:div>
    <w:div w:id="1503736369">
      <w:bodyDiv w:val="1"/>
      <w:marLeft w:val="0"/>
      <w:marRight w:val="0"/>
      <w:marTop w:val="0"/>
      <w:marBottom w:val="0"/>
      <w:divBdr>
        <w:top w:val="none" w:sz="0" w:space="0" w:color="auto"/>
        <w:left w:val="none" w:sz="0" w:space="0" w:color="auto"/>
        <w:bottom w:val="none" w:sz="0" w:space="0" w:color="auto"/>
        <w:right w:val="none" w:sz="0" w:space="0" w:color="auto"/>
      </w:divBdr>
    </w:div>
    <w:div w:id="1504975696">
      <w:bodyDiv w:val="1"/>
      <w:marLeft w:val="0"/>
      <w:marRight w:val="0"/>
      <w:marTop w:val="0"/>
      <w:marBottom w:val="0"/>
      <w:divBdr>
        <w:top w:val="none" w:sz="0" w:space="0" w:color="auto"/>
        <w:left w:val="none" w:sz="0" w:space="0" w:color="auto"/>
        <w:bottom w:val="none" w:sz="0" w:space="0" w:color="auto"/>
        <w:right w:val="none" w:sz="0" w:space="0" w:color="auto"/>
      </w:divBdr>
    </w:div>
    <w:div w:id="1505124978">
      <w:bodyDiv w:val="1"/>
      <w:marLeft w:val="0"/>
      <w:marRight w:val="0"/>
      <w:marTop w:val="0"/>
      <w:marBottom w:val="0"/>
      <w:divBdr>
        <w:top w:val="none" w:sz="0" w:space="0" w:color="auto"/>
        <w:left w:val="none" w:sz="0" w:space="0" w:color="auto"/>
        <w:bottom w:val="none" w:sz="0" w:space="0" w:color="auto"/>
        <w:right w:val="none" w:sz="0" w:space="0" w:color="auto"/>
      </w:divBdr>
    </w:div>
    <w:div w:id="1505899522">
      <w:bodyDiv w:val="1"/>
      <w:marLeft w:val="0"/>
      <w:marRight w:val="0"/>
      <w:marTop w:val="0"/>
      <w:marBottom w:val="0"/>
      <w:divBdr>
        <w:top w:val="none" w:sz="0" w:space="0" w:color="auto"/>
        <w:left w:val="none" w:sz="0" w:space="0" w:color="auto"/>
        <w:bottom w:val="none" w:sz="0" w:space="0" w:color="auto"/>
        <w:right w:val="none" w:sz="0" w:space="0" w:color="auto"/>
      </w:divBdr>
    </w:div>
    <w:div w:id="1506049577">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06476847">
      <w:bodyDiv w:val="1"/>
      <w:marLeft w:val="0"/>
      <w:marRight w:val="0"/>
      <w:marTop w:val="0"/>
      <w:marBottom w:val="0"/>
      <w:divBdr>
        <w:top w:val="none" w:sz="0" w:space="0" w:color="auto"/>
        <w:left w:val="none" w:sz="0" w:space="0" w:color="auto"/>
        <w:bottom w:val="none" w:sz="0" w:space="0" w:color="auto"/>
        <w:right w:val="none" w:sz="0" w:space="0" w:color="auto"/>
      </w:divBdr>
    </w:div>
    <w:div w:id="1507017376">
      <w:bodyDiv w:val="1"/>
      <w:marLeft w:val="0"/>
      <w:marRight w:val="0"/>
      <w:marTop w:val="0"/>
      <w:marBottom w:val="0"/>
      <w:divBdr>
        <w:top w:val="none" w:sz="0" w:space="0" w:color="auto"/>
        <w:left w:val="none" w:sz="0" w:space="0" w:color="auto"/>
        <w:bottom w:val="none" w:sz="0" w:space="0" w:color="auto"/>
        <w:right w:val="none" w:sz="0" w:space="0" w:color="auto"/>
      </w:divBdr>
    </w:div>
    <w:div w:id="1507288185">
      <w:bodyDiv w:val="1"/>
      <w:marLeft w:val="0"/>
      <w:marRight w:val="0"/>
      <w:marTop w:val="0"/>
      <w:marBottom w:val="0"/>
      <w:divBdr>
        <w:top w:val="none" w:sz="0" w:space="0" w:color="auto"/>
        <w:left w:val="none" w:sz="0" w:space="0" w:color="auto"/>
        <w:bottom w:val="none" w:sz="0" w:space="0" w:color="auto"/>
        <w:right w:val="none" w:sz="0" w:space="0" w:color="auto"/>
      </w:divBdr>
    </w:div>
    <w:div w:id="1507359897">
      <w:bodyDiv w:val="1"/>
      <w:marLeft w:val="0"/>
      <w:marRight w:val="0"/>
      <w:marTop w:val="0"/>
      <w:marBottom w:val="0"/>
      <w:divBdr>
        <w:top w:val="none" w:sz="0" w:space="0" w:color="auto"/>
        <w:left w:val="none" w:sz="0" w:space="0" w:color="auto"/>
        <w:bottom w:val="none" w:sz="0" w:space="0" w:color="auto"/>
        <w:right w:val="none" w:sz="0" w:space="0" w:color="auto"/>
      </w:divBdr>
    </w:div>
    <w:div w:id="1507986485">
      <w:bodyDiv w:val="1"/>
      <w:marLeft w:val="0"/>
      <w:marRight w:val="0"/>
      <w:marTop w:val="0"/>
      <w:marBottom w:val="0"/>
      <w:divBdr>
        <w:top w:val="none" w:sz="0" w:space="0" w:color="auto"/>
        <w:left w:val="none" w:sz="0" w:space="0" w:color="auto"/>
        <w:bottom w:val="none" w:sz="0" w:space="0" w:color="auto"/>
        <w:right w:val="none" w:sz="0" w:space="0" w:color="auto"/>
      </w:divBdr>
    </w:div>
    <w:div w:id="1508710612">
      <w:bodyDiv w:val="1"/>
      <w:marLeft w:val="0"/>
      <w:marRight w:val="0"/>
      <w:marTop w:val="0"/>
      <w:marBottom w:val="0"/>
      <w:divBdr>
        <w:top w:val="none" w:sz="0" w:space="0" w:color="auto"/>
        <w:left w:val="none" w:sz="0" w:space="0" w:color="auto"/>
        <w:bottom w:val="none" w:sz="0" w:space="0" w:color="auto"/>
        <w:right w:val="none" w:sz="0" w:space="0" w:color="auto"/>
      </w:divBdr>
    </w:div>
    <w:div w:id="1508788248">
      <w:bodyDiv w:val="1"/>
      <w:marLeft w:val="0"/>
      <w:marRight w:val="0"/>
      <w:marTop w:val="0"/>
      <w:marBottom w:val="0"/>
      <w:divBdr>
        <w:top w:val="none" w:sz="0" w:space="0" w:color="auto"/>
        <w:left w:val="none" w:sz="0" w:space="0" w:color="auto"/>
        <w:bottom w:val="none" w:sz="0" w:space="0" w:color="auto"/>
        <w:right w:val="none" w:sz="0" w:space="0" w:color="auto"/>
      </w:divBdr>
      <w:divsChild>
        <w:div w:id="292443715">
          <w:marLeft w:val="0"/>
          <w:marRight w:val="0"/>
          <w:marTop w:val="0"/>
          <w:marBottom w:val="0"/>
          <w:divBdr>
            <w:top w:val="none" w:sz="0" w:space="0" w:color="auto"/>
            <w:left w:val="none" w:sz="0" w:space="0" w:color="auto"/>
            <w:bottom w:val="none" w:sz="0" w:space="0" w:color="auto"/>
            <w:right w:val="none" w:sz="0" w:space="0" w:color="auto"/>
          </w:divBdr>
        </w:div>
      </w:divsChild>
    </w:div>
    <w:div w:id="1510875048">
      <w:bodyDiv w:val="1"/>
      <w:marLeft w:val="0"/>
      <w:marRight w:val="0"/>
      <w:marTop w:val="0"/>
      <w:marBottom w:val="0"/>
      <w:divBdr>
        <w:top w:val="none" w:sz="0" w:space="0" w:color="auto"/>
        <w:left w:val="none" w:sz="0" w:space="0" w:color="auto"/>
        <w:bottom w:val="none" w:sz="0" w:space="0" w:color="auto"/>
        <w:right w:val="none" w:sz="0" w:space="0" w:color="auto"/>
      </w:divBdr>
    </w:div>
    <w:div w:id="1511027202">
      <w:bodyDiv w:val="1"/>
      <w:marLeft w:val="0"/>
      <w:marRight w:val="0"/>
      <w:marTop w:val="0"/>
      <w:marBottom w:val="0"/>
      <w:divBdr>
        <w:top w:val="none" w:sz="0" w:space="0" w:color="auto"/>
        <w:left w:val="none" w:sz="0" w:space="0" w:color="auto"/>
        <w:bottom w:val="none" w:sz="0" w:space="0" w:color="auto"/>
        <w:right w:val="none" w:sz="0" w:space="0" w:color="auto"/>
      </w:divBdr>
    </w:div>
    <w:div w:id="1511875312">
      <w:bodyDiv w:val="1"/>
      <w:marLeft w:val="0"/>
      <w:marRight w:val="0"/>
      <w:marTop w:val="0"/>
      <w:marBottom w:val="0"/>
      <w:divBdr>
        <w:top w:val="none" w:sz="0" w:space="0" w:color="auto"/>
        <w:left w:val="none" w:sz="0" w:space="0" w:color="auto"/>
        <w:bottom w:val="none" w:sz="0" w:space="0" w:color="auto"/>
        <w:right w:val="none" w:sz="0" w:space="0" w:color="auto"/>
      </w:divBdr>
    </w:div>
    <w:div w:id="1512142981">
      <w:bodyDiv w:val="1"/>
      <w:marLeft w:val="0"/>
      <w:marRight w:val="0"/>
      <w:marTop w:val="0"/>
      <w:marBottom w:val="0"/>
      <w:divBdr>
        <w:top w:val="none" w:sz="0" w:space="0" w:color="auto"/>
        <w:left w:val="none" w:sz="0" w:space="0" w:color="auto"/>
        <w:bottom w:val="none" w:sz="0" w:space="0" w:color="auto"/>
        <w:right w:val="none" w:sz="0" w:space="0" w:color="auto"/>
      </w:divBdr>
    </w:div>
    <w:div w:id="1512183781">
      <w:bodyDiv w:val="1"/>
      <w:marLeft w:val="0"/>
      <w:marRight w:val="0"/>
      <w:marTop w:val="0"/>
      <w:marBottom w:val="0"/>
      <w:divBdr>
        <w:top w:val="none" w:sz="0" w:space="0" w:color="auto"/>
        <w:left w:val="none" w:sz="0" w:space="0" w:color="auto"/>
        <w:bottom w:val="none" w:sz="0" w:space="0" w:color="auto"/>
        <w:right w:val="none" w:sz="0" w:space="0" w:color="auto"/>
      </w:divBdr>
    </w:div>
    <w:div w:id="1512184303">
      <w:bodyDiv w:val="1"/>
      <w:marLeft w:val="0"/>
      <w:marRight w:val="0"/>
      <w:marTop w:val="0"/>
      <w:marBottom w:val="0"/>
      <w:divBdr>
        <w:top w:val="none" w:sz="0" w:space="0" w:color="auto"/>
        <w:left w:val="none" w:sz="0" w:space="0" w:color="auto"/>
        <w:bottom w:val="none" w:sz="0" w:space="0" w:color="auto"/>
        <w:right w:val="none" w:sz="0" w:space="0" w:color="auto"/>
      </w:divBdr>
    </w:div>
    <w:div w:id="1514221922">
      <w:bodyDiv w:val="1"/>
      <w:marLeft w:val="0"/>
      <w:marRight w:val="0"/>
      <w:marTop w:val="0"/>
      <w:marBottom w:val="0"/>
      <w:divBdr>
        <w:top w:val="none" w:sz="0" w:space="0" w:color="auto"/>
        <w:left w:val="none" w:sz="0" w:space="0" w:color="auto"/>
        <w:bottom w:val="none" w:sz="0" w:space="0" w:color="auto"/>
        <w:right w:val="none" w:sz="0" w:space="0" w:color="auto"/>
      </w:divBdr>
    </w:div>
    <w:div w:id="1514342751">
      <w:bodyDiv w:val="1"/>
      <w:marLeft w:val="0"/>
      <w:marRight w:val="0"/>
      <w:marTop w:val="0"/>
      <w:marBottom w:val="0"/>
      <w:divBdr>
        <w:top w:val="none" w:sz="0" w:space="0" w:color="auto"/>
        <w:left w:val="none" w:sz="0" w:space="0" w:color="auto"/>
        <w:bottom w:val="none" w:sz="0" w:space="0" w:color="auto"/>
        <w:right w:val="none" w:sz="0" w:space="0" w:color="auto"/>
      </w:divBdr>
    </w:div>
    <w:div w:id="1514878099">
      <w:bodyDiv w:val="1"/>
      <w:marLeft w:val="0"/>
      <w:marRight w:val="0"/>
      <w:marTop w:val="0"/>
      <w:marBottom w:val="0"/>
      <w:divBdr>
        <w:top w:val="none" w:sz="0" w:space="0" w:color="auto"/>
        <w:left w:val="none" w:sz="0" w:space="0" w:color="auto"/>
        <w:bottom w:val="none" w:sz="0" w:space="0" w:color="auto"/>
        <w:right w:val="none" w:sz="0" w:space="0" w:color="auto"/>
      </w:divBdr>
    </w:div>
    <w:div w:id="1515529588">
      <w:bodyDiv w:val="1"/>
      <w:marLeft w:val="0"/>
      <w:marRight w:val="0"/>
      <w:marTop w:val="0"/>
      <w:marBottom w:val="0"/>
      <w:divBdr>
        <w:top w:val="none" w:sz="0" w:space="0" w:color="auto"/>
        <w:left w:val="none" w:sz="0" w:space="0" w:color="auto"/>
        <w:bottom w:val="none" w:sz="0" w:space="0" w:color="auto"/>
        <w:right w:val="none" w:sz="0" w:space="0" w:color="auto"/>
      </w:divBdr>
    </w:div>
    <w:div w:id="1515799220">
      <w:bodyDiv w:val="1"/>
      <w:marLeft w:val="0"/>
      <w:marRight w:val="0"/>
      <w:marTop w:val="0"/>
      <w:marBottom w:val="0"/>
      <w:divBdr>
        <w:top w:val="none" w:sz="0" w:space="0" w:color="auto"/>
        <w:left w:val="none" w:sz="0" w:space="0" w:color="auto"/>
        <w:bottom w:val="none" w:sz="0" w:space="0" w:color="auto"/>
        <w:right w:val="none" w:sz="0" w:space="0" w:color="auto"/>
      </w:divBdr>
    </w:div>
    <w:div w:id="1516573685">
      <w:bodyDiv w:val="1"/>
      <w:marLeft w:val="0"/>
      <w:marRight w:val="0"/>
      <w:marTop w:val="0"/>
      <w:marBottom w:val="0"/>
      <w:divBdr>
        <w:top w:val="none" w:sz="0" w:space="0" w:color="auto"/>
        <w:left w:val="none" w:sz="0" w:space="0" w:color="auto"/>
        <w:bottom w:val="none" w:sz="0" w:space="0" w:color="auto"/>
        <w:right w:val="none" w:sz="0" w:space="0" w:color="auto"/>
      </w:divBdr>
    </w:div>
    <w:div w:id="1517185531">
      <w:bodyDiv w:val="1"/>
      <w:marLeft w:val="0"/>
      <w:marRight w:val="0"/>
      <w:marTop w:val="0"/>
      <w:marBottom w:val="0"/>
      <w:divBdr>
        <w:top w:val="none" w:sz="0" w:space="0" w:color="auto"/>
        <w:left w:val="none" w:sz="0" w:space="0" w:color="auto"/>
        <w:bottom w:val="none" w:sz="0" w:space="0" w:color="auto"/>
        <w:right w:val="none" w:sz="0" w:space="0" w:color="auto"/>
      </w:divBdr>
    </w:div>
    <w:div w:id="1517693427">
      <w:bodyDiv w:val="1"/>
      <w:marLeft w:val="0"/>
      <w:marRight w:val="0"/>
      <w:marTop w:val="0"/>
      <w:marBottom w:val="0"/>
      <w:divBdr>
        <w:top w:val="none" w:sz="0" w:space="0" w:color="auto"/>
        <w:left w:val="none" w:sz="0" w:space="0" w:color="auto"/>
        <w:bottom w:val="none" w:sz="0" w:space="0" w:color="auto"/>
        <w:right w:val="none" w:sz="0" w:space="0" w:color="auto"/>
      </w:divBdr>
    </w:div>
    <w:div w:id="1518541024">
      <w:bodyDiv w:val="1"/>
      <w:marLeft w:val="0"/>
      <w:marRight w:val="0"/>
      <w:marTop w:val="0"/>
      <w:marBottom w:val="0"/>
      <w:divBdr>
        <w:top w:val="none" w:sz="0" w:space="0" w:color="auto"/>
        <w:left w:val="none" w:sz="0" w:space="0" w:color="auto"/>
        <w:bottom w:val="none" w:sz="0" w:space="0" w:color="auto"/>
        <w:right w:val="none" w:sz="0" w:space="0" w:color="auto"/>
      </w:divBdr>
    </w:div>
    <w:div w:id="1518883394">
      <w:bodyDiv w:val="1"/>
      <w:marLeft w:val="0"/>
      <w:marRight w:val="0"/>
      <w:marTop w:val="0"/>
      <w:marBottom w:val="0"/>
      <w:divBdr>
        <w:top w:val="none" w:sz="0" w:space="0" w:color="auto"/>
        <w:left w:val="none" w:sz="0" w:space="0" w:color="auto"/>
        <w:bottom w:val="none" w:sz="0" w:space="0" w:color="auto"/>
        <w:right w:val="none" w:sz="0" w:space="0" w:color="auto"/>
      </w:divBdr>
    </w:div>
    <w:div w:id="1519350347">
      <w:bodyDiv w:val="1"/>
      <w:marLeft w:val="0"/>
      <w:marRight w:val="0"/>
      <w:marTop w:val="0"/>
      <w:marBottom w:val="0"/>
      <w:divBdr>
        <w:top w:val="none" w:sz="0" w:space="0" w:color="auto"/>
        <w:left w:val="none" w:sz="0" w:space="0" w:color="auto"/>
        <w:bottom w:val="none" w:sz="0" w:space="0" w:color="auto"/>
        <w:right w:val="none" w:sz="0" w:space="0" w:color="auto"/>
      </w:divBdr>
    </w:div>
    <w:div w:id="1519539651">
      <w:bodyDiv w:val="1"/>
      <w:marLeft w:val="0"/>
      <w:marRight w:val="0"/>
      <w:marTop w:val="0"/>
      <w:marBottom w:val="0"/>
      <w:divBdr>
        <w:top w:val="none" w:sz="0" w:space="0" w:color="auto"/>
        <w:left w:val="none" w:sz="0" w:space="0" w:color="auto"/>
        <w:bottom w:val="none" w:sz="0" w:space="0" w:color="auto"/>
        <w:right w:val="none" w:sz="0" w:space="0" w:color="auto"/>
      </w:divBdr>
    </w:div>
    <w:div w:id="1519811573">
      <w:bodyDiv w:val="1"/>
      <w:marLeft w:val="0"/>
      <w:marRight w:val="0"/>
      <w:marTop w:val="0"/>
      <w:marBottom w:val="0"/>
      <w:divBdr>
        <w:top w:val="none" w:sz="0" w:space="0" w:color="auto"/>
        <w:left w:val="none" w:sz="0" w:space="0" w:color="auto"/>
        <w:bottom w:val="none" w:sz="0" w:space="0" w:color="auto"/>
        <w:right w:val="none" w:sz="0" w:space="0" w:color="auto"/>
      </w:divBdr>
    </w:div>
    <w:div w:id="1520005085">
      <w:bodyDiv w:val="1"/>
      <w:marLeft w:val="0"/>
      <w:marRight w:val="0"/>
      <w:marTop w:val="0"/>
      <w:marBottom w:val="0"/>
      <w:divBdr>
        <w:top w:val="none" w:sz="0" w:space="0" w:color="auto"/>
        <w:left w:val="none" w:sz="0" w:space="0" w:color="auto"/>
        <w:bottom w:val="none" w:sz="0" w:space="0" w:color="auto"/>
        <w:right w:val="none" w:sz="0" w:space="0" w:color="auto"/>
      </w:divBdr>
    </w:div>
    <w:div w:id="1520312771">
      <w:bodyDiv w:val="1"/>
      <w:marLeft w:val="0"/>
      <w:marRight w:val="0"/>
      <w:marTop w:val="0"/>
      <w:marBottom w:val="0"/>
      <w:divBdr>
        <w:top w:val="none" w:sz="0" w:space="0" w:color="auto"/>
        <w:left w:val="none" w:sz="0" w:space="0" w:color="auto"/>
        <w:bottom w:val="none" w:sz="0" w:space="0" w:color="auto"/>
        <w:right w:val="none" w:sz="0" w:space="0" w:color="auto"/>
      </w:divBdr>
    </w:div>
    <w:div w:id="1520856644">
      <w:bodyDiv w:val="1"/>
      <w:marLeft w:val="0"/>
      <w:marRight w:val="0"/>
      <w:marTop w:val="0"/>
      <w:marBottom w:val="0"/>
      <w:divBdr>
        <w:top w:val="none" w:sz="0" w:space="0" w:color="auto"/>
        <w:left w:val="none" w:sz="0" w:space="0" w:color="auto"/>
        <w:bottom w:val="none" w:sz="0" w:space="0" w:color="auto"/>
        <w:right w:val="none" w:sz="0" w:space="0" w:color="auto"/>
      </w:divBdr>
    </w:div>
    <w:div w:id="1521774364">
      <w:bodyDiv w:val="1"/>
      <w:marLeft w:val="0"/>
      <w:marRight w:val="0"/>
      <w:marTop w:val="0"/>
      <w:marBottom w:val="0"/>
      <w:divBdr>
        <w:top w:val="none" w:sz="0" w:space="0" w:color="auto"/>
        <w:left w:val="none" w:sz="0" w:space="0" w:color="auto"/>
        <w:bottom w:val="none" w:sz="0" w:space="0" w:color="auto"/>
        <w:right w:val="none" w:sz="0" w:space="0" w:color="auto"/>
      </w:divBdr>
    </w:div>
    <w:div w:id="1521891731">
      <w:bodyDiv w:val="1"/>
      <w:marLeft w:val="0"/>
      <w:marRight w:val="0"/>
      <w:marTop w:val="0"/>
      <w:marBottom w:val="0"/>
      <w:divBdr>
        <w:top w:val="none" w:sz="0" w:space="0" w:color="auto"/>
        <w:left w:val="none" w:sz="0" w:space="0" w:color="auto"/>
        <w:bottom w:val="none" w:sz="0" w:space="0" w:color="auto"/>
        <w:right w:val="none" w:sz="0" w:space="0" w:color="auto"/>
      </w:divBdr>
    </w:div>
    <w:div w:id="1523666933">
      <w:bodyDiv w:val="1"/>
      <w:marLeft w:val="0"/>
      <w:marRight w:val="0"/>
      <w:marTop w:val="0"/>
      <w:marBottom w:val="0"/>
      <w:divBdr>
        <w:top w:val="none" w:sz="0" w:space="0" w:color="auto"/>
        <w:left w:val="none" w:sz="0" w:space="0" w:color="auto"/>
        <w:bottom w:val="none" w:sz="0" w:space="0" w:color="auto"/>
        <w:right w:val="none" w:sz="0" w:space="0" w:color="auto"/>
      </w:divBdr>
    </w:div>
    <w:div w:id="1523855442">
      <w:bodyDiv w:val="1"/>
      <w:marLeft w:val="0"/>
      <w:marRight w:val="0"/>
      <w:marTop w:val="0"/>
      <w:marBottom w:val="0"/>
      <w:divBdr>
        <w:top w:val="none" w:sz="0" w:space="0" w:color="auto"/>
        <w:left w:val="none" w:sz="0" w:space="0" w:color="auto"/>
        <w:bottom w:val="none" w:sz="0" w:space="0" w:color="auto"/>
        <w:right w:val="none" w:sz="0" w:space="0" w:color="auto"/>
      </w:divBdr>
    </w:div>
    <w:div w:id="1525053045">
      <w:bodyDiv w:val="1"/>
      <w:marLeft w:val="0"/>
      <w:marRight w:val="0"/>
      <w:marTop w:val="0"/>
      <w:marBottom w:val="0"/>
      <w:divBdr>
        <w:top w:val="none" w:sz="0" w:space="0" w:color="auto"/>
        <w:left w:val="none" w:sz="0" w:space="0" w:color="auto"/>
        <w:bottom w:val="none" w:sz="0" w:space="0" w:color="auto"/>
        <w:right w:val="none" w:sz="0" w:space="0" w:color="auto"/>
      </w:divBdr>
    </w:div>
    <w:div w:id="1525555724">
      <w:bodyDiv w:val="1"/>
      <w:marLeft w:val="0"/>
      <w:marRight w:val="0"/>
      <w:marTop w:val="0"/>
      <w:marBottom w:val="0"/>
      <w:divBdr>
        <w:top w:val="none" w:sz="0" w:space="0" w:color="auto"/>
        <w:left w:val="none" w:sz="0" w:space="0" w:color="auto"/>
        <w:bottom w:val="none" w:sz="0" w:space="0" w:color="auto"/>
        <w:right w:val="none" w:sz="0" w:space="0" w:color="auto"/>
      </w:divBdr>
    </w:div>
    <w:div w:id="1525749704">
      <w:bodyDiv w:val="1"/>
      <w:marLeft w:val="0"/>
      <w:marRight w:val="0"/>
      <w:marTop w:val="0"/>
      <w:marBottom w:val="0"/>
      <w:divBdr>
        <w:top w:val="none" w:sz="0" w:space="0" w:color="auto"/>
        <w:left w:val="none" w:sz="0" w:space="0" w:color="auto"/>
        <w:bottom w:val="none" w:sz="0" w:space="0" w:color="auto"/>
        <w:right w:val="none" w:sz="0" w:space="0" w:color="auto"/>
      </w:divBdr>
    </w:div>
    <w:div w:id="1527016097">
      <w:bodyDiv w:val="1"/>
      <w:marLeft w:val="0"/>
      <w:marRight w:val="0"/>
      <w:marTop w:val="0"/>
      <w:marBottom w:val="0"/>
      <w:divBdr>
        <w:top w:val="none" w:sz="0" w:space="0" w:color="auto"/>
        <w:left w:val="none" w:sz="0" w:space="0" w:color="auto"/>
        <w:bottom w:val="none" w:sz="0" w:space="0" w:color="auto"/>
        <w:right w:val="none" w:sz="0" w:space="0" w:color="auto"/>
      </w:divBdr>
    </w:div>
    <w:div w:id="1527253069">
      <w:bodyDiv w:val="1"/>
      <w:marLeft w:val="0"/>
      <w:marRight w:val="0"/>
      <w:marTop w:val="0"/>
      <w:marBottom w:val="0"/>
      <w:divBdr>
        <w:top w:val="none" w:sz="0" w:space="0" w:color="auto"/>
        <w:left w:val="none" w:sz="0" w:space="0" w:color="auto"/>
        <w:bottom w:val="none" w:sz="0" w:space="0" w:color="auto"/>
        <w:right w:val="none" w:sz="0" w:space="0" w:color="auto"/>
      </w:divBdr>
    </w:div>
    <w:div w:id="1527257941">
      <w:bodyDiv w:val="1"/>
      <w:marLeft w:val="0"/>
      <w:marRight w:val="0"/>
      <w:marTop w:val="0"/>
      <w:marBottom w:val="0"/>
      <w:divBdr>
        <w:top w:val="none" w:sz="0" w:space="0" w:color="auto"/>
        <w:left w:val="none" w:sz="0" w:space="0" w:color="auto"/>
        <w:bottom w:val="none" w:sz="0" w:space="0" w:color="auto"/>
        <w:right w:val="none" w:sz="0" w:space="0" w:color="auto"/>
      </w:divBdr>
    </w:div>
    <w:div w:id="1528249702">
      <w:bodyDiv w:val="1"/>
      <w:marLeft w:val="0"/>
      <w:marRight w:val="0"/>
      <w:marTop w:val="0"/>
      <w:marBottom w:val="0"/>
      <w:divBdr>
        <w:top w:val="none" w:sz="0" w:space="0" w:color="auto"/>
        <w:left w:val="none" w:sz="0" w:space="0" w:color="auto"/>
        <w:bottom w:val="none" w:sz="0" w:space="0" w:color="auto"/>
        <w:right w:val="none" w:sz="0" w:space="0" w:color="auto"/>
      </w:divBdr>
    </w:div>
    <w:div w:id="1529488061">
      <w:bodyDiv w:val="1"/>
      <w:marLeft w:val="0"/>
      <w:marRight w:val="0"/>
      <w:marTop w:val="0"/>
      <w:marBottom w:val="0"/>
      <w:divBdr>
        <w:top w:val="none" w:sz="0" w:space="0" w:color="auto"/>
        <w:left w:val="none" w:sz="0" w:space="0" w:color="auto"/>
        <w:bottom w:val="none" w:sz="0" w:space="0" w:color="auto"/>
        <w:right w:val="none" w:sz="0" w:space="0" w:color="auto"/>
      </w:divBdr>
    </w:div>
    <w:div w:id="1529491162">
      <w:bodyDiv w:val="1"/>
      <w:marLeft w:val="0"/>
      <w:marRight w:val="0"/>
      <w:marTop w:val="0"/>
      <w:marBottom w:val="0"/>
      <w:divBdr>
        <w:top w:val="none" w:sz="0" w:space="0" w:color="auto"/>
        <w:left w:val="none" w:sz="0" w:space="0" w:color="auto"/>
        <w:bottom w:val="none" w:sz="0" w:space="0" w:color="auto"/>
        <w:right w:val="none" w:sz="0" w:space="0" w:color="auto"/>
      </w:divBdr>
    </w:div>
    <w:div w:id="1529638857">
      <w:bodyDiv w:val="1"/>
      <w:marLeft w:val="0"/>
      <w:marRight w:val="0"/>
      <w:marTop w:val="0"/>
      <w:marBottom w:val="0"/>
      <w:divBdr>
        <w:top w:val="none" w:sz="0" w:space="0" w:color="auto"/>
        <w:left w:val="none" w:sz="0" w:space="0" w:color="auto"/>
        <w:bottom w:val="none" w:sz="0" w:space="0" w:color="auto"/>
        <w:right w:val="none" w:sz="0" w:space="0" w:color="auto"/>
      </w:divBdr>
    </w:div>
    <w:div w:id="1530215549">
      <w:bodyDiv w:val="1"/>
      <w:marLeft w:val="0"/>
      <w:marRight w:val="0"/>
      <w:marTop w:val="0"/>
      <w:marBottom w:val="0"/>
      <w:divBdr>
        <w:top w:val="none" w:sz="0" w:space="0" w:color="auto"/>
        <w:left w:val="none" w:sz="0" w:space="0" w:color="auto"/>
        <w:bottom w:val="none" w:sz="0" w:space="0" w:color="auto"/>
        <w:right w:val="none" w:sz="0" w:space="0" w:color="auto"/>
      </w:divBdr>
    </w:div>
    <w:div w:id="1530332756">
      <w:bodyDiv w:val="1"/>
      <w:marLeft w:val="0"/>
      <w:marRight w:val="0"/>
      <w:marTop w:val="0"/>
      <w:marBottom w:val="0"/>
      <w:divBdr>
        <w:top w:val="none" w:sz="0" w:space="0" w:color="auto"/>
        <w:left w:val="none" w:sz="0" w:space="0" w:color="auto"/>
        <w:bottom w:val="none" w:sz="0" w:space="0" w:color="auto"/>
        <w:right w:val="none" w:sz="0" w:space="0" w:color="auto"/>
      </w:divBdr>
    </w:div>
    <w:div w:id="1530532229">
      <w:bodyDiv w:val="1"/>
      <w:marLeft w:val="0"/>
      <w:marRight w:val="0"/>
      <w:marTop w:val="0"/>
      <w:marBottom w:val="0"/>
      <w:divBdr>
        <w:top w:val="none" w:sz="0" w:space="0" w:color="auto"/>
        <w:left w:val="none" w:sz="0" w:space="0" w:color="auto"/>
        <w:bottom w:val="none" w:sz="0" w:space="0" w:color="auto"/>
        <w:right w:val="none" w:sz="0" w:space="0" w:color="auto"/>
      </w:divBdr>
    </w:div>
    <w:div w:id="1530795586">
      <w:bodyDiv w:val="1"/>
      <w:marLeft w:val="0"/>
      <w:marRight w:val="0"/>
      <w:marTop w:val="0"/>
      <w:marBottom w:val="0"/>
      <w:divBdr>
        <w:top w:val="none" w:sz="0" w:space="0" w:color="auto"/>
        <w:left w:val="none" w:sz="0" w:space="0" w:color="auto"/>
        <w:bottom w:val="none" w:sz="0" w:space="0" w:color="auto"/>
        <w:right w:val="none" w:sz="0" w:space="0" w:color="auto"/>
      </w:divBdr>
    </w:div>
    <w:div w:id="1531605580">
      <w:bodyDiv w:val="1"/>
      <w:marLeft w:val="0"/>
      <w:marRight w:val="0"/>
      <w:marTop w:val="0"/>
      <w:marBottom w:val="0"/>
      <w:divBdr>
        <w:top w:val="none" w:sz="0" w:space="0" w:color="auto"/>
        <w:left w:val="none" w:sz="0" w:space="0" w:color="auto"/>
        <w:bottom w:val="none" w:sz="0" w:space="0" w:color="auto"/>
        <w:right w:val="none" w:sz="0" w:space="0" w:color="auto"/>
      </w:divBdr>
    </w:div>
    <w:div w:id="1532376261">
      <w:bodyDiv w:val="1"/>
      <w:marLeft w:val="0"/>
      <w:marRight w:val="0"/>
      <w:marTop w:val="0"/>
      <w:marBottom w:val="0"/>
      <w:divBdr>
        <w:top w:val="none" w:sz="0" w:space="0" w:color="auto"/>
        <w:left w:val="none" w:sz="0" w:space="0" w:color="auto"/>
        <w:bottom w:val="none" w:sz="0" w:space="0" w:color="auto"/>
        <w:right w:val="none" w:sz="0" w:space="0" w:color="auto"/>
      </w:divBdr>
    </w:div>
    <w:div w:id="1534924903">
      <w:bodyDiv w:val="1"/>
      <w:marLeft w:val="0"/>
      <w:marRight w:val="0"/>
      <w:marTop w:val="0"/>
      <w:marBottom w:val="0"/>
      <w:divBdr>
        <w:top w:val="none" w:sz="0" w:space="0" w:color="auto"/>
        <w:left w:val="none" w:sz="0" w:space="0" w:color="auto"/>
        <w:bottom w:val="none" w:sz="0" w:space="0" w:color="auto"/>
        <w:right w:val="none" w:sz="0" w:space="0" w:color="auto"/>
      </w:divBdr>
    </w:div>
    <w:div w:id="1536187658">
      <w:bodyDiv w:val="1"/>
      <w:marLeft w:val="0"/>
      <w:marRight w:val="0"/>
      <w:marTop w:val="0"/>
      <w:marBottom w:val="0"/>
      <w:divBdr>
        <w:top w:val="none" w:sz="0" w:space="0" w:color="auto"/>
        <w:left w:val="none" w:sz="0" w:space="0" w:color="auto"/>
        <w:bottom w:val="none" w:sz="0" w:space="0" w:color="auto"/>
        <w:right w:val="none" w:sz="0" w:space="0" w:color="auto"/>
      </w:divBdr>
    </w:div>
    <w:div w:id="1536458654">
      <w:bodyDiv w:val="1"/>
      <w:marLeft w:val="0"/>
      <w:marRight w:val="0"/>
      <w:marTop w:val="0"/>
      <w:marBottom w:val="0"/>
      <w:divBdr>
        <w:top w:val="none" w:sz="0" w:space="0" w:color="auto"/>
        <w:left w:val="none" w:sz="0" w:space="0" w:color="auto"/>
        <w:bottom w:val="none" w:sz="0" w:space="0" w:color="auto"/>
        <w:right w:val="none" w:sz="0" w:space="0" w:color="auto"/>
      </w:divBdr>
    </w:div>
    <w:div w:id="1536768976">
      <w:bodyDiv w:val="1"/>
      <w:marLeft w:val="0"/>
      <w:marRight w:val="0"/>
      <w:marTop w:val="0"/>
      <w:marBottom w:val="0"/>
      <w:divBdr>
        <w:top w:val="none" w:sz="0" w:space="0" w:color="auto"/>
        <w:left w:val="none" w:sz="0" w:space="0" w:color="auto"/>
        <w:bottom w:val="none" w:sz="0" w:space="0" w:color="auto"/>
        <w:right w:val="none" w:sz="0" w:space="0" w:color="auto"/>
      </w:divBdr>
    </w:div>
    <w:div w:id="1536893125">
      <w:bodyDiv w:val="1"/>
      <w:marLeft w:val="0"/>
      <w:marRight w:val="0"/>
      <w:marTop w:val="0"/>
      <w:marBottom w:val="0"/>
      <w:divBdr>
        <w:top w:val="none" w:sz="0" w:space="0" w:color="auto"/>
        <w:left w:val="none" w:sz="0" w:space="0" w:color="auto"/>
        <w:bottom w:val="none" w:sz="0" w:space="0" w:color="auto"/>
        <w:right w:val="none" w:sz="0" w:space="0" w:color="auto"/>
      </w:divBdr>
    </w:div>
    <w:div w:id="1538464509">
      <w:bodyDiv w:val="1"/>
      <w:marLeft w:val="0"/>
      <w:marRight w:val="0"/>
      <w:marTop w:val="0"/>
      <w:marBottom w:val="0"/>
      <w:divBdr>
        <w:top w:val="none" w:sz="0" w:space="0" w:color="auto"/>
        <w:left w:val="none" w:sz="0" w:space="0" w:color="auto"/>
        <w:bottom w:val="none" w:sz="0" w:space="0" w:color="auto"/>
        <w:right w:val="none" w:sz="0" w:space="0" w:color="auto"/>
      </w:divBdr>
    </w:div>
    <w:div w:id="1538620799">
      <w:bodyDiv w:val="1"/>
      <w:marLeft w:val="0"/>
      <w:marRight w:val="0"/>
      <w:marTop w:val="0"/>
      <w:marBottom w:val="0"/>
      <w:divBdr>
        <w:top w:val="none" w:sz="0" w:space="0" w:color="auto"/>
        <w:left w:val="none" w:sz="0" w:space="0" w:color="auto"/>
        <w:bottom w:val="none" w:sz="0" w:space="0" w:color="auto"/>
        <w:right w:val="none" w:sz="0" w:space="0" w:color="auto"/>
      </w:divBdr>
    </w:div>
    <w:div w:id="1539314449">
      <w:bodyDiv w:val="1"/>
      <w:marLeft w:val="0"/>
      <w:marRight w:val="0"/>
      <w:marTop w:val="0"/>
      <w:marBottom w:val="0"/>
      <w:divBdr>
        <w:top w:val="none" w:sz="0" w:space="0" w:color="auto"/>
        <w:left w:val="none" w:sz="0" w:space="0" w:color="auto"/>
        <w:bottom w:val="none" w:sz="0" w:space="0" w:color="auto"/>
        <w:right w:val="none" w:sz="0" w:space="0" w:color="auto"/>
      </w:divBdr>
    </w:div>
    <w:div w:id="1540120604">
      <w:bodyDiv w:val="1"/>
      <w:marLeft w:val="0"/>
      <w:marRight w:val="0"/>
      <w:marTop w:val="0"/>
      <w:marBottom w:val="0"/>
      <w:divBdr>
        <w:top w:val="none" w:sz="0" w:space="0" w:color="auto"/>
        <w:left w:val="none" w:sz="0" w:space="0" w:color="auto"/>
        <w:bottom w:val="none" w:sz="0" w:space="0" w:color="auto"/>
        <w:right w:val="none" w:sz="0" w:space="0" w:color="auto"/>
      </w:divBdr>
    </w:div>
    <w:div w:id="1541746697">
      <w:bodyDiv w:val="1"/>
      <w:marLeft w:val="0"/>
      <w:marRight w:val="0"/>
      <w:marTop w:val="0"/>
      <w:marBottom w:val="0"/>
      <w:divBdr>
        <w:top w:val="none" w:sz="0" w:space="0" w:color="auto"/>
        <w:left w:val="none" w:sz="0" w:space="0" w:color="auto"/>
        <w:bottom w:val="none" w:sz="0" w:space="0" w:color="auto"/>
        <w:right w:val="none" w:sz="0" w:space="0" w:color="auto"/>
      </w:divBdr>
    </w:div>
    <w:div w:id="1542403364">
      <w:bodyDiv w:val="1"/>
      <w:marLeft w:val="0"/>
      <w:marRight w:val="0"/>
      <w:marTop w:val="0"/>
      <w:marBottom w:val="0"/>
      <w:divBdr>
        <w:top w:val="none" w:sz="0" w:space="0" w:color="auto"/>
        <w:left w:val="none" w:sz="0" w:space="0" w:color="auto"/>
        <w:bottom w:val="none" w:sz="0" w:space="0" w:color="auto"/>
        <w:right w:val="none" w:sz="0" w:space="0" w:color="auto"/>
      </w:divBdr>
    </w:div>
    <w:div w:id="1542936648">
      <w:bodyDiv w:val="1"/>
      <w:marLeft w:val="0"/>
      <w:marRight w:val="0"/>
      <w:marTop w:val="0"/>
      <w:marBottom w:val="0"/>
      <w:divBdr>
        <w:top w:val="none" w:sz="0" w:space="0" w:color="auto"/>
        <w:left w:val="none" w:sz="0" w:space="0" w:color="auto"/>
        <w:bottom w:val="none" w:sz="0" w:space="0" w:color="auto"/>
        <w:right w:val="none" w:sz="0" w:space="0" w:color="auto"/>
      </w:divBdr>
    </w:div>
    <w:div w:id="1543248563">
      <w:bodyDiv w:val="1"/>
      <w:marLeft w:val="0"/>
      <w:marRight w:val="0"/>
      <w:marTop w:val="0"/>
      <w:marBottom w:val="0"/>
      <w:divBdr>
        <w:top w:val="none" w:sz="0" w:space="0" w:color="auto"/>
        <w:left w:val="none" w:sz="0" w:space="0" w:color="auto"/>
        <w:bottom w:val="none" w:sz="0" w:space="0" w:color="auto"/>
        <w:right w:val="none" w:sz="0" w:space="0" w:color="auto"/>
      </w:divBdr>
    </w:div>
    <w:div w:id="1543516296">
      <w:bodyDiv w:val="1"/>
      <w:marLeft w:val="0"/>
      <w:marRight w:val="0"/>
      <w:marTop w:val="0"/>
      <w:marBottom w:val="0"/>
      <w:divBdr>
        <w:top w:val="none" w:sz="0" w:space="0" w:color="auto"/>
        <w:left w:val="none" w:sz="0" w:space="0" w:color="auto"/>
        <w:bottom w:val="none" w:sz="0" w:space="0" w:color="auto"/>
        <w:right w:val="none" w:sz="0" w:space="0" w:color="auto"/>
      </w:divBdr>
    </w:div>
    <w:div w:id="1544176668">
      <w:bodyDiv w:val="1"/>
      <w:marLeft w:val="0"/>
      <w:marRight w:val="0"/>
      <w:marTop w:val="0"/>
      <w:marBottom w:val="0"/>
      <w:divBdr>
        <w:top w:val="none" w:sz="0" w:space="0" w:color="auto"/>
        <w:left w:val="none" w:sz="0" w:space="0" w:color="auto"/>
        <w:bottom w:val="none" w:sz="0" w:space="0" w:color="auto"/>
        <w:right w:val="none" w:sz="0" w:space="0" w:color="auto"/>
      </w:divBdr>
    </w:div>
    <w:div w:id="1544559644">
      <w:bodyDiv w:val="1"/>
      <w:marLeft w:val="0"/>
      <w:marRight w:val="0"/>
      <w:marTop w:val="0"/>
      <w:marBottom w:val="0"/>
      <w:divBdr>
        <w:top w:val="none" w:sz="0" w:space="0" w:color="auto"/>
        <w:left w:val="none" w:sz="0" w:space="0" w:color="auto"/>
        <w:bottom w:val="none" w:sz="0" w:space="0" w:color="auto"/>
        <w:right w:val="none" w:sz="0" w:space="0" w:color="auto"/>
      </w:divBdr>
    </w:div>
    <w:div w:id="1545436606">
      <w:bodyDiv w:val="1"/>
      <w:marLeft w:val="0"/>
      <w:marRight w:val="0"/>
      <w:marTop w:val="0"/>
      <w:marBottom w:val="0"/>
      <w:divBdr>
        <w:top w:val="none" w:sz="0" w:space="0" w:color="auto"/>
        <w:left w:val="none" w:sz="0" w:space="0" w:color="auto"/>
        <w:bottom w:val="none" w:sz="0" w:space="0" w:color="auto"/>
        <w:right w:val="none" w:sz="0" w:space="0" w:color="auto"/>
      </w:divBdr>
    </w:div>
    <w:div w:id="1545485848">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45604563">
      <w:bodyDiv w:val="1"/>
      <w:marLeft w:val="0"/>
      <w:marRight w:val="0"/>
      <w:marTop w:val="0"/>
      <w:marBottom w:val="0"/>
      <w:divBdr>
        <w:top w:val="none" w:sz="0" w:space="0" w:color="auto"/>
        <w:left w:val="none" w:sz="0" w:space="0" w:color="auto"/>
        <w:bottom w:val="none" w:sz="0" w:space="0" w:color="auto"/>
        <w:right w:val="none" w:sz="0" w:space="0" w:color="auto"/>
      </w:divBdr>
    </w:div>
    <w:div w:id="1546210235">
      <w:bodyDiv w:val="1"/>
      <w:marLeft w:val="0"/>
      <w:marRight w:val="0"/>
      <w:marTop w:val="0"/>
      <w:marBottom w:val="0"/>
      <w:divBdr>
        <w:top w:val="none" w:sz="0" w:space="0" w:color="auto"/>
        <w:left w:val="none" w:sz="0" w:space="0" w:color="auto"/>
        <w:bottom w:val="none" w:sz="0" w:space="0" w:color="auto"/>
        <w:right w:val="none" w:sz="0" w:space="0" w:color="auto"/>
      </w:divBdr>
    </w:div>
    <w:div w:id="1546335485">
      <w:bodyDiv w:val="1"/>
      <w:marLeft w:val="0"/>
      <w:marRight w:val="0"/>
      <w:marTop w:val="0"/>
      <w:marBottom w:val="0"/>
      <w:divBdr>
        <w:top w:val="none" w:sz="0" w:space="0" w:color="auto"/>
        <w:left w:val="none" w:sz="0" w:space="0" w:color="auto"/>
        <w:bottom w:val="none" w:sz="0" w:space="0" w:color="auto"/>
        <w:right w:val="none" w:sz="0" w:space="0" w:color="auto"/>
      </w:divBdr>
    </w:div>
    <w:div w:id="1546529264">
      <w:bodyDiv w:val="1"/>
      <w:marLeft w:val="0"/>
      <w:marRight w:val="0"/>
      <w:marTop w:val="0"/>
      <w:marBottom w:val="0"/>
      <w:divBdr>
        <w:top w:val="none" w:sz="0" w:space="0" w:color="auto"/>
        <w:left w:val="none" w:sz="0" w:space="0" w:color="auto"/>
        <w:bottom w:val="none" w:sz="0" w:space="0" w:color="auto"/>
        <w:right w:val="none" w:sz="0" w:space="0" w:color="auto"/>
      </w:divBdr>
    </w:div>
    <w:div w:id="1546942207">
      <w:bodyDiv w:val="1"/>
      <w:marLeft w:val="0"/>
      <w:marRight w:val="0"/>
      <w:marTop w:val="0"/>
      <w:marBottom w:val="0"/>
      <w:divBdr>
        <w:top w:val="none" w:sz="0" w:space="0" w:color="auto"/>
        <w:left w:val="none" w:sz="0" w:space="0" w:color="auto"/>
        <w:bottom w:val="none" w:sz="0" w:space="0" w:color="auto"/>
        <w:right w:val="none" w:sz="0" w:space="0" w:color="auto"/>
      </w:divBdr>
    </w:div>
    <w:div w:id="1547644416">
      <w:bodyDiv w:val="1"/>
      <w:marLeft w:val="0"/>
      <w:marRight w:val="0"/>
      <w:marTop w:val="0"/>
      <w:marBottom w:val="0"/>
      <w:divBdr>
        <w:top w:val="none" w:sz="0" w:space="0" w:color="auto"/>
        <w:left w:val="none" w:sz="0" w:space="0" w:color="auto"/>
        <w:bottom w:val="none" w:sz="0" w:space="0" w:color="auto"/>
        <w:right w:val="none" w:sz="0" w:space="0" w:color="auto"/>
      </w:divBdr>
    </w:div>
    <w:div w:id="1547646440">
      <w:bodyDiv w:val="1"/>
      <w:marLeft w:val="0"/>
      <w:marRight w:val="0"/>
      <w:marTop w:val="0"/>
      <w:marBottom w:val="0"/>
      <w:divBdr>
        <w:top w:val="none" w:sz="0" w:space="0" w:color="auto"/>
        <w:left w:val="none" w:sz="0" w:space="0" w:color="auto"/>
        <w:bottom w:val="none" w:sz="0" w:space="0" w:color="auto"/>
        <w:right w:val="none" w:sz="0" w:space="0" w:color="auto"/>
      </w:divBdr>
    </w:div>
    <w:div w:id="1547836896">
      <w:bodyDiv w:val="1"/>
      <w:marLeft w:val="0"/>
      <w:marRight w:val="0"/>
      <w:marTop w:val="0"/>
      <w:marBottom w:val="0"/>
      <w:divBdr>
        <w:top w:val="none" w:sz="0" w:space="0" w:color="auto"/>
        <w:left w:val="none" w:sz="0" w:space="0" w:color="auto"/>
        <w:bottom w:val="none" w:sz="0" w:space="0" w:color="auto"/>
        <w:right w:val="none" w:sz="0" w:space="0" w:color="auto"/>
      </w:divBdr>
    </w:div>
    <w:div w:id="1549030575">
      <w:bodyDiv w:val="1"/>
      <w:marLeft w:val="0"/>
      <w:marRight w:val="0"/>
      <w:marTop w:val="0"/>
      <w:marBottom w:val="0"/>
      <w:divBdr>
        <w:top w:val="none" w:sz="0" w:space="0" w:color="auto"/>
        <w:left w:val="none" w:sz="0" w:space="0" w:color="auto"/>
        <w:bottom w:val="none" w:sz="0" w:space="0" w:color="auto"/>
        <w:right w:val="none" w:sz="0" w:space="0" w:color="auto"/>
      </w:divBdr>
    </w:div>
    <w:div w:id="1549491894">
      <w:bodyDiv w:val="1"/>
      <w:marLeft w:val="0"/>
      <w:marRight w:val="0"/>
      <w:marTop w:val="0"/>
      <w:marBottom w:val="0"/>
      <w:divBdr>
        <w:top w:val="none" w:sz="0" w:space="0" w:color="auto"/>
        <w:left w:val="none" w:sz="0" w:space="0" w:color="auto"/>
        <w:bottom w:val="none" w:sz="0" w:space="0" w:color="auto"/>
        <w:right w:val="none" w:sz="0" w:space="0" w:color="auto"/>
      </w:divBdr>
    </w:div>
    <w:div w:id="1549608175">
      <w:bodyDiv w:val="1"/>
      <w:marLeft w:val="0"/>
      <w:marRight w:val="0"/>
      <w:marTop w:val="0"/>
      <w:marBottom w:val="0"/>
      <w:divBdr>
        <w:top w:val="none" w:sz="0" w:space="0" w:color="auto"/>
        <w:left w:val="none" w:sz="0" w:space="0" w:color="auto"/>
        <w:bottom w:val="none" w:sz="0" w:space="0" w:color="auto"/>
        <w:right w:val="none" w:sz="0" w:space="0" w:color="auto"/>
      </w:divBdr>
    </w:div>
    <w:div w:id="1549679427">
      <w:bodyDiv w:val="1"/>
      <w:marLeft w:val="0"/>
      <w:marRight w:val="0"/>
      <w:marTop w:val="0"/>
      <w:marBottom w:val="0"/>
      <w:divBdr>
        <w:top w:val="none" w:sz="0" w:space="0" w:color="auto"/>
        <w:left w:val="none" w:sz="0" w:space="0" w:color="auto"/>
        <w:bottom w:val="none" w:sz="0" w:space="0" w:color="auto"/>
        <w:right w:val="none" w:sz="0" w:space="0" w:color="auto"/>
      </w:divBdr>
    </w:div>
    <w:div w:id="1550609966">
      <w:bodyDiv w:val="1"/>
      <w:marLeft w:val="0"/>
      <w:marRight w:val="0"/>
      <w:marTop w:val="0"/>
      <w:marBottom w:val="0"/>
      <w:divBdr>
        <w:top w:val="none" w:sz="0" w:space="0" w:color="auto"/>
        <w:left w:val="none" w:sz="0" w:space="0" w:color="auto"/>
        <w:bottom w:val="none" w:sz="0" w:space="0" w:color="auto"/>
        <w:right w:val="none" w:sz="0" w:space="0" w:color="auto"/>
      </w:divBdr>
    </w:div>
    <w:div w:id="1550728414">
      <w:bodyDiv w:val="1"/>
      <w:marLeft w:val="0"/>
      <w:marRight w:val="0"/>
      <w:marTop w:val="0"/>
      <w:marBottom w:val="0"/>
      <w:divBdr>
        <w:top w:val="none" w:sz="0" w:space="0" w:color="auto"/>
        <w:left w:val="none" w:sz="0" w:space="0" w:color="auto"/>
        <w:bottom w:val="none" w:sz="0" w:space="0" w:color="auto"/>
        <w:right w:val="none" w:sz="0" w:space="0" w:color="auto"/>
      </w:divBdr>
    </w:div>
    <w:div w:id="1551500469">
      <w:bodyDiv w:val="1"/>
      <w:marLeft w:val="0"/>
      <w:marRight w:val="0"/>
      <w:marTop w:val="0"/>
      <w:marBottom w:val="0"/>
      <w:divBdr>
        <w:top w:val="none" w:sz="0" w:space="0" w:color="auto"/>
        <w:left w:val="none" w:sz="0" w:space="0" w:color="auto"/>
        <w:bottom w:val="none" w:sz="0" w:space="0" w:color="auto"/>
        <w:right w:val="none" w:sz="0" w:space="0" w:color="auto"/>
      </w:divBdr>
    </w:div>
    <w:div w:id="1553151197">
      <w:bodyDiv w:val="1"/>
      <w:marLeft w:val="0"/>
      <w:marRight w:val="0"/>
      <w:marTop w:val="0"/>
      <w:marBottom w:val="0"/>
      <w:divBdr>
        <w:top w:val="none" w:sz="0" w:space="0" w:color="auto"/>
        <w:left w:val="none" w:sz="0" w:space="0" w:color="auto"/>
        <w:bottom w:val="none" w:sz="0" w:space="0" w:color="auto"/>
        <w:right w:val="none" w:sz="0" w:space="0" w:color="auto"/>
      </w:divBdr>
    </w:div>
    <w:div w:id="1553346523">
      <w:bodyDiv w:val="1"/>
      <w:marLeft w:val="0"/>
      <w:marRight w:val="0"/>
      <w:marTop w:val="0"/>
      <w:marBottom w:val="0"/>
      <w:divBdr>
        <w:top w:val="none" w:sz="0" w:space="0" w:color="auto"/>
        <w:left w:val="none" w:sz="0" w:space="0" w:color="auto"/>
        <w:bottom w:val="none" w:sz="0" w:space="0" w:color="auto"/>
        <w:right w:val="none" w:sz="0" w:space="0" w:color="auto"/>
      </w:divBdr>
    </w:div>
    <w:div w:id="1553349951">
      <w:bodyDiv w:val="1"/>
      <w:marLeft w:val="0"/>
      <w:marRight w:val="0"/>
      <w:marTop w:val="0"/>
      <w:marBottom w:val="0"/>
      <w:divBdr>
        <w:top w:val="none" w:sz="0" w:space="0" w:color="auto"/>
        <w:left w:val="none" w:sz="0" w:space="0" w:color="auto"/>
        <w:bottom w:val="none" w:sz="0" w:space="0" w:color="auto"/>
        <w:right w:val="none" w:sz="0" w:space="0" w:color="auto"/>
      </w:divBdr>
    </w:div>
    <w:div w:id="1555003806">
      <w:bodyDiv w:val="1"/>
      <w:marLeft w:val="0"/>
      <w:marRight w:val="0"/>
      <w:marTop w:val="0"/>
      <w:marBottom w:val="0"/>
      <w:divBdr>
        <w:top w:val="none" w:sz="0" w:space="0" w:color="auto"/>
        <w:left w:val="none" w:sz="0" w:space="0" w:color="auto"/>
        <w:bottom w:val="none" w:sz="0" w:space="0" w:color="auto"/>
        <w:right w:val="none" w:sz="0" w:space="0" w:color="auto"/>
      </w:divBdr>
    </w:div>
    <w:div w:id="1555237879">
      <w:bodyDiv w:val="1"/>
      <w:marLeft w:val="0"/>
      <w:marRight w:val="0"/>
      <w:marTop w:val="0"/>
      <w:marBottom w:val="0"/>
      <w:divBdr>
        <w:top w:val="none" w:sz="0" w:space="0" w:color="auto"/>
        <w:left w:val="none" w:sz="0" w:space="0" w:color="auto"/>
        <w:bottom w:val="none" w:sz="0" w:space="0" w:color="auto"/>
        <w:right w:val="none" w:sz="0" w:space="0" w:color="auto"/>
      </w:divBdr>
    </w:div>
    <w:div w:id="1555777211">
      <w:bodyDiv w:val="1"/>
      <w:marLeft w:val="0"/>
      <w:marRight w:val="0"/>
      <w:marTop w:val="0"/>
      <w:marBottom w:val="0"/>
      <w:divBdr>
        <w:top w:val="none" w:sz="0" w:space="0" w:color="auto"/>
        <w:left w:val="none" w:sz="0" w:space="0" w:color="auto"/>
        <w:bottom w:val="none" w:sz="0" w:space="0" w:color="auto"/>
        <w:right w:val="none" w:sz="0" w:space="0" w:color="auto"/>
      </w:divBdr>
    </w:div>
    <w:div w:id="1555890566">
      <w:bodyDiv w:val="1"/>
      <w:marLeft w:val="0"/>
      <w:marRight w:val="0"/>
      <w:marTop w:val="0"/>
      <w:marBottom w:val="0"/>
      <w:divBdr>
        <w:top w:val="none" w:sz="0" w:space="0" w:color="auto"/>
        <w:left w:val="none" w:sz="0" w:space="0" w:color="auto"/>
        <w:bottom w:val="none" w:sz="0" w:space="0" w:color="auto"/>
        <w:right w:val="none" w:sz="0" w:space="0" w:color="auto"/>
      </w:divBdr>
    </w:div>
    <w:div w:id="1555894842">
      <w:bodyDiv w:val="1"/>
      <w:marLeft w:val="0"/>
      <w:marRight w:val="0"/>
      <w:marTop w:val="0"/>
      <w:marBottom w:val="0"/>
      <w:divBdr>
        <w:top w:val="none" w:sz="0" w:space="0" w:color="auto"/>
        <w:left w:val="none" w:sz="0" w:space="0" w:color="auto"/>
        <w:bottom w:val="none" w:sz="0" w:space="0" w:color="auto"/>
        <w:right w:val="none" w:sz="0" w:space="0" w:color="auto"/>
      </w:divBdr>
    </w:div>
    <w:div w:id="1557932176">
      <w:bodyDiv w:val="1"/>
      <w:marLeft w:val="0"/>
      <w:marRight w:val="0"/>
      <w:marTop w:val="0"/>
      <w:marBottom w:val="0"/>
      <w:divBdr>
        <w:top w:val="none" w:sz="0" w:space="0" w:color="auto"/>
        <w:left w:val="none" w:sz="0" w:space="0" w:color="auto"/>
        <w:bottom w:val="none" w:sz="0" w:space="0" w:color="auto"/>
        <w:right w:val="none" w:sz="0" w:space="0" w:color="auto"/>
      </w:divBdr>
    </w:div>
    <w:div w:id="1557937437">
      <w:bodyDiv w:val="1"/>
      <w:marLeft w:val="0"/>
      <w:marRight w:val="0"/>
      <w:marTop w:val="0"/>
      <w:marBottom w:val="0"/>
      <w:divBdr>
        <w:top w:val="none" w:sz="0" w:space="0" w:color="auto"/>
        <w:left w:val="none" w:sz="0" w:space="0" w:color="auto"/>
        <w:bottom w:val="none" w:sz="0" w:space="0" w:color="auto"/>
        <w:right w:val="none" w:sz="0" w:space="0" w:color="auto"/>
      </w:divBdr>
    </w:div>
    <w:div w:id="1558013085">
      <w:bodyDiv w:val="1"/>
      <w:marLeft w:val="0"/>
      <w:marRight w:val="0"/>
      <w:marTop w:val="0"/>
      <w:marBottom w:val="0"/>
      <w:divBdr>
        <w:top w:val="none" w:sz="0" w:space="0" w:color="auto"/>
        <w:left w:val="none" w:sz="0" w:space="0" w:color="auto"/>
        <w:bottom w:val="none" w:sz="0" w:space="0" w:color="auto"/>
        <w:right w:val="none" w:sz="0" w:space="0" w:color="auto"/>
      </w:divBdr>
    </w:div>
    <w:div w:id="1558782409">
      <w:bodyDiv w:val="1"/>
      <w:marLeft w:val="0"/>
      <w:marRight w:val="0"/>
      <w:marTop w:val="0"/>
      <w:marBottom w:val="0"/>
      <w:divBdr>
        <w:top w:val="none" w:sz="0" w:space="0" w:color="auto"/>
        <w:left w:val="none" w:sz="0" w:space="0" w:color="auto"/>
        <w:bottom w:val="none" w:sz="0" w:space="0" w:color="auto"/>
        <w:right w:val="none" w:sz="0" w:space="0" w:color="auto"/>
      </w:divBdr>
    </w:div>
    <w:div w:id="1559783545">
      <w:bodyDiv w:val="1"/>
      <w:marLeft w:val="0"/>
      <w:marRight w:val="0"/>
      <w:marTop w:val="0"/>
      <w:marBottom w:val="0"/>
      <w:divBdr>
        <w:top w:val="none" w:sz="0" w:space="0" w:color="auto"/>
        <w:left w:val="none" w:sz="0" w:space="0" w:color="auto"/>
        <w:bottom w:val="none" w:sz="0" w:space="0" w:color="auto"/>
        <w:right w:val="none" w:sz="0" w:space="0" w:color="auto"/>
      </w:divBdr>
    </w:div>
    <w:div w:id="1559971043">
      <w:bodyDiv w:val="1"/>
      <w:marLeft w:val="0"/>
      <w:marRight w:val="0"/>
      <w:marTop w:val="0"/>
      <w:marBottom w:val="0"/>
      <w:divBdr>
        <w:top w:val="none" w:sz="0" w:space="0" w:color="auto"/>
        <w:left w:val="none" w:sz="0" w:space="0" w:color="auto"/>
        <w:bottom w:val="none" w:sz="0" w:space="0" w:color="auto"/>
        <w:right w:val="none" w:sz="0" w:space="0" w:color="auto"/>
      </w:divBdr>
    </w:div>
    <w:div w:id="1560901219">
      <w:bodyDiv w:val="1"/>
      <w:marLeft w:val="0"/>
      <w:marRight w:val="0"/>
      <w:marTop w:val="0"/>
      <w:marBottom w:val="0"/>
      <w:divBdr>
        <w:top w:val="none" w:sz="0" w:space="0" w:color="auto"/>
        <w:left w:val="none" w:sz="0" w:space="0" w:color="auto"/>
        <w:bottom w:val="none" w:sz="0" w:space="0" w:color="auto"/>
        <w:right w:val="none" w:sz="0" w:space="0" w:color="auto"/>
      </w:divBdr>
    </w:div>
    <w:div w:id="1561164470">
      <w:bodyDiv w:val="1"/>
      <w:marLeft w:val="0"/>
      <w:marRight w:val="0"/>
      <w:marTop w:val="0"/>
      <w:marBottom w:val="0"/>
      <w:divBdr>
        <w:top w:val="none" w:sz="0" w:space="0" w:color="auto"/>
        <w:left w:val="none" w:sz="0" w:space="0" w:color="auto"/>
        <w:bottom w:val="none" w:sz="0" w:space="0" w:color="auto"/>
        <w:right w:val="none" w:sz="0" w:space="0" w:color="auto"/>
      </w:divBdr>
    </w:div>
    <w:div w:id="1562135932">
      <w:bodyDiv w:val="1"/>
      <w:marLeft w:val="0"/>
      <w:marRight w:val="0"/>
      <w:marTop w:val="0"/>
      <w:marBottom w:val="0"/>
      <w:divBdr>
        <w:top w:val="none" w:sz="0" w:space="0" w:color="auto"/>
        <w:left w:val="none" w:sz="0" w:space="0" w:color="auto"/>
        <w:bottom w:val="none" w:sz="0" w:space="0" w:color="auto"/>
        <w:right w:val="none" w:sz="0" w:space="0" w:color="auto"/>
      </w:divBdr>
    </w:div>
    <w:div w:id="1562405900">
      <w:bodyDiv w:val="1"/>
      <w:marLeft w:val="0"/>
      <w:marRight w:val="0"/>
      <w:marTop w:val="0"/>
      <w:marBottom w:val="0"/>
      <w:divBdr>
        <w:top w:val="none" w:sz="0" w:space="0" w:color="auto"/>
        <w:left w:val="none" w:sz="0" w:space="0" w:color="auto"/>
        <w:bottom w:val="none" w:sz="0" w:space="0" w:color="auto"/>
        <w:right w:val="none" w:sz="0" w:space="0" w:color="auto"/>
      </w:divBdr>
    </w:div>
    <w:div w:id="1563322962">
      <w:bodyDiv w:val="1"/>
      <w:marLeft w:val="0"/>
      <w:marRight w:val="0"/>
      <w:marTop w:val="0"/>
      <w:marBottom w:val="0"/>
      <w:divBdr>
        <w:top w:val="none" w:sz="0" w:space="0" w:color="auto"/>
        <w:left w:val="none" w:sz="0" w:space="0" w:color="auto"/>
        <w:bottom w:val="none" w:sz="0" w:space="0" w:color="auto"/>
        <w:right w:val="none" w:sz="0" w:space="0" w:color="auto"/>
      </w:divBdr>
    </w:div>
    <w:div w:id="1563714183">
      <w:bodyDiv w:val="1"/>
      <w:marLeft w:val="0"/>
      <w:marRight w:val="0"/>
      <w:marTop w:val="0"/>
      <w:marBottom w:val="0"/>
      <w:divBdr>
        <w:top w:val="none" w:sz="0" w:space="0" w:color="auto"/>
        <w:left w:val="none" w:sz="0" w:space="0" w:color="auto"/>
        <w:bottom w:val="none" w:sz="0" w:space="0" w:color="auto"/>
        <w:right w:val="none" w:sz="0" w:space="0" w:color="auto"/>
      </w:divBdr>
    </w:div>
    <w:div w:id="1563982961">
      <w:bodyDiv w:val="1"/>
      <w:marLeft w:val="0"/>
      <w:marRight w:val="0"/>
      <w:marTop w:val="0"/>
      <w:marBottom w:val="0"/>
      <w:divBdr>
        <w:top w:val="none" w:sz="0" w:space="0" w:color="auto"/>
        <w:left w:val="none" w:sz="0" w:space="0" w:color="auto"/>
        <w:bottom w:val="none" w:sz="0" w:space="0" w:color="auto"/>
        <w:right w:val="none" w:sz="0" w:space="0" w:color="auto"/>
      </w:divBdr>
    </w:div>
    <w:div w:id="1564027201">
      <w:bodyDiv w:val="1"/>
      <w:marLeft w:val="0"/>
      <w:marRight w:val="0"/>
      <w:marTop w:val="0"/>
      <w:marBottom w:val="0"/>
      <w:divBdr>
        <w:top w:val="none" w:sz="0" w:space="0" w:color="auto"/>
        <w:left w:val="none" w:sz="0" w:space="0" w:color="auto"/>
        <w:bottom w:val="none" w:sz="0" w:space="0" w:color="auto"/>
        <w:right w:val="none" w:sz="0" w:space="0" w:color="auto"/>
      </w:divBdr>
    </w:div>
    <w:div w:id="1564289349">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565525251">
      <w:bodyDiv w:val="1"/>
      <w:marLeft w:val="0"/>
      <w:marRight w:val="0"/>
      <w:marTop w:val="0"/>
      <w:marBottom w:val="0"/>
      <w:divBdr>
        <w:top w:val="none" w:sz="0" w:space="0" w:color="auto"/>
        <w:left w:val="none" w:sz="0" w:space="0" w:color="auto"/>
        <w:bottom w:val="none" w:sz="0" w:space="0" w:color="auto"/>
        <w:right w:val="none" w:sz="0" w:space="0" w:color="auto"/>
      </w:divBdr>
    </w:div>
    <w:div w:id="1565947139">
      <w:bodyDiv w:val="1"/>
      <w:marLeft w:val="0"/>
      <w:marRight w:val="0"/>
      <w:marTop w:val="0"/>
      <w:marBottom w:val="0"/>
      <w:divBdr>
        <w:top w:val="none" w:sz="0" w:space="0" w:color="auto"/>
        <w:left w:val="none" w:sz="0" w:space="0" w:color="auto"/>
        <w:bottom w:val="none" w:sz="0" w:space="0" w:color="auto"/>
        <w:right w:val="none" w:sz="0" w:space="0" w:color="auto"/>
      </w:divBdr>
    </w:div>
    <w:div w:id="1566993914">
      <w:bodyDiv w:val="1"/>
      <w:marLeft w:val="0"/>
      <w:marRight w:val="0"/>
      <w:marTop w:val="0"/>
      <w:marBottom w:val="0"/>
      <w:divBdr>
        <w:top w:val="none" w:sz="0" w:space="0" w:color="auto"/>
        <w:left w:val="none" w:sz="0" w:space="0" w:color="auto"/>
        <w:bottom w:val="none" w:sz="0" w:space="0" w:color="auto"/>
        <w:right w:val="none" w:sz="0" w:space="0" w:color="auto"/>
      </w:divBdr>
    </w:div>
    <w:div w:id="1568758361">
      <w:bodyDiv w:val="1"/>
      <w:marLeft w:val="0"/>
      <w:marRight w:val="0"/>
      <w:marTop w:val="0"/>
      <w:marBottom w:val="0"/>
      <w:divBdr>
        <w:top w:val="none" w:sz="0" w:space="0" w:color="auto"/>
        <w:left w:val="none" w:sz="0" w:space="0" w:color="auto"/>
        <w:bottom w:val="none" w:sz="0" w:space="0" w:color="auto"/>
        <w:right w:val="none" w:sz="0" w:space="0" w:color="auto"/>
      </w:divBdr>
    </w:div>
    <w:div w:id="1568762288">
      <w:bodyDiv w:val="1"/>
      <w:marLeft w:val="0"/>
      <w:marRight w:val="0"/>
      <w:marTop w:val="0"/>
      <w:marBottom w:val="0"/>
      <w:divBdr>
        <w:top w:val="none" w:sz="0" w:space="0" w:color="auto"/>
        <w:left w:val="none" w:sz="0" w:space="0" w:color="auto"/>
        <w:bottom w:val="none" w:sz="0" w:space="0" w:color="auto"/>
        <w:right w:val="none" w:sz="0" w:space="0" w:color="auto"/>
      </w:divBdr>
    </w:div>
    <w:div w:id="1570653582">
      <w:bodyDiv w:val="1"/>
      <w:marLeft w:val="0"/>
      <w:marRight w:val="0"/>
      <w:marTop w:val="0"/>
      <w:marBottom w:val="0"/>
      <w:divBdr>
        <w:top w:val="none" w:sz="0" w:space="0" w:color="auto"/>
        <w:left w:val="none" w:sz="0" w:space="0" w:color="auto"/>
        <w:bottom w:val="none" w:sz="0" w:space="0" w:color="auto"/>
        <w:right w:val="none" w:sz="0" w:space="0" w:color="auto"/>
      </w:divBdr>
    </w:div>
    <w:div w:id="1571306716">
      <w:bodyDiv w:val="1"/>
      <w:marLeft w:val="0"/>
      <w:marRight w:val="0"/>
      <w:marTop w:val="0"/>
      <w:marBottom w:val="0"/>
      <w:divBdr>
        <w:top w:val="none" w:sz="0" w:space="0" w:color="auto"/>
        <w:left w:val="none" w:sz="0" w:space="0" w:color="auto"/>
        <w:bottom w:val="none" w:sz="0" w:space="0" w:color="auto"/>
        <w:right w:val="none" w:sz="0" w:space="0" w:color="auto"/>
      </w:divBdr>
    </w:div>
    <w:div w:id="1572157326">
      <w:bodyDiv w:val="1"/>
      <w:marLeft w:val="0"/>
      <w:marRight w:val="0"/>
      <w:marTop w:val="0"/>
      <w:marBottom w:val="0"/>
      <w:divBdr>
        <w:top w:val="none" w:sz="0" w:space="0" w:color="auto"/>
        <w:left w:val="none" w:sz="0" w:space="0" w:color="auto"/>
        <w:bottom w:val="none" w:sz="0" w:space="0" w:color="auto"/>
        <w:right w:val="none" w:sz="0" w:space="0" w:color="auto"/>
      </w:divBdr>
    </w:div>
    <w:div w:id="1572498083">
      <w:bodyDiv w:val="1"/>
      <w:marLeft w:val="0"/>
      <w:marRight w:val="0"/>
      <w:marTop w:val="0"/>
      <w:marBottom w:val="0"/>
      <w:divBdr>
        <w:top w:val="none" w:sz="0" w:space="0" w:color="auto"/>
        <w:left w:val="none" w:sz="0" w:space="0" w:color="auto"/>
        <w:bottom w:val="none" w:sz="0" w:space="0" w:color="auto"/>
        <w:right w:val="none" w:sz="0" w:space="0" w:color="auto"/>
      </w:divBdr>
    </w:div>
    <w:div w:id="1573850354">
      <w:bodyDiv w:val="1"/>
      <w:marLeft w:val="0"/>
      <w:marRight w:val="0"/>
      <w:marTop w:val="0"/>
      <w:marBottom w:val="0"/>
      <w:divBdr>
        <w:top w:val="none" w:sz="0" w:space="0" w:color="auto"/>
        <w:left w:val="none" w:sz="0" w:space="0" w:color="auto"/>
        <w:bottom w:val="none" w:sz="0" w:space="0" w:color="auto"/>
        <w:right w:val="none" w:sz="0" w:space="0" w:color="auto"/>
      </w:divBdr>
    </w:div>
    <w:div w:id="1574504201">
      <w:bodyDiv w:val="1"/>
      <w:marLeft w:val="0"/>
      <w:marRight w:val="0"/>
      <w:marTop w:val="0"/>
      <w:marBottom w:val="0"/>
      <w:divBdr>
        <w:top w:val="none" w:sz="0" w:space="0" w:color="auto"/>
        <w:left w:val="none" w:sz="0" w:space="0" w:color="auto"/>
        <w:bottom w:val="none" w:sz="0" w:space="0" w:color="auto"/>
        <w:right w:val="none" w:sz="0" w:space="0" w:color="auto"/>
      </w:divBdr>
    </w:div>
    <w:div w:id="1577545178">
      <w:bodyDiv w:val="1"/>
      <w:marLeft w:val="0"/>
      <w:marRight w:val="0"/>
      <w:marTop w:val="0"/>
      <w:marBottom w:val="0"/>
      <w:divBdr>
        <w:top w:val="none" w:sz="0" w:space="0" w:color="auto"/>
        <w:left w:val="none" w:sz="0" w:space="0" w:color="auto"/>
        <w:bottom w:val="none" w:sz="0" w:space="0" w:color="auto"/>
        <w:right w:val="none" w:sz="0" w:space="0" w:color="auto"/>
      </w:divBdr>
    </w:div>
    <w:div w:id="1578125788">
      <w:bodyDiv w:val="1"/>
      <w:marLeft w:val="0"/>
      <w:marRight w:val="0"/>
      <w:marTop w:val="0"/>
      <w:marBottom w:val="0"/>
      <w:divBdr>
        <w:top w:val="none" w:sz="0" w:space="0" w:color="auto"/>
        <w:left w:val="none" w:sz="0" w:space="0" w:color="auto"/>
        <w:bottom w:val="none" w:sz="0" w:space="0" w:color="auto"/>
        <w:right w:val="none" w:sz="0" w:space="0" w:color="auto"/>
      </w:divBdr>
    </w:div>
    <w:div w:id="1578443089">
      <w:bodyDiv w:val="1"/>
      <w:marLeft w:val="0"/>
      <w:marRight w:val="0"/>
      <w:marTop w:val="0"/>
      <w:marBottom w:val="0"/>
      <w:divBdr>
        <w:top w:val="none" w:sz="0" w:space="0" w:color="auto"/>
        <w:left w:val="none" w:sz="0" w:space="0" w:color="auto"/>
        <w:bottom w:val="none" w:sz="0" w:space="0" w:color="auto"/>
        <w:right w:val="none" w:sz="0" w:space="0" w:color="auto"/>
      </w:divBdr>
    </w:div>
    <w:div w:id="1579244067">
      <w:bodyDiv w:val="1"/>
      <w:marLeft w:val="0"/>
      <w:marRight w:val="0"/>
      <w:marTop w:val="0"/>
      <w:marBottom w:val="0"/>
      <w:divBdr>
        <w:top w:val="none" w:sz="0" w:space="0" w:color="auto"/>
        <w:left w:val="none" w:sz="0" w:space="0" w:color="auto"/>
        <w:bottom w:val="none" w:sz="0" w:space="0" w:color="auto"/>
        <w:right w:val="none" w:sz="0" w:space="0" w:color="auto"/>
      </w:divBdr>
    </w:div>
    <w:div w:id="1579291400">
      <w:bodyDiv w:val="1"/>
      <w:marLeft w:val="0"/>
      <w:marRight w:val="0"/>
      <w:marTop w:val="0"/>
      <w:marBottom w:val="0"/>
      <w:divBdr>
        <w:top w:val="none" w:sz="0" w:space="0" w:color="auto"/>
        <w:left w:val="none" w:sz="0" w:space="0" w:color="auto"/>
        <w:bottom w:val="none" w:sz="0" w:space="0" w:color="auto"/>
        <w:right w:val="none" w:sz="0" w:space="0" w:color="auto"/>
      </w:divBdr>
    </w:div>
    <w:div w:id="1579827741">
      <w:bodyDiv w:val="1"/>
      <w:marLeft w:val="0"/>
      <w:marRight w:val="0"/>
      <w:marTop w:val="0"/>
      <w:marBottom w:val="0"/>
      <w:divBdr>
        <w:top w:val="none" w:sz="0" w:space="0" w:color="auto"/>
        <w:left w:val="none" w:sz="0" w:space="0" w:color="auto"/>
        <w:bottom w:val="none" w:sz="0" w:space="0" w:color="auto"/>
        <w:right w:val="none" w:sz="0" w:space="0" w:color="auto"/>
      </w:divBdr>
    </w:div>
    <w:div w:id="1580483082">
      <w:bodyDiv w:val="1"/>
      <w:marLeft w:val="0"/>
      <w:marRight w:val="0"/>
      <w:marTop w:val="0"/>
      <w:marBottom w:val="0"/>
      <w:divBdr>
        <w:top w:val="none" w:sz="0" w:space="0" w:color="auto"/>
        <w:left w:val="none" w:sz="0" w:space="0" w:color="auto"/>
        <w:bottom w:val="none" w:sz="0" w:space="0" w:color="auto"/>
        <w:right w:val="none" w:sz="0" w:space="0" w:color="auto"/>
      </w:divBdr>
    </w:div>
    <w:div w:id="1580554188">
      <w:bodyDiv w:val="1"/>
      <w:marLeft w:val="0"/>
      <w:marRight w:val="0"/>
      <w:marTop w:val="0"/>
      <w:marBottom w:val="0"/>
      <w:divBdr>
        <w:top w:val="none" w:sz="0" w:space="0" w:color="auto"/>
        <w:left w:val="none" w:sz="0" w:space="0" w:color="auto"/>
        <w:bottom w:val="none" w:sz="0" w:space="0" w:color="auto"/>
        <w:right w:val="none" w:sz="0" w:space="0" w:color="auto"/>
      </w:divBdr>
    </w:div>
    <w:div w:id="1580748746">
      <w:bodyDiv w:val="1"/>
      <w:marLeft w:val="0"/>
      <w:marRight w:val="0"/>
      <w:marTop w:val="0"/>
      <w:marBottom w:val="0"/>
      <w:divBdr>
        <w:top w:val="none" w:sz="0" w:space="0" w:color="auto"/>
        <w:left w:val="none" w:sz="0" w:space="0" w:color="auto"/>
        <w:bottom w:val="none" w:sz="0" w:space="0" w:color="auto"/>
        <w:right w:val="none" w:sz="0" w:space="0" w:color="auto"/>
      </w:divBdr>
    </w:div>
    <w:div w:id="1580751379">
      <w:bodyDiv w:val="1"/>
      <w:marLeft w:val="0"/>
      <w:marRight w:val="0"/>
      <w:marTop w:val="0"/>
      <w:marBottom w:val="0"/>
      <w:divBdr>
        <w:top w:val="none" w:sz="0" w:space="0" w:color="auto"/>
        <w:left w:val="none" w:sz="0" w:space="0" w:color="auto"/>
        <w:bottom w:val="none" w:sz="0" w:space="0" w:color="auto"/>
        <w:right w:val="none" w:sz="0" w:space="0" w:color="auto"/>
      </w:divBdr>
    </w:div>
    <w:div w:id="1581213106">
      <w:bodyDiv w:val="1"/>
      <w:marLeft w:val="0"/>
      <w:marRight w:val="0"/>
      <w:marTop w:val="0"/>
      <w:marBottom w:val="0"/>
      <w:divBdr>
        <w:top w:val="none" w:sz="0" w:space="0" w:color="auto"/>
        <w:left w:val="none" w:sz="0" w:space="0" w:color="auto"/>
        <w:bottom w:val="none" w:sz="0" w:space="0" w:color="auto"/>
        <w:right w:val="none" w:sz="0" w:space="0" w:color="auto"/>
      </w:divBdr>
    </w:div>
    <w:div w:id="1582639282">
      <w:bodyDiv w:val="1"/>
      <w:marLeft w:val="0"/>
      <w:marRight w:val="0"/>
      <w:marTop w:val="0"/>
      <w:marBottom w:val="0"/>
      <w:divBdr>
        <w:top w:val="none" w:sz="0" w:space="0" w:color="auto"/>
        <w:left w:val="none" w:sz="0" w:space="0" w:color="auto"/>
        <w:bottom w:val="none" w:sz="0" w:space="0" w:color="auto"/>
        <w:right w:val="none" w:sz="0" w:space="0" w:color="auto"/>
      </w:divBdr>
    </w:div>
    <w:div w:id="1582720613">
      <w:bodyDiv w:val="1"/>
      <w:marLeft w:val="0"/>
      <w:marRight w:val="0"/>
      <w:marTop w:val="0"/>
      <w:marBottom w:val="0"/>
      <w:divBdr>
        <w:top w:val="none" w:sz="0" w:space="0" w:color="auto"/>
        <w:left w:val="none" w:sz="0" w:space="0" w:color="auto"/>
        <w:bottom w:val="none" w:sz="0" w:space="0" w:color="auto"/>
        <w:right w:val="none" w:sz="0" w:space="0" w:color="auto"/>
      </w:divBdr>
    </w:div>
    <w:div w:id="1583559536">
      <w:bodyDiv w:val="1"/>
      <w:marLeft w:val="0"/>
      <w:marRight w:val="0"/>
      <w:marTop w:val="0"/>
      <w:marBottom w:val="0"/>
      <w:divBdr>
        <w:top w:val="none" w:sz="0" w:space="0" w:color="auto"/>
        <w:left w:val="none" w:sz="0" w:space="0" w:color="auto"/>
        <w:bottom w:val="none" w:sz="0" w:space="0" w:color="auto"/>
        <w:right w:val="none" w:sz="0" w:space="0" w:color="auto"/>
      </w:divBdr>
    </w:div>
    <w:div w:id="1583639149">
      <w:bodyDiv w:val="1"/>
      <w:marLeft w:val="0"/>
      <w:marRight w:val="0"/>
      <w:marTop w:val="0"/>
      <w:marBottom w:val="0"/>
      <w:divBdr>
        <w:top w:val="none" w:sz="0" w:space="0" w:color="auto"/>
        <w:left w:val="none" w:sz="0" w:space="0" w:color="auto"/>
        <w:bottom w:val="none" w:sz="0" w:space="0" w:color="auto"/>
        <w:right w:val="none" w:sz="0" w:space="0" w:color="auto"/>
      </w:divBdr>
    </w:div>
    <w:div w:id="1583762261">
      <w:bodyDiv w:val="1"/>
      <w:marLeft w:val="0"/>
      <w:marRight w:val="0"/>
      <w:marTop w:val="0"/>
      <w:marBottom w:val="0"/>
      <w:divBdr>
        <w:top w:val="none" w:sz="0" w:space="0" w:color="auto"/>
        <w:left w:val="none" w:sz="0" w:space="0" w:color="auto"/>
        <w:bottom w:val="none" w:sz="0" w:space="0" w:color="auto"/>
        <w:right w:val="none" w:sz="0" w:space="0" w:color="auto"/>
      </w:divBdr>
    </w:div>
    <w:div w:id="1584992229">
      <w:bodyDiv w:val="1"/>
      <w:marLeft w:val="0"/>
      <w:marRight w:val="0"/>
      <w:marTop w:val="0"/>
      <w:marBottom w:val="0"/>
      <w:divBdr>
        <w:top w:val="none" w:sz="0" w:space="0" w:color="auto"/>
        <w:left w:val="none" w:sz="0" w:space="0" w:color="auto"/>
        <w:bottom w:val="none" w:sz="0" w:space="0" w:color="auto"/>
        <w:right w:val="none" w:sz="0" w:space="0" w:color="auto"/>
      </w:divBdr>
    </w:div>
    <w:div w:id="1586451769">
      <w:bodyDiv w:val="1"/>
      <w:marLeft w:val="0"/>
      <w:marRight w:val="0"/>
      <w:marTop w:val="0"/>
      <w:marBottom w:val="0"/>
      <w:divBdr>
        <w:top w:val="none" w:sz="0" w:space="0" w:color="auto"/>
        <w:left w:val="none" w:sz="0" w:space="0" w:color="auto"/>
        <w:bottom w:val="none" w:sz="0" w:space="0" w:color="auto"/>
        <w:right w:val="none" w:sz="0" w:space="0" w:color="auto"/>
      </w:divBdr>
    </w:div>
    <w:div w:id="1586575658">
      <w:bodyDiv w:val="1"/>
      <w:marLeft w:val="0"/>
      <w:marRight w:val="0"/>
      <w:marTop w:val="0"/>
      <w:marBottom w:val="0"/>
      <w:divBdr>
        <w:top w:val="none" w:sz="0" w:space="0" w:color="auto"/>
        <w:left w:val="none" w:sz="0" w:space="0" w:color="auto"/>
        <w:bottom w:val="none" w:sz="0" w:space="0" w:color="auto"/>
        <w:right w:val="none" w:sz="0" w:space="0" w:color="auto"/>
      </w:divBdr>
    </w:div>
    <w:div w:id="1589118316">
      <w:bodyDiv w:val="1"/>
      <w:marLeft w:val="0"/>
      <w:marRight w:val="0"/>
      <w:marTop w:val="0"/>
      <w:marBottom w:val="0"/>
      <w:divBdr>
        <w:top w:val="none" w:sz="0" w:space="0" w:color="auto"/>
        <w:left w:val="none" w:sz="0" w:space="0" w:color="auto"/>
        <w:bottom w:val="none" w:sz="0" w:space="0" w:color="auto"/>
        <w:right w:val="none" w:sz="0" w:space="0" w:color="auto"/>
      </w:divBdr>
    </w:div>
    <w:div w:id="1589846690">
      <w:bodyDiv w:val="1"/>
      <w:marLeft w:val="0"/>
      <w:marRight w:val="0"/>
      <w:marTop w:val="0"/>
      <w:marBottom w:val="0"/>
      <w:divBdr>
        <w:top w:val="none" w:sz="0" w:space="0" w:color="auto"/>
        <w:left w:val="none" w:sz="0" w:space="0" w:color="auto"/>
        <w:bottom w:val="none" w:sz="0" w:space="0" w:color="auto"/>
        <w:right w:val="none" w:sz="0" w:space="0" w:color="auto"/>
      </w:divBdr>
    </w:div>
    <w:div w:id="1590119763">
      <w:bodyDiv w:val="1"/>
      <w:marLeft w:val="0"/>
      <w:marRight w:val="0"/>
      <w:marTop w:val="0"/>
      <w:marBottom w:val="0"/>
      <w:divBdr>
        <w:top w:val="none" w:sz="0" w:space="0" w:color="auto"/>
        <w:left w:val="none" w:sz="0" w:space="0" w:color="auto"/>
        <w:bottom w:val="none" w:sz="0" w:space="0" w:color="auto"/>
        <w:right w:val="none" w:sz="0" w:space="0" w:color="auto"/>
      </w:divBdr>
    </w:div>
    <w:div w:id="1590190836">
      <w:bodyDiv w:val="1"/>
      <w:marLeft w:val="0"/>
      <w:marRight w:val="0"/>
      <w:marTop w:val="0"/>
      <w:marBottom w:val="0"/>
      <w:divBdr>
        <w:top w:val="none" w:sz="0" w:space="0" w:color="auto"/>
        <w:left w:val="none" w:sz="0" w:space="0" w:color="auto"/>
        <w:bottom w:val="none" w:sz="0" w:space="0" w:color="auto"/>
        <w:right w:val="none" w:sz="0" w:space="0" w:color="auto"/>
      </w:divBdr>
    </w:div>
    <w:div w:id="1590694505">
      <w:bodyDiv w:val="1"/>
      <w:marLeft w:val="0"/>
      <w:marRight w:val="0"/>
      <w:marTop w:val="0"/>
      <w:marBottom w:val="0"/>
      <w:divBdr>
        <w:top w:val="none" w:sz="0" w:space="0" w:color="auto"/>
        <w:left w:val="none" w:sz="0" w:space="0" w:color="auto"/>
        <w:bottom w:val="none" w:sz="0" w:space="0" w:color="auto"/>
        <w:right w:val="none" w:sz="0" w:space="0" w:color="auto"/>
      </w:divBdr>
    </w:div>
    <w:div w:id="1590888586">
      <w:bodyDiv w:val="1"/>
      <w:marLeft w:val="0"/>
      <w:marRight w:val="0"/>
      <w:marTop w:val="0"/>
      <w:marBottom w:val="0"/>
      <w:divBdr>
        <w:top w:val="none" w:sz="0" w:space="0" w:color="auto"/>
        <w:left w:val="none" w:sz="0" w:space="0" w:color="auto"/>
        <w:bottom w:val="none" w:sz="0" w:space="0" w:color="auto"/>
        <w:right w:val="none" w:sz="0" w:space="0" w:color="auto"/>
      </w:divBdr>
    </w:div>
    <w:div w:id="1592155419">
      <w:bodyDiv w:val="1"/>
      <w:marLeft w:val="0"/>
      <w:marRight w:val="0"/>
      <w:marTop w:val="0"/>
      <w:marBottom w:val="0"/>
      <w:divBdr>
        <w:top w:val="none" w:sz="0" w:space="0" w:color="auto"/>
        <w:left w:val="none" w:sz="0" w:space="0" w:color="auto"/>
        <w:bottom w:val="none" w:sz="0" w:space="0" w:color="auto"/>
        <w:right w:val="none" w:sz="0" w:space="0" w:color="auto"/>
      </w:divBdr>
    </w:div>
    <w:div w:id="1592472759">
      <w:bodyDiv w:val="1"/>
      <w:marLeft w:val="0"/>
      <w:marRight w:val="0"/>
      <w:marTop w:val="0"/>
      <w:marBottom w:val="0"/>
      <w:divBdr>
        <w:top w:val="none" w:sz="0" w:space="0" w:color="auto"/>
        <w:left w:val="none" w:sz="0" w:space="0" w:color="auto"/>
        <w:bottom w:val="none" w:sz="0" w:space="0" w:color="auto"/>
        <w:right w:val="none" w:sz="0" w:space="0" w:color="auto"/>
      </w:divBdr>
    </w:div>
    <w:div w:id="1593586683">
      <w:bodyDiv w:val="1"/>
      <w:marLeft w:val="0"/>
      <w:marRight w:val="0"/>
      <w:marTop w:val="0"/>
      <w:marBottom w:val="0"/>
      <w:divBdr>
        <w:top w:val="none" w:sz="0" w:space="0" w:color="auto"/>
        <w:left w:val="none" w:sz="0" w:space="0" w:color="auto"/>
        <w:bottom w:val="none" w:sz="0" w:space="0" w:color="auto"/>
        <w:right w:val="none" w:sz="0" w:space="0" w:color="auto"/>
      </w:divBdr>
    </w:div>
    <w:div w:id="1593933469">
      <w:bodyDiv w:val="1"/>
      <w:marLeft w:val="0"/>
      <w:marRight w:val="0"/>
      <w:marTop w:val="0"/>
      <w:marBottom w:val="0"/>
      <w:divBdr>
        <w:top w:val="none" w:sz="0" w:space="0" w:color="auto"/>
        <w:left w:val="none" w:sz="0" w:space="0" w:color="auto"/>
        <w:bottom w:val="none" w:sz="0" w:space="0" w:color="auto"/>
        <w:right w:val="none" w:sz="0" w:space="0" w:color="auto"/>
      </w:divBdr>
    </w:div>
    <w:div w:id="1594051178">
      <w:bodyDiv w:val="1"/>
      <w:marLeft w:val="0"/>
      <w:marRight w:val="0"/>
      <w:marTop w:val="0"/>
      <w:marBottom w:val="0"/>
      <w:divBdr>
        <w:top w:val="none" w:sz="0" w:space="0" w:color="auto"/>
        <w:left w:val="none" w:sz="0" w:space="0" w:color="auto"/>
        <w:bottom w:val="none" w:sz="0" w:space="0" w:color="auto"/>
        <w:right w:val="none" w:sz="0" w:space="0" w:color="auto"/>
      </w:divBdr>
    </w:div>
    <w:div w:id="1594053147">
      <w:bodyDiv w:val="1"/>
      <w:marLeft w:val="0"/>
      <w:marRight w:val="0"/>
      <w:marTop w:val="0"/>
      <w:marBottom w:val="0"/>
      <w:divBdr>
        <w:top w:val="none" w:sz="0" w:space="0" w:color="auto"/>
        <w:left w:val="none" w:sz="0" w:space="0" w:color="auto"/>
        <w:bottom w:val="none" w:sz="0" w:space="0" w:color="auto"/>
        <w:right w:val="none" w:sz="0" w:space="0" w:color="auto"/>
      </w:divBdr>
    </w:div>
    <w:div w:id="1594511088">
      <w:bodyDiv w:val="1"/>
      <w:marLeft w:val="0"/>
      <w:marRight w:val="0"/>
      <w:marTop w:val="0"/>
      <w:marBottom w:val="0"/>
      <w:divBdr>
        <w:top w:val="none" w:sz="0" w:space="0" w:color="auto"/>
        <w:left w:val="none" w:sz="0" w:space="0" w:color="auto"/>
        <w:bottom w:val="none" w:sz="0" w:space="0" w:color="auto"/>
        <w:right w:val="none" w:sz="0" w:space="0" w:color="auto"/>
      </w:divBdr>
    </w:div>
    <w:div w:id="1594511591">
      <w:bodyDiv w:val="1"/>
      <w:marLeft w:val="0"/>
      <w:marRight w:val="0"/>
      <w:marTop w:val="0"/>
      <w:marBottom w:val="0"/>
      <w:divBdr>
        <w:top w:val="none" w:sz="0" w:space="0" w:color="auto"/>
        <w:left w:val="none" w:sz="0" w:space="0" w:color="auto"/>
        <w:bottom w:val="none" w:sz="0" w:space="0" w:color="auto"/>
        <w:right w:val="none" w:sz="0" w:space="0" w:color="auto"/>
      </w:divBdr>
    </w:div>
    <w:div w:id="1594588633">
      <w:bodyDiv w:val="1"/>
      <w:marLeft w:val="0"/>
      <w:marRight w:val="0"/>
      <w:marTop w:val="0"/>
      <w:marBottom w:val="0"/>
      <w:divBdr>
        <w:top w:val="none" w:sz="0" w:space="0" w:color="auto"/>
        <w:left w:val="none" w:sz="0" w:space="0" w:color="auto"/>
        <w:bottom w:val="none" w:sz="0" w:space="0" w:color="auto"/>
        <w:right w:val="none" w:sz="0" w:space="0" w:color="auto"/>
      </w:divBdr>
    </w:div>
    <w:div w:id="1598833495">
      <w:bodyDiv w:val="1"/>
      <w:marLeft w:val="0"/>
      <w:marRight w:val="0"/>
      <w:marTop w:val="0"/>
      <w:marBottom w:val="0"/>
      <w:divBdr>
        <w:top w:val="none" w:sz="0" w:space="0" w:color="auto"/>
        <w:left w:val="none" w:sz="0" w:space="0" w:color="auto"/>
        <w:bottom w:val="none" w:sz="0" w:space="0" w:color="auto"/>
        <w:right w:val="none" w:sz="0" w:space="0" w:color="auto"/>
      </w:divBdr>
    </w:div>
    <w:div w:id="1598903822">
      <w:bodyDiv w:val="1"/>
      <w:marLeft w:val="0"/>
      <w:marRight w:val="0"/>
      <w:marTop w:val="0"/>
      <w:marBottom w:val="0"/>
      <w:divBdr>
        <w:top w:val="none" w:sz="0" w:space="0" w:color="auto"/>
        <w:left w:val="none" w:sz="0" w:space="0" w:color="auto"/>
        <w:bottom w:val="none" w:sz="0" w:space="0" w:color="auto"/>
        <w:right w:val="none" w:sz="0" w:space="0" w:color="auto"/>
      </w:divBdr>
    </w:div>
    <w:div w:id="1599872642">
      <w:bodyDiv w:val="1"/>
      <w:marLeft w:val="0"/>
      <w:marRight w:val="0"/>
      <w:marTop w:val="0"/>
      <w:marBottom w:val="0"/>
      <w:divBdr>
        <w:top w:val="none" w:sz="0" w:space="0" w:color="auto"/>
        <w:left w:val="none" w:sz="0" w:space="0" w:color="auto"/>
        <w:bottom w:val="none" w:sz="0" w:space="0" w:color="auto"/>
        <w:right w:val="none" w:sz="0" w:space="0" w:color="auto"/>
      </w:divBdr>
    </w:div>
    <w:div w:id="1599943934">
      <w:bodyDiv w:val="1"/>
      <w:marLeft w:val="0"/>
      <w:marRight w:val="0"/>
      <w:marTop w:val="0"/>
      <w:marBottom w:val="0"/>
      <w:divBdr>
        <w:top w:val="none" w:sz="0" w:space="0" w:color="auto"/>
        <w:left w:val="none" w:sz="0" w:space="0" w:color="auto"/>
        <w:bottom w:val="none" w:sz="0" w:space="0" w:color="auto"/>
        <w:right w:val="none" w:sz="0" w:space="0" w:color="auto"/>
      </w:divBdr>
    </w:div>
    <w:div w:id="1600210040">
      <w:bodyDiv w:val="1"/>
      <w:marLeft w:val="0"/>
      <w:marRight w:val="0"/>
      <w:marTop w:val="0"/>
      <w:marBottom w:val="0"/>
      <w:divBdr>
        <w:top w:val="none" w:sz="0" w:space="0" w:color="auto"/>
        <w:left w:val="none" w:sz="0" w:space="0" w:color="auto"/>
        <w:bottom w:val="none" w:sz="0" w:space="0" w:color="auto"/>
        <w:right w:val="none" w:sz="0" w:space="0" w:color="auto"/>
      </w:divBdr>
    </w:div>
    <w:div w:id="1600332136">
      <w:bodyDiv w:val="1"/>
      <w:marLeft w:val="0"/>
      <w:marRight w:val="0"/>
      <w:marTop w:val="0"/>
      <w:marBottom w:val="0"/>
      <w:divBdr>
        <w:top w:val="none" w:sz="0" w:space="0" w:color="auto"/>
        <w:left w:val="none" w:sz="0" w:space="0" w:color="auto"/>
        <w:bottom w:val="none" w:sz="0" w:space="0" w:color="auto"/>
        <w:right w:val="none" w:sz="0" w:space="0" w:color="auto"/>
      </w:divBdr>
    </w:div>
    <w:div w:id="1600871944">
      <w:bodyDiv w:val="1"/>
      <w:marLeft w:val="0"/>
      <w:marRight w:val="0"/>
      <w:marTop w:val="0"/>
      <w:marBottom w:val="0"/>
      <w:divBdr>
        <w:top w:val="none" w:sz="0" w:space="0" w:color="auto"/>
        <w:left w:val="none" w:sz="0" w:space="0" w:color="auto"/>
        <w:bottom w:val="none" w:sz="0" w:space="0" w:color="auto"/>
        <w:right w:val="none" w:sz="0" w:space="0" w:color="auto"/>
      </w:divBdr>
    </w:div>
    <w:div w:id="1601645815">
      <w:bodyDiv w:val="1"/>
      <w:marLeft w:val="0"/>
      <w:marRight w:val="0"/>
      <w:marTop w:val="0"/>
      <w:marBottom w:val="0"/>
      <w:divBdr>
        <w:top w:val="none" w:sz="0" w:space="0" w:color="auto"/>
        <w:left w:val="none" w:sz="0" w:space="0" w:color="auto"/>
        <w:bottom w:val="none" w:sz="0" w:space="0" w:color="auto"/>
        <w:right w:val="none" w:sz="0" w:space="0" w:color="auto"/>
      </w:divBdr>
    </w:div>
    <w:div w:id="1602106400">
      <w:bodyDiv w:val="1"/>
      <w:marLeft w:val="0"/>
      <w:marRight w:val="0"/>
      <w:marTop w:val="0"/>
      <w:marBottom w:val="0"/>
      <w:divBdr>
        <w:top w:val="none" w:sz="0" w:space="0" w:color="auto"/>
        <w:left w:val="none" w:sz="0" w:space="0" w:color="auto"/>
        <w:bottom w:val="none" w:sz="0" w:space="0" w:color="auto"/>
        <w:right w:val="none" w:sz="0" w:space="0" w:color="auto"/>
      </w:divBdr>
    </w:div>
    <w:div w:id="1603488597">
      <w:bodyDiv w:val="1"/>
      <w:marLeft w:val="0"/>
      <w:marRight w:val="0"/>
      <w:marTop w:val="0"/>
      <w:marBottom w:val="0"/>
      <w:divBdr>
        <w:top w:val="none" w:sz="0" w:space="0" w:color="auto"/>
        <w:left w:val="none" w:sz="0" w:space="0" w:color="auto"/>
        <w:bottom w:val="none" w:sz="0" w:space="0" w:color="auto"/>
        <w:right w:val="none" w:sz="0" w:space="0" w:color="auto"/>
      </w:divBdr>
    </w:div>
    <w:div w:id="1604150081">
      <w:bodyDiv w:val="1"/>
      <w:marLeft w:val="0"/>
      <w:marRight w:val="0"/>
      <w:marTop w:val="0"/>
      <w:marBottom w:val="0"/>
      <w:divBdr>
        <w:top w:val="none" w:sz="0" w:space="0" w:color="auto"/>
        <w:left w:val="none" w:sz="0" w:space="0" w:color="auto"/>
        <w:bottom w:val="none" w:sz="0" w:space="0" w:color="auto"/>
        <w:right w:val="none" w:sz="0" w:space="0" w:color="auto"/>
      </w:divBdr>
    </w:div>
    <w:div w:id="1604845864">
      <w:bodyDiv w:val="1"/>
      <w:marLeft w:val="0"/>
      <w:marRight w:val="0"/>
      <w:marTop w:val="0"/>
      <w:marBottom w:val="0"/>
      <w:divBdr>
        <w:top w:val="none" w:sz="0" w:space="0" w:color="auto"/>
        <w:left w:val="none" w:sz="0" w:space="0" w:color="auto"/>
        <w:bottom w:val="none" w:sz="0" w:space="0" w:color="auto"/>
        <w:right w:val="none" w:sz="0" w:space="0" w:color="auto"/>
      </w:divBdr>
    </w:div>
    <w:div w:id="1605575498">
      <w:bodyDiv w:val="1"/>
      <w:marLeft w:val="0"/>
      <w:marRight w:val="0"/>
      <w:marTop w:val="0"/>
      <w:marBottom w:val="0"/>
      <w:divBdr>
        <w:top w:val="none" w:sz="0" w:space="0" w:color="auto"/>
        <w:left w:val="none" w:sz="0" w:space="0" w:color="auto"/>
        <w:bottom w:val="none" w:sz="0" w:space="0" w:color="auto"/>
        <w:right w:val="none" w:sz="0" w:space="0" w:color="auto"/>
      </w:divBdr>
    </w:div>
    <w:div w:id="1606036866">
      <w:bodyDiv w:val="1"/>
      <w:marLeft w:val="0"/>
      <w:marRight w:val="0"/>
      <w:marTop w:val="0"/>
      <w:marBottom w:val="0"/>
      <w:divBdr>
        <w:top w:val="none" w:sz="0" w:space="0" w:color="auto"/>
        <w:left w:val="none" w:sz="0" w:space="0" w:color="auto"/>
        <w:bottom w:val="none" w:sz="0" w:space="0" w:color="auto"/>
        <w:right w:val="none" w:sz="0" w:space="0" w:color="auto"/>
      </w:divBdr>
    </w:div>
    <w:div w:id="1606573478">
      <w:bodyDiv w:val="1"/>
      <w:marLeft w:val="0"/>
      <w:marRight w:val="0"/>
      <w:marTop w:val="0"/>
      <w:marBottom w:val="0"/>
      <w:divBdr>
        <w:top w:val="none" w:sz="0" w:space="0" w:color="auto"/>
        <w:left w:val="none" w:sz="0" w:space="0" w:color="auto"/>
        <w:bottom w:val="none" w:sz="0" w:space="0" w:color="auto"/>
        <w:right w:val="none" w:sz="0" w:space="0" w:color="auto"/>
      </w:divBdr>
    </w:div>
    <w:div w:id="1606769404">
      <w:bodyDiv w:val="1"/>
      <w:marLeft w:val="0"/>
      <w:marRight w:val="0"/>
      <w:marTop w:val="0"/>
      <w:marBottom w:val="0"/>
      <w:divBdr>
        <w:top w:val="none" w:sz="0" w:space="0" w:color="auto"/>
        <w:left w:val="none" w:sz="0" w:space="0" w:color="auto"/>
        <w:bottom w:val="none" w:sz="0" w:space="0" w:color="auto"/>
        <w:right w:val="none" w:sz="0" w:space="0" w:color="auto"/>
      </w:divBdr>
    </w:div>
    <w:div w:id="1606770056">
      <w:bodyDiv w:val="1"/>
      <w:marLeft w:val="0"/>
      <w:marRight w:val="0"/>
      <w:marTop w:val="0"/>
      <w:marBottom w:val="0"/>
      <w:divBdr>
        <w:top w:val="none" w:sz="0" w:space="0" w:color="auto"/>
        <w:left w:val="none" w:sz="0" w:space="0" w:color="auto"/>
        <w:bottom w:val="none" w:sz="0" w:space="0" w:color="auto"/>
        <w:right w:val="none" w:sz="0" w:space="0" w:color="auto"/>
      </w:divBdr>
    </w:div>
    <w:div w:id="1606886921">
      <w:bodyDiv w:val="1"/>
      <w:marLeft w:val="0"/>
      <w:marRight w:val="0"/>
      <w:marTop w:val="0"/>
      <w:marBottom w:val="0"/>
      <w:divBdr>
        <w:top w:val="none" w:sz="0" w:space="0" w:color="auto"/>
        <w:left w:val="none" w:sz="0" w:space="0" w:color="auto"/>
        <w:bottom w:val="none" w:sz="0" w:space="0" w:color="auto"/>
        <w:right w:val="none" w:sz="0" w:space="0" w:color="auto"/>
      </w:divBdr>
    </w:div>
    <w:div w:id="1607271014">
      <w:bodyDiv w:val="1"/>
      <w:marLeft w:val="0"/>
      <w:marRight w:val="0"/>
      <w:marTop w:val="0"/>
      <w:marBottom w:val="0"/>
      <w:divBdr>
        <w:top w:val="none" w:sz="0" w:space="0" w:color="auto"/>
        <w:left w:val="none" w:sz="0" w:space="0" w:color="auto"/>
        <w:bottom w:val="none" w:sz="0" w:space="0" w:color="auto"/>
        <w:right w:val="none" w:sz="0" w:space="0" w:color="auto"/>
      </w:divBdr>
    </w:div>
    <w:div w:id="1607884045">
      <w:bodyDiv w:val="1"/>
      <w:marLeft w:val="0"/>
      <w:marRight w:val="0"/>
      <w:marTop w:val="0"/>
      <w:marBottom w:val="0"/>
      <w:divBdr>
        <w:top w:val="none" w:sz="0" w:space="0" w:color="auto"/>
        <w:left w:val="none" w:sz="0" w:space="0" w:color="auto"/>
        <w:bottom w:val="none" w:sz="0" w:space="0" w:color="auto"/>
        <w:right w:val="none" w:sz="0" w:space="0" w:color="auto"/>
      </w:divBdr>
    </w:div>
    <w:div w:id="1608386534">
      <w:bodyDiv w:val="1"/>
      <w:marLeft w:val="0"/>
      <w:marRight w:val="0"/>
      <w:marTop w:val="0"/>
      <w:marBottom w:val="0"/>
      <w:divBdr>
        <w:top w:val="none" w:sz="0" w:space="0" w:color="auto"/>
        <w:left w:val="none" w:sz="0" w:space="0" w:color="auto"/>
        <w:bottom w:val="none" w:sz="0" w:space="0" w:color="auto"/>
        <w:right w:val="none" w:sz="0" w:space="0" w:color="auto"/>
      </w:divBdr>
    </w:div>
    <w:div w:id="1609119831">
      <w:bodyDiv w:val="1"/>
      <w:marLeft w:val="0"/>
      <w:marRight w:val="0"/>
      <w:marTop w:val="0"/>
      <w:marBottom w:val="0"/>
      <w:divBdr>
        <w:top w:val="none" w:sz="0" w:space="0" w:color="auto"/>
        <w:left w:val="none" w:sz="0" w:space="0" w:color="auto"/>
        <w:bottom w:val="none" w:sz="0" w:space="0" w:color="auto"/>
        <w:right w:val="none" w:sz="0" w:space="0" w:color="auto"/>
      </w:divBdr>
    </w:div>
    <w:div w:id="1609892412">
      <w:bodyDiv w:val="1"/>
      <w:marLeft w:val="0"/>
      <w:marRight w:val="0"/>
      <w:marTop w:val="0"/>
      <w:marBottom w:val="0"/>
      <w:divBdr>
        <w:top w:val="none" w:sz="0" w:space="0" w:color="auto"/>
        <w:left w:val="none" w:sz="0" w:space="0" w:color="auto"/>
        <w:bottom w:val="none" w:sz="0" w:space="0" w:color="auto"/>
        <w:right w:val="none" w:sz="0" w:space="0" w:color="auto"/>
      </w:divBdr>
    </w:div>
    <w:div w:id="1611205060">
      <w:bodyDiv w:val="1"/>
      <w:marLeft w:val="0"/>
      <w:marRight w:val="0"/>
      <w:marTop w:val="0"/>
      <w:marBottom w:val="0"/>
      <w:divBdr>
        <w:top w:val="none" w:sz="0" w:space="0" w:color="auto"/>
        <w:left w:val="none" w:sz="0" w:space="0" w:color="auto"/>
        <w:bottom w:val="none" w:sz="0" w:space="0" w:color="auto"/>
        <w:right w:val="none" w:sz="0" w:space="0" w:color="auto"/>
      </w:divBdr>
    </w:div>
    <w:div w:id="1611275309">
      <w:bodyDiv w:val="1"/>
      <w:marLeft w:val="0"/>
      <w:marRight w:val="0"/>
      <w:marTop w:val="0"/>
      <w:marBottom w:val="0"/>
      <w:divBdr>
        <w:top w:val="none" w:sz="0" w:space="0" w:color="auto"/>
        <w:left w:val="none" w:sz="0" w:space="0" w:color="auto"/>
        <w:bottom w:val="none" w:sz="0" w:space="0" w:color="auto"/>
        <w:right w:val="none" w:sz="0" w:space="0" w:color="auto"/>
      </w:divBdr>
    </w:div>
    <w:div w:id="1614287100">
      <w:bodyDiv w:val="1"/>
      <w:marLeft w:val="0"/>
      <w:marRight w:val="0"/>
      <w:marTop w:val="0"/>
      <w:marBottom w:val="0"/>
      <w:divBdr>
        <w:top w:val="none" w:sz="0" w:space="0" w:color="auto"/>
        <w:left w:val="none" w:sz="0" w:space="0" w:color="auto"/>
        <w:bottom w:val="none" w:sz="0" w:space="0" w:color="auto"/>
        <w:right w:val="none" w:sz="0" w:space="0" w:color="auto"/>
      </w:divBdr>
    </w:div>
    <w:div w:id="1614552573">
      <w:bodyDiv w:val="1"/>
      <w:marLeft w:val="0"/>
      <w:marRight w:val="0"/>
      <w:marTop w:val="0"/>
      <w:marBottom w:val="0"/>
      <w:divBdr>
        <w:top w:val="none" w:sz="0" w:space="0" w:color="auto"/>
        <w:left w:val="none" w:sz="0" w:space="0" w:color="auto"/>
        <w:bottom w:val="none" w:sz="0" w:space="0" w:color="auto"/>
        <w:right w:val="none" w:sz="0" w:space="0" w:color="auto"/>
      </w:divBdr>
    </w:div>
    <w:div w:id="1614902651">
      <w:bodyDiv w:val="1"/>
      <w:marLeft w:val="0"/>
      <w:marRight w:val="0"/>
      <w:marTop w:val="0"/>
      <w:marBottom w:val="0"/>
      <w:divBdr>
        <w:top w:val="none" w:sz="0" w:space="0" w:color="auto"/>
        <w:left w:val="none" w:sz="0" w:space="0" w:color="auto"/>
        <w:bottom w:val="none" w:sz="0" w:space="0" w:color="auto"/>
        <w:right w:val="none" w:sz="0" w:space="0" w:color="auto"/>
      </w:divBdr>
    </w:div>
    <w:div w:id="1615091095">
      <w:bodyDiv w:val="1"/>
      <w:marLeft w:val="0"/>
      <w:marRight w:val="0"/>
      <w:marTop w:val="0"/>
      <w:marBottom w:val="0"/>
      <w:divBdr>
        <w:top w:val="none" w:sz="0" w:space="0" w:color="auto"/>
        <w:left w:val="none" w:sz="0" w:space="0" w:color="auto"/>
        <w:bottom w:val="none" w:sz="0" w:space="0" w:color="auto"/>
        <w:right w:val="none" w:sz="0" w:space="0" w:color="auto"/>
      </w:divBdr>
    </w:div>
    <w:div w:id="1615675946">
      <w:bodyDiv w:val="1"/>
      <w:marLeft w:val="0"/>
      <w:marRight w:val="0"/>
      <w:marTop w:val="0"/>
      <w:marBottom w:val="0"/>
      <w:divBdr>
        <w:top w:val="none" w:sz="0" w:space="0" w:color="auto"/>
        <w:left w:val="none" w:sz="0" w:space="0" w:color="auto"/>
        <w:bottom w:val="none" w:sz="0" w:space="0" w:color="auto"/>
        <w:right w:val="none" w:sz="0" w:space="0" w:color="auto"/>
      </w:divBdr>
    </w:div>
    <w:div w:id="1618028572">
      <w:bodyDiv w:val="1"/>
      <w:marLeft w:val="0"/>
      <w:marRight w:val="0"/>
      <w:marTop w:val="0"/>
      <w:marBottom w:val="0"/>
      <w:divBdr>
        <w:top w:val="none" w:sz="0" w:space="0" w:color="auto"/>
        <w:left w:val="none" w:sz="0" w:space="0" w:color="auto"/>
        <w:bottom w:val="none" w:sz="0" w:space="0" w:color="auto"/>
        <w:right w:val="none" w:sz="0" w:space="0" w:color="auto"/>
      </w:divBdr>
    </w:div>
    <w:div w:id="1618099762">
      <w:bodyDiv w:val="1"/>
      <w:marLeft w:val="0"/>
      <w:marRight w:val="0"/>
      <w:marTop w:val="0"/>
      <w:marBottom w:val="0"/>
      <w:divBdr>
        <w:top w:val="none" w:sz="0" w:space="0" w:color="auto"/>
        <w:left w:val="none" w:sz="0" w:space="0" w:color="auto"/>
        <w:bottom w:val="none" w:sz="0" w:space="0" w:color="auto"/>
        <w:right w:val="none" w:sz="0" w:space="0" w:color="auto"/>
      </w:divBdr>
    </w:div>
    <w:div w:id="1618103121">
      <w:bodyDiv w:val="1"/>
      <w:marLeft w:val="0"/>
      <w:marRight w:val="0"/>
      <w:marTop w:val="0"/>
      <w:marBottom w:val="0"/>
      <w:divBdr>
        <w:top w:val="none" w:sz="0" w:space="0" w:color="auto"/>
        <w:left w:val="none" w:sz="0" w:space="0" w:color="auto"/>
        <w:bottom w:val="none" w:sz="0" w:space="0" w:color="auto"/>
        <w:right w:val="none" w:sz="0" w:space="0" w:color="auto"/>
      </w:divBdr>
    </w:div>
    <w:div w:id="1618758410">
      <w:bodyDiv w:val="1"/>
      <w:marLeft w:val="0"/>
      <w:marRight w:val="0"/>
      <w:marTop w:val="0"/>
      <w:marBottom w:val="0"/>
      <w:divBdr>
        <w:top w:val="none" w:sz="0" w:space="0" w:color="auto"/>
        <w:left w:val="none" w:sz="0" w:space="0" w:color="auto"/>
        <w:bottom w:val="none" w:sz="0" w:space="0" w:color="auto"/>
        <w:right w:val="none" w:sz="0" w:space="0" w:color="auto"/>
      </w:divBdr>
    </w:div>
    <w:div w:id="1619407987">
      <w:bodyDiv w:val="1"/>
      <w:marLeft w:val="0"/>
      <w:marRight w:val="0"/>
      <w:marTop w:val="0"/>
      <w:marBottom w:val="0"/>
      <w:divBdr>
        <w:top w:val="none" w:sz="0" w:space="0" w:color="auto"/>
        <w:left w:val="none" w:sz="0" w:space="0" w:color="auto"/>
        <w:bottom w:val="none" w:sz="0" w:space="0" w:color="auto"/>
        <w:right w:val="none" w:sz="0" w:space="0" w:color="auto"/>
      </w:divBdr>
    </w:div>
    <w:div w:id="1619754095">
      <w:bodyDiv w:val="1"/>
      <w:marLeft w:val="0"/>
      <w:marRight w:val="0"/>
      <w:marTop w:val="0"/>
      <w:marBottom w:val="0"/>
      <w:divBdr>
        <w:top w:val="none" w:sz="0" w:space="0" w:color="auto"/>
        <w:left w:val="none" w:sz="0" w:space="0" w:color="auto"/>
        <w:bottom w:val="none" w:sz="0" w:space="0" w:color="auto"/>
        <w:right w:val="none" w:sz="0" w:space="0" w:color="auto"/>
      </w:divBdr>
    </w:div>
    <w:div w:id="1620599793">
      <w:bodyDiv w:val="1"/>
      <w:marLeft w:val="0"/>
      <w:marRight w:val="0"/>
      <w:marTop w:val="0"/>
      <w:marBottom w:val="0"/>
      <w:divBdr>
        <w:top w:val="none" w:sz="0" w:space="0" w:color="auto"/>
        <w:left w:val="none" w:sz="0" w:space="0" w:color="auto"/>
        <w:bottom w:val="none" w:sz="0" w:space="0" w:color="auto"/>
        <w:right w:val="none" w:sz="0" w:space="0" w:color="auto"/>
      </w:divBdr>
    </w:div>
    <w:div w:id="1620649347">
      <w:bodyDiv w:val="1"/>
      <w:marLeft w:val="0"/>
      <w:marRight w:val="0"/>
      <w:marTop w:val="0"/>
      <w:marBottom w:val="0"/>
      <w:divBdr>
        <w:top w:val="none" w:sz="0" w:space="0" w:color="auto"/>
        <w:left w:val="none" w:sz="0" w:space="0" w:color="auto"/>
        <w:bottom w:val="none" w:sz="0" w:space="0" w:color="auto"/>
        <w:right w:val="none" w:sz="0" w:space="0" w:color="auto"/>
      </w:divBdr>
    </w:div>
    <w:div w:id="1620916429">
      <w:bodyDiv w:val="1"/>
      <w:marLeft w:val="0"/>
      <w:marRight w:val="0"/>
      <w:marTop w:val="0"/>
      <w:marBottom w:val="0"/>
      <w:divBdr>
        <w:top w:val="none" w:sz="0" w:space="0" w:color="auto"/>
        <w:left w:val="none" w:sz="0" w:space="0" w:color="auto"/>
        <w:bottom w:val="none" w:sz="0" w:space="0" w:color="auto"/>
        <w:right w:val="none" w:sz="0" w:space="0" w:color="auto"/>
      </w:divBdr>
    </w:div>
    <w:div w:id="1621255394">
      <w:bodyDiv w:val="1"/>
      <w:marLeft w:val="0"/>
      <w:marRight w:val="0"/>
      <w:marTop w:val="0"/>
      <w:marBottom w:val="0"/>
      <w:divBdr>
        <w:top w:val="none" w:sz="0" w:space="0" w:color="auto"/>
        <w:left w:val="none" w:sz="0" w:space="0" w:color="auto"/>
        <w:bottom w:val="none" w:sz="0" w:space="0" w:color="auto"/>
        <w:right w:val="none" w:sz="0" w:space="0" w:color="auto"/>
      </w:divBdr>
    </w:div>
    <w:div w:id="1622767266">
      <w:bodyDiv w:val="1"/>
      <w:marLeft w:val="0"/>
      <w:marRight w:val="0"/>
      <w:marTop w:val="0"/>
      <w:marBottom w:val="0"/>
      <w:divBdr>
        <w:top w:val="none" w:sz="0" w:space="0" w:color="auto"/>
        <w:left w:val="none" w:sz="0" w:space="0" w:color="auto"/>
        <w:bottom w:val="none" w:sz="0" w:space="0" w:color="auto"/>
        <w:right w:val="none" w:sz="0" w:space="0" w:color="auto"/>
      </w:divBdr>
    </w:div>
    <w:div w:id="1622954395">
      <w:bodyDiv w:val="1"/>
      <w:marLeft w:val="0"/>
      <w:marRight w:val="0"/>
      <w:marTop w:val="0"/>
      <w:marBottom w:val="0"/>
      <w:divBdr>
        <w:top w:val="none" w:sz="0" w:space="0" w:color="auto"/>
        <w:left w:val="none" w:sz="0" w:space="0" w:color="auto"/>
        <w:bottom w:val="none" w:sz="0" w:space="0" w:color="auto"/>
        <w:right w:val="none" w:sz="0" w:space="0" w:color="auto"/>
      </w:divBdr>
    </w:div>
    <w:div w:id="1623489568">
      <w:bodyDiv w:val="1"/>
      <w:marLeft w:val="0"/>
      <w:marRight w:val="0"/>
      <w:marTop w:val="0"/>
      <w:marBottom w:val="0"/>
      <w:divBdr>
        <w:top w:val="none" w:sz="0" w:space="0" w:color="auto"/>
        <w:left w:val="none" w:sz="0" w:space="0" w:color="auto"/>
        <w:bottom w:val="none" w:sz="0" w:space="0" w:color="auto"/>
        <w:right w:val="none" w:sz="0" w:space="0" w:color="auto"/>
      </w:divBdr>
    </w:div>
    <w:div w:id="1623922316">
      <w:bodyDiv w:val="1"/>
      <w:marLeft w:val="0"/>
      <w:marRight w:val="0"/>
      <w:marTop w:val="0"/>
      <w:marBottom w:val="0"/>
      <w:divBdr>
        <w:top w:val="none" w:sz="0" w:space="0" w:color="auto"/>
        <w:left w:val="none" w:sz="0" w:space="0" w:color="auto"/>
        <w:bottom w:val="none" w:sz="0" w:space="0" w:color="auto"/>
        <w:right w:val="none" w:sz="0" w:space="0" w:color="auto"/>
      </w:divBdr>
    </w:div>
    <w:div w:id="1624381732">
      <w:bodyDiv w:val="1"/>
      <w:marLeft w:val="0"/>
      <w:marRight w:val="0"/>
      <w:marTop w:val="0"/>
      <w:marBottom w:val="0"/>
      <w:divBdr>
        <w:top w:val="none" w:sz="0" w:space="0" w:color="auto"/>
        <w:left w:val="none" w:sz="0" w:space="0" w:color="auto"/>
        <w:bottom w:val="none" w:sz="0" w:space="0" w:color="auto"/>
        <w:right w:val="none" w:sz="0" w:space="0" w:color="auto"/>
      </w:divBdr>
    </w:div>
    <w:div w:id="1624968771">
      <w:bodyDiv w:val="1"/>
      <w:marLeft w:val="0"/>
      <w:marRight w:val="0"/>
      <w:marTop w:val="0"/>
      <w:marBottom w:val="0"/>
      <w:divBdr>
        <w:top w:val="none" w:sz="0" w:space="0" w:color="auto"/>
        <w:left w:val="none" w:sz="0" w:space="0" w:color="auto"/>
        <w:bottom w:val="none" w:sz="0" w:space="0" w:color="auto"/>
        <w:right w:val="none" w:sz="0" w:space="0" w:color="auto"/>
      </w:divBdr>
    </w:div>
    <w:div w:id="1625691283">
      <w:bodyDiv w:val="1"/>
      <w:marLeft w:val="0"/>
      <w:marRight w:val="0"/>
      <w:marTop w:val="0"/>
      <w:marBottom w:val="0"/>
      <w:divBdr>
        <w:top w:val="none" w:sz="0" w:space="0" w:color="auto"/>
        <w:left w:val="none" w:sz="0" w:space="0" w:color="auto"/>
        <w:bottom w:val="none" w:sz="0" w:space="0" w:color="auto"/>
        <w:right w:val="none" w:sz="0" w:space="0" w:color="auto"/>
      </w:divBdr>
    </w:div>
    <w:div w:id="1625960222">
      <w:bodyDiv w:val="1"/>
      <w:marLeft w:val="0"/>
      <w:marRight w:val="0"/>
      <w:marTop w:val="0"/>
      <w:marBottom w:val="0"/>
      <w:divBdr>
        <w:top w:val="none" w:sz="0" w:space="0" w:color="auto"/>
        <w:left w:val="none" w:sz="0" w:space="0" w:color="auto"/>
        <w:bottom w:val="none" w:sz="0" w:space="0" w:color="auto"/>
        <w:right w:val="none" w:sz="0" w:space="0" w:color="auto"/>
      </w:divBdr>
    </w:div>
    <w:div w:id="1626083203">
      <w:bodyDiv w:val="1"/>
      <w:marLeft w:val="0"/>
      <w:marRight w:val="0"/>
      <w:marTop w:val="0"/>
      <w:marBottom w:val="0"/>
      <w:divBdr>
        <w:top w:val="none" w:sz="0" w:space="0" w:color="auto"/>
        <w:left w:val="none" w:sz="0" w:space="0" w:color="auto"/>
        <w:bottom w:val="none" w:sz="0" w:space="0" w:color="auto"/>
        <w:right w:val="none" w:sz="0" w:space="0" w:color="auto"/>
      </w:divBdr>
    </w:div>
    <w:div w:id="1627003229">
      <w:bodyDiv w:val="1"/>
      <w:marLeft w:val="0"/>
      <w:marRight w:val="0"/>
      <w:marTop w:val="0"/>
      <w:marBottom w:val="0"/>
      <w:divBdr>
        <w:top w:val="none" w:sz="0" w:space="0" w:color="auto"/>
        <w:left w:val="none" w:sz="0" w:space="0" w:color="auto"/>
        <w:bottom w:val="none" w:sz="0" w:space="0" w:color="auto"/>
        <w:right w:val="none" w:sz="0" w:space="0" w:color="auto"/>
      </w:divBdr>
    </w:div>
    <w:div w:id="1627194569">
      <w:bodyDiv w:val="1"/>
      <w:marLeft w:val="0"/>
      <w:marRight w:val="0"/>
      <w:marTop w:val="0"/>
      <w:marBottom w:val="0"/>
      <w:divBdr>
        <w:top w:val="none" w:sz="0" w:space="0" w:color="auto"/>
        <w:left w:val="none" w:sz="0" w:space="0" w:color="auto"/>
        <w:bottom w:val="none" w:sz="0" w:space="0" w:color="auto"/>
        <w:right w:val="none" w:sz="0" w:space="0" w:color="auto"/>
      </w:divBdr>
    </w:div>
    <w:div w:id="1627353076">
      <w:bodyDiv w:val="1"/>
      <w:marLeft w:val="0"/>
      <w:marRight w:val="0"/>
      <w:marTop w:val="0"/>
      <w:marBottom w:val="0"/>
      <w:divBdr>
        <w:top w:val="none" w:sz="0" w:space="0" w:color="auto"/>
        <w:left w:val="none" w:sz="0" w:space="0" w:color="auto"/>
        <w:bottom w:val="none" w:sz="0" w:space="0" w:color="auto"/>
        <w:right w:val="none" w:sz="0" w:space="0" w:color="auto"/>
      </w:divBdr>
    </w:div>
    <w:div w:id="1628317517">
      <w:bodyDiv w:val="1"/>
      <w:marLeft w:val="0"/>
      <w:marRight w:val="0"/>
      <w:marTop w:val="0"/>
      <w:marBottom w:val="0"/>
      <w:divBdr>
        <w:top w:val="none" w:sz="0" w:space="0" w:color="auto"/>
        <w:left w:val="none" w:sz="0" w:space="0" w:color="auto"/>
        <w:bottom w:val="none" w:sz="0" w:space="0" w:color="auto"/>
        <w:right w:val="none" w:sz="0" w:space="0" w:color="auto"/>
      </w:divBdr>
    </w:div>
    <w:div w:id="1628703963">
      <w:bodyDiv w:val="1"/>
      <w:marLeft w:val="0"/>
      <w:marRight w:val="0"/>
      <w:marTop w:val="0"/>
      <w:marBottom w:val="0"/>
      <w:divBdr>
        <w:top w:val="none" w:sz="0" w:space="0" w:color="auto"/>
        <w:left w:val="none" w:sz="0" w:space="0" w:color="auto"/>
        <w:bottom w:val="none" w:sz="0" w:space="0" w:color="auto"/>
        <w:right w:val="none" w:sz="0" w:space="0" w:color="auto"/>
      </w:divBdr>
    </w:div>
    <w:div w:id="1628706015">
      <w:bodyDiv w:val="1"/>
      <w:marLeft w:val="0"/>
      <w:marRight w:val="0"/>
      <w:marTop w:val="0"/>
      <w:marBottom w:val="0"/>
      <w:divBdr>
        <w:top w:val="none" w:sz="0" w:space="0" w:color="auto"/>
        <w:left w:val="none" w:sz="0" w:space="0" w:color="auto"/>
        <w:bottom w:val="none" w:sz="0" w:space="0" w:color="auto"/>
        <w:right w:val="none" w:sz="0" w:space="0" w:color="auto"/>
      </w:divBdr>
    </w:div>
    <w:div w:id="1628849301">
      <w:bodyDiv w:val="1"/>
      <w:marLeft w:val="0"/>
      <w:marRight w:val="0"/>
      <w:marTop w:val="0"/>
      <w:marBottom w:val="0"/>
      <w:divBdr>
        <w:top w:val="none" w:sz="0" w:space="0" w:color="auto"/>
        <w:left w:val="none" w:sz="0" w:space="0" w:color="auto"/>
        <w:bottom w:val="none" w:sz="0" w:space="0" w:color="auto"/>
        <w:right w:val="none" w:sz="0" w:space="0" w:color="auto"/>
      </w:divBdr>
    </w:div>
    <w:div w:id="1629779530">
      <w:bodyDiv w:val="1"/>
      <w:marLeft w:val="0"/>
      <w:marRight w:val="0"/>
      <w:marTop w:val="0"/>
      <w:marBottom w:val="0"/>
      <w:divBdr>
        <w:top w:val="none" w:sz="0" w:space="0" w:color="auto"/>
        <w:left w:val="none" w:sz="0" w:space="0" w:color="auto"/>
        <w:bottom w:val="none" w:sz="0" w:space="0" w:color="auto"/>
        <w:right w:val="none" w:sz="0" w:space="0" w:color="auto"/>
      </w:divBdr>
    </w:div>
    <w:div w:id="1630360891">
      <w:bodyDiv w:val="1"/>
      <w:marLeft w:val="0"/>
      <w:marRight w:val="0"/>
      <w:marTop w:val="0"/>
      <w:marBottom w:val="0"/>
      <w:divBdr>
        <w:top w:val="none" w:sz="0" w:space="0" w:color="auto"/>
        <w:left w:val="none" w:sz="0" w:space="0" w:color="auto"/>
        <w:bottom w:val="none" w:sz="0" w:space="0" w:color="auto"/>
        <w:right w:val="none" w:sz="0" w:space="0" w:color="auto"/>
      </w:divBdr>
    </w:div>
    <w:div w:id="1630814327">
      <w:bodyDiv w:val="1"/>
      <w:marLeft w:val="0"/>
      <w:marRight w:val="0"/>
      <w:marTop w:val="0"/>
      <w:marBottom w:val="0"/>
      <w:divBdr>
        <w:top w:val="none" w:sz="0" w:space="0" w:color="auto"/>
        <w:left w:val="none" w:sz="0" w:space="0" w:color="auto"/>
        <w:bottom w:val="none" w:sz="0" w:space="0" w:color="auto"/>
        <w:right w:val="none" w:sz="0" w:space="0" w:color="auto"/>
      </w:divBdr>
    </w:div>
    <w:div w:id="1630940923">
      <w:bodyDiv w:val="1"/>
      <w:marLeft w:val="0"/>
      <w:marRight w:val="0"/>
      <w:marTop w:val="0"/>
      <w:marBottom w:val="0"/>
      <w:divBdr>
        <w:top w:val="none" w:sz="0" w:space="0" w:color="auto"/>
        <w:left w:val="none" w:sz="0" w:space="0" w:color="auto"/>
        <w:bottom w:val="none" w:sz="0" w:space="0" w:color="auto"/>
        <w:right w:val="none" w:sz="0" w:space="0" w:color="auto"/>
      </w:divBdr>
    </w:div>
    <w:div w:id="1631090430">
      <w:bodyDiv w:val="1"/>
      <w:marLeft w:val="0"/>
      <w:marRight w:val="0"/>
      <w:marTop w:val="0"/>
      <w:marBottom w:val="0"/>
      <w:divBdr>
        <w:top w:val="none" w:sz="0" w:space="0" w:color="auto"/>
        <w:left w:val="none" w:sz="0" w:space="0" w:color="auto"/>
        <w:bottom w:val="none" w:sz="0" w:space="0" w:color="auto"/>
        <w:right w:val="none" w:sz="0" w:space="0" w:color="auto"/>
      </w:divBdr>
    </w:div>
    <w:div w:id="1632440456">
      <w:bodyDiv w:val="1"/>
      <w:marLeft w:val="0"/>
      <w:marRight w:val="0"/>
      <w:marTop w:val="0"/>
      <w:marBottom w:val="0"/>
      <w:divBdr>
        <w:top w:val="none" w:sz="0" w:space="0" w:color="auto"/>
        <w:left w:val="none" w:sz="0" w:space="0" w:color="auto"/>
        <w:bottom w:val="none" w:sz="0" w:space="0" w:color="auto"/>
        <w:right w:val="none" w:sz="0" w:space="0" w:color="auto"/>
      </w:divBdr>
    </w:div>
    <w:div w:id="1632904345">
      <w:bodyDiv w:val="1"/>
      <w:marLeft w:val="0"/>
      <w:marRight w:val="0"/>
      <w:marTop w:val="0"/>
      <w:marBottom w:val="0"/>
      <w:divBdr>
        <w:top w:val="none" w:sz="0" w:space="0" w:color="auto"/>
        <w:left w:val="none" w:sz="0" w:space="0" w:color="auto"/>
        <w:bottom w:val="none" w:sz="0" w:space="0" w:color="auto"/>
        <w:right w:val="none" w:sz="0" w:space="0" w:color="auto"/>
      </w:divBdr>
    </w:div>
    <w:div w:id="1633558965">
      <w:bodyDiv w:val="1"/>
      <w:marLeft w:val="0"/>
      <w:marRight w:val="0"/>
      <w:marTop w:val="0"/>
      <w:marBottom w:val="0"/>
      <w:divBdr>
        <w:top w:val="none" w:sz="0" w:space="0" w:color="auto"/>
        <w:left w:val="none" w:sz="0" w:space="0" w:color="auto"/>
        <w:bottom w:val="none" w:sz="0" w:space="0" w:color="auto"/>
        <w:right w:val="none" w:sz="0" w:space="0" w:color="auto"/>
      </w:divBdr>
    </w:div>
    <w:div w:id="1635064355">
      <w:bodyDiv w:val="1"/>
      <w:marLeft w:val="0"/>
      <w:marRight w:val="0"/>
      <w:marTop w:val="0"/>
      <w:marBottom w:val="0"/>
      <w:divBdr>
        <w:top w:val="none" w:sz="0" w:space="0" w:color="auto"/>
        <w:left w:val="none" w:sz="0" w:space="0" w:color="auto"/>
        <w:bottom w:val="none" w:sz="0" w:space="0" w:color="auto"/>
        <w:right w:val="none" w:sz="0" w:space="0" w:color="auto"/>
      </w:divBdr>
    </w:div>
    <w:div w:id="1636595804">
      <w:bodyDiv w:val="1"/>
      <w:marLeft w:val="0"/>
      <w:marRight w:val="0"/>
      <w:marTop w:val="0"/>
      <w:marBottom w:val="0"/>
      <w:divBdr>
        <w:top w:val="none" w:sz="0" w:space="0" w:color="auto"/>
        <w:left w:val="none" w:sz="0" w:space="0" w:color="auto"/>
        <w:bottom w:val="none" w:sz="0" w:space="0" w:color="auto"/>
        <w:right w:val="none" w:sz="0" w:space="0" w:color="auto"/>
      </w:divBdr>
    </w:div>
    <w:div w:id="1638149765">
      <w:bodyDiv w:val="1"/>
      <w:marLeft w:val="0"/>
      <w:marRight w:val="0"/>
      <w:marTop w:val="0"/>
      <w:marBottom w:val="0"/>
      <w:divBdr>
        <w:top w:val="none" w:sz="0" w:space="0" w:color="auto"/>
        <w:left w:val="none" w:sz="0" w:space="0" w:color="auto"/>
        <w:bottom w:val="none" w:sz="0" w:space="0" w:color="auto"/>
        <w:right w:val="none" w:sz="0" w:space="0" w:color="auto"/>
      </w:divBdr>
    </w:div>
    <w:div w:id="1639796231">
      <w:bodyDiv w:val="1"/>
      <w:marLeft w:val="0"/>
      <w:marRight w:val="0"/>
      <w:marTop w:val="0"/>
      <w:marBottom w:val="0"/>
      <w:divBdr>
        <w:top w:val="none" w:sz="0" w:space="0" w:color="auto"/>
        <w:left w:val="none" w:sz="0" w:space="0" w:color="auto"/>
        <w:bottom w:val="none" w:sz="0" w:space="0" w:color="auto"/>
        <w:right w:val="none" w:sz="0" w:space="0" w:color="auto"/>
      </w:divBdr>
    </w:div>
    <w:div w:id="1640376742">
      <w:bodyDiv w:val="1"/>
      <w:marLeft w:val="0"/>
      <w:marRight w:val="0"/>
      <w:marTop w:val="0"/>
      <w:marBottom w:val="0"/>
      <w:divBdr>
        <w:top w:val="none" w:sz="0" w:space="0" w:color="auto"/>
        <w:left w:val="none" w:sz="0" w:space="0" w:color="auto"/>
        <w:bottom w:val="none" w:sz="0" w:space="0" w:color="auto"/>
        <w:right w:val="none" w:sz="0" w:space="0" w:color="auto"/>
      </w:divBdr>
    </w:div>
    <w:div w:id="1640643389">
      <w:bodyDiv w:val="1"/>
      <w:marLeft w:val="0"/>
      <w:marRight w:val="0"/>
      <w:marTop w:val="0"/>
      <w:marBottom w:val="0"/>
      <w:divBdr>
        <w:top w:val="none" w:sz="0" w:space="0" w:color="auto"/>
        <w:left w:val="none" w:sz="0" w:space="0" w:color="auto"/>
        <w:bottom w:val="none" w:sz="0" w:space="0" w:color="auto"/>
        <w:right w:val="none" w:sz="0" w:space="0" w:color="auto"/>
      </w:divBdr>
    </w:div>
    <w:div w:id="1641613554">
      <w:bodyDiv w:val="1"/>
      <w:marLeft w:val="0"/>
      <w:marRight w:val="0"/>
      <w:marTop w:val="0"/>
      <w:marBottom w:val="0"/>
      <w:divBdr>
        <w:top w:val="none" w:sz="0" w:space="0" w:color="auto"/>
        <w:left w:val="none" w:sz="0" w:space="0" w:color="auto"/>
        <w:bottom w:val="none" w:sz="0" w:space="0" w:color="auto"/>
        <w:right w:val="none" w:sz="0" w:space="0" w:color="auto"/>
      </w:divBdr>
    </w:div>
    <w:div w:id="1641837340">
      <w:bodyDiv w:val="1"/>
      <w:marLeft w:val="0"/>
      <w:marRight w:val="0"/>
      <w:marTop w:val="0"/>
      <w:marBottom w:val="0"/>
      <w:divBdr>
        <w:top w:val="none" w:sz="0" w:space="0" w:color="auto"/>
        <w:left w:val="none" w:sz="0" w:space="0" w:color="auto"/>
        <w:bottom w:val="none" w:sz="0" w:space="0" w:color="auto"/>
        <w:right w:val="none" w:sz="0" w:space="0" w:color="auto"/>
      </w:divBdr>
    </w:div>
    <w:div w:id="1641959137">
      <w:bodyDiv w:val="1"/>
      <w:marLeft w:val="0"/>
      <w:marRight w:val="0"/>
      <w:marTop w:val="0"/>
      <w:marBottom w:val="0"/>
      <w:divBdr>
        <w:top w:val="none" w:sz="0" w:space="0" w:color="auto"/>
        <w:left w:val="none" w:sz="0" w:space="0" w:color="auto"/>
        <w:bottom w:val="none" w:sz="0" w:space="0" w:color="auto"/>
        <w:right w:val="none" w:sz="0" w:space="0" w:color="auto"/>
      </w:divBdr>
    </w:div>
    <w:div w:id="1642422532">
      <w:bodyDiv w:val="1"/>
      <w:marLeft w:val="0"/>
      <w:marRight w:val="0"/>
      <w:marTop w:val="0"/>
      <w:marBottom w:val="0"/>
      <w:divBdr>
        <w:top w:val="none" w:sz="0" w:space="0" w:color="auto"/>
        <w:left w:val="none" w:sz="0" w:space="0" w:color="auto"/>
        <w:bottom w:val="none" w:sz="0" w:space="0" w:color="auto"/>
        <w:right w:val="none" w:sz="0" w:space="0" w:color="auto"/>
      </w:divBdr>
    </w:div>
    <w:div w:id="1642689828">
      <w:bodyDiv w:val="1"/>
      <w:marLeft w:val="0"/>
      <w:marRight w:val="0"/>
      <w:marTop w:val="0"/>
      <w:marBottom w:val="0"/>
      <w:divBdr>
        <w:top w:val="none" w:sz="0" w:space="0" w:color="auto"/>
        <w:left w:val="none" w:sz="0" w:space="0" w:color="auto"/>
        <w:bottom w:val="none" w:sz="0" w:space="0" w:color="auto"/>
        <w:right w:val="none" w:sz="0" w:space="0" w:color="auto"/>
      </w:divBdr>
    </w:div>
    <w:div w:id="1643392059">
      <w:bodyDiv w:val="1"/>
      <w:marLeft w:val="0"/>
      <w:marRight w:val="0"/>
      <w:marTop w:val="0"/>
      <w:marBottom w:val="0"/>
      <w:divBdr>
        <w:top w:val="none" w:sz="0" w:space="0" w:color="auto"/>
        <w:left w:val="none" w:sz="0" w:space="0" w:color="auto"/>
        <w:bottom w:val="none" w:sz="0" w:space="0" w:color="auto"/>
        <w:right w:val="none" w:sz="0" w:space="0" w:color="auto"/>
      </w:divBdr>
    </w:div>
    <w:div w:id="1643922119">
      <w:bodyDiv w:val="1"/>
      <w:marLeft w:val="0"/>
      <w:marRight w:val="0"/>
      <w:marTop w:val="0"/>
      <w:marBottom w:val="0"/>
      <w:divBdr>
        <w:top w:val="none" w:sz="0" w:space="0" w:color="auto"/>
        <w:left w:val="none" w:sz="0" w:space="0" w:color="auto"/>
        <w:bottom w:val="none" w:sz="0" w:space="0" w:color="auto"/>
        <w:right w:val="none" w:sz="0" w:space="0" w:color="auto"/>
      </w:divBdr>
    </w:div>
    <w:div w:id="1644384314">
      <w:bodyDiv w:val="1"/>
      <w:marLeft w:val="0"/>
      <w:marRight w:val="0"/>
      <w:marTop w:val="0"/>
      <w:marBottom w:val="0"/>
      <w:divBdr>
        <w:top w:val="none" w:sz="0" w:space="0" w:color="auto"/>
        <w:left w:val="none" w:sz="0" w:space="0" w:color="auto"/>
        <w:bottom w:val="none" w:sz="0" w:space="0" w:color="auto"/>
        <w:right w:val="none" w:sz="0" w:space="0" w:color="auto"/>
      </w:divBdr>
    </w:div>
    <w:div w:id="1645116467">
      <w:bodyDiv w:val="1"/>
      <w:marLeft w:val="0"/>
      <w:marRight w:val="0"/>
      <w:marTop w:val="0"/>
      <w:marBottom w:val="0"/>
      <w:divBdr>
        <w:top w:val="none" w:sz="0" w:space="0" w:color="auto"/>
        <w:left w:val="none" w:sz="0" w:space="0" w:color="auto"/>
        <w:bottom w:val="none" w:sz="0" w:space="0" w:color="auto"/>
        <w:right w:val="none" w:sz="0" w:space="0" w:color="auto"/>
      </w:divBdr>
    </w:div>
    <w:div w:id="1645354975">
      <w:bodyDiv w:val="1"/>
      <w:marLeft w:val="0"/>
      <w:marRight w:val="0"/>
      <w:marTop w:val="0"/>
      <w:marBottom w:val="0"/>
      <w:divBdr>
        <w:top w:val="none" w:sz="0" w:space="0" w:color="auto"/>
        <w:left w:val="none" w:sz="0" w:space="0" w:color="auto"/>
        <w:bottom w:val="none" w:sz="0" w:space="0" w:color="auto"/>
        <w:right w:val="none" w:sz="0" w:space="0" w:color="auto"/>
      </w:divBdr>
    </w:div>
    <w:div w:id="1645431762">
      <w:bodyDiv w:val="1"/>
      <w:marLeft w:val="0"/>
      <w:marRight w:val="0"/>
      <w:marTop w:val="0"/>
      <w:marBottom w:val="0"/>
      <w:divBdr>
        <w:top w:val="none" w:sz="0" w:space="0" w:color="auto"/>
        <w:left w:val="none" w:sz="0" w:space="0" w:color="auto"/>
        <w:bottom w:val="none" w:sz="0" w:space="0" w:color="auto"/>
        <w:right w:val="none" w:sz="0" w:space="0" w:color="auto"/>
      </w:divBdr>
    </w:div>
    <w:div w:id="1645502586">
      <w:bodyDiv w:val="1"/>
      <w:marLeft w:val="0"/>
      <w:marRight w:val="0"/>
      <w:marTop w:val="0"/>
      <w:marBottom w:val="0"/>
      <w:divBdr>
        <w:top w:val="none" w:sz="0" w:space="0" w:color="auto"/>
        <w:left w:val="none" w:sz="0" w:space="0" w:color="auto"/>
        <w:bottom w:val="none" w:sz="0" w:space="0" w:color="auto"/>
        <w:right w:val="none" w:sz="0" w:space="0" w:color="auto"/>
      </w:divBdr>
    </w:div>
    <w:div w:id="1646616933">
      <w:bodyDiv w:val="1"/>
      <w:marLeft w:val="0"/>
      <w:marRight w:val="0"/>
      <w:marTop w:val="0"/>
      <w:marBottom w:val="0"/>
      <w:divBdr>
        <w:top w:val="none" w:sz="0" w:space="0" w:color="auto"/>
        <w:left w:val="none" w:sz="0" w:space="0" w:color="auto"/>
        <w:bottom w:val="none" w:sz="0" w:space="0" w:color="auto"/>
        <w:right w:val="none" w:sz="0" w:space="0" w:color="auto"/>
      </w:divBdr>
    </w:div>
    <w:div w:id="1646622198">
      <w:bodyDiv w:val="1"/>
      <w:marLeft w:val="0"/>
      <w:marRight w:val="0"/>
      <w:marTop w:val="0"/>
      <w:marBottom w:val="0"/>
      <w:divBdr>
        <w:top w:val="none" w:sz="0" w:space="0" w:color="auto"/>
        <w:left w:val="none" w:sz="0" w:space="0" w:color="auto"/>
        <w:bottom w:val="none" w:sz="0" w:space="0" w:color="auto"/>
        <w:right w:val="none" w:sz="0" w:space="0" w:color="auto"/>
      </w:divBdr>
    </w:div>
    <w:div w:id="1646886294">
      <w:bodyDiv w:val="1"/>
      <w:marLeft w:val="0"/>
      <w:marRight w:val="0"/>
      <w:marTop w:val="0"/>
      <w:marBottom w:val="0"/>
      <w:divBdr>
        <w:top w:val="none" w:sz="0" w:space="0" w:color="auto"/>
        <w:left w:val="none" w:sz="0" w:space="0" w:color="auto"/>
        <w:bottom w:val="none" w:sz="0" w:space="0" w:color="auto"/>
        <w:right w:val="none" w:sz="0" w:space="0" w:color="auto"/>
      </w:divBdr>
    </w:div>
    <w:div w:id="1647006131">
      <w:bodyDiv w:val="1"/>
      <w:marLeft w:val="0"/>
      <w:marRight w:val="0"/>
      <w:marTop w:val="0"/>
      <w:marBottom w:val="0"/>
      <w:divBdr>
        <w:top w:val="none" w:sz="0" w:space="0" w:color="auto"/>
        <w:left w:val="none" w:sz="0" w:space="0" w:color="auto"/>
        <w:bottom w:val="none" w:sz="0" w:space="0" w:color="auto"/>
        <w:right w:val="none" w:sz="0" w:space="0" w:color="auto"/>
      </w:divBdr>
    </w:div>
    <w:div w:id="1647008291">
      <w:bodyDiv w:val="1"/>
      <w:marLeft w:val="0"/>
      <w:marRight w:val="0"/>
      <w:marTop w:val="0"/>
      <w:marBottom w:val="0"/>
      <w:divBdr>
        <w:top w:val="none" w:sz="0" w:space="0" w:color="auto"/>
        <w:left w:val="none" w:sz="0" w:space="0" w:color="auto"/>
        <w:bottom w:val="none" w:sz="0" w:space="0" w:color="auto"/>
        <w:right w:val="none" w:sz="0" w:space="0" w:color="auto"/>
      </w:divBdr>
    </w:div>
    <w:div w:id="1647470716">
      <w:bodyDiv w:val="1"/>
      <w:marLeft w:val="0"/>
      <w:marRight w:val="0"/>
      <w:marTop w:val="0"/>
      <w:marBottom w:val="0"/>
      <w:divBdr>
        <w:top w:val="none" w:sz="0" w:space="0" w:color="auto"/>
        <w:left w:val="none" w:sz="0" w:space="0" w:color="auto"/>
        <w:bottom w:val="none" w:sz="0" w:space="0" w:color="auto"/>
        <w:right w:val="none" w:sz="0" w:space="0" w:color="auto"/>
      </w:divBdr>
    </w:div>
    <w:div w:id="1649240358">
      <w:bodyDiv w:val="1"/>
      <w:marLeft w:val="0"/>
      <w:marRight w:val="0"/>
      <w:marTop w:val="0"/>
      <w:marBottom w:val="0"/>
      <w:divBdr>
        <w:top w:val="none" w:sz="0" w:space="0" w:color="auto"/>
        <w:left w:val="none" w:sz="0" w:space="0" w:color="auto"/>
        <w:bottom w:val="none" w:sz="0" w:space="0" w:color="auto"/>
        <w:right w:val="none" w:sz="0" w:space="0" w:color="auto"/>
      </w:divBdr>
    </w:div>
    <w:div w:id="1649554340">
      <w:bodyDiv w:val="1"/>
      <w:marLeft w:val="0"/>
      <w:marRight w:val="0"/>
      <w:marTop w:val="0"/>
      <w:marBottom w:val="0"/>
      <w:divBdr>
        <w:top w:val="none" w:sz="0" w:space="0" w:color="auto"/>
        <w:left w:val="none" w:sz="0" w:space="0" w:color="auto"/>
        <w:bottom w:val="none" w:sz="0" w:space="0" w:color="auto"/>
        <w:right w:val="none" w:sz="0" w:space="0" w:color="auto"/>
      </w:divBdr>
    </w:div>
    <w:div w:id="1650792471">
      <w:bodyDiv w:val="1"/>
      <w:marLeft w:val="0"/>
      <w:marRight w:val="0"/>
      <w:marTop w:val="0"/>
      <w:marBottom w:val="0"/>
      <w:divBdr>
        <w:top w:val="none" w:sz="0" w:space="0" w:color="auto"/>
        <w:left w:val="none" w:sz="0" w:space="0" w:color="auto"/>
        <w:bottom w:val="none" w:sz="0" w:space="0" w:color="auto"/>
        <w:right w:val="none" w:sz="0" w:space="0" w:color="auto"/>
      </w:divBdr>
    </w:div>
    <w:div w:id="1650816525">
      <w:bodyDiv w:val="1"/>
      <w:marLeft w:val="0"/>
      <w:marRight w:val="0"/>
      <w:marTop w:val="0"/>
      <w:marBottom w:val="0"/>
      <w:divBdr>
        <w:top w:val="none" w:sz="0" w:space="0" w:color="auto"/>
        <w:left w:val="none" w:sz="0" w:space="0" w:color="auto"/>
        <w:bottom w:val="none" w:sz="0" w:space="0" w:color="auto"/>
        <w:right w:val="none" w:sz="0" w:space="0" w:color="auto"/>
      </w:divBdr>
    </w:div>
    <w:div w:id="1651592596">
      <w:bodyDiv w:val="1"/>
      <w:marLeft w:val="0"/>
      <w:marRight w:val="0"/>
      <w:marTop w:val="0"/>
      <w:marBottom w:val="0"/>
      <w:divBdr>
        <w:top w:val="none" w:sz="0" w:space="0" w:color="auto"/>
        <w:left w:val="none" w:sz="0" w:space="0" w:color="auto"/>
        <w:bottom w:val="none" w:sz="0" w:space="0" w:color="auto"/>
        <w:right w:val="none" w:sz="0" w:space="0" w:color="auto"/>
      </w:divBdr>
    </w:div>
    <w:div w:id="1651902125">
      <w:bodyDiv w:val="1"/>
      <w:marLeft w:val="0"/>
      <w:marRight w:val="0"/>
      <w:marTop w:val="0"/>
      <w:marBottom w:val="0"/>
      <w:divBdr>
        <w:top w:val="none" w:sz="0" w:space="0" w:color="auto"/>
        <w:left w:val="none" w:sz="0" w:space="0" w:color="auto"/>
        <w:bottom w:val="none" w:sz="0" w:space="0" w:color="auto"/>
        <w:right w:val="none" w:sz="0" w:space="0" w:color="auto"/>
      </w:divBdr>
    </w:div>
    <w:div w:id="1652438489">
      <w:bodyDiv w:val="1"/>
      <w:marLeft w:val="0"/>
      <w:marRight w:val="0"/>
      <w:marTop w:val="0"/>
      <w:marBottom w:val="0"/>
      <w:divBdr>
        <w:top w:val="none" w:sz="0" w:space="0" w:color="auto"/>
        <w:left w:val="none" w:sz="0" w:space="0" w:color="auto"/>
        <w:bottom w:val="none" w:sz="0" w:space="0" w:color="auto"/>
        <w:right w:val="none" w:sz="0" w:space="0" w:color="auto"/>
      </w:divBdr>
    </w:div>
    <w:div w:id="1652903252">
      <w:bodyDiv w:val="1"/>
      <w:marLeft w:val="0"/>
      <w:marRight w:val="0"/>
      <w:marTop w:val="0"/>
      <w:marBottom w:val="0"/>
      <w:divBdr>
        <w:top w:val="none" w:sz="0" w:space="0" w:color="auto"/>
        <w:left w:val="none" w:sz="0" w:space="0" w:color="auto"/>
        <w:bottom w:val="none" w:sz="0" w:space="0" w:color="auto"/>
        <w:right w:val="none" w:sz="0" w:space="0" w:color="auto"/>
      </w:divBdr>
    </w:div>
    <w:div w:id="1653097910">
      <w:bodyDiv w:val="1"/>
      <w:marLeft w:val="0"/>
      <w:marRight w:val="0"/>
      <w:marTop w:val="0"/>
      <w:marBottom w:val="0"/>
      <w:divBdr>
        <w:top w:val="none" w:sz="0" w:space="0" w:color="auto"/>
        <w:left w:val="none" w:sz="0" w:space="0" w:color="auto"/>
        <w:bottom w:val="none" w:sz="0" w:space="0" w:color="auto"/>
        <w:right w:val="none" w:sz="0" w:space="0" w:color="auto"/>
      </w:divBdr>
    </w:div>
    <w:div w:id="1653675397">
      <w:bodyDiv w:val="1"/>
      <w:marLeft w:val="0"/>
      <w:marRight w:val="0"/>
      <w:marTop w:val="0"/>
      <w:marBottom w:val="0"/>
      <w:divBdr>
        <w:top w:val="none" w:sz="0" w:space="0" w:color="auto"/>
        <w:left w:val="none" w:sz="0" w:space="0" w:color="auto"/>
        <w:bottom w:val="none" w:sz="0" w:space="0" w:color="auto"/>
        <w:right w:val="none" w:sz="0" w:space="0" w:color="auto"/>
      </w:divBdr>
    </w:div>
    <w:div w:id="1653676679">
      <w:bodyDiv w:val="1"/>
      <w:marLeft w:val="0"/>
      <w:marRight w:val="0"/>
      <w:marTop w:val="0"/>
      <w:marBottom w:val="0"/>
      <w:divBdr>
        <w:top w:val="none" w:sz="0" w:space="0" w:color="auto"/>
        <w:left w:val="none" w:sz="0" w:space="0" w:color="auto"/>
        <w:bottom w:val="none" w:sz="0" w:space="0" w:color="auto"/>
        <w:right w:val="none" w:sz="0" w:space="0" w:color="auto"/>
      </w:divBdr>
    </w:div>
    <w:div w:id="1654673951">
      <w:bodyDiv w:val="1"/>
      <w:marLeft w:val="0"/>
      <w:marRight w:val="0"/>
      <w:marTop w:val="0"/>
      <w:marBottom w:val="0"/>
      <w:divBdr>
        <w:top w:val="none" w:sz="0" w:space="0" w:color="auto"/>
        <w:left w:val="none" w:sz="0" w:space="0" w:color="auto"/>
        <w:bottom w:val="none" w:sz="0" w:space="0" w:color="auto"/>
        <w:right w:val="none" w:sz="0" w:space="0" w:color="auto"/>
      </w:divBdr>
    </w:div>
    <w:div w:id="1656372308">
      <w:bodyDiv w:val="1"/>
      <w:marLeft w:val="0"/>
      <w:marRight w:val="0"/>
      <w:marTop w:val="0"/>
      <w:marBottom w:val="0"/>
      <w:divBdr>
        <w:top w:val="none" w:sz="0" w:space="0" w:color="auto"/>
        <w:left w:val="none" w:sz="0" w:space="0" w:color="auto"/>
        <w:bottom w:val="none" w:sz="0" w:space="0" w:color="auto"/>
        <w:right w:val="none" w:sz="0" w:space="0" w:color="auto"/>
      </w:divBdr>
      <w:divsChild>
        <w:div w:id="1593078428">
          <w:marLeft w:val="0"/>
          <w:marRight w:val="0"/>
          <w:marTop w:val="0"/>
          <w:marBottom w:val="0"/>
          <w:divBdr>
            <w:top w:val="none" w:sz="0" w:space="0" w:color="auto"/>
            <w:left w:val="none" w:sz="0" w:space="0" w:color="auto"/>
            <w:bottom w:val="none" w:sz="0" w:space="0" w:color="auto"/>
            <w:right w:val="none" w:sz="0" w:space="0" w:color="auto"/>
          </w:divBdr>
        </w:div>
      </w:divsChild>
    </w:div>
    <w:div w:id="1656497047">
      <w:bodyDiv w:val="1"/>
      <w:marLeft w:val="0"/>
      <w:marRight w:val="0"/>
      <w:marTop w:val="0"/>
      <w:marBottom w:val="0"/>
      <w:divBdr>
        <w:top w:val="none" w:sz="0" w:space="0" w:color="auto"/>
        <w:left w:val="none" w:sz="0" w:space="0" w:color="auto"/>
        <w:bottom w:val="none" w:sz="0" w:space="0" w:color="auto"/>
        <w:right w:val="none" w:sz="0" w:space="0" w:color="auto"/>
      </w:divBdr>
    </w:div>
    <w:div w:id="1656956798">
      <w:bodyDiv w:val="1"/>
      <w:marLeft w:val="0"/>
      <w:marRight w:val="0"/>
      <w:marTop w:val="0"/>
      <w:marBottom w:val="0"/>
      <w:divBdr>
        <w:top w:val="none" w:sz="0" w:space="0" w:color="auto"/>
        <w:left w:val="none" w:sz="0" w:space="0" w:color="auto"/>
        <w:bottom w:val="none" w:sz="0" w:space="0" w:color="auto"/>
        <w:right w:val="none" w:sz="0" w:space="0" w:color="auto"/>
      </w:divBdr>
    </w:div>
    <w:div w:id="1657027034">
      <w:bodyDiv w:val="1"/>
      <w:marLeft w:val="0"/>
      <w:marRight w:val="0"/>
      <w:marTop w:val="0"/>
      <w:marBottom w:val="0"/>
      <w:divBdr>
        <w:top w:val="none" w:sz="0" w:space="0" w:color="auto"/>
        <w:left w:val="none" w:sz="0" w:space="0" w:color="auto"/>
        <w:bottom w:val="none" w:sz="0" w:space="0" w:color="auto"/>
        <w:right w:val="none" w:sz="0" w:space="0" w:color="auto"/>
      </w:divBdr>
    </w:div>
    <w:div w:id="1657148227">
      <w:bodyDiv w:val="1"/>
      <w:marLeft w:val="0"/>
      <w:marRight w:val="0"/>
      <w:marTop w:val="0"/>
      <w:marBottom w:val="0"/>
      <w:divBdr>
        <w:top w:val="none" w:sz="0" w:space="0" w:color="auto"/>
        <w:left w:val="none" w:sz="0" w:space="0" w:color="auto"/>
        <w:bottom w:val="none" w:sz="0" w:space="0" w:color="auto"/>
        <w:right w:val="none" w:sz="0" w:space="0" w:color="auto"/>
      </w:divBdr>
    </w:div>
    <w:div w:id="1657764520">
      <w:bodyDiv w:val="1"/>
      <w:marLeft w:val="0"/>
      <w:marRight w:val="0"/>
      <w:marTop w:val="0"/>
      <w:marBottom w:val="0"/>
      <w:divBdr>
        <w:top w:val="none" w:sz="0" w:space="0" w:color="auto"/>
        <w:left w:val="none" w:sz="0" w:space="0" w:color="auto"/>
        <w:bottom w:val="none" w:sz="0" w:space="0" w:color="auto"/>
        <w:right w:val="none" w:sz="0" w:space="0" w:color="auto"/>
      </w:divBdr>
    </w:div>
    <w:div w:id="1658994683">
      <w:bodyDiv w:val="1"/>
      <w:marLeft w:val="0"/>
      <w:marRight w:val="0"/>
      <w:marTop w:val="0"/>
      <w:marBottom w:val="0"/>
      <w:divBdr>
        <w:top w:val="none" w:sz="0" w:space="0" w:color="auto"/>
        <w:left w:val="none" w:sz="0" w:space="0" w:color="auto"/>
        <w:bottom w:val="none" w:sz="0" w:space="0" w:color="auto"/>
        <w:right w:val="none" w:sz="0" w:space="0" w:color="auto"/>
      </w:divBdr>
    </w:div>
    <w:div w:id="1659841007">
      <w:bodyDiv w:val="1"/>
      <w:marLeft w:val="0"/>
      <w:marRight w:val="0"/>
      <w:marTop w:val="0"/>
      <w:marBottom w:val="0"/>
      <w:divBdr>
        <w:top w:val="none" w:sz="0" w:space="0" w:color="auto"/>
        <w:left w:val="none" w:sz="0" w:space="0" w:color="auto"/>
        <w:bottom w:val="none" w:sz="0" w:space="0" w:color="auto"/>
        <w:right w:val="none" w:sz="0" w:space="0" w:color="auto"/>
      </w:divBdr>
    </w:div>
    <w:div w:id="1660693836">
      <w:bodyDiv w:val="1"/>
      <w:marLeft w:val="0"/>
      <w:marRight w:val="0"/>
      <w:marTop w:val="0"/>
      <w:marBottom w:val="0"/>
      <w:divBdr>
        <w:top w:val="none" w:sz="0" w:space="0" w:color="auto"/>
        <w:left w:val="none" w:sz="0" w:space="0" w:color="auto"/>
        <w:bottom w:val="none" w:sz="0" w:space="0" w:color="auto"/>
        <w:right w:val="none" w:sz="0" w:space="0" w:color="auto"/>
      </w:divBdr>
    </w:div>
    <w:div w:id="1660840087">
      <w:bodyDiv w:val="1"/>
      <w:marLeft w:val="0"/>
      <w:marRight w:val="0"/>
      <w:marTop w:val="0"/>
      <w:marBottom w:val="0"/>
      <w:divBdr>
        <w:top w:val="none" w:sz="0" w:space="0" w:color="auto"/>
        <w:left w:val="none" w:sz="0" w:space="0" w:color="auto"/>
        <w:bottom w:val="none" w:sz="0" w:space="0" w:color="auto"/>
        <w:right w:val="none" w:sz="0" w:space="0" w:color="auto"/>
      </w:divBdr>
    </w:div>
    <w:div w:id="1660882903">
      <w:bodyDiv w:val="1"/>
      <w:marLeft w:val="0"/>
      <w:marRight w:val="0"/>
      <w:marTop w:val="0"/>
      <w:marBottom w:val="0"/>
      <w:divBdr>
        <w:top w:val="none" w:sz="0" w:space="0" w:color="auto"/>
        <w:left w:val="none" w:sz="0" w:space="0" w:color="auto"/>
        <w:bottom w:val="none" w:sz="0" w:space="0" w:color="auto"/>
        <w:right w:val="none" w:sz="0" w:space="0" w:color="auto"/>
      </w:divBdr>
    </w:div>
    <w:div w:id="1660958255">
      <w:bodyDiv w:val="1"/>
      <w:marLeft w:val="0"/>
      <w:marRight w:val="0"/>
      <w:marTop w:val="0"/>
      <w:marBottom w:val="0"/>
      <w:divBdr>
        <w:top w:val="none" w:sz="0" w:space="0" w:color="auto"/>
        <w:left w:val="none" w:sz="0" w:space="0" w:color="auto"/>
        <w:bottom w:val="none" w:sz="0" w:space="0" w:color="auto"/>
        <w:right w:val="none" w:sz="0" w:space="0" w:color="auto"/>
      </w:divBdr>
    </w:div>
    <w:div w:id="1662272791">
      <w:bodyDiv w:val="1"/>
      <w:marLeft w:val="0"/>
      <w:marRight w:val="0"/>
      <w:marTop w:val="0"/>
      <w:marBottom w:val="0"/>
      <w:divBdr>
        <w:top w:val="none" w:sz="0" w:space="0" w:color="auto"/>
        <w:left w:val="none" w:sz="0" w:space="0" w:color="auto"/>
        <w:bottom w:val="none" w:sz="0" w:space="0" w:color="auto"/>
        <w:right w:val="none" w:sz="0" w:space="0" w:color="auto"/>
      </w:divBdr>
    </w:div>
    <w:div w:id="1663385557">
      <w:bodyDiv w:val="1"/>
      <w:marLeft w:val="0"/>
      <w:marRight w:val="0"/>
      <w:marTop w:val="0"/>
      <w:marBottom w:val="0"/>
      <w:divBdr>
        <w:top w:val="none" w:sz="0" w:space="0" w:color="auto"/>
        <w:left w:val="none" w:sz="0" w:space="0" w:color="auto"/>
        <w:bottom w:val="none" w:sz="0" w:space="0" w:color="auto"/>
        <w:right w:val="none" w:sz="0" w:space="0" w:color="auto"/>
      </w:divBdr>
    </w:div>
    <w:div w:id="1663389460">
      <w:bodyDiv w:val="1"/>
      <w:marLeft w:val="0"/>
      <w:marRight w:val="0"/>
      <w:marTop w:val="0"/>
      <w:marBottom w:val="0"/>
      <w:divBdr>
        <w:top w:val="none" w:sz="0" w:space="0" w:color="auto"/>
        <w:left w:val="none" w:sz="0" w:space="0" w:color="auto"/>
        <w:bottom w:val="none" w:sz="0" w:space="0" w:color="auto"/>
        <w:right w:val="none" w:sz="0" w:space="0" w:color="auto"/>
      </w:divBdr>
    </w:div>
    <w:div w:id="1663657551">
      <w:bodyDiv w:val="1"/>
      <w:marLeft w:val="0"/>
      <w:marRight w:val="0"/>
      <w:marTop w:val="0"/>
      <w:marBottom w:val="0"/>
      <w:divBdr>
        <w:top w:val="none" w:sz="0" w:space="0" w:color="auto"/>
        <w:left w:val="none" w:sz="0" w:space="0" w:color="auto"/>
        <w:bottom w:val="none" w:sz="0" w:space="0" w:color="auto"/>
        <w:right w:val="none" w:sz="0" w:space="0" w:color="auto"/>
      </w:divBdr>
    </w:div>
    <w:div w:id="1663772952">
      <w:bodyDiv w:val="1"/>
      <w:marLeft w:val="0"/>
      <w:marRight w:val="0"/>
      <w:marTop w:val="0"/>
      <w:marBottom w:val="0"/>
      <w:divBdr>
        <w:top w:val="none" w:sz="0" w:space="0" w:color="auto"/>
        <w:left w:val="none" w:sz="0" w:space="0" w:color="auto"/>
        <w:bottom w:val="none" w:sz="0" w:space="0" w:color="auto"/>
        <w:right w:val="none" w:sz="0" w:space="0" w:color="auto"/>
      </w:divBdr>
      <w:divsChild>
        <w:div w:id="1611475963">
          <w:marLeft w:val="0"/>
          <w:marRight w:val="0"/>
          <w:marTop w:val="0"/>
          <w:marBottom w:val="0"/>
          <w:divBdr>
            <w:top w:val="none" w:sz="0" w:space="0" w:color="auto"/>
            <w:left w:val="none" w:sz="0" w:space="0" w:color="auto"/>
            <w:bottom w:val="none" w:sz="0" w:space="0" w:color="auto"/>
            <w:right w:val="none" w:sz="0" w:space="0" w:color="auto"/>
          </w:divBdr>
        </w:div>
      </w:divsChild>
    </w:div>
    <w:div w:id="1664318026">
      <w:bodyDiv w:val="1"/>
      <w:marLeft w:val="0"/>
      <w:marRight w:val="0"/>
      <w:marTop w:val="0"/>
      <w:marBottom w:val="0"/>
      <w:divBdr>
        <w:top w:val="none" w:sz="0" w:space="0" w:color="auto"/>
        <w:left w:val="none" w:sz="0" w:space="0" w:color="auto"/>
        <w:bottom w:val="none" w:sz="0" w:space="0" w:color="auto"/>
        <w:right w:val="none" w:sz="0" w:space="0" w:color="auto"/>
      </w:divBdr>
    </w:div>
    <w:div w:id="1665281549">
      <w:bodyDiv w:val="1"/>
      <w:marLeft w:val="0"/>
      <w:marRight w:val="0"/>
      <w:marTop w:val="0"/>
      <w:marBottom w:val="0"/>
      <w:divBdr>
        <w:top w:val="none" w:sz="0" w:space="0" w:color="auto"/>
        <w:left w:val="none" w:sz="0" w:space="0" w:color="auto"/>
        <w:bottom w:val="none" w:sz="0" w:space="0" w:color="auto"/>
        <w:right w:val="none" w:sz="0" w:space="0" w:color="auto"/>
      </w:divBdr>
    </w:div>
    <w:div w:id="1665356738">
      <w:bodyDiv w:val="1"/>
      <w:marLeft w:val="0"/>
      <w:marRight w:val="0"/>
      <w:marTop w:val="0"/>
      <w:marBottom w:val="0"/>
      <w:divBdr>
        <w:top w:val="none" w:sz="0" w:space="0" w:color="auto"/>
        <w:left w:val="none" w:sz="0" w:space="0" w:color="auto"/>
        <w:bottom w:val="none" w:sz="0" w:space="0" w:color="auto"/>
        <w:right w:val="none" w:sz="0" w:space="0" w:color="auto"/>
      </w:divBdr>
    </w:div>
    <w:div w:id="1665544729">
      <w:bodyDiv w:val="1"/>
      <w:marLeft w:val="0"/>
      <w:marRight w:val="0"/>
      <w:marTop w:val="0"/>
      <w:marBottom w:val="0"/>
      <w:divBdr>
        <w:top w:val="none" w:sz="0" w:space="0" w:color="auto"/>
        <w:left w:val="none" w:sz="0" w:space="0" w:color="auto"/>
        <w:bottom w:val="none" w:sz="0" w:space="0" w:color="auto"/>
        <w:right w:val="none" w:sz="0" w:space="0" w:color="auto"/>
      </w:divBdr>
    </w:div>
    <w:div w:id="1665888566">
      <w:bodyDiv w:val="1"/>
      <w:marLeft w:val="0"/>
      <w:marRight w:val="0"/>
      <w:marTop w:val="0"/>
      <w:marBottom w:val="0"/>
      <w:divBdr>
        <w:top w:val="none" w:sz="0" w:space="0" w:color="auto"/>
        <w:left w:val="none" w:sz="0" w:space="0" w:color="auto"/>
        <w:bottom w:val="none" w:sz="0" w:space="0" w:color="auto"/>
        <w:right w:val="none" w:sz="0" w:space="0" w:color="auto"/>
      </w:divBdr>
    </w:div>
    <w:div w:id="1667587741">
      <w:bodyDiv w:val="1"/>
      <w:marLeft w:val="0"/>
      <w:marRight w:val="0"/>
      <w:marTop w:val="0"/>
      <w:marBottom w:val="0"/>
      <w:divBdr>
        <w:top w:val="none" w:sz="0" w:space="0" w:color="auto"/>
        <w:left w:val="none" w:sz="0" w:space="0" w:color="auto"/>
        <w:bottom w:val="none" w:sz="0" w:space="0" w:color="auto"/>
        <w:right w:val="none" w:sz="0" w:space="0" w:color="auto"/>
      </w:divBdr>
    </w:div>
    <w:div w:id="1667900670">
      <w:bodyDiv w:val="1"/>
      <w:marLeft w:val="0"/>
      <w:marRight w:val="0"/>
      <w:marTop w:val="0"/>
      <w:marBottom w:val="0"/>
      <w:divBdr>
        <w:top w:val="none" w:sz="0" w:space="0" w:color="auto"/>
        <w:left w:val="none" w:sz="0" w:space="0" w:color="auto"/>
        <w:bottom w:val="none" w:sz="0" w:space="0" w:color="auto"/>
        <w:right w:val="none" w:sz="0" w:space="0" w:color="auto"/>
      </w:divBdr>
    </w:div>
    <w:div w:id="1668512346">
      <w:bodyDiv w:val="1"/>
      <w:marLeft w:val="0"/>
      <w:marRight w:val="0"/>
      <w:marTop w:val="0"/>
      <w:marBottom w:val="0"/>
      <w:divBdr>
        <w:top w:val="none" w:sz="0" w:space="0" w:color="auto"/>
        <w:left w:val="none" w:sz="0" w:space="0" w:color="auto"/>
        <w:bottom w:val="none" w:sz="0" w:space="0" w:color="auto"/>
        <w:right w:val="none" w:sz="0" w:space="0" w:color="auto"/>
      </w:divBdr>
    </w:div>
    <w:div w:id="1668553269">
      <w:bodyDiv w:val="1"/>
      <w:marLeft w:val="0"/>
      <w:marRight w:val="0"/>
      <w:marTop w:val="0"/>
      <w:marBottom w:val="0"/>
      <w:divBdr>
        <w:top w:val="none" w:sz="0" w:space="0" w:color="auto"/>
        <w:left w:val="none" w:sz="0" w:space="0" w:color="auto"/>
        <w:bottom w:val="none" w:sz="0" w:space="0" w:color="auto"/>
        <w:right w:val="none" w:sz="0" w:space="0" w:color="auto"/>
      </w:divBdr>
    </w:div>
    <w:div w:id="1668903790">
      <w:bodyDiv w:val="1"/>
      <w:marLeft w:val="0"/>
      <w:marRight w:val="0"/>
      <w:marTop w:val="0"/>
      <w:marBottom w:val="0"/>
      <w:divBdr>
        <w:top w:val="none" w:sz="0" w:space="0" w:color="auto"/>
        <w:left w:val="none" w:sz="0" w:space="0" w:color="auto"/>
        <w:bottom w:val="none" w:sz="0" w:space="0" w:color="auto"/>
        <w:right w:val="none" w:sz="0" w:space="0" w:color="auto"/>
      </w:divBdr>
    </w:div>
    <w:div w:id="1669089828">
      <w:bodyDiv w:val="1"/>
      <w:marLeft w:val="0"/>
      <w:marRight w:val="0"/>
      <w:marTop w:val="0"/>
      <w:marBottom w:val="0"/>
      <w:divBdr>
        <w:top w:val="none" w:sz="0" w:space="0" w:color="auto"/>
        <w:left w:val="none" w:sz="0" w:space="0" w:color="auto"/>
        <w:bottom w:val="none" w:sz="0" w:space="0" w:color="auto"/>
        <w:right w:val="none" w:sz="0" w:space="0" w:color="auto"/>
      </w:divBdr>
    </w:div>
    <w:div w:id="1669554281">
      <w:bodyDiv w:val="1"/>
      <w:marLeft w:val="0"/>
      <w:marRight w:val="0"/>
      <w:marTop w:val="0"/>
      <w:marBottom w:val="0"/>
      <w:divBdr>
        <w:top w:val="none" w:sz="0" w:space="0" w:color="auto"/>
        <w:left w:val="none" w:sz="0" w:space="0" w:color="auto"/>
        <w:bottom w:val="none" w:sz="0" w:space="0" w:color="auto"/>
        <w:right w:val="none" w:sz="0" w:space="0" w:color="auto"/>
      </w:divBdr>
    </w:div>
    <w:div w:id="1669743907">
      <w:bodyDiv w:val="1"/>
      <w:marLeft w:val="0"/>
      <w:marRight w:val="0"/>
      <w:marTop w:val="0"/>
      <w:marBottom w:val="0"/>
      <w:divBdr>
        <w:top w:val="none" w:sz="0" w:space="0" w:color="auto"/>
        <w:left w:val="none" w:sz="0" w:space="0" w:color="auto"/>
        <w:bottom w:val="none" w:sz="0" w:space="0" w:color="auto"/>
        <w:right w:val="none" w:sz="0" w:space="0" w:color="auto"/>
      </w:divBdr>
    </w:div>
    <w:div w:id="1669940357">
      <w:bodyDiv w:val="1"/>
      <w:marLeft w:val="0"/>
      <w:marRight w:val="0"/>
      <w:marTop w:val="0"/>
      <w:marBottom w:val="0"/>
      <w:divBdr>
        <w:top w:val="none" w:sz="0" w:space="0" w:color="auto"/>
        <w:left w:val="none" w:sz="0" w:space="0" w:color="auto"/>
        <w:bottom w:val="none" w:sz="0" w:space="0" w:color="auto"/>
        <w:right w:val="none" w:sz="0" w:space="0" w:color="auto"/>
      </w:divBdr>
    </w:div>
    <w:div w:id="1670330970">
      <w:bodyDiv w:val="1"/>
      <w:marLeft w:val="0"/>
      <w:marRight w:val="0"/>
      <w:marTop w:val="0"/>
      <w:marBottom w:val="0"/>
      <w:divBdr>
        <w:top w:val="none" w:sz="0" w:space="0" w:color="auto"/>
        <w:left w:val="none" w:sz="0" w:space="0" w:color="auto"/>
        <w:bottom w:val="none" w:sz="0" w:space="0" w:color="auto"/>
        <w:right w:val="none" w:sz="0" w:space="0" w:color="auto"/>
      </w:divBdr>
    </w:div>
    <w:div w:id="1670862943">
      <w:bodyDiv w:val="1"/>
      <w:marLeft w:val="0"/>
      <w:marRight w:val="0"/>
      <w:marTop w:val="0"/>
      <w:marBottom w:val="0"/>
      <w:divBdr>
        <w:top w:val="none" w:sz="0" w:space="0" w:color="auto"/>
        <w:left w:val="none" w:sz="0" w:space="0" w:color="auto"/>
        <w:bottom w:val="none" w:sz="0" w:space="0" w:color="auto"/>
        <w:right w:val="none" w:sz="0" w:space="0" w:color="auto"/>
      </w:divBdr>
    </w:div>
    <w:div w:id="1674255407">
      <w:bodyDiv w:val="1"/>
      <w:marLeft w:val="0"/>
      <w:marRight w:val="0"/>
      <w:marTop w:val="0"/>
      <w:marBottom w:val="0"/>
      <w:divBdr>
        <w:top w:val="none" w:sz="0" w:space="0" w:color="auto"/>
        <w:left w:val="none" w:sz="0" w:space="0" w:color="auto"/>
        <w:bottom w:val="none" w:sz="0" w:space="0" w:color="auto"/>
        <w:right w:val="none" w:sz="0" w:space="0" w:color="auto"/>
      </w:divBdr>
    </w:div>
    <w:div w:id="1674382505">
      <w:bodyDiv w:val="1"/>
      <w:marLeft w:val="0"/>
      <w:marRight w:val="0"/>
      <w:marTop w:val="0"/>
      <w:marBottom w:val="0"/>
      <w:divBdr>
        <w:top w:val="none" w:sz="0" w:space="0" w:color="auto"/>
        <w:left w:val="none" w:sz="0" w:space="0" w:color="auto"/>
        <w:bottom w:val="none" w:sz="0" w:space="0" w:color="auto"/>
        <w:right w:val="none" w:sz="0" w:space="0" w:color="auto"/>
      </w:divBdr>
    </w:div>
    <w:div w:id="1674915543">
      <w:bodyDiv w:val="1"/>
      <w:marLeft w:val="0"/>
      <w:marRight w:val="0"/>
      <w:marTop w:val="0"/>
      <w:marBottom w:val="0"/>
      <w:divBdr>
        <w:top w:val="none" w:sz="0" w:space="0" w:color="auto"/>
        <w:left w:val="none" w:sz="0" w:space="0" w:color="auto"/>
        <w:bottom w:val="none" w:sz="0" w:space="0" w:color="auto"/>
        <w:right w:val="none" w:sz="0" w:space="0" w:color="auto"/>
      </w:divBdr>
    </w:div>
    <w:div w:id="1675523533">
      <w:bodyDiv w:val="1"/>
      <w:marLeft w:val="0"/>
      <w:marRight w:val="0"/>
      <w:marTop w:val="0"/>
      <w:marBottom w:val="0"/>
      <w:divBdr>
        <w:top w:val="none" w:sz="0" w:space="0" w:color="auto"/>
        <w:left w:val="none" w:sz="0" w:space="0" w:color="auto"/>
        <w:bottom w:val="none" w:sz="0" w:space="0" w:color="auto"/>
        <w:right w:val="none" w:sz="0" w:space="0" w:color="auto"/>
      </w:divBdr>
    </w:div>
    <w:div w:id="1675571385">
      <w:bodyDiv w:val="1"/>
      <w:marLeft w:val="0"/>
      <w:marRight w:val="0"/>
      <w:marTop w:val="0"/>
      <w:marBottom w:val="0"/>
      <w:divBdr>
        <w:top w:val="none" w:sz="0" w:space="0" w:color="auto"/>
        <w:left w:val="none" w:sz="0" w:space="0" w:color="auto"/>
        <w:bottom w:val="none" w:sz="0" w:space="0" w:color="auto"/>
        <w:right w:val="none" w:sz="0" w:space="0" w:color="auto"/>
      </w:divBdr>
    </w:div>
    <w:div w:id="1675765149">
      <w:bodyDiv w:val="1"/>
      <w:marLeft w:val="0"/>
      <w:marRight w:val="0"/>
      <w:marTop w:val="0"/>
      <w:marBottom w:val="0"/>
      <w:divBdr>
        <w:top w:val="none" w:sz="0" w:space="0" w:color="auto"/>
        <w:left w:val="none" w:sz="0" w:space="0" w:color="auto"/>
        <w:bottom w:val="none" w:sz="0" w:space="0" w:color="auto"/>
        <w:right w:val="none" w:sz="0" w:space="0" w:color="auto"/>
      </w:divBdr>
    </w:div>
    <w:div w:id="1676348311">
      <w:bodyDiv w:val="1"/>
      <w:marLeft w:val="0"/>
      <w:marRight w:val="0"/>
      <w:marTop w:val="0"/>
      <w:marBottom w:val="0"/>
      <w:divBdr>
        <w:top w:val="none" w:sz="0" w:space="0" w:color="auto"/>
        <w:left w:val="none" w:sz="0" w:space="0" w:color="auto"/>
        <w:bottom w:val="none" w:sz="0" w:space="0" w:color="auto"/>
        <w:right w:val="none" w:sz="0" w:space="0" w:color="auto"/>
      </w:divBdr>
    </w:div>
    <w:div w:id="1676608686">
      <w:bodyDiv w:val="1"/>
      <w:marLeft w:val="0"/>
      <w:marRight w:val="0"/>
      <w:marTop w:val="0"/>
      <w:marBottom w:val="0"/>
      <w:divBdr>
        <w:top w:val="none" w:sz="0" w:space="0" w:color="auto"/>
        <w:left w:val="none" w:sz="0" w:space="0" w:color="auto"/>
        <w:bottom w:val="none" w:sz="0" w:space="0" w:color="auto"/>
        <w:right w:val="none" w:sz="0" w:space="0" w:color="auto"/>
      </w:divBdr>
    </w:div>
    <w:div w:id="1676957241">
      <w:bodyDiv w:val="1"/>
      <w:marLeft w:val="0"/>
      <w:marRight w:val="0"/>
      <w:marTop w:val="0"/>
      <w:marBottom w:val="0"/>
      <w:divBdr>
        <w:top w:val="none" w:sz="0" w:space="0" w:color="auto"/>
        <w:left w:val="none" w:sz="0" w:space="0" w:color="auto"/>
        <w:bottom w:val="none" w:sz="0" w:space="0" w:color="auto"/>
        <w:right w:val="none" w:sz="0" w:space="0" w:color="auto"/>
      </w:divBdr>
    </w:div>
    <w:div w:id="1677031591">
      <w:bodyDiv w:val="1"/>
      <w:marLeft w:val="0"/>
      <w:marRight w:val="0"/>
      <w:marTop w:val="0"/>
      <w:marBottom w:val="0"/>
      <w:divBdr>
        <w:top w:val="none" w:sz="0" w:space="0" w:color="auto"/>
        <w:left w:val="none" w:sz="0" w:space="0" w:color="auto"/>
        <w:bottom w:val="none" w:sz="0" w:space="0" w:color="auto"/>
        <w:right w:val="none" w:sz="0" w:space="0" w:color="auto"/>
      </w:divBdr>
    </w:div>
    <w:div w:id="1677071447">
      <w:bodyDiv w:val="1"/>
      <w:marLeft w:val="0"/>
      <w:marRight w:val="0"/>
      <w:marTop w:val="0"/>
      <w:marBottom w:val="0"/>
      <w:divBdr>
        <w:top w:val="none" w:sz="0" w:space="0" w:color="auto"/>
        <w:left w:val="none" w:sz="0" w:space="0" w:color="auto"/>
        <w:bottom w:val="none" w:sz="0" w:space="0" w:color="auto"/>
        <w:right w:val="none" w:sz="0" w:space="0" w:color="auto"/>
      </w:divBdr>
    </w:div>
    <w:div w:id="1677418590">
      <w:bodyDiv w:val="1"/>
      <w:marLeft w:val="0"/>
      <w:marRight w:val="0"/>
      <w:marTop w:val="0"/>
      <w:marBottom w:val="0"/>
      <w:divBdr>
        <w:top w:val="none" w:sz="0" w:space="0" w:color="auto"/>
        <w:left w:val="none" w:sz="0" w:space="0" w:color="auto"/>
        <w:bottom w:val="none" w:sz="0" w:space="0" w:color="auto"/>
        <w:right w:val="none" w:sz="0" w:space="0" w:color="auto"/>
      </w:divBdr>
    </w:div>
    <w:div w:id="1678119432">
      <w:bodyDiv w:val="1"/>
      <w:marLeft w:val="0"/>
      <w:marRight w:val="0"/>
      <w:marTop w:val="0"/>
      <w:marBottom w:val="0"/>
      <w:divBdr>
        <w:top w:val="none" w:sz="0" w:space="0" w:color="auto"/>
        <w:left w:val="none" w:sz="0" w:space="0" w:color="auto"/>
        <w:bottom w:val="none" w:sz="0" w:space="0" w:color="auto"/>
        <w:right w:val="none" w:sz="0" w:space="0" w:color="auto"/>
      </w:divBdr>
    </w:div>
    <w:div w:id="1678266454">
      <w:bodyDiv w:val="1"/>
      <w:marLeft w:val="0"/>
      <w:marRight w:val="0"/>
      <w:marTop w:val="0"/>
      <w:marBottom w:val="0"/>
      <w:divBdr>
        <w:top w:val="none" w:sz="0" w:space="0" w:color="auto"/>
        <w:left w:val="none" w:sz="0" w:space="0" w:color="auto"/>
        <w:bottom w:val="none" w:sz="0" w:space="0" w:color="auto"/>
        <w:right w:val="none" w:sz="0" w:space="0" w:color="auto"/>
      </w:divBdr>
    </w:div>
    <w:div w:id="1678382378">
      <w:bodyDiv w:val="1"/>
      <w:marLeft w:val="0"/>
      <w:marRight w:val="0"/>
      <w:marTop w:val="0"/>
      <w:marBottom w:val="0"/>
      <w:divBdr>
        <w:top w:val="none" w:sz="0" w:space="0" w:color="auto"/>
        <w:left w:val="none" w:sz="0" w:space="0" w:color="auto"/>
        <w:bottom w:val="none" w:sz="0" w:space="0" w:color="auto"/>
        <w:right w:val="none" w:sz="0" w:space="0" w:color="auto"/>
      </w:divBdr>
    </w:div>
    <w:div w:id="1678581334">
      <w:bodyDiv w:val="1"/>
      <w:marLeft w:val="0"/>
      <w:marRight w:val="0"/>
      <w:marTop w:val="0"/>
      <w:marBottom w:val="0"/>
      <w:divBdr>
        <w:top w:val="none" w:sz="0" w:space="0" w:color="auto"/>
        <w:left w:val="none" w:sz="0" w:space="0" w:color="auto"/>
        <w:bottom w:val="none" w:sz="0" w:space="0" w:color="auto"/>
        <w:right w:val="none" w:sz="0" w:space="0" w:color="auto"/>
      </w:divBdr>
    </w:div>
    <w:div w:id="1679189549">
      <w:bodyDiv w:val="1"/>
      <w:marLeft w:val="0"/>
      <w:marRight w:val="0"/>
      <w:marTop w:val="0"/>
      <w:marBottom w:val="0"/>
      <w:divBdr>
        <w:top w:val="none" w:sz="0" w:space="0" w:color="auto"/>
        <w:left w:val="none" w:sz="0" w:space="0" w:color="auto"/>
        <w:bottom w:val="none" w:sz="0" w:space="0" w:color="auto"/>
        <w:right w:val="none" w:sz="0" w:space="0" w:color="auto"/>
      </w:divBdr>
    </w:div>
    <w:div w:id="1680349170">
      <w:bodyDiv w:val="1"/>
      <w:marLeft w:val="0"/>
      <w:marRight w:val="0"/>
      <w:marTop w:val="0"/>
      <w:marBottom w:val="0"/>
      <w:divBdr>
        <w:top w:val="none" w:sz="0" w:space="0" w:color="auto"/>
        <w:left w:val="none" w:sz="0" w:space="0" w:color="auto"/>
        <w:bottom w:val="none" w:sz="0" w:space="0" w:color="auto"/>
        <w:right w:val="none" w:sz="0" w:space="0" w:color="auto"/>
      </w:divBdr>
    </w:div>
    <w:div w:id="1680699299">
      <w:bodyDiv w:val="1"/>
      <w:marLeft w:val="0"/>
      <w:marRight w:val="0"/>
      <w:marTop w:val="0"/>
      <w:marBottom w:val="0"/>
      <w:divBdr>
        <w:top w:val="none" w:sz="0" w:space="0" w:color="auto"/>
        <w:left w:val="none" w:sz="0" w:space="0" w:color="auto"/>
        <w:bottom w:val="none" w:sz="0" w:space="0" w:color="auto"/>
        <w:right w:val="none" w:sz="0" w:space="0" w:color="auto"/>
      </w:divBdr>
    </w:div>
    <w:div w:id="1680892697">
      <w:bodyDiv w:val="1"/>
      <w:marLeft w:val="0"/>
      <w:marRight w:val="0"/>
      <w:marTop w:val="0"/>
      <w:marBottom w:val="0"/>
      <w:divBdr>
        <w:top w:val="none" w:sz="0" w:space="0" w:color="auto"/>
        <w:left w:val="none" w:sz="0" w:space="0" w:color="auto"/>
        <w:bottom w:val="none" w:sz="0" w:space="0" w:color="auto"/>
        <w:right w:val="none" w:sz="0" w:space="0" w:color="auto"/>
      </w:divBdr>
    </w:div>
    <w:div w:id="1681005068">
      <w:bodyDiv w:val="1"/>
      <w:marLeft w:val="0"/>
      <w:marRight w:val="0"/>
      <w:marTop w:val="0"/>
      <w:marBottom w:val="0"/>
      <w:divBdr>
        <w:top w:val="none" w:sz="0" w:space="0" w:color="auto"/>
        <w:left w:val="none" w:sz="0" w:space="0" w:color="auto"/>
        <w:bottom w:val="none" w:sz="0" w:space="0" w:color="auto"/>
        <w:right w:val="none" w:sz="0" w:space="0" w:color="auto"/>
      </w:divBdr>
    </w:div>
    <w:div w:id="1681279372">
      <w:bodyDiv w:val="1"/>
      <w:marLeft w:val="0"/>
      <w:marRight w:val="0"/>
      <w:marTop w:val="0"/>
      <w:marBottom w:val="0"/>
      <w:divBdr>
        <w:top w:val="none" w:sz="0" w:space="0" w:color="auto"/>
        <w:left w:val="none" w:sz="0" w:space="0" w:color="auto"/>
        <w:bottom w:val="none" w:sz="0" w:space="0" w:color="auto"/>
        <w:right w:val="none" w:sz="0" w:space="0" w:color="auto"/>
      </w:divBdr>
    </w:div>
    <w:div w:id="1681807983">
      <w:bodyDiv w:val="1"/>
      <w:marLeft w:val="0"/>
      <w:marRight w:val="0"/>
      <w:marTop w:val="0"/>
      <w:marBottom w:val="0"/>
      <w:divBdr>
        <w:top w:val="none" w:sz="0" w:space="0" w:color="auto"/>
        <w:left w:val="none" w:sz="0" w:space="0" w:color="auto"/>
        <w:bottom w:val="none" w:sz="0" w:space="0" w:color="auto"/>
        <w:right w:val="none" w:sz="0" w:space="0" w:color="auto"/>
      </w:divBdr>
    </w:div>
    <w:div w:id="1682272074">
      <w:bodyDiv w:val="1"/>
      <w:marLeft w:val="0"/>
      <w:marRight w:val="0"/>
      <w:marTop w:val="0"/>
      <w:marBottom w:val="0"/>
      <w:divBdr>
        <w:top w:val="none" w:sz="0" w:space="0" w:color="auto"/>
        <w:left w:val="none" w:sz="0" w:space="0" w:color="auto"/>
        <w:bottom w:val="none" w:sz="0" w:space="0" w:color="auto"/>
        <w:right w:val="none" w:sz="0" w:space="0" w:color="auto"/>
      </w:divBdr>
    </w:div>
    <w:div w:id="1682514795">
      <w:bodyDiv w:val="1"/>
      <w:marLeft w:val="0"/>
      <w:marRight w:val="0"/>
      <w:marTop w:val="0"/>
      <w:marBottom w:val="0"/>
      <w:divBdr>
        <w:top w:val="none" w:sz="0" w:space="0" w:color="auto"/>
        <w:left w:val="none" w:sz="0" w:space="0" w:color="auto"/>
        <w:bottom w:val="none" w:sz="0" w:space="0" w:color="auto"/>
        <w:right w:val="none" w:sz="0" w:space="0" w:color="auto"/>
      </w:divBdr>
    </w:div>
    <w:div w:id="1683042586">
      <w:bodyDiv w:val="1"/>
      <w:marLeft w:val="0"/>
      <w:marRight w:val="0"/>
      <w:marTop w:val="0"/>
      <w:marBottom w:val="0"/>
      <w:divBdr>
        <w:top w:val="none" w:sz="0" w:space="0" w:color="auto"/>
        <w:left w:val="none" w:sz="0" w:space="0" w:color="auto"/>
        <w:bottom w:val="none" w:sz="0" w:space="0" w:color="auto"/>
        <w:right w:val="none" w:sz="0" w:space="0" w:color="auto"/>
      </w:divBdr>
    </w:div>
    <w:div w:id="1683052227">
      <w:bodyDiv w:val="1"/>
      <w:marLeft w:val="0"/>
      <w:marRight w:val="0"/>
      <w:marTop w:val="0"/>
      <w:marBottom w:val="0"/>
      <w:divBdr>
        <w:top w:val="none" w:sz="0" w:space="0" w:color="auto"/>
        <w:left w:val="none" w:sz="0" w:space="0" w:color="auto"/>
        <w:bottom w:val="none" w:sz="0" w:space="0" w:color="auto"/>
        <w:right w:val="none" w:sz="0" w:space="0" w:color="auto"/>
      </w:divBdr>
    </w:div>
    <w:div w:id="1683319295">
      <w:bodyDiv w:val="1"/>
      <w:marLeft w:val="0"/>
      <w:marRight w:val="0"/>
      <w:marTop w:val="0"/>
      <w:marBottom w:val="0"/>
      <w:divBdr>
        <w:top w:val="none" w:sz="0" w:space="0" w:color="auto"/>
        <w:left w:val="none" w:sz="0" w:space="0" w:color="auto"/>
        <w:bottom w:val="none" w:sz="0" w:space="0" w:color="auto"/>
        <w:right w:val="none" w:sz="0" w:space="0" w:color="auto"/>
      </w:divBdr>
    </w:div>
    <w:div w:id="1683823396">
      <w:bodyDiv w:val="1"/>
      <w:marLeft w:val="0"/>
      <w:marRight w:val="0"/>
      <w:marTop w:val="0"/>
      <w:marBottom w:val="0"/>
      <w:divBdr>
        <w:top w:val="none" w:sz="0" w:space="0" w:color="auto"/>
        <w:left w:val="none" w:sz="0" w:space="0" w:color="auto"/>
        <w:bottom w:val="none" w:sz="0" w:space="0" w:color="auto"/>
        <w:right w:val="none" w:sz="0" w:space="0" w:color="auto"/>
      </w:divBdr>
    </w:div>
    <w:div w:id="1684700325">
      <w:bodyDiv w:val="1"/>
      <w:marLeft w:val="0"/>
      <w:marRight w:val="0"/>
      <w:marTop w:val="0"/>
      <w:marBottom w:val="0"/>
      <w:divBdr>
        <w:top w:val="none" w:sz="0" w:space="0" w:color="auto"/>
        <w:left w:val="none" w:sz="0" w:space="0" w:color="auto"/>
        <w:bottom w:val="none" w:sz="0" w:space="0" w:color="auto"/>
        <w:right w:val="none" w:sz="0" w:space="0" w:color="auto"/>
      </w:divBdr>
    </w:div>
    <w:div w:id="1685475687">
      <w:bodyDiv w:val="1"/>
      <w:marLeft w:val="0"/>
      <w:marRight w:val="0"/>
      <w:marTop w:val="0"/>
      <w:marBottom w:val="0"/>
      <w:divBdr>
        <w:top w:val="none" w:sz="0" w:space="0" w:color="auto"/>
        <w:left w:val="none" w:sz="0" w:space="0" w:color="auto"/>
        <w:bottom w:val="none" w:sz="0" w:space="0" w:color="auto"/>
        <w:right w:val="none" w:sz="0" w:space="0" w:color="auto"/>
      </w:divBdr>
    </w:div>
    <w:div w:id="1686245785">
      <w:bodyDiv w:val="1"/>
      <w:marLeft w:val="0"/>
      <w:marRight w:val="0"/>
      <w:marTop w:val="0"/>
      <w:marBottom w:val="0"/>
      <w:divBdr>
        <w:top w:val="none" w:sz="0" w:space="0" w:color="auto"/>
        <w:left w:val="none" w:sz="0" w:space="0" w:color="auto"/>
        <w:bottom w:val="none" w:sz="0" w:space="0" w:color="auto"/>
        <w:right w:val="none" w:sz="0" w:space="0" w:color="auto"/>
      </w:divBdr>
    </w:div>
    <w:div w:id="1686252688">
      <w:bodyDiv w:val="1"/>
      <w:marLeft w:val="0"/>
      <w:marRight w:val="0"/>
      <w:marTop w:val="0"/>
      <w:marBottom w:val="0"/>
      <w:divBdr>
        <w:top w:val="none" w:sz="0" w:space="0" w:color="auto"/>
        <w:left w:val="none" w:sz="0" w:space="0" w:color="auto"/>
        <w:bottom w:val="none" w:sz="0" w:space="0" w:color="auto"/>
        <w:right w:val="none" w:sz="0" w:space="0" w:color="auto"/>
      </w:divBdr>
    </w:div>
    <w:div w:id="1686901217">
      <w:bodyDiv w:val="1"/>
      <w:marLeft w:val="0"/>
      <w:marRight w:val="0"/>
      <w:marTop w:val="0"/>
      <w:marBottom w:val="0"/>
      <w:divBdr>
        <w:top w:val="none" w:sz="0" w:space="0" w:color="auto"/>
        <w:left w:val="none" w:sz="0" w:space="0" w:color="auto"/>
        <w:bottom w:val="none" w:sz="0" w:space="0" w:color="auto"/>
        <w:right w:val="none" w:sz="0" w:space="0" w:color="auto"/>
      </w:divBdr>
    </w:div>
    <w:div w:id="1687444378">
      <w:bodyDiv w:val="1"/>
      <w:marLeft w:val="0"/>
      <w:marRight w:val="0"/>
      <w:marTop w:val="0"/>
      <w:marBottom w:val="0"/>
      <w:divBdr>
        <w:top w:val="none" w:sz="0" w:space="0" w:color="auto"/>
        <w:left w:val="none" w:sz="0" w:space="0" w:color="auto"/>
        <w:bottom w:val="none" w:sz="0" w:space="0" w:color="auto"/>
        <w:right w:val="none" w:sz="0" w:space="0" w:color="auto"/>
      </w:divBdr>
    </w:div>
    <w:div w:id="1688673148">
      <w:bodyDiv w:val="1"/>
      <w:marLeft w:val="0"/>
      <w:marRight w:val="0"/>
      <w:marTop w:val="0"/>
      <w:marBottom w:val="0"/>
      <w:divBdr>
        <w:top w:val="none" w:sz="0" w:space="0" w:color="auto"/>
        <w:left w:val="none" w:sz="0" w:space="0" w:color="auto"/>
        <w:bottom w:val="none" w:sz="0" w:space="0" w:color="auto"/>
        <w:right w:val="none" w:sz="0" w:space="0" w:color="auto"/>
      </w:divBdr>
    </w:div>
    <w:div w:id="1688750879">
      <w:bodyDiv w:val="1"/>
      <w:marLeft w:val="0"/>
      <w:marRight w:val="0"/>
      <w:marTop w:val="0"/>
      <w:marBottom w:val="0"/>
      <w:divBdr>
        <w:top w:val="none" w:sz="0" w:space="0" w:color="auto"/>
        <w:left w:val="none" w:sz="0" w:space="0" w:color="auto"/>
        <w:bottom w:val="none" w:sz="0" w:space="0" w:color="auto"/>
        <w:right w:val="none" w:sz="0" w:space="0" w:color="auto"/>
      </w:divBdr>
    </w:div>
    <w:div w:id="1688872030">
      <w:bodyDiv w:val="1"/>
      <w:marLeft w:val="0"/>
      <w:marRight w:val="0"/>
      <w:marTop w:val="0"/>
      <w:marBottom w:val="0"/>
      <w:divBdr>
        <w:top w:val="none" w:sz="0" w:space="0" w:color="auto"/>
        <w:left w:val="none" w:sz="0" w:space="0" w:color="auto"/>
        <w:bottom w:val="none" w:sz="0" w:space="0" w:color="auto"/>
        <w:right w:val="none" w:sz="0" w:space="0" w:color="auto"/>
      </w:divBdr>
    </w:div>
    <w:div w:id="1689746048">
      <w:bodyDiv w:val="1"/>
      <w:marLeft w:val="0"/>
      <w:marRight w:val="0"/>
      <w:marTop w:val="0"/>
      <w:marBottom w:val="0"/>
      <w:divBdr>
        <w:top w:val="none" w:sz="0" w:space="0" w:color="auto"/>
        <w:left w:val="none" w:sz="0" w:space="0" w:color="auto"/>
        <w:bottom w:val="none" w:sz="0" w:space="0" w:color="auto"/>
        <w:right w:val="none" w:sz="0" w:space="0" w:color="auto"/>
      </w:divBdr>
    </w:div>
    <w:div w:id="1689913097">
      <w:bodyDiv w:val="1"/>
      <w:marLeft w:val="0"/>
      <w:marRight w:val="0"/>
      <w:marTop w:val="0"/>
      <w:marBottom w:val="0"/>
      <w:divBdr>
        <w:top w:val="none" w:sz="0" w:space="0" w:color="auto"/>
        <w:left w:val="none" w:sz="0" w:space="0" w:color="auto"/>
        <w:bottom w:val="none" w:sz="0" w:space="0" w:color="auto"/>
        <w:right w:val="none" w:sz="0" w:space="0" w:color="auto"/>
      </w:divBdr>
    </w:div>
    <w:div w:id="1689941098">
      <w:bodyDiv w:val="1"/>
      <w:marLeft w:val="0"/>
      <w:marRight w:val="0"/>
      <w:marTop w:val="0"/>
      <w:marBottom w:val="0"/>
      <w:divBdr>
        <w:top w:val="none" w:sz="0" w:space="0" w:color="auto"/>
        <w:left w:val="none" w:sz="0" w:space="0" w:color="auto"/>
        <w:bottom w:val="none" w:sz="0" w:space="0" w:color="auto"/>
        <w:right w:val="none" w:sz="0" w:space="0" w:color="auto"/>
      </w:divBdr>
    </w:div>
    <w:div w:id="1690065198">
      <w:bodyDiv w:val="1"/>
      <w:marLeft w:val="0"/>
      <w:marRight w:val="0"/>
      <w:marTop w:val="0"/>
      <w:marBottom w:val="0"/>
      <w:divBdr>
        <w:top w:val="none" w:sz="0" w:space="0" w:color="auto"/>
        <w:left w:val="none" w:sz="0" w:space="0" w:color="auto"/>
        <w:bottom w:val="none" w:sz="0" w:space="0" w:color="auto"/>
        <w:right w:val="none" w:sz="0" w:space="0" w:color="auto"/>
      </w:divBdr>
    </w:div>
    <w:div w:id="1690375645">
      <w:bodyDiv w:val="1"/>
      <w:marLeft w:val="0"/>
      <w:marRight w:val="0"/>
      <w:marTop w:val="0"/>
      <w:marBottom w:val="0"/>
      <w:divBdr>
        <w:top w:val="none" w:sz="0" w:space="0" w:color="auto"/>
        <w:left w:val="none" w:sz="0" w:space="0" w:color="auto"/>
        <w:bottom w:val="none" w:sz="0" w:space="0" w:color="auto"/>
        <w:right w:val="none" w:sz="0" w:space="0" w:color="auto"/>
      </w:divBdr>
    </w:div>
    <w:div w:id="1690646542">
      <w:bodyDiv w:val="1"/>
      <w:marLeft w:val="0"/>
      <w:marRight w:val="0"/>
      <w:marTop w:val="0"/>
      <w:marBottom w:val="0"/>
      <w:divBdr>
        <w:top w:val="none" w:sz="0" w:space="0" w:color="auto"/>
        <w:left w:val="none" w:sz="0" w:space="0" w:color="auto"/>
        <w:bottom w:val="none" w:sz="0" w:space="0" w:color="auto"/>
        <w:right w:val="none" w:sz="0" w:space="0" w:color="auto"/>
      </w:divBdr>
    </w:div>
    <w:div w:id="1691176750">
      <w:bodyDiv w:val="1"/>
      <w:marLeft w:val="0"/>
      <w:marRight w:val="0"/>
      <w:marTop w:val="0"/>
      <w:marBottom w:val="0"/>
      <w:divBdr>
        <w:top w:val="none" w:sz="0" w:space="0" w:color="auto"/>
        <w:left w:val="none" w:sz="0" w:space="0" w:color="auto"/>
        <w:bottom w:val="none" w:sz="0" w:space="0" w:color="auto"/>
        <w:right w:val="none" w:sz="0" w:space="0" w:color="auto"/>
      </w:divBdr>
    </w:div>
    <w:div w:id="1692144984">
      <w:bodyDiv w:val="1"/>
      <w:marLeft w:val="0"/>
      <w:marRight w:val="0"/>
      <w:marTop w:val="0"/>
      <w:marBottom w:val="0"/>
      <w:divBdr>
        <w:top w:val="none" w:sz="0" w:space="0" w:color="auto"/>
        <w:left w:val="none" w:sz="0" w:space="0" w:color="auto"/>
        <w:bottom w:val="none" w:sz="0" w:space="0" w:color="auto"/>
        <w:right w:val="none" w:sz="0" w:space="0" w:color="auto"/>
      </w:divBdr>
    </w:div>
    <w:div w:id="1692415986">
      <w:bodyDiv w:val="1"/>
      <w:marLeft w:val="0"/>
      <w:marRight w:val="0"/>
      <w:marTop w:val="0"/>
      <w:marBottom w:val="0"/>
      <w:divBdr>
        <w:top w:val="none" w:sz="0" w:space="0" w:color="auto"/>
        <w:left w:val="none" w:sz="0" w:space="0" w:color="auto"/>
        <w:bottom w:val="none" w:sz="0" w:space="0" w:color="auto"/>
        <w:right w:val="none" w:sz="0" w:space="0" w:color="auto"/>
      </w:divBdr>
    </w:div>
    <w:div w:id="1692418922">
      <w:bodyDiv w:val="1"/>
      <w:marLeft w:val="0"/>
      <w:marRight w:val="0"/>
      <w:marTop w:val="0"/>
      <w:marBottom w:val="0"/>
      <w:divBdr>
        <w:top w:val="none" w:sz="0" w:space="0" w:color="auto"/>
        <w:left w:val="none" w:sz="0" w:space="0" w:color="auto"/>
        <w:bottom w:val="none" w:sz="0" w:space="0" w:color="auto"/>
        <w:right w:val="none" w:sz="0" w:space="0" w:color="auto"/>
      </w:divBdr>
    </w:div>
    <w:div w:id="1692564340">
      <w:bodyDiv w:val="1"/>
      <w:marLeft w:val="0"/>
      <w:marRight w:val="0"/>
      <w:marTop w:val="0"/>
      <w:marBottom w:val="0"/>
      <w:divBdr>
        <w:top w:val="none" w:sz="0" w:space="0" w:color="auto"/>
        <w:left w:val="none" w:sz="0" w:space="0" w:color="auto"/>
        <w:bottom w:val="none" w:sz="0" w:space="0" w:color="auto"/>
        <w:right w:val="none" w:sz="0" w:space="0" w:color="auto"/>
      </w:divBdr>
    </w:div>
    <w:div w:id="1693341763">
      <w:bodyDiv w:val="1"/>
      <w:marLeft w:val="0"/>
      <w:marRight w:val="0"/>
      <w:marTop w:val="0"/>
      <w:marBottom w:val="0"/>
      <w:divBdr>
        <w:top w:val="none" w:sz="0" w:space="0" w:color="auto"/>
        <w:left w:val="none" w:sz="0" w:space="0" w:color="auto"/>
        <w:bottom w:val="none" w:sz="0" w:space="0" w:color="auto"/>
        <w:right w:val="none" w:sz="0" w:space="0" w:color="auto"/>
      </w:divBdr>
    </w:div>
    <w:div w:id="1693451919">
      <w:bodyDiv w:val="1"/>
      <w:marLeft w:val="0"/>
      <w:marRight w:val="0"/>
      <w:marTop w:val="0"/>
      <w:marBottom w:val="0"/>
      <w:divBdr>
        <w:top w:val="none" w:sz="0" w:space="0" w:color="auto"/>
        <w:left w:val="none" w:sz="0" w:space="0" w:color="auto"/>
        <w:bottom w:val="none" w:sz="0" w:space="0" w:color="auto"/>
        <w:right w:val="none" w:sz="0" w:space="0" w:color="auto"/>
      </w:divBdr>
    </w:div>
    <w:div w:id="1694455240">
      <w:bodyDiv w:val="1"/>
      <w:marLeft w:val="0"/>
      <w:marRight w:val="0"/>
      <w:marTop w:val="0"/>
      <w:marBottom w:val="0"/>
      <w:divBdr>
        <w:top w:val="none" w:sz="0" w:space="0" w:color="auto"/>
        <w:left w:val="none" w:sz="0" w:space="0" w:color="auto"/>
        <w:bottom w:val="none" w:sz="0" w:space="0" w:color="auto"/>
        <w:right w:val="none" w:sz="0" w:space="0" w:color="auto"/>
      </w:divBdr>
    </w:div>
    <w:div w:id="1694768583">
      <w:bodyDiv w:val="1"/>
      <w:marLeft w:val="0"/>
      <w:marRight w:val="0"/>
      <w:marTop w:val="0"/>
      <w:marBottom w:val="0"/>
      <w:divBdr>
        <w:top w:val="none" w:sz="0" w:space="0" w:color="auto"/>
        <w:left w:val="none" w:sz="0" w:space="0" w:color="auto"/>
        <w:bottom w:val="none" w:sz="0" w:space="0" w:color="auto"/>
        <w:right w:val="none" w:sz="0" w:space="0" w:color="auto"/>
      </w:divBdr>
    </w:div>
    <w:div w:id="1694769159">
      <w:bodyDiv w:val="1"/>
      <w:marLeft w:val="0"/>
      <w:marRight w:val="0"/>
      <w:marTop w:val="0"/>
      <w:marBottom w:val="0"/>
      <w:divBdr>
        <w:top w:val="none" w:sz="0" w:space="0" w:color="auto"/>
        <w:left w:val="none" w:sz="0" w:space="0" w:color="auto"/>
        <w:bottom w:val="none" w:sz="0" w:space="0" w:color="auto"/>
        <w:right w:val="none" w:sz="0" w:space="0" w:color="auto"/>
      </w:divBdr>
    </w:div>
    <w:div w:id="1695111457">
      <w:bodyDiv w:val="1"/>
      <w:marLeft w:val="0"/>
      <w:marRight w:val="0"/>
      <w:marTop w:val="0"/>
      <w:marBottom w:val="0"/>
      <w:divBdr>
        <w:top w:val="none" w:sz="0" w:space="0" w:color="auto"/>
        <w:left w:val="none" w:sz="0" w:space="0" w:color="auto"/>
        <w:bottom w:val="none" w:sz="0" w:space="0" w:color="auto"/>
        <w:right w:val="none" w:sz="0" w:space="0" w:color="auto"/>
      </w:divBdr>
    </w:div>
    <w:div w:id="1695422784">
      <w:bodyDiv w:val="1"/>
      <w:marLeft w:val="0"/>
      <w:marRight w:val="0"/>
      <w:marTop w:val="0"/>
      <w:marBottom w:val="0"/>
      <w:divBdr>
        <w:top w:val="none" w:sz="0" w:space="0" w:color="auto"/>
        <w:left w:val="none" w:sz="0" w:space="0" w:color="auto"/>
        <w:bottom w:val="none" w:sz="0" w:space="0" w:color="auto"/>
        <w:right w:val="none" w:sz="0" w:space="0" w:color="auto"/>
      </w:divBdr>
    </w:div>
    <w:div w:id="1695498920">
      <w:bodyDiv w:val="1"/>
      <w:marLeft w:val="0"/>
      <w:marRight w:val="0"/>
      <w:marTop w:val="0"/>
      <w:marBottom w:val="0"/>
      <w:divBdr>
        <w:top w:val="none" w:sz="0" w:space="0" w:color="auto"/>
        <w:left w:val="none" w:sz="0" w:space="0" w:color="auto"/>
        <w:bottom w:val="none" w:sz="0" w:space="0" w:color="auto"/>
        <w:right w:val="none" w:sz="0" w:space="0" w:color="auto"/>
      </w:divBdr>
    </w:div>
    <w:div w:id="1696493401">
      <w:bodyDiv w:val="1"/>
      <w:marLeft w:val="0"/>
      <w:marRight w:val="0"/>
      <w:marTop w:val="0"/>
      <w:marBottom w:val="0"/>
      <w:divBdr>
        <w:top w:val="none" w:sz="0" w:space="0" w:color="auto"/>
        <w:left w:val="none" w:sz="0" w:space="0" w:color="auto"/>
        <w:bottom w:val="none" w:sz="0" w:space="0" w:color="auto"/>
        <w:right w:val="none" w:sz="0" w:space="0" w:color="auto"/>
      </w:divBdr>
    </w:div>
    <w:div w:id="1697076117">
      <w:bodyDiv w:val="1"/>
      <w:marLeft w:val="0"/>
      <w:marRight w:val="0"/>
      <w:marTop w:val="0"/>
      <w:marBottom w:val="0"/>
      <w:divBdr>
        <w:top w:val="none" w:sz="0" w:space="0" w:color="auto"/>
        <w:left w:val="none" w:sz="0" w:space="0" w:color="auto"/>
        <w:bottom w:val="none" w:sz="0" w:space="0" w:color="auto"/>
        <w:right w:val="none" w:sz="0" w:space="0" w:color="auto"/>
      </w:divBdr>
    </w:div>
    <w:div w:id="1697537901">
      <w:bodyDiv w:val="1"/>
      <w:marLeft w:val="0"/>
      <w:marRight w:val="0"/>
      <w:marTop w:val="0"/>
      <w:marBottom w:val="0"/>
      <w:divBdr>
        <w:top w:val="none" w:sz="0" w:space="0" w:color="auto"/>
        <w:left w:val="none" w:sz="0" w:space="0" w:color="auto"/>
        <w:bottom w:val="none" w:sz="0" w:space="0" w:color="auto"/>
        <w:right w:val="none" w:sz="0" w:space="0" w:color="auto"/>
      </w:divBdr>
    </w:div>
    <w:div w:id="1697929176">
      <w:bodyDiv w:val="1"/>
      <w:marLeft w:val="0"/>
      <w:marRight w:val="0"/>
      <w:marTop w:val="0"/>
      <w:marBottom w:val="0"/>
      <w:divBdr>
        <w:top w:val="none" w:sz="0" w:space="0" w:color="auto"/>
        <w:left w:val="none" w:sz="0" w:space="0" w:color="auto"/>
        <w:bottom w:val="none" w:sz="0" w:space="0" w:color="auto"/>
        <w:right w:val="none" w:sz="0" w:space="0" w:color="auto"/>
      </w:divBdr>
    </w:div>
    <w:div w:id="1698039824">
      <w:bodyDiv w:val="1"/>
      <w:marLeft w:val="0"/>
      <w:marRight w:val="0"/>
      <w:marTop w:val="0"/>
      <w:marBottom w:val="0"/>
      <w:divBdr>
        <w:top w:val="none" w:sz="0" w:space="0" w:color="auto"/>
        <w:left w:val="none" w:sz="0" w:space="0" w:color="auto"/>
        <w:bottom w:val="none" w:sz="0" w:space="0" w:color="auto"/>
        <w:right w:val="none" w:sz="0" w:space="0" w:color="auto"/>
      </w:divBdr>
    </w:div>
    <w:div w:id="1699693191">
      <w:bodyDiv w:val="1"/>
      <w:marLeft w:val="0"/>
      <w:marRight w:val="0"/>
      <w:marTop w:val="0"/>
      <w:marBottom w:val="0"/>
      <w:divBdr>
        <w:top w:val="none" w:sz="0" w:space="0" w:color="auto"/>
        <w:left w:val="none" w:sz="0" w:space="0" w:color="auto"/>
        <w:bottom w:val="none" w:sz="0" w:space="0" w:color="auto"/>
        <w:right w:val="none" w:sz="0" w:space="0" w:color="auto"/>
      </w:divBdr>
    </w:div>
    <w:div w:id="1699698140">
      <w:bodyDiv w:val="1"/>
      <w:marLeft w:val="0"/>
      <w:marRight w:val="0"/>
      <w:marTop w:val="0"/>
      <w:marBottom w:val="0"/>
      <w:divBdr>
        <w:top w:val="none" w:sz="0" w:space="0" w:color="auto"/>
        <w:left w:val="none" w:sz="0" w:space="0" w:color="auto"/>
        <w:bottom w:val="none" w:sz="0" w:space="0" w:color="auto"/>
        <w:right w:val="none" w:sz="0" w:space="0" w:color="auto"/>
      </w:divBdr>
    </w:div>
    <w:div w:id="1700011039">
      <w:bodyDiv w:val="1"/>
      <w:marLeft w:val="0"/>
      <w:marRight w:val="0"/>
      <w:marTop w:val="0"/>
      <w:marBottom w:val="0"/>
      <w:divBdr>
        <w:top w:val="none" w:sz="0" w:space="0" w:color="auto"/>
        <w:left w:val="none" w:sz="0" w:space="0" w:color="auto"/>
        <w:bottom w:val="none" w:sz="0" w:space="0" w:color="auto"/>
        <w:right w:val="none" w:sz="0" w:space="0" w:color="auto"/>
      </w:divBdr>
    </w:div>
    <w:div w:id="1700202026">
      <w:bodyDiv w:val="1"/>
      <w:marLeft w:val="0"/>
      <w:marRight w:val="0"/>
      <w:marTop w:val="0"/>
      <w:marBottom w:val="0"/>
      <w:divBdr>
        <w:top w:val="none" w:sz="0" w:space="0" w:color="auto"/>
        <w:left w:val="none" w:sz="0" w:space="0" w:color="auto"/>
        <w:bottom w:val="none" w:sz="0" w:space="0" w:color="auto"/>
        <w:right w:val="none" w:sz="0" w:space="0" w:color="auto"/>
      </w:divBdr>
    </w:div>
    <w:div w:id="1701198762">
      <w:bodyDiv w:val="1"/>
      <w:marLeft w:val="0"/>
      <w:marRight w:val="0"/>
      <w:marTop w:val="0"/>
      <w:marBottom w:val="0"/>
      <w:divBdr>
        <w:top w:val="none" w:sz="0" w:space="0" w:color="auto"/>
        <w:left w:val="none" w:sz="0" w:space="0" w:color="auto"/>
        <w:bottom w:val="none" w:sz="0" w:space="0" w:color="auto"/>
        <w:right w:val="none" w:sz="0" w:space="0" w:color="auto"/>
      </w:divBdr>
    </w:div>
    <w:div w:id="1702322736">
      <w:bodyDiv w:val="1"/>
      <w:marLeft w:val="0"/>
      <w:marRight w:val="0"/>
      <w:marTop w:val="0"/>
      <w:marBottom w:val="0"/>
      <w:divBdr>
        <w:top w:val="none" w:sz="0" w:space="0" w:color="auto"/>
        <w:left w:val="none" w:sz="0" w:space="0" w:color="auto"/>
        <w:bottom w:val="none" w:sz="0" w:space="0" w:color="auto"/>
        <w:right w:val="none" w:sz="0" w:space="0" w:color="auto"/>
      </w:divBdr>
    </w:div>
    <w:div w:id="1702390127">
      <w:bodyDiv w:val="1"/>
      <w:marLeft w:val="0"/>
      <w:marRight w:val="0"/>
      <w:marTop w:val="0"/>
      <w:marBottom w:val="0"/>
      <w:divBdr>
        <w:top w:val="none" w:sz="0" w:space="0" w:color="auto"/>
        <w:left w:val="none" w:sz="0" w:space="0" w:color="auto"/>
        <w:bottom w:val="none" w:sz="0" w:space="0" w:color="auto"/>
        <w:right w:val="none" w:sz="0" w:space="0" w:color="auto"/>
      </w:divBdr>
    </w:div>
    <w:div w:id="1702513315">
      <w:bodyDiv w:val="1"/>
      <w:marLeft w:val="0"/>
      <w:marRight w:val="0"/>
      <w:marTop w:val="0"/>
      <w:marBottom w:val="0"/>
      <w:divBdr>
        <w:top w:val="none" w:sz="0" w:space="0" w:color="auto"/>
        <w:left w:val="none" w:sz="0" w:space="0" w:color="auto"/>
        <w:bottom w:val="none" w:sz="0" w:space="0" w:color="auto"/>
        <w:right w:val="none" w:sz="0" w:space="0" w:color="auto"/>
      </w:divBdr>
    </w:div>
    <w:div w:id="1702900478">
      <w:bodyDiv w:val="1"/>
      <w:marLeft w:val="0"/>
      <w:marRight w:val="0"/>
      <w:marTop w:val="0"/>
      <w:marBottom w:val="0"/>
      <w:divBdr>
        <w:top w:val="none" w:sz="0" w:space="0" w:color="auto"/>
        <w:left w:val="none" w:sz="0" w:space="0" w:color="auto"/>
        <w:bottom w:val="none" w:sz="0" w:space="0" w:color="auto"/>
        <w:right w:val="none" w:sz="0" w:space="0" w:color="auto"/>
      </w:divBdr>
    </w:div>
    <w:div w:id="1705597627">
      <w:bodyDiv w:val="1"/>
      <w:marLeft w:val="0"/>
      <w:marRight w:val="0"/>
      <w:marTop w:val="0"/>
      <w:marBottom w:val="0"/>
      <w:divBdr>
        <w:top w:val="none" w:sz="0" w:space="0" w:color="auto"/>
        <w:left w:val="none" w:sz="0" w:space="0" w:color="auto"/>
        <w:bottom w:val="none" w:sz="0" w:space="0" w:color="auto"/>
        <w:right w:val="none" w:sz="0" w:space="0" w:color="auto"/>
      </w:divBdr>
    </w:div>
    <w:div w:id="1705670079">
      <w:bodyDiv w:val="1"/>
      <w:marLeft w:val="0"/>
      <w:marRight w:val="0"/>
      <w:marTop w:val="0"/>
      <w:marBottom w:val="0"/>
      <w:divBdr>
        <w:top w:val="none" w:sz="0" w:space="0" w:color="auto"/>
        <w:left w:val="none" w:sz="0" w:space="0" w:color="auto"/>
        <w:bottom w:val="none" w:sz="0" w:space="0" w:color="auto"/>
        <w:right w:val="none" w:sz="0" w:space="0" w:color="auto"/>
      </w:divBdr>
    </w:div>
    <w:div w:id="1705713857">
      <w:bodyDiv w:val="1"/>
      <w:marLeft w:val="0"/>
      <w:marRight w:val="0"/>
      <w:marTop w:val="0"/>
      <w:marBottom w:val="0"/>
      <w:divBdr>
        <w:top w:val="none" w:sz="0" w:space="0" w:color="auto"/>
        <w:left w:val="none" w:sz="0" w:space="0" w:color="auto"/>
        <w:bottom w:val="none" w:sz="0" w:space="0" w:color="auto"/>
        <w:right w:val="none" w:sz="0" w:space="0" w:color="auto"/>
      </w:divBdr>
    </w:div>
    <w:div w:id="1706249449">
      <w:bodyDiv w:val="1"/>
      <w:marLeft w:val="0"/>
      <w:marRight w:val="0"/>
      <w:marTop w:val="0"/>
      <w:marBottom w:val="0"/>
      <w:divBdr>
        <w:top w:val="none" w:sz="0" w:space="0" w:color="auto"/>
        <w:left w:val="none" w:sz="0" w:space="0" w:color="auto"/>
        <w:bottom w:val="none" w:sz="0" w:space="0" w:color="auto"/>
        <w:right w:val="none" w:sz="0" w:space="0" w:color="auto"/>
      </w:divBdr>
    </w:div>
    <w:div w:id="1707028171">
      <w:bodyDiv w:val="1"/>
      <w:marLeft w:val="0"/>
      <w:marRight w:val="0"/>
      <w:marTop w:val="0"/>
      <w:marBottom w:val="0"/>
      <w:divBdr>
        <w:top w:val="none" w:sz="0" w:space="0" w:color="auto"/>
        <w:left w:val="none" w:sz="0" w:space="0" w:color="auto"/>
        <w:bottom w:val="none" w:sz="0" w:space="0" w:color="auto"/>
        <w:right w:val="none" w:sz="0" w:space="0" w:color="auto"/>
      </w:divBdr>
    </w:div>
    <w:div w:id="1707414282">
      <w:bodyDiv w:val="1"/>
      <w:marLeft w:val="0"/>
      <w:marRight w:val="0"/>
      <w:marTop w:val="0"/>
      <w:marBottom w:val="0"/>
      <w:divBdr>
        <w:top w:val="none" w:sz="0" w:space="0" w:color="auto"/>
        <w:left w:val="none" w:sz="0" w:space="0" w:color="auto"/>
        <w:bottom w:val="none" w:sz="0" w:space="0" w:color="auto"/>
        <w:right w:val="none" w:sz="0" w:space="0" w:color="auto"/>
      </w:divBdr>
    </w:div>
    <w:div w:id="1707829598">
      <w:bodyDiv w:val="1"/>
      <w:marLeft w:val="0"/>
      <w:marRight w:val="0"/>
      <w:marTop w:val="0"/>
      <w:marBottom w:val="0"/>
      <w:divBdr>
        <w:top w:val="none" w:sz="0" w:space="0" w:color="auto"/>
        <w:left w:val="none" w:sz="0" w:space="0" w:color="auto"/>
        <w:bottom w:val="none" w:sz="0" w:space="0" w:color="auto"/>
        <w:right w:val="none" w:sz="0" w:space="0" w:color="auto"/>
      </w:divBdr>
    </w:div>
    <w:div w:id="1707951728">
      <w:bodyDiv w:val="1"/>
      <w:marLeft w:val="0"/>
      <w:marRight w:val="0"/>
      <w:marTop w:val="0"/>
      <w:marBottom w:val="0"/>
      <w:divBdr>
        <w:top w:val="none" w:sz="0" w:space="0" w:color="auto"/>
        <w:left w:val="none" w:sz="0" w:space="0" w:color="auto"/>
        <w:bottom w:val="none" w:sz="0" w:space="0" w:color="auto"/>
        <w:right w:val="none" w:sz="0" w:space="0" w:color="auto"/>
      </w:divBdr>
    </w:div>
    <w:div w:id="1708405410">
      <w:bodyDiv w:val="1"/>
      <w:marLeft w:val="0"/>
      <w:marRight w:val="0"/>
      <w:marTop w:val="0"/>
      <w:marBottom w:val="0"/>
      <w:divBdr>
        <w:top w:val="none" w:sz="0" w:space="0" w:color="auto"/>
        <w:left w:val="none" w:sz="0" w:space="0" w:color="auto"/>
        <w:bottom w:val="none" w:sz="0" w:space="0" w:color="auto"/>
        <w:right w:val="none" w:sz="0" w:space="0" w:color="auto"/>
      </w:divBdr>
    </w:div>
    <w:div w:id="1708527673">
      <w:bodyDiv w:val="1"/>
      <w:marLeft w:val="0"/>
      <w:marRight w:val="0"/>
      <w:marTop w:val="0"/>
      <w:marBottom w:val="0"/>
      <w:divBdr>
        <w:top w:val="none" w:sz="0" w:space="0" w:color="auto"/>
        <w:left w:val="none" w:sz="0" w:space="0" w:color="auto"/>
        <w:bottom w:val="none" w:sz="0" w:space="0" w:color="auto"/>
        <w:right w:val="none" w:sz="0" w:space="0" w:color="auto"/>
      </w:divBdr>
    </w:div>
    <w:div w:id="1710956287">
      <w:bodyDiv w:val="1"/>
      <w:marLeft w:val="0"/>
      <w:marRight w:val="0"/>
      <w:marTop w:val="0"/>
      <w:marBottom w:val="0"/>
      <w:divBdr>
        <w:top w:val="none" w:sz="0" w:space="0" w:color="auto"/>
        <w:left w:val="none" w:sz="0" w:space="0" w:color="auto"/>
        <w:bottom w:val="none" w:sz="0" w:space="0" w:color="auto"/>
        <w:right w:val="none" w:sz="0" w:space="0" w:color="auto"/>
      </w:divBdr>
    </w:div>
    <w:div w:id="1711031023">
      <w:bodyDiv w:val="1"/>
      <w:marLeft w:val="0"/>
      <w:marRight w:val="0"/>
      <w:marTop w:val="0"/>
      <w:marBottom w:val="0"/>
      <w:divBdr>
        <w:top w:val="none" w:sz="0" w:space="0" w:color="auto"/>
        <w:left w:val="none" w:sz="0" w:space="0" w:color="auto"/>
        <w:bottom w:val="none" w:sz="0" w:space="0" w:color="auto"/>
        <w:right w:val="none" w:sz="0" w:space="0" w:color="auto"/>
      </w:divBdr>
    </w:div>
    <w:div w:id="1711765547">
      <w:bodyDiv w:val="1"/>
      <w:marLeft w:val="0"/>
      <w:marRight w:val="0"/>
      <w:marTop w:val="0"/>
      <w:marBottom w:val="0"/>
      <w:divBdr>
        <w:top w:val="none" w:sz="0" w:space="0" w:color="auto"/>
        <w:left w:val="none" w:sz="0" w:space="0" w:color="auto"/>
        <w:bottom w:val="none" w:sz="0" w:space="0" w:color="auto"/>
        <w:right w:val="none" w:sz="0" w:space="0" w:color="auto"/>
      </w:divBdr>
    </w:div>
    <w:div w:id="1712418431">
      <w:bodyDiv w:val="1"/>
      <w:marLeft w:val="0"/>
      <w:marRight w:val="0"/>
      <w:marTop w:val="0"/>
      <w:marBottom w:val="0"/>
      <w:divBdr>
        <w:top w:val="none" w:sz="0" w:space="0" w:color="auto"/>
        <w:left w:val="none" w:sz="0" w:space="0" w:color="auto"/>
        <w:bottom w:val="none" w:sz="0" w:space="0" w:color="auto"/>
        <w:right w:val="none" w:sz="0" w:space="0" w:color="auto"/>
      </w:divBdr>
    </w:div>
    <w:div w:id="1712419630">
      <w:bodyDiv w:val="1"/>
      <w:marLeft w:val="0"/>
      <w:marRight w:val="0"/>
      <w:marTop w:val="0"/>
      <w:marBottom w:val="0"/>
      <w:divBdr>
        <w:top w:val="none" w:sz="0" w:space="0" w:color="auto"/>
        <w:left w:val="none" w:sz="0" w:space="0" w:color="auto"/>
        <w:bottom w:val="none" w:sz="0" w:space="0" w:color="auto"/>
        <w:right w:val="none" w:sz="0" w:space="0" w:color="auto"/>
      </w:divBdr>
      <w:divsChild>
        <w:div w:id="1208447373">
          <w:marLeft w:val="0"/>
          <w:marRight w:val="0"/>
          <w:marTop w:val="0"/>
          <w:marBottom w:val="0"/>
          <w:divBdr>
            <w:top w:val="none" w:sz="0" w:space="0" w:color="auto"/>
            <w:left w:val="none" w:sz="0" w:space="0" w:color="auto"/>
            <w:bottom w:val="none" w:sz="0" w:space="0" w:color="auto"/>
            <w:right w:val="none" w:sz="0" w:space="0" w:color="auto"/>
          </w:divBdr>
        </w:div>
      </w:divsChild>
    </w:div>
    <w:div w:id="1713335715">
      <w:bodyDiv w:val="1"/>
      <w:marLeft w:val="0"/>
      <w:marRight w:val="0"/>
      <w:marTop w:val="0"/>
      <w:marBottom w:val="0"/>
      <w:divBdr>
        <w:top w:val="none" w:sz="0" w:space="0" w:color="auto"/>
        <w:left w:val="none" w:sz="0" w:space="0" w:color="auto"/>
        <w:bottom w:val="none" w:sz="0" w:space="0" w:color="auto"/>
        <w:right w:val="none" w:sz="0" w:space="0" w:color="auto"/>
      </w:divBdr>
    </w:div>
    <w:div w:id="1713387513">
      <w:bodyDiv w:val="1"/>
      <w:marLeft w:val="0"/>
      <w:marRight w:val="0"/>
      <w:marTop w:val="0"/>
      <w:marBottom w:val="0"/>
      <w:divBdr>
        <w:top w:val="none" w:sz="0" w:space="0" w:color="auto"/>
        <w:left w:val="none" w:sz="0" w:space="0" w:color="auto"/>
        <w:bottom w:val="none" w:sz="0" w:space="0" w:color="auto"/>
        <w:right w:val="none" w:sz="0" w:space="0" w:color="auto"/>
      </w:divBdr>
    </w:div>
    <w:div w:id="1713462058">
      <w:bodyDiv w:val="1"/>
      <w:marLeft w:val="0"/>
      <w:marRight w:val="0"/>
      <w:marTop w:val="0"/>
      <w:marBottom w:val="0"/>
      <w:divBdr>
        <w:top w:val="none" w:sz="0" w:space="0" w:color="auto"/>
        <w:left w:val="none" w:sz="0" w:space="0" w:color="auto"/>
        <w:bottom w:val="none" w:sz="0" w:space="0" w:color="auto"/>
        <w:right w:val="none" w:sz="0" w:space="0" w:color="auto"/>
      </w:divBdr>
    </w:div>
    <w:div w:id="1713462625">
      <w:bodyDiv w:val="1"/>
      <w:marLeft w:val="0"/>
      <w:marRight w:val="0"/>
      <w:marTop w:val="0"/>
      <w:marBottom w:val="0"/>
      <w:divBdr>
        <w:top w:val="none" w:sz="0" w:space="0" w:color="auto"/>
        <w:left w:val="none" w:sz="0" w:space="0" w:color="auto"/>
        <w:bottom w:val="none" w:sz="0" w:space="0" w:color="auto"/>
        <w:right w:val="none" w:sz="0" w:space="0" w:color="auto"/>
      </w:divBdr>
    </w:div>
    <w:div w:id="1714621259">
      <w:bodyDiv w:val="1"/>
      <w:marLeft w:val="0"/>
      <w:marRight w:val="0"/>
      <w:marTop w:val="0"/>
      <w:marBottom w:val="0"/>
      <w:divBdr>
        <w:top w:val="none" w:sz="0" w:space="0" w:color="auto"/>
        <w:left w:val="none" w:sz="0" w:space="0" w:color="auto"/>
        <w:bottom w:val="none" w:sz="0" w:space="0" w:color="auto"/>
        <w:right w:val="none" w:sz="0" w:space="0" w:color="auto"/>
      </w:divBdr>
    </w:div>
    <w:div w:id="1714966826">
      <w:bodyDiv w:val="1"/>
      <w:marLeft w:val="0"/>
      <w:marRight w:val="0"/>
      <w:marTop w:val="0"/>
      <w:marBottom w:val="0"/>
      <w:divBdr>
        <w:top w:val="none" w:sz="0" w:space="0" w:color="auto"/>
        <w:left w:val="none" w:sz="0" w:space="0" w:color="auto"/>
        <w:bottom w:val="none" w:sz="0" w:space="0" w:color="auto"/>
        <w:right w:val="none" w:sz="0" w:space="0" w:color="auto"/>
      </w:divBdr>
    </w:div>
    <w:div w:id="1716276471">
      <w:bodyDiv w:val="1"/>
      <w:marLeft w:val="0"/>
      <w:marRight w:val="0"/>
      <w:marTop w:val="0"/>
      <w:marBottom w:val="0"/>
      <w:divBdr>
        <w:top w:val="none" w:sz="0" w:space="0" w:color="auto"/>
        <w:left w:val="none" w:sz="0" w:space="0" w:color="auto"/>
        <w:bottom w:val="none" w:sz="0" w:space="0" w:color="auto"/>
        <w:right w:val="none" w:sz="0" w:space="0" w:color="auto"/>
      </w:divBdr>
    </w:div>
    <w:div w:id="1716344995">
      <w:bodyDiv w:val="1"/>
      <w:marLeft w:val="0"/>
      <w:marRight w:val="0"/>
      <w:marTop w:val="0"/>
      <w:marBottom w:val="0"/>
      <w:divBdr>
        <w:top w:val="none" w:sz="0" w:space="0" w:color="auto"/>
        <w:left w:val="none" w:sz="0" w:space="0" w:color="auto"/>
        <w:bottom w:val="none" w:sz="0" w:space="0" w:color="auto"/>
        <w:right w:val="none" w:sz="0" w:space="0" w:color="auto"/>
      </w:divBdr>
    </w:div>
    <w:div w:id="1716849266">
      <w:bodyDiv w:val="1"/>
      <w:marLeft w:val="0"/>
      <w:marRight w:val="0"/>
      <w:marTop w:val="0"/>
      <w:marBottom w:val="0"/>
      <w:divBdr>
        <w:top w:val="none" w:sz="0" w:space="0" w:color="auto"/>
        <w:left w:val="none" w:sz="0" w:space="0" w:color="auto"/>
        <w:bottom w:val="none" w:sz="0" w:space="0" w:color="auto"/>
        <w:right w:val="none" w:sz="0" w:space="0" w:color="auto"/>
      </w:divBdr>
    </w:div>
    <w:div w:id="1717050190">
      <w:bodyDiv w:val="1"/>
      <w:marLeft w:val="0"/>
      <w:marRight w:val="0"/>
      <w:marTop w:val="0"/>
      <w:marBottom w:val="0"/>
      <w:divBdr>
        <w:top w:val="none" w:sz="0" w:space="0" w:color="auto"/>
        <w:left w:val="none" w:sz="0" w:space="0" w:color="auto"/>
        <w:bottom w:val="none" w:sz="0" w:space="0" w:color="auto"/>
        <w:right w:val="none" w:sz="0" w:space="0" w:color="auto"/>
      </w:divBdr>
    </w:div>
    <w:div w:id="1717195818">
      <w:bodyDiv w:val="1"/>
      <w:marLeft w:val="0"/>
      <w:marRight w:val="0"/>
      <w:marTop w:val="0"/>
      <w:marBottom w:val="0"/>
      <w:divBdr>
        <w:top w:val="none" w:sz="0" w:space="0" w:color="auto"/>
        <w:left w:val="none" w:sz="0" w:space="0" w:color="auto"/>
        <w:bottom w:val="none" w:sz="0" w:space="0" w:color="auto"/>
        <w:right w:val="none" w:sz="0" w:space="0" w:color="auto"/>
      </w:divBdr>
    </w:div>
    <w:div w:id="1717974741">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21200418">
      <w:bodyDiv w:val="1"/>
      <w:marLeft w:val="0"/>
      <w:marRight w:val="0"/>
      <w:marTop w:val="0"/>
      <w:marBottom w:val="0"/>
      <w:divBdr>
        <w:top w:val="none" w:sz="0" w:space="0" w:color="auto"/>
        <w:left w:val="none" w:sz="0" w:space="0" w:color="auto"/>
        <w:bottom w:val="none" w:sz="0" w:space="0" w:color="auto"/>
        <w:right w:val="none" w:sz="0" w:space="0" w:color="auto"/>
      </w:divBdr>
    </w:div>
    <w:div w:id="1721250485">
      <w:bodyDiv w:val="1"/>
      <w:marLeft w:val="0"/>
      <w:marRight w:val="0"/>
      <w:marTop w:val="0"/>
      <w:marBottom w:val="0"/>
      <w:divBdr>
        <w:top w:val="none" w:sz="0" w:space="0" w:color="auto"/>
        <w:left w:val="none" w:sz="0" w:space="0" w:color="auto"/>
        <w:bottom w:val="none" w:sz="0" w:space="0" w:color="auto"/>
        <w:right w:val="none" w:sz="0" w:space="0" w:color="auto"/>
      </w:divBdr>
    </w:div>
    <w:div w:id="1721829292">
      <w:bodyDiv w:val="1"/>
      <w:marLeft w:val="0"/>
      <w:marRight w:val="0"/>
      <w:marTop w:val="0"/>
      <w:marBottom w:val="0"/>
      <w:divBdr>
        <w:top w:val="none" w:sz="0" w:space="0" w:color="auto"/>
        <w:left w:val="none" w:sz="0" w:space="0" w:color="auto"/>
        <w:bottom w:val="none" w:sz="0" w:space="0" w:color="auto"/>
        <w:right w:val="none" w:sz="0" w:space="0" w:color="auto"/>
      </w:divBdr>
    </w:div>
    <w:div w:id="1725063159">
      <w:bodyDiv w:val="1"/>
      <w:marLeft w:val="0"/>
      <w:marRight w:val="0"/>
      <w:marTop w:val="0"/>
      <w:marBottom w:val="0"/>
      <w:divBdr>
        <w:top w:val="none" w:sz="0" w:space="0" w:color="auto"/>
        <w:left w:val="none" w:sz="0" w:space="0" w:color="auto"/>
        <w:bottom w:val="none" w:sz="0" w:space="0" w:color="auto"/>
        <w:right w:val="none" w:sz="0" w:space="0" w:color="auto"/>
      </w:divBdr>
    </w:div>
    <w:div w:id="1725449657">
      <w:bodyDiv w:val="1"/>
      <w:marLeft w:val="0"/>
      <w:marRight w:val="0"/>
      <w:marTop w:val="0"/>
      <w:marBottom w:val="0"/>
      <w:divBdr>
        <w:top w:val="none" w:sz="0" w:space="0" w:color="auto"/>
        <w:left w:val="none" w:sz="0" w:space="0" w:color="auto"/>
        <w:bottom w:val="none" w:sz="0" w:space="0" w:color="auto"/>
        <w:right w:val="none" w:sz="0" w:space="0" w:color="auto"/>
      </w:divBdr>
    </w:div>
    <w:div w:id="1725638399">
      <w:bodyDiv w:val="1"/>
      <w:marLeft w:val="0"/>
      <w:marRight w:val="0"/>
      <w:marTop w:val="0"/>
      <w:marBottom w:val="0"/>
      <w:divBdr>
        <w:top w:val="none" w:sz="0" w:space="0" w:color="auto"/>
        <w:left w:val="none" w:sz="0" w:space="0" w:color="auto"/>
        <w:bottom w:val="none" w:sz="0" w:space="0" w:color="auto"/>
        <w:right w:val="none" w:sz="0" w:space="0" w:color="auto"/>
      </w:divBdr>
    </w:div>
    <w:div w:id="1725759835">
      <w:bodyDiv w:val="1"/>
      <w:marLeft w:val="0"/>
      <w:marRight w:val="0"/>
      <w:marTop w:val="0"/>
      <w:marBottom w:val="0"/>
      <w:divBdr>
        <w:top w:val="none" w:sz="0" w:space="0" w:color="auto"/>
        <w:left w:val="none" w:sz="0" w:space="0" w:color="auto"/>
        <w:bottom w:val="none" w:sz="0" w:space="0" w:color="auto"/>
        <w:right w:val="none" w:sz="0" w:space="0" w:color="auto"/>
      </w:divBdr>
    </w:div>
    <w:div w:id="1725911331">
      <w:bodyDiv w:val="1"/>
      <w:marLeft w:val="0"/>
      <w:marRight w:val="0"/>
      <w:marTop w:val="0"/>
      <w:marBottom w:val="0"/>
      <w:divBdr>
        <w:top w:val="none" w:sz="0" w:space="0" w:color="auto"/>
        <w:left w:val="none" w:sz="0" w:space="0" w:color="auto"/>
        <w:bottom w:val="none" w:sz="0" w:space="0" w:color="auto"/>
        <w:right w:val="none" w:sz="0" w:space="0" w:color="auto"/>
      </w:divBdr>
    </w:div>
    <w:div w:id="1726173402">
      <w:bodyDiv w:val="1"/>
      <w:marLeft w:val="0"/>
      <w:marRight w:val="0"/>
      <w:marTop w:val="0"/>
      <w:marBottom w:val="0"/>
      <w:divBdr>
        <w:top w:val="none" w:sz="0" w:space="0" w:color="auto"/>
        <w:left w:val="none" w:sz="0" w:space="0" w:color="auto"/>
        <w:bottom w:val="none" w:sz="0" w:space="0" w:color="auto"/>
        <w:right w:val="none" w:sz="0" w:space="0" w:color="auto"/>
      </w:divBdr>
    </w:div>
    <w:div w:id="1726371911">
      <w:bodyDiv w:val="1"/>
      <w:marLeft w:val="0"/>
      <w:marRight w:val="0"/>
      <w:marTop w:val="0"/>
      <w:marBottom w:val="0"/>
      <w:divBdr>
        <w:top w:val="none" w:sz="0" w:space="0" w:color="auto"/>
        <w:left w:val="none" w:sz="0" w:space="0" w:color="auto"/>
        <w:bottom w:val="none" w:sz="0" w:space="0" w:color="auto"/>
        <w:right w:val="none" w:sz="0" w:space="0" w:color="auto"/>
      </w:divBdr>
    </w:div>
    <w:div w:id="1726759264">
      <w:bodyDiv w:val="1"/>
      <w:marLeft w:val="0"/>
      <w:marRight w:val="0"/>
      <w:marTop w:val="0"/>
      <w:marBottom w:val="0"/>
      <w:divBdr>
        <w:top w:val="none" w:sz="0" w:space="0" w:color="auto"/>
        <w:left w:val="none" w:sz="0" w:space="0" w:color="auto"/>
        <w:bottom w:val="none" w:sz="0" w:space="0" w:color="auto"/>
        <w:right w:val="none" w:sz="0" w:space="0" w:color="auto"/>
      </w:divBdr>
    </w:div>
    <w:div w:id="1727340097">
      <w:bodyDiv w:val="1"/>
      <w:marLeft w:val="0"/>
      <w:marRight w:val="0"/>
      <w:marTop w:val="0"/>
      <w:marBottom w:val="0"/>
      <w:divBdr>
        <w:top w:val="none" w:sz="0" w:space="0" w:color="auto"/>
        <w:left w:val="none" w:sz="0" w:space="0" w:color="auto"/>
        <w:bottom w:val="none" w:sz="0" w:space="0" w:color="auto"/>
        <w:right w:val="none" w:sz="0" w:space="0" w:color="auto"/>
      </w:divBdr>
    </w:div>
    <w:div w:id="1727995055">
      <w:bodyDiv w:val="1"/>
      <w:marLeft w:val="0"/>
      <w:marRight w:val="0"/>
      <w:marTop w:val="0"/>
      <w:marBottom w:val="0"/>
      <w:divBdr>
        <w:top w:val="none" w:sz="0" w:space="0" w:color="auto"/>
        <w:left w:val="none" w:sz="0" w:space="0" w:color="auto"/>
        <w:bottom w:val="none" w:sz="0" w:space="0" w:color="auto"/>
        <w:right w:val="none" w:sz="0" w:space="0" w:color="auto"/>
      </w:divBdr>
    </w:div>
    <w:div w:id="1728531285">
      <w:bodyDiv w:val="1"/>
      <w:marLeft w:val="0"/>
      <w:marRight w:val="0"/>
      <w:marTop w:val="0"/>
      <w:marBottom w:val="0"/>
      <w:divBdr>
        <w:top w:val="none" w:sz="0" w:space="0" w:color="auto"/>
        <w:left w:val="none" w:sz="0" w:space="0" w:color="auto"/>
        <w:bottom w:val="none" w:sz="0" w:space="0" w:color="auto"/>
        <w:right w:val="none" w:sz="0" w:space="0" w:color="auto"/>
      </w:divBdr>
    </w:div>
    <w:div w:id="1728801088">
      <w:bodyDiv w:val="1"/>
      <w:marLeft w:val="0"/>
      <w:marRight w:val="0"/>
      <w:marTop w:val="0"/>
      <w:marBottom w:val="0"/>
      <w:divBdr>
        <w:top w:val="none" w:sz="0" w:space="0" w:color="auto"/>
        <w:left w:val="none" w:sz="0" w:space="0" w:color="auto"/>
        <w:bottom w:val="none" w:sz="0" w:space="0" w:color="auto"/>
        <w:right w:val="none" w:sz="0" w:space="0" w:color="auto"/>
      </w:divBdr>
    </w:div>
    <w:div w:id="1729304289">
      <w:bodyDiv w:val="1"/>
      <w:marLeft w:val="0"/>
      <w:marRight w:val="0"/>
      <w:marTop w:val="0"/>
      <w:marBottom w:val="0"/>
      <w:divBdr>
        <w:top w:val="none" w:sz="0" w:space="0" w:color="auto"/>
        <w:left w:val="none" w:sz="0" w:space="0" w:color="auto"/>
        <w:bottom w:val="none" w:sz="0" w:space="0" w:color="auto"/>
        <w:right w:val="none" w:sz="0" w:space="0" w:color="auto"/>
      </w:divBdr>
    </w:div>
    <w:div w:id="1729454510">
      <w:bodyDiv w:val="1"/>
      <w:marLeft w:val="0"/>
      <w:marRight w:val="0"/>
      <w:marTop w:val="0"/>
      <w:marBottom w:val="0"/>
      <w:divBdr>
        <w:top w:val="none" w:sz="0" w:space="0" w:color="auto"/>
        <w:left w:val="none" w:sz="0" w:space="0" w:color="auto"/>
        <w:bottom w:val="none" w:sz="0" w:space="0" w:color="auto"/>
        <w:right w:val="none" w:sz="0" w:space="0" w:color="auto"/>
      </w:divBdr>
    </w:div>
    <w:div w:id="1730231558">
      <w:bodyDiv w:val="1"/>
      <w:marLeft w:val="0"/>
      <w:marRight w:val="0"/>
      <w:marTop w:val="0"/>
      <w:marBottom w:val="0"/>
      <w:divBdr>
        <w:top w:val="none" w:sz="0" w:space="0" w:color="auto"/>
        <w:left w:val="none" w:sz="0" w:space="0" w:color="auto"/>
        <w:bottom w:val="none" w:sz="0" w:space="0" w:color="auto"/>
        <w:right w:val="none" w:sz="0" w:space="0" w:color="auto"/>
      </w:divBdr>
    </w:div>
    <w:div w:id="1730416074">
      <w:bodyDiv w:val="1"/>
      <w:marLeft w:val="0"/>
      <w:marRight w:val="0"/>
      <w:marTop w:val="0"/>
      <w:marBottom w:val="0"/>
      <w:divBdr>
        <w:top w:val="none" w:sz="0" w:space="0" w:color="auto"/>
        <w:left w:val="none" w:sz="0" w:space="0" w:color="auto"/>
        <w:bottom w:val="none" w:sz="0" w:space="0" w:color="auto"/>
        <w:right w:val="none" w:sz="0" w:space="0" w:color="auto"/>
      </w:divBdr>
    </w:div>
    <w:div w:id="1730953857">
      <w:bodyDiv w:val="1"/>
      <w:marLeft w:val="0"/>
      <w:marRight w:val="0"/>
      <w:marTop w:val="0"/>
      <w:marBottom w:val="0"/>
      <w:divBdr>
        <w:top w:val="none" w:sz="0" w:space="0" w:color="auto"/>
        <w:left w:val="none" w:sz="0" w:space="0" w:color="auto"/>
        <w:bottom w:val="none" w:sz="0" w:space="0" w:color="auto"/>
        <w:right w:val="none" w:sz="0" w:space="0" w:color="auto"/>
      </w:divBdr>
    </w:div>
    <w:div w:id="1731154811">
      <w:bodyDiv w:val="1"/>
      <w:marLeft w:val="0"/>
      <w:marRight w:val="0"/>
      <w:marTop w:val="0"/>
      <w:marBottom w:val="0"/>
      <w:divBdr>
        <w:top w:val="none" w:sz="0" w:space="0" w:color="auto"/>
        <w:left w:val="none" w:sz="0" w:space="0" w:color="auto"/>
        <w:bottom w:val="none" w:sz="0" w:space="0" w:color="auto"/>
        <w:right w:val="none" w:sz="0" w:space="0" w:color="auto"/>
      </w:divBdr>
    </w:div>
    <w:div w:id="1731659157">
      <w:bodyDiv w:val="1"/>
      <w:marLeft w:val="0"/>
      <w:marRight w:val="0"/>
      <w:marTop w:val="0"/>
      <w:marBottom w:val="0"/>
      <w:divBdr>
        <w:top w:val="none" w:sz="0" w:space="0" w:color="auto"/>
        <w:left w:val="none" w:sz="0" w:space="0" w:color="auto"/>
        <w:bottom w:val="none" w:sz="0" w:space="0" w:color="auto"/>
        <w:right w:val="none" w:sz="0" w:space="0" w:color="auto"/>
      </w:divBdr>
    </w:div>
    <w:div w:id="1732343158">
      <w:bodyDiv w:val="1"/>
      <w:marLeft w:val="0"/>
      <w:marRight w:val="0"/>
      <w:marTop w:val="0"/>
      <w:marBottom w:val="0"/>
      <w:divBdr>
        <w:top w:val="none" w:sz="0" w:space="0" w:color="auto"/>
        <w:left w:val="none" w:sz="0" w:space="0" w:color="auto"/>
        <w:bottom w:val="none" w:sz="0" w:space="0" w:color="auto"/>
        <w:right w:val="none" w:sz="0" w:space="0" w:color="auto"/>
      </w:divBdr>
    </w:div>
    <w:div w:id="1732387351">
      <w:bodyDiv w:val="1"/>
      <w:marLeft w:val="0"/>
      <w:marRight w:val="0"/>
      <w:marTop w:val="0"/>
      <w:marBottom w:val="0"/>
      <w:divBdr>
        <w:top w:val="none" w:sz="0" w:space="0" w:color="auto"/>
        <w:left w:val="none" w:sz="0" w:space="0" w:color="auto"/>
        <w:bottom w:val="none" w:sz="0" w:space="0" w:color="auto"/>
        <w:right w:val="none" w:sz="0" w:space="0" w:color="auto"/>
      </w:divBdr>
    </w:div>
    <w:div w:id="1733120957">
      <w:bodyDiv w:val="1"/>
      <w:marLeft w:val="0"/>
      <w:marRight w:val="0"/>
      <w:marTop w:val="0"/>
      <w:marBottom w:val="0"/>
      <w:divBdr>
        <w:top w:val="none" w:sz="0" w:space="0" w:color="auto"/>
        <w:left w:val="none" w:sz="0" w:space="0" w:color="auto"/>
        <w:bottom w:val="none" w:sz="0" w:space="0" w:color="auto"/>
        <w:right w:val="none" w:sz="0" w:space="0" w:color="auto"/>
      </w:divBdr>
    </w:div>
    <w:div w:id="1733844778">
      <w:bodyDiv w:val="1"/>
      <w:marLeft w:val="0"/>
      <w:marRight w:val="0"/>
      <w:marTop w:val="0"/>
      <w:marBottom w:val="0"/>
      <w:divBdr>
        <w:top w:val="none" w:sz="0" w:space="0" w:color="auto"/>
        <w:left w:val="none" w:sz="0" w:space="0" w:color="auto"/>
        <w:bottom w:val="none" w:sz="0" w:space="0" w:color="auto"/>
        <w:right w:val="none" w:sz="0" w:space="0" w:color="auto"/>
      </w:divBdr>
    </w:div>
    <w:div w:id="1734768037">
      <w:bodyDiv w:val="1"/>
      <w:marLeft w:val="0"/>
      <w:marRight w:val="0"/>
      <w:marTop w:val="0"/>
      <w:marBottom w:val="0"/>
      <w:divBdr>
        <w:top w:val="none" w:sz="0" w:space="0" w:color="auto"/>
        <w:left w:val="none" w:sz="0" w:space="0" w:color="auto"/>
        <w:bottom w:val="none" w:sz="0" w:space="0" w:color="auto"/>
        <w:right w:val="none" w:sz="0" w:space="0" w:color="auto"/>
      </w:divBdr>
    </w:div>
    <w:div w:id="1735272313">
      <w:bodyDiv w:val="1"/>
      <w:marLeft w:val="0"/>
      <w:marRight w:val="0"/>
      <w:marTop w:val="0"/>
      <w:marBottom w:val="0"/>
      <w:divBdr>
        <w:top w:val="none" w:sz="0" w:space="0" w:color="auto"/>
        <w:left w:val="none" w:sz="0" w:space="0" w:color="auto"/>
        <w:bottom w:val="none" w:sz="0" w:space="0" w:color="auto"/>
        <w:right w:val="none" w:sz="0" w:space="0" w:color="auto"/>
      </w:divBdr>
    </w:div>
    <w:div w:id="1735660097">
      <w:bodyDiv w:val="1"/>
      <w:marLeft w:val="0"/>
      <w:marRight w:val="0"/>
      <w:marTop w:val="0"/>
      <w:marBottom w:val="0"/>
      <w:divBdr>
        <w:top w:val="none" w:sz="0" w:space="0" w:color="auto"/>
        <w:left w:val="none" w:sz="0" w:space="0" w:color="auto"/>
        <w:bottom w:val="none" w:sz="0" w:space="0" w:color="auto"/>
        <w:right w:val="none" w:sz="0" w:space="0" w:color="auto"/>
      </w:divBdr>
    </w:div>
    <w:div w:id="1735926971">
      <w:bodyDiv w:val="1"/>
      <w:marLeft w:val="0"/>
      <w:marRight w:val="0"/>
      <w:marTop w:val="0"/>
      <w:marBottom w:val="0"/>
      <w:divBdr>
        <w:top w:val="none" w:sz="0" w:space="0" w:color="auto"/>
        <w:left w:val="none" w:sz="0" w:space="0" w:color="auto"/>
        <w:bottom w:val="none" w:sz="0" w:space="0" w:color="auto"/>
        <w:right w:val="none" w:sz="0" w:space="0" w:color="auto"/>
      </w:divBdr>
    </w:div>
    <w:div w:id="1736316681">
      <w:bodyDiv w:val="1"/>
      <w:marLeft w:val="0"/>
      <w:marRight w:val="0"/>
      <w:marTop w:val="0"/>
      <w:marBottom w:val="0"/>
      <w:divBdr>
        <w:top w:val="none" w:sz="0" w:space="0" w:color="auto"/>
        <w:left w:val="none" w:sz="0" w:space="0" w:color="auto"/>
        <w:bottom w:val="none" w:sz="0" w:space="0" w:color="auto"/>
        <w:right w:val="none" w:sz="0" w:space="0" w:color="auto"/>
      </w:divBdr>
    </w:div>
    <w:div w:id="1739210248">
      <w:bodyDiv w:val="1"/>
      <w:marLeft w:val="0"/>
      <w:marRight w:val="0"/>
      <w:marTop w:val="0"/>
      <w:marBottom w:val="0"/>
      <w:divBdr>
        <w:top w:val="none" w:sz="0" w:space="0" w:color="auto"/>
        <w:left w:val="none" w:sz="0" w:space="0" w:color="auto"/>
        <w:bottom w:val="none" w:sz="0" w:space="0" w:color="auto"/>
        <w:right w:val="none" w:sz="0" w:space="0" w:color="auto"/>
      </w:divBdr>
    </w:div>
    <w:div w:id="1739549995">
      <w:bodyDiv w:val="1"/>
      <w:marLeft w:val="0"/>
      <w:marRight w:val="0"/>
      <w:marTop w:val="0"/>
      <w:marBottom w:val="0"/>
      <w:divBdr>
        <w:top w:val="none" w:sz="0" w:space="0" w:color="auto"/>
        <w:left w:val="none" w:sz="0" w:space="0" w:color="auto"/>
        <w:bottom w:val="none" w:sz="0" w:space="0" w:color="auto"/>
        <w:right w:val="none" w:sz="0" w:space="0" w:color="auto"/>
      </w:divBdr>
    </w:div>
    <w:div w:id="1739739744">
      <w:bodyDiv w:val="1"/>
      <w:marLeft w:val="0"/>
      <w:marRight w:val="0"/>
      <w:marTop w:val="0"/>
      <w:marBottom w:val="0"/>
      <w:divBdr>
        <w:top w:val="none" w:sz="0" w:space="0" w:color="auto"/>
        <w:left w:val="none" w:sz="0" w:space="0" w:color="auto"/>
        <w:bottom w:val="none" w:sz="0" w:space="0" w:color="auto"/>
        <w:right w:val="none" w:sz="0" w:space="0" w:color="auto"/>
      </w:divBdr>
    </w:div>
    <w:div w:id="1739788396">
      <w:bodyDiv w:val="1"/>
      <w:marLeft w:val="0"/>
      <w:marRight w:val="0"/>
      <w:marTop w:val="0"/>
      <w:marBottom w:val="0"/>
      <w:divBdr>
        <w:top w:val="none" w:sz="0" w:space="0" w:color="auto"/>
        <w:left w:val="none" w:sz="0" w:space="0" w:color="auto"/>
        <w:bottom w:val="none" w:sz="0" w:space="0" w:color="auto"/>
        <w:right w:val="none" w:sz="0" w:space="0" w:color="auto"/>
      </w:divBdr>
    </w:div>
    <w:div w:id="1740440381">
      <w:bodyDiv w:val="1"/>
      <w:marLeft w:val="0"/>
      <w:marRight w:val="0"/>
      <w:marTop w:val="0"/>
      <w:marBottom w:val="0"/>
      <w:divBdr>
        <w:top w:val="none" w:sz="0" w:space="0" w:color="auto"/>
        <w:left w:val="none" w:sz="0" w:space="0" w:color="auto"/>
        <w:bottom w:val="none" w:sz="0" w:space="0" w:color="auto"/>
        <w:right w:val="none" w:sz="0" w:space="0" w:color="auto"/>
      </w:divBdr>
    </w:div>
    <w:div w:id="1743869047">
      <w:bodyDiv w:val="1"/>
      <w:marLeft w:val="0"/>
      <w:marRight w:val="0"/>
      <w:marTop w:val="0"/>
      <w:marBottom w:val="0"/>
      <w:divBdr>
        <w:top w:val="none" w:sz="0" w:space="0" w:color="auto"/>
        <w:left w:val="none" w:sz="0" w:space="0" w:color="auto"/>
        <w:bottom w:val="none" w:sz="0" w:space="0" w:color="auto"/>
        <w:right w:val="none" w:sz="0" w:space="0" w:color="auto"/>
      </w:divBdr>
    </w:div>
    <w:div w:id="1744915894">
      <w:bodyDiv w:val="1"/>
      <w:marLeft w:val="0"/>
      <w:marRight w:val="0"/>
      <w:marTop w:val="0"/>
      <w:marBottom w:val="0"/>
      <w:divBdr>
        <w:top w:val="none" w:sz="0" w:space="0" w:color="auto"/>
        <w:left w:val="none" w:sz="0" w:space="0" w:color="auto"/>
        <w:bottom w:val="none" w:sz="0" w:space="0" w:color="auto"/>
        <w:right w:val="none" w:sz="0" w:space="0" w:color="auto"/>
      </w:divBdr>
    </w:div>
    <w:div w:id="1745301048">
      <w:bodyDiv w:val="1"/>
      <w:marLeft w:val="0"/>
      <w:marRight w:val="0"/>
      <w:marTop w:val="0"/>
      <w:marBottom w:val="0"/>
      <w:divBdr>
        <w:top w:val="none" w:sz="0" w:space="0" w:color="auto"/>
        <w:left w:val="none" w:sz="0" w:space="0" w:color="auto"/>
        <w:bottom w:val="none" w:sz="0" w:space="0" w:color="auto"/>
        <w:right w:val="none" w:sz="0" w:space="0" w:color="auto"/>
      </w:divBdr>
    </w:div>
    <w:div w:id="1745641638">
      <w:bodyDiv w:val="1"/>
      <w:marLeft w:val="0"/>
      <w:marRight w:val="0"/>
      <w:marTop w:val="0"/>
      <w:marBottom w:val="0"/>
      <w:divBdr>
        <w:top w:val="none" w:sz="0" w:space="0" w:color="auto"/>
        <w:left w:val="none" w:sz="0" w:space="0" w:color="auto"/>
        <w:bottom w:val="none" w:sz="0" w:space="0" w:color="auto"/>
        <w:right w:val="none" w:sz="0" w:space="0" w:color="auto"/>
      </w:divBdr>
    </w:div>
    <w:div w:id="1745685902">
      <w:bodyDiv w:val="1"/>
      <w:marLeft w:val="0"/>
      <w:marRight w:val="0"/>
      <w:marTop w:val="0"/>
      <w:marBottom w:val="0"/>
      <w:divBdr>
        <w:top w:val="none" w:sz="0" w:space="0" w:color="auto"/>
        <w:left w:val="none" w:sz="0" w:space="0" w:color="auto"/>
        <w:bottom w:val="none" w:sz="0" w:space="0" w:color="auto"/>
        <w:right w:val="none" w:sz="0" w:space="0" w:color="auto"/>
      </w:divBdr>
    </w:div>
    <w:div w:id="1745764695">
      <w:bodyDiv w:val="1"/>
      <w:marLeft w:val="0"/>
      <w:marRight w:val="0"/>
      <w:marTop w:val="0"/>
      <w:marBottom w:val="0"/>
      <w:divBdr>
        <w:top w:val="none" w:sz="0" w:space="0" w:color="auto"/>
        <w:left w:val="none" w:sz="0" w:space="0" w:color="auto"/>
        <w:bottom w:val="none" w:sz="0" w:space="0" w:color="auto"/>
        <w:right w:val="none" w:sz="0" w:space="0" w:color="auto"/>
      </w:divBdr>
    </w:div>
    <w:div w:id="1747612335">
      <w:bodyDiv w:val="1"/>
      <w:marLeft w:val="0"/>
      <w:marRight w:val="0"/>
      <w:marTop w:val="0"/>
      <w:marBottom w:val="0"/>
      <w:divBdr>
        <w:top w:val="none" w:sz="0" w:space="0" w:color="auto"/>
        <w:left w:val="none" w:sz="0" w:space="0" w:color="auto"/>
        <w:bottom w:val="none" w:sz="0" w:space="0" w:color="auto"/>
        <w:right w:val="none" w:sz="0" w:space="0" w:color="auto"/>
      </w:divBdr>
    </w:div>
    <w:div w:id="1747651523">
      <w:bodyDiv w:val="1"/>
      <w:marLeft w:val="0"/>
      <w:marRight w:val="0"/>
      <w:marTop w:val="0"/>
      <w:marBottom w:val="0"/>
      <w:divBdr>
        <w:top w:val="none" w:sz="0" w:space="0" w:color="auto"/>
        <w:left w:val="none" w:sz="0" w:space="0" w:color="auto"/>
        <w:bottom w:val="none" w:sz="0" w:space="0" w:color="auto"/>
        <w:right w:val="none" w:sz="0" w:space="0" w:color="auto"/>
      </w:divBdr>
    </w:div>
    <w:div w:id="1747805510">
      <w:bodyDiv w:val="1"/>
      <w:marLeft w:val="0"/>
      <w:marRight w:val="0"/>
      <w:marTop w:val="0"/>
      <w:marBottom w:val="0"/>
      <w:divBdr>
        <w:top w:val="none" w:sz="0" w:space="0" w:color="auto"/>
        <w:left w:val="none" w:sz="0" w:space="0" w:color="auto"/>
        <w:bottom w:val="none" w:sz="0" w:space="0" w:color="auto"/>
        <w:right w:val="none" w:sz="0" w:space="0" w:color="auto"/>
      </w:divBdr>
    </w:div>
    <w:div w:id="1748652816">
      <w:bodyDiv w:val="1"/>
      <w:marLeft w:val="0"/>
      <w:marRight w:val="0"/>
      <w:marTop w:val="0"/>
      <w:marBottom w:val="0"/>
      <w:divBdr>
        <w:top w:val="none" w:sz="0" w:space="0" w:color="auto"/>
        <w:left w:val="none" w:sz="0" w:space="0" w:color="auto"/>
        <w:bottom w:val="none" w:sz="0" w:space="0" w:color="auto"/>
        <w:right w:val="none" w:sz="0" w:space="0" w:color="auto"/>
      </w:divBdr>
    </w:div>
    <w:div w:id="1748770011">
      <w:bodyDiv w:val="1"/>
      <w:marLeft w:val="0"/>
      <w:marRight w:val="0"/>
      <w:marTop w:val="0"/>
      <w:marBottom w:val="0"/>
      <w:divBdr>
        <w:top w:val="none" w:sz="0" w:space="0" w:color="auto"/>
        <w:left w:val="none" w:sz="0" w:space="0" w:color="auto"/>
        <w:bottom w:val="none" w:sz="0" w:space="0" w:color="auto"/>
        <w:right w:val="none" w:sz="0" w:space="0" w:color="auto"/>
      </w:divBdr>
    </w:div>
    <w:div w:id="1749183187">
      <w:bodyDiv w:val="1"/>
      <w:marLeft w:val="0"/>
      <w:marRight w:val="0"/>
      <w:marTop w:val="0"/>
      <w:marBottom w:val="0"/>
      <w:divBdr>
        <w:top w:val="none" w:sz="0" w:space="0" w:color="auto"/>
        <w:left w:val="none" w:sz="0" w:space="0" w:color="auto"/>
        <w:bottom w:val="none" w:sz="0" w:space="0" w:color="auto"/>
        <w:right w:val="none" w:sz="0" w:space="0" w:color="auto"/>
      </w:divBdr>
    </w:div>
    <w:div w:id="1749232110">
      <w:bodyDiv w:val="1"/>
      <w:marLeft w:val="0"/>
      <w:marRight w:val="0"/>
      <w:marTop w:val="0"/>
      <w:marBottom w:val="0"/>
      <w:divBdr>
        <w:top w:val="none" w:sz="0" w:space="0" w:color="auto"/>
        <w:left w:val="none" w:sz="0" w:space="0" w:color="auto"/>
        <w:bottom w:val="none" w:sz="0" w:space="0" w:color="auto"/>
        <w:right w:val="none" w:sz="0" w:space="0" w:color="auto"/>
      </w:divBdr>
    </w:div>
    <w:div w:id="1749646734">
      <w:bodyDiv w:val="1"/>
      <w:marLeft w:val="0"/>
      <w:marRight w:val="0"/>
      <w:marTop w:val="0"/>
      <w:marBottom w:val="0"/>
      <w:divBdr>
        <w:top w:val="none" w:sz="0" w:space="0" w:color="auto"/>
        <w:left w:val="none" w:sz="0" w:space="0" w:color="auto"/>
        <w:bottom w:val="none" w:sz="0" w:space="0" w:color="auto"/>
        <w:right w:val="none" w:sz="0" w:space="0" w:color="auto"/>
      </w:divBdr>
    </w:div>
    <w:div w:id="1750301450">
      <w:bodyDiv w:val="1"/>
      <w:marLeft w:val="0"/>
      <w:marRight w:val="0"/>
      <w:marTop w:val="0"/>
      <w:marBottom w:val="0"/>
      <w:divBdr>
        <w:top w:val="none" w:sz="0" w:space="0" w:color="auto"/>
        <w:left w:val="none" w:sz="0" w:space="0" w:color="auto"/>
        <w:bottom w:val="none" w:sz="0" w:space="0" w:color="auto"/>
        <w:right w:val="none" w:sz="0" w:space="0" w:color="auto"/>
      </w:divBdr>
    </w:div>
    <w:div w:id="1750494427">
      <w:bodyDiv w:val="1"/>
      <w:marLeft w:val="0"/>
      <w:marRight w:val="0"/>
      <w:marTop w:val="0"/>
      <w:marBottom w:val="0"/>
      <w:divBdr>
        <w:top w:val="none" w:sz="0" w:space="0" w:color="auto"/>
        <w:left w:val="none" w:sz="0" w:space="0" w:color="auto"/>
        <w:bottom w:val="none" w:sz="0" w:space="0" w:color="auto"/>
        <w:right w:val="none" w:sz="0" w:space="0" w:color="auto"/>
      </w:divBdr>
    </w:div>
    <w:div w:id="1753427149">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3769085">
      <w:bodyDiv w:val="1"/>
      <w:marLeft w:val="0"/>
      <w:marRight w:val="0"/>
      <w:marTop w:val="0"/>
      <w:marBottom w:val="0"/>
      <w:divBdr>
        <w:top w:val="none" w:sz="0" w:space="0" w:color="auto"/>
        <w:left w:val="none" w:sz="0" w:space="0" w:color="auto"/>
        <w:bottom w:val="none" w:sz="0" w:space="0" w:color="auto"/>
        <w:right w:val="none" w:sz="0" w:space="0" w:color="auto"/>
      </w:divBdr>
    </w:div>
    <w:div w:id="1753814914">
      <w:bodyDiv w:val="1"/>
      <w:marLeft w:val="0"/>
      <w:marRight w:val="0"/>
      <w:marTop w:val="0"/>
      <w:marBottom w:val="0"/>
      <w:divBdr>
        <w:top w:val="none" w:sz="0" w:space="0" w:color="auto"/>
        <w:left w:val="none" w:sz="0" w:space="0" w:color="auto"/>
        <w:bottom w:val="none" w:sz="0" w:space="0" w:color="auto"/>
        <w:right w:val="none" w:sz="0" w:space="0" w:color="auto"/>
      </w:divBdr>
    </w:div>
    <w:div w:id="1754010023">
      <w:bodyDiv w:val="1"/>
      <w:marLeft w:val="0"/>
      <w:marRight w:val="0"/>
      <w:marTop w:val="0"/>
      <w:marBottom w:val="0"/>
      <w:divBdr>
        <w:top w:val="none" w:sz="0" w:space="0" w:color="auto"/>
        <w:left w:val="none" w:sz="0" w:space="0" w:color="auto"/>
        <w:bottom w:val="none" w:sz="0" w:space="0" w:color="auto"/>
        <w:right w:val="none" w:sz="0" w:space="0" w:color="auto"/>
      </w:divBdr>
    </w:div>
    <w:div w:id="1754426036">
      <w:bodyDiv w:val="1"/>
      <w:marLeft w:val="0"/>
      <w:marRight w:val="0"/>
      <w:marTop w:val="0"/>
      <w:marBottom w:val="0"/>
      <w:divBdr>
        <w:top w:val="none" w:sz="0" w:space="0" w:color="auto"/>
        <w:left w:val="none" w:sz="0" w:space="0" w:color="auto"/>
        <w:bottom w:val="none" w:sz="0" w:space="0" w:color="auto"/>
        <w:right w:val="none" w:sz="0" w:space="0" w:color="auto"/>
      </w:divBdr>
    </w:div>
    <w:div w:id="1755081863">
      <w:bodyDiv w:val="1"/>
      <w:marLeft w:val="0"/>
      <w:marRight w:val="0"/>
      <w:marTop w:val="0"/>
      <w:marBottom w:val="0"/>
      <w:divBdr>
        <w:top w:val="none" w:sz="0" w:space="0" w:color="auto"/>
        <w:left w:val="none" w:sz="0" w:space="0" w:color="auto"/>
        <w:bottom w:val="none" w:sz="0" w:space="0" w:color="auto"/>
        <w:right w:val="none" w:sz="0" w:space="0" w:color="auto"/>
      </w:divBdr>
    </w:div>
    <w:div w:id="1755273340">
      <w:bodyDiv w:val="1"/>
      <w:marLeft w:val="0"/>
      <w:marRight w:val="0"/>
      <w:marTop w:val="0"/>
      <w:marBottom w:val="0"/>
      <w:divBdr>
        <w:top w:val="none" w:sz="0" w:space="0" w:color="auto"/>
        <w:left w:val="none" w:sz="0" w:space="0" w:color="auto"/>
        <w:bottom w:val="none" w:sz="0" w:space="0" w:color="auto"/>
        <w:right w:val="none" w:sz="0" w:space="0" w:color="auto"/>
      </w:divBdr>
    </w:div>
    <w:div w:id="1756047170">
      <w:bodyDiv w:val="1"/>
      <w:marLeft w:val="0"/>
      <w:marRight w:val="0"/>
      <w:marTop w:val="0"/>
      <w:marBottom w:val="0"/>
      <w:divBdr>
        <w:top w:val="none" w:sz="0" w:space="0" w:color="auto"/>
        <w:left w:val="none" w:sz="0" w:space="0" w:color="auto"/>
        <w:bottom w:val="none" w:sz="0" w:space="0" w:color="auto"/>
        <w:right w:val="none" w:sz="0" w:space="0" w:color="auto"/>
      </w:divBdr>
    </w:div>
    <w:div w:id="1756244465">
      <w:bodyDiv w:val="1"/>
      <w:marLeft w:val="0"/>
      <w:marRight w:val="0"/>
      <w:marTop w:val="0"/>
      <w:marBottom w:val="0"/>
      <w:divBdr>
        <w:top w:val="none" w:sz="0" w:space="0" w:color="auto"/>
        <w:left w:val="none" w:sz="0" w:space="0" w:color="auto"/>
        <w:bottom w:val="none" w:sz="0" w:space="0" w:color="auto"/>
        <w:right w:val="none" w:sz="0" w:space="0" w:color="auto"/>
      </w:divBdr>
    </w:div>
    <w:div w:id="1756827799">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757483532">
      <w:bodyDiv w:val="1"/>
      <w:marLeft w:val="0"/>
      <w:marRight w:val="0"/>
      <w:marTop w:val="0"/>
      <w:marBottom w:val="0"/>
      <w:divBdr>
        <w:top w:val="none" w:sz="0" w:space="0" w:color="auto"/>
        <w:left w:val="none" w:sz="0" w:space="0" w:color="auto"/>
        <w:bottom w:val="none" w:sz="0" w:space="0" w:color="auto"/>
        <w:right w:val="none" w:sz="0" w:space="0" w:color="auto"/>
      </w:divBdr>
    </w:div>
    <w:div w:id="1757549920">
      <w:bodyDiv w:val="1"/>
      <w:marLeft w:val="0"/>
      <w:marRight w:val="0"/>
      <w:marTop w:val="0"/>
      <w:marBottom w:val="0"/>
      <w:divBdr>
        <w:top w:val="none" w:sz="0" w:space="0" w:color="auto"/>
        <w:left w:val="none" w:sz="0" w:space="0" w:color="auto"/>
        <w:bottom w:val="none" w:sz="0" w:space="0" w:color="auto"/>
        <w:right w:val="none" w:sz="0" w:space="0" w:color="auto"/>
      </w:divBdr>
    </w:div>
    <w:div w:id="1758481066">
      <w:bodyDiv w:val="1"/>
      <w:marLeft w:val="0"/>
      <w:marRight w:val="0"/>
      <w:marTop w:val="0"/>
      <w:marBottom w:val="0"/>
      <w:divBdr>
        <w:top w:val="none" w:sz="0" w:space="0" w:color="auto"/>
        <w:left w:val="none" w:sz="0" w:space="0" w:color="auto"/>
        <w:bottom w:val="none" w:sz="0" w:space="0" w:color="auto"/>
        <w:right w:val="none" w:sz="0" w:space="0" w:color="auto"/>
      </w:divBdr>
    </w:div>
    <w:div w:id="1758746100">
      <w:bodyDiv w:val="1"/>
      <w:marLeft w:val="0"/>
      <w:marRight w:val="0"/>
      <w:marTop w:val="0"/>
      <w:marBottom w:val="0"/>
      <w:divBdr>
        <w:top w:val="none" w:sz="0" w:space="0" w:color="auto"/>
        <w:left w:val="none" w:sz="0" w:space="0" w:color="auto"/>
        <w:bottom w:val="none" w:sz="0" w:space="0" w:color="auto"/>
        <w:right w:val="none" w:sz="0" w:space="0" w:color="auto"/>
      </w:divBdr>
    </w:div>
    <w:div w:id="1759331573">
      <w:bodyDiv w:val="1"/>
      <w:marLeft w:val="0"/>
      <w:marRight w:val="0"/>
      <w:marTop w:val="0"/>
      <w:marBottom w:val="0"/>
      <w:divBdr>
        <w:top w:val="none" w:sz="0" w:space="0" w:color="auto"/>
        <w:left w:val="none" w:sz="0" w:space="0" w:color="auto"/>
        <w:bottom w:val="none" w:sz="0" w:space="0" w:color="auto"/>
        <w:right w:val="none" w:sz="0" w:space="0" w:color="auto"/>
      </w:divBdr>
    </w:div>
    <w:div w:id="1759981076">
      <w:bodyDiv w:val="1"/>
      <w:marLeft w:val="0"/>
      <w:marRight w:val="0"/>
      <w:marTop w:val="0"/>
      <w:marBottom w:val="0"/>
      <w:divBdr>
        <w:top w:val="none" w:sz="0" w:space="0" w:color="auto"/>
        <w:left w:val="none" w:sz="0" w:space="0" w:color="auto"/>
        <w:bottom w:val="none" w:sz="0" w:space="0" w:color="auto"/>
        <w:right w:val="none" w:sz="0" w:space="0" w:color="auto"/>
      </w:divBdr>
    </w:div>
    <w:div w:id="1761412031">
      <w:bodyDiv w:val="1"/>
      <w:marLeft w:val="0"/>
      <w:marRight w:val="0"/>
      <w:marTop w:val="0"/>
      <w:marBottom w:val="0"/>
      <w:divBdr>
        <w:top w:val="none" w:sz="0" w:space="0" w:color="auto"/>
        <w:left w:val="none" w:sz="0" w:space="0" w:color="auto"/>
        <w:bottom w:val="none" w:sz="0" w:space="0" w:color="auto"/>
        <w:right w:val="none" w:sz="0" w:space="0" w:color="auto"/>
      </w:divBdr>
    </w:div>
    <w:div w:id="1761869833">
      <w:bodyDiv w:val="1"/>
      <w:marLeft w:val="0"/>
      <w:marRight w:val="0"/>
      <w:marTop w:val="0"/>
      <w:marBottom w:val="0"/>
      <w:divBdr>
        <w:top w:val="none" w:sz="0" w:space="0" w:color="auto"/>
        <w:left w:val="none" w:sz="0" w:space="0" w:color="auto"/>
        <w:bottom w:val="none" w:sz="0" w:space="0" w:color="auto"/>
        <w:right w:val="none" w:sz="0" w:space="0" w:color="auto"/>
      </w:divBdr>
    </w:div>
    <w:div w:id="1762021195">
      <w:bodyDiv w:val="1"/>
      <w:marLeft w:val="0"/>
      <w:marRight w:val="0"/>
      <w:marTop w:val="0"/>
      <w:marBottom w:val="0"/>
      <w:divBdr>
        <w:top w:val="none" w:sz="0" w:space="0" w:color="auto"/>
        <w:left w:val="none" w:sz="0" w:space="0" w:color="auto"/>
        <w:bottom w:val="none" w:sz="0" w:space="0" w:color="auto"/>
        <w:right w:val="none" w:sz="0" w:space="0" w:color="auto"/>
      </w:divBdr>
    </w:div>
    <w:div w:id="1762604899">
      <w:bodyDiv w:val="1"/>
      <w:marLeft w:val="0"/>
      <w:marRight w:val="0"/>
      <w:marTop w:val="0"/>
      <w:marBottom w:val="0"/>
      <w:divBdr>
        <w:top w:val="none" w:sz="0" w:space="0" w:color="auto"/>
        <w:left w:val="none" w:sz="0" w:space="0" w:color="auto"/>
        <w:bottom w:val="none" w:sz="0" w:space="0" w:color="auto"/>
        <w:right w:val="none" w:sz="0" w:space="0" w:color="auto"/>
      </w:divBdr>
    </w:div>
    <w:div w:id="1764063431">
      <w:bodyDiv w:val="1"/>
      <w:marLeft w:val="0"/>
      <w:marRight w:val="0"/>
      <w:marTop w:val="0"/>
      <w:marBottom w:val="0"/>
      <w:divBdr>
        <w:top w:val="none" w:sz="0" w:space="0" w:color="auto"/>
        <w:left w:val="none" w:sz="0" w:space="0" w:color="auto"/>
        <w:bottom w:val="none" w:sz="0" w:space="0" w:color="auto"/>
        <w:right w:val="none" w:sz="0" w:space="0" w:color="auto"/>
      </w:divBdr>
    </w:div>
    <w:div w:id="1764229393">
      <w:bodyDiv w:val="1"/>
      <w:marLeft w:val="0"/>
      <w:marRight w:val="0"/>
      <w:marTop w:val="0"/>
      <w:marBottom w:val="0"/>
      <w:divBdr>
        <w:top w:val="none" w:sz="0" w:space="0" w:color="auto"/>
        <w:left w:val="none" w:sz="0" w:space="0" w:color="auto"/>
        <w:bottom w:val="none" w:sz="0" w:space="0" w:color="auto"/>
        <w:right w:val="none" w:sz="0" w:space="0" w:color="auto"/>
      </w:divBdr>
    </w:div>
    <w:div w:id="1764954860">
      <w:bodyDiv w:val="1"/>
      <w:marLeft w:val="0"/>
      <w:marRight w:val="0"/>
      <w:marTop w:val="0"/>
      <w:marBottom w:val="0"/>
      <w:divBdr>
        <w:top w:val="none" w:sz="0" w:space="0" w:color="auto"/>
        <w:left w:val="none" w:sz="0" w:space="0" w:color="auto"/>
        <w:bottom w:val="none" w:sz="0" w:space="0" w:color="auto"/>
        <w:right w:val="none" w:sz="0" w:space="0" w:color="auto"/>
      </w:divBdr>
    </w:div>
    <w:div w:id="1765108650">
      <w:bodyDiv w:val="1"/>
      <w:marLeft w:val="0"/>
      <w:marRight w:val="0"/>
      <w:marTop w:val="0"/>
      <w:marBottom w:val="0"/>
      <w:divBdr>
        <w:top w:val="none" w:sz="0" w:space="0" w:color="auto"/>
        <w:left w:val="none" w:sz="0" w:space="0" w:color="auto"/>
        <w:bottom w:val="none" w:sz="0" w:space="0" w:color="auto"/>
        <w:right w:val="none" w:sz="0" w:space="0" w:color="auto"/>
      </w:divBdr>
    </w:div>
    <w:div w:id="1766145722">
      <w:bodyDiv w:val="1"/>
      <w:marLeft w:val="0"/>
      <w:marRight w:val="0"/>
      <w:marTop w:val="0"/>
      <w:marBottom w:val="0"/>
      <w:divBdr>
        <w:top w:val="none" w:sz="0" w:space="0" w:color="auto"/>
        <w:left w:val="none" w:sz="0" w:space="0" w:color="auto"/>
        <w:bottom w:val="none" w:sz="0" w:space="0" w:color="auto"/>
        <w:right w:val="none" w:sz="0" w:space="0" w:color="auto"/>
      </w:divBdr>
    </w:div>
    <w:div w:id="1768505473">
      <w:bodyDiv w:val="1"/>
      <w:marLeft w:val="0"/>
      <w:marRight w:val="0"/>
      <w:marTop w:val="0"/>
      <w:marBottom w:val="0"/>
      <w:divBdr>
        <w:top w:val="none" w:sz="0" w:space="0" w:color="auto"/>
        <w:left w:val="none" w:sz="0" w:space="0" w:color="auto"/>
        <w:bottom w:val="none" w:sz="0" w:space="0" w:color="auto"/>
        <w:right w:val="none" w:sz="0" w:space="0" w:color="auto"/>
      </w:divBdr>
    </w:div>
    <w:div w:id="1768647460">
      <w:bodyDiv w:val="1"/>
      <w:marLeft w:val="0"/>
      <w:marRight w:val="0"/>
      <w:marTop w:val="0"/>
      <w:marBottom w:val="0"/>
      <w:divBdr>
        <w:top w:val="none" w:sz="0" w:space="0" w:color="auto"/>
        <w:left w:val="none" w:sz="0" w:space="0" w:color="auto"/>
        <w:bottom w:val="none" w:sz="0" w:space="0" w:color="auto"/>
        <w:right w:val="none" w:sz="0" w:space="0" w:color="auto"/>
      </w:divBdr>
    </w:div>
    <w:div w:id="1769160796">
      <w:bodyDiv w:val="1"/>
      <w:marLeft w:val="0"/>
      <w:marRight w:val="0"/>
      <w:marTop w:val="0"/>
      <w:marBottom w:val="0"/>
      <w:divBdr>
        <w:top w:val="none" w:sz="0" w:space="0" w:color="auto"/>
        <w:left w:val="none" w:sz="0" w:space="0" w:color="auto"/>
        <w:bottom w:val="none" w:sz="0" w:space="0" w:color="auto"/>
        <w:right w:val="none" w:sz="0" w:space="0" w:color="auto"/>
      </w:divBdr>
    </w:div>
    <w:div w:id="1769348251">
      <w:bodyDiv w:val="1"/>
      <w:marLeft w:val="0"/>
      <w:marRight w:val="0"/>
      <w:marTop w:val="0"/>
      <w:marBottom w:val="0"/>
      <w:divBdr>
        <w:top w:val="none" w:sz="0" w:space="0" w:color="auto"/>
        <w:left w:val="none" w:sz="0" w:space="0" w:color="auto"/>
        <w:bottom w:val="none" w:sz="0" w:space="0" w:color="auto"/>
        <w:right w:val="none" w:sz="0" w:space="0" w:color="auto"/>
      </w:divBdr>
    </w:div>
    <w:div w:id="1770351653">
      <w:bodyDiv w:val="1"/>
      <w:marLeft w:val="0"/>
      <w:marRight w:val="0"/>
      <w:marTop w:val="0"/>
      <w:marBottom w:val="0"/>
      <w:divBdr>
        <w:top w:val="none" w:sz="0" w:space="0" w:color="auto"/>
        <w:left w:val="none" w:sz="0" w:space="0" w:color="auto"/>
        <w:bottom w:val="none" w:sz="0" w:space="0" w:color="auto"/>
        <w:right w:val="none" w:sz="0" w:space="0" w:color="auto"/>
      </w:divBdr>
    </w:div>
    <w:div w:id="1771197095">
      <w:bodyDiv w:val="1"/>
      <w:marLeft w:val="0"/>
      <w:marRight w:val="0"/>
      <w:marTop w:val="0"/>
      <w:marBottom w:val="0"/>
      <w:divBdr>
        <w:top w:val="none" w:sz="0" w:space="0" w:color="auto"/>
        <w:left w:val="none" w:sz="0" w:space="0" w:color="auto"/>
        <w:bottom w:val="none" w:sz="0" w:space="0" w:color="auto"/>
        <w:right w:val="none" w:sz="0" w:space="0" w:color="auto"/>
      </w:divBdr>
    </w:div>
    <w:div w:id="1772159140">
      <w:bodyDiv w:val="1"/>
      <w:marLeft w:val="0"/>
      <w:marRight w:val="0"/>
      <w:marTop w:val="0"/>
      <w:marBottom w:val="0"/>
      <w:divBdr>
        <w:top w:val="none" w:sz="0" w:space="0" w:color="auto"/>
        <w:left w:val="none" w:sz="0" w:space="0" w:color="auto"/>
        <w:bottom w:val="none" w:sz="0" w:space="0" w:color="auto"/>
        <w:right w:val="none" w:sz="0" w:space="0" w:color="auto"/>
      </w:divBdr>
    </w:div>
    <w:div w:id="1772584326">
      <w:bodyDiv w:val="1"/>
      <w:marLeft w:val="0"/>
      <w:marRight w:val="0"/>
      <w:marTop w:val="0"/>
      <w:marBottom w:val="0"/>
      <w:divBdr>
        <w:top w:val="none" w:sz="0" w:space="0" w:color="auto"/>
        <w:left w:val="none" w:sz="0" w:space="0" w:color="auto"/>
        <w:bottom w:val="none" w:sz="0" w:space="0" w:color="auto"/>
        <w:right w:val="none" w:sz="0" w:space="0" w:color="auto"/>
      </w:divBdr>
    </w:div>
    <w:div w:id="1773353949">
      <w:bodyDiv w:val="1"/>
      <w:marLeft w:val="0"/>
      <w:marRight w:val="0"/>
      <w:marTop w:val="0"/>
      <w:marBottom w:val="0"/>
      <w:divBdr>
        <w:top w:val="none" w:sz="0" w:space="0" w:color="auto"/>
        <w:left w:val="none" w:sz="0" w:space="0" w:color="auto"/>
        <w:bottom w:val="none" w:sz="0" w:space="0" w:color="auto"/>
        <w:right w:val="none" w:sz="0" w:space="0" w:color="auto"/>
      </w:divBdr>
    </w:div>
    <w:div w:id="1774083660">
      <w:bodyDiv w:val="1"/>
      <w:marLeft w:val="0"/>
      <w:marRight w:val="0"/>
      <w:marTop w:val="0"/>
      <w:marBottom w:val="0"/>
      <w:divBdr>
        <w:top w:val="none" w:sz="0" w:space="0" w:color="auto"/>
        <w:left w:val="none" w:sz="0" w:space="0" w:color="auto"/>
        <w:bottom w:val="none" w:sz="0" w:space="0" w:color="auto"/>
        <w:right w:val="none" w:sz="0" w:space="0" w:color="auto"/>
      </w:divBdr>
    </w:div>
    <w:div w:id="1774982738">
      <w:bodyDiv w:val="1"/>
      <w:marLeft w:val="0"/>
      <w:marRight w:val="0"/>
      <w:marTop w:val="0"/>
      <w:marBottom w:val="0"/>
      <w:divBdr>
        <w:top w:val="none" w:sz="0" w:space="0" w:color="auto"/>
        <w:left w:val="none" w:sz="0" w:space="0" w:color="auto"/>
        <w:bottom w:val="none" w:sz="0" w:space="0" w:color="auto"/>
        <w:right w:val="none" w:sz="0" w:space="0" w:color="auto"/>
      </w:divBdr>
    </w:div>
    <w:div w:id="1775133414">
      <w:bodyDiv w:val="1"/>
      <w:marLeft w:val="0"/>
      <w:marRight w:val="0"/>
      <w:marTop w:val="0"/>
      <w:marBottom w:val="0"/>
      <w:divBdr>
        <w:top w:val="none" w:sz="0" w:space="0" w:color="auto"/>
        <w:left w:val="none" w:sz="0" w:space="0" w:color="auto"/>
        <w:bottom w:val="none" w:sz="0" w:space="0" w:color="auto"/>
        <w:right w:val="none" w:sz="0" w:space="0" w:color="auto"/>
      </w:divBdr>
    </w:div>
    <w:div w:id="1775442776">
      <w:bodyDiv w:val="1"/>
      <w:marLeft w:val="0"/>
      <w:marRight w:val="0"/>
      <w:marTop w:val="0"/>
      <w:marBottom w:val="0"/>
      <w:divBdr>
        <w:top w:val="none" w:sz="0" w:space="0" w:color="auto"/>
        <w:left w:val="none" w:sz="0" w:space="0" w:color="auto"/>
        <w:bottom w:val="none" w:sz="0" w:space="0" w:color="auto"/>
        <w:right w:val="none" w:sz="0" w:space="0" w:color="auto"/>
      </w:divBdr>
    </w:div>
    <w:div w:id="1776091556">
      <w:bodyDiv w:val="1"/>
      <w:marLeft w:val="0"/>
      <w:marRight w:val="0"/>
      <w:marTop w:val="0"/>
      <w:marBottom w:val="0"/>
      <w:divBdr>
        <w:top w:val="none" w:sz="0" w:space="0" w:color="auto"/>
        <w:left w:val="none" w:sz="0" w:space="0" w:color="auto"/>
        <w:bottom w:val="none" w:sz="0" w:space="0" w:color="auto"/>
        <w:right w:val="none" w:sz="0" w:space="0" w:color="auto"/>
      </w:divBdr>
    </w:div>
    <w:div w:id="1776292051">
      <w:bodyDiv w:val="1"/>
      <w:marLeft w:val="0"/>
      <w:marRight w:val="0"/>
      <w:marTop w:val="0"/>
      <w:marBottom w:val="0"/>
      <w:divBdr>
        <w:top w:val="none" w:sz="0" w:space="0" w:color="auto"/>
        <w:left w:val="none" w:sz="0" w:space="0" w:color="auto"/>
        <w:bottom w:val="none" w:sz="0" w:space="0" w:color="auto"/>
        <w:right w:val="none" w:sz="0" w:space="0" w:color="auto"/>
      </w:divBdr>
    </w:div>
    <w:div w:id="1776752082">
      <w:bodyDiv w:val="1"/>
      <w:marLeft w:val="0"/>
      <w:marRight w:val="0"/>
      <w:marTop w:val="0"/>
      <w:marBottom w:val="0"/>
      <w:divBdr>
        <w:top w:val="none" w:sz="0" w:space="0" w:color="auto"/>
        <w:left w:val="none" w:sz="0" w:space="0" w:color="auto"/>
        <w:bottom w:val="none" w:sz="0" w:space="0" w:color="auto"/>
        <w:right w:val="none" w:sz="0" w:space="0" w:color="auto"/>
      </w:divBdr>
    </w:div>
    <w:div w:id="1777359418">
      <w:bodyDiv w:val="1"/>
      <w:marLeft w:val="0"/>
      <w:marRight w:val="0"/>
      <w:marTop w:val="0"/>
      <w:marBottom w:val="0"/>
      <w:divBdr>
        <w:top w:val="none" w:sz="0" w:space="0" w:color="auto"/>
        <w:left w:val="none" w:sz="0" w:space="0" w:color="auto"/>
        <w:bottom w:val="none" w:sz="0" w:space="0" w:color="auto"/>
        <w:right w:val="none" w:sz="0" w:space="0" w:color="auto"/>
      </w:divBdr>
    </w:div>
    <w:div w:id="1779443729">
      <w:bodyDiv w:val="1"/>
      <w:marLeft w:val="0"/>
      <w:marRight w:val="0"/>
      <w:marTop w:val="0"/>
      <w:marBottom w:val="0"/>
      <w:divBdr>
        <w:top w:val="none" w:sz="0" w:space="0" w:color="auto"/>
        <w:left w:val="none" w:sz="0" w:space="0" w:color="auto"/>
        <w:bottom w:val="none" w:sz="0" w:space="0" w:color="auto"/>
        <w:right w:val="none" w:sz="0" w:space="0" w:color="auto"/>
      </w:divBdr>
    </w:div>
    <w:div w:id="1780220137">
      <w:bodyDiv w:val="1"/>
      <w:marLeft w:val="0"/>
      <w:marRight w:val="0"/>
      <w:marTop w:val="0"/>
      <w:marBottom w:val="0"/>
      <w:divBdr>
        <w:top w:val="none" w:sz="0" w:space="0" w:color="auto"/>
        <w:left w:val="none" w:sz="0" w:space="0" w:color="auto"/>
        <w:bottom w:val="none" w:sz="0" w:space="0" w:color="auto"/>
        <w:right w:val="none" w:sz="0" w:space="0" w:color="auto"/>
      </w:divBdr>
    </w:div>
    <w:div w:id="1780298449">
      <w:bodyDiv w:val="1"/>
      <w:marLeft w:val="0"/>
      <w:marRight w:val="0"/>
      <w:marTop w:val="0"/>
      <w:marBottom w:val="0"/>
      <w:divBdr>
        <w:top w:val="none" w:sz="0" w:space="0" w:color="auto"/>
        <w:left w:val="none" w:sz="0" w:space="0" w:color="auto"/>
        <w:bottom w:val="none" w:sz="0" w:space="0" w:color="auto"/>
        <w:right w:val="none" w:sz="0" w:space="0" w:color="auto"/>
      </w:divBdr>
    </w:div>
    <w:div w:id="1781295265">
      <w:bodyDiv w:val="1"/>
      <w:marLeft w:val="0"/>
      <w:marRight w:val="0"/>
      <w:marTop w:val="0"/>
      <w:marBottom w:val="0"/>
      <w:divBdr>
        <w:top w:val="none" w:sz="0" w:space="0" w:color="auto"/>
        <w:left w:val="none" w:sz="0" w:space="0" w:color="auto"/>
        <w:bottom w:val="none" w:sz="0" w:space="0" w:color="auto"/>
        <w:right w:val="none" w:sz="0" w:space="0" w:color="auto"/>
      </w:divBdr>
    </w:div>
    <w:div w:id="1781341869">
      <w:bodyDiv w:val="1"/>
      <w:marLeft w:val="0"/>
      <w:marRight w:val="0"/>
      <w:marTop w:val="0"/>
      <w:marBottom w:val="0"/>
      <w:divBdr>
        <w:top w:val="none" w:sz="0" w:space="0" w:color="auto"/>
        <w:left w:val="none" w:sz="0" w:space="0" w:color="auto"/>
        <w:bottom w:val="none" w:sz="0" w:space="0" w:color="auto"/>
        <w:right w:val="none" w:sz="0" w:space="0" w:color="auto"/>
      </w:divBdr>
    </w:div>
    <w:div w:id="1781416027">
      <w:bodyDiv w:val="1"/>
      <w:marLeft w:val="0"/>
      <w:marRight w:val="0"/>
      <w:marTop w:val="0"/>
      <w:marBottom w:val="0"/>
      <w:divBdr>
        <w:top w:val="none" w:sz="0" w:space="0" w:color="auto"/>
        <w:left w:val="none" w:sz="0" w:space="0" w:color="auto"/>
        <w:bottom w:val="none" w:sz="0" w:space="0" w:color="auto"/>
        <w:right w:val="none" w:sz="0" w:space="0" w:color="auto"/>
      </w:divBdr>
    </w:div>
    <w:div w:id="1781758112">
      <w:bodyDiv w:val="1"/>
      <w:marLeft w:val="0"/>
      <w:marRight w:val="0"/>
      <w:marTop w:val="0"/>
      <w:marBottom w:val="0"/>
      <w:divBdr>
        <w:top w:val="none" w:sz="0" w:space="0" w:color="auto"/>
        <w:left w:val="none" w:sz="0" w:space="0" w:color="auto"/>
        <w:bottom w:val="none" w:sz="0" w:space="0" w:color="auto"/>
        <w:right w:val="none" w:sz="0" w:space="0" w:color="auto"/>
      </w:divBdr>
    </w:div>
    <w:div w:id="1781954347">
      <w:bodyDiv w:val="1"/>
      <w:marLeft w:val="0"/>
      <w:marRight w:val="0"/>
      <w:marTop w:val="0"/>
      <w:marBottom w:val="0"/>
      <w:divBdr>
        <w:top w:val="none" w:sz="0" w:space="0" w:color="auto"/>
        <w:left w:val="none" w:sz="0" w:space="0" w:color="auto"/>
        <w:bottom w:val="none" w:sz="0" w:space="0" w:color="auto"/>
        <w:right w:val="none" w:sz="0" w:space="0" w:color="auto"/>
      </w:divBdr>
    </w:div>
    <w:div w:id="1782339255">
      <w:bodyDiv w:val="1"/>
      <w:marLeft w:val="0"/>
      <w:marRight w:val="0"/>
      <w:marTop w:val="0"/>
      <w:marBottom w:val="0"/>
      <w:divBdr>
        <w:top w:val="none" w:sz="0" w:space="0" w:color="auto"/>
        <w:left w:val="none" w:sz="0" w:space="0" w:color="auto"/>
        <w:bottom w:val="none" w:sz="0" w:space="0" w:color="auto"/>
        <w:right w:val="none" w:sz="0" w:space="0" w:color="auto"/>
      </w:divBdr>
    </w:div>
    <w:div w:id="1782408195">
      <w:bodyDiv w:val="1"/>
      <w:marLeft w:val="0"/>
      <w:marRight w:val="0"/>
      <w:marTop w:val="0"/>
      <w:marBottom w:val="0"/>
      <w:divBdr>
        <w:top w:val="none" w:sz="0" w:space="0" w:color="auto"/>
        <w:left w:val="none" w:sz="0" w:space="0" w:color="auto"/>
        <w:bottom w:val="none" w:sz="0" w:space="0" w:color="auto"/>
        <w:right w:val="none" w:sz="0" w:space="0" w:color="auto"/>
      </w:divBdr>
    </w:div>
    <w:div w:id="1782457454">
      <w:bodyDiv w:val="1"/>
      <w:marLeft w:val="0"/>
      <w:marRight w:val="0"/>
      <w:marTop w:val="0"/>
      <w:marBottom w:val="0"/>
      <w:divBdr>
        <w:top w:val="none" w:sz="0" w:space="0" w:color="auto"/>
        <w:left w:val="none" w:sz="0" w:space="0" w:color="auto"/>
        <w:bottom w:val="none" w:sz="0" w:space="0" w:color="auto"/>
        <w:right w:val="none" w:sz="0" w:space="0" w:color="auto"/>
      </w:divBdr>
    </w:div>
    <w:div w:id="1782532830">
      <w:bodyDiv w:val="1"/>
      <w:marLeft w:val="0"/>
      <w:marRight w:val="0"/>
      <w:marTop w:val="0"/>
      <w:marBottom w:val="0"/>
      <w:divBdr>
        <w:top w:val="none" w:sz="0" w:space="0" w:color="auto"/>
        <w:left w:val="none" w:sz="0" w:space="0" w:color="auto"/>
        <w:bottom w:val="none" w:sz="0" w:space="0" w:color="auto"/>
        <w:right w:val="none" w:sz="0" w:space="0" w:color="auto"/>
      </w:divBdr>
    </w:div>
    <w:div w:id="1784036842">
      <w:bodyDiv w:val="1"/>
      <w:marLeft w:val="0"/>
      <w:marRight w:val="0"/>
      <w:marTop w:val="0"/>
      <w:marBottom w:val="0"/>
      <w:divBdr>
        <w:top w:val="none" w:sz="0" w:space="0" w:color="auto"/>
        <w:left w:val="none" w:sz="0" w:space="0" w:color="auto"/>
        <w:bottom w:val="none" w:sz="0" w:space="0" w:color="auto"/>
        <w:right w:val="none" w:sz="0" w:space="0" w:color="auto"/>
      </w:divBdr>
    </w:div>
    <w:div w:id="1785036162">
      <w:bodyDiv w:val="1"/>
      <w:marLeft w:val="0"/>
      <w:marRight w:val="0"/>
      <w:marTop w:val="0"/>
      <w:marBottom w:val="0"/>
      <w:divBdr>
        <w:top w:val="none" w:sz="0" w:space="0" w:color="auto"/>
        <w:left w:val="none" w:sz="0" w:space="0" w:color="auto"/>
        <w:bottom w:val="none" w:sz="0" w:space="0" w:color="auto"/>
        <w:right w:val="none" w:sz="0" w:space="0" w:color="auto"/>
      </w:divBdr>
    </w:div>
    <w:div w:id="1785226146">
      <w:bodyDiv w:val="1"/>
      <w:marLeft w:val="0"/>
      <w:marRight w:val="0"/>
      <w:marTop w:val="0"/>
      <w:marBottom w:val="0"/>
      <w:divBdr>
        <w:top w:val="none" w:sz="0" w:space="0" w:color="auto"/>
        <w:left w:val="none" w:sz="0" w:space="0" w:color="auto"/>
        <w:bottom w:val="none" w:sz="0" w:space="0" w:color="auto"/>
        <w:right w:val="none" w:sz="0" w:space="0" w:color="auto"/>
      </w:divBdr>
    </w:div>
    <w:div w:id="1785683908">
      <w:bodyDiv w:val="1"/>
      <w:marLeft w:val="0"/>
      <w:marRight w:val="0"/>
      <w:marTop w:val="0"/>
      <w:marBottom w:val="0"/>
      <w:divBdr>
        <w:top w:val="none" w:sz="0" w:space="0" w:color="auto"/>
        <w:left w:val="none" w:sz="0" w:space="0" w:color="auto"/>
        <w:bottom w:val="none" w:sz="0" w:space="0" w:color="auto"/>
        <w:right w:val="none" w:sz="0" w:space="0" w:color="auto"/>
      </w:divBdr>
    </w:div>
    <w:div w:id="1786122797">
      <w:bodyDiv w:val="1"/>
      <w:marLeft w:val="0"/>
      <w:marRight w:val="0"/>
      <w:marTop w:val="0"/>
      <w:marBottom w:val="0"/>
      <w:divBdr>
        <w:top w:val="none" w:sz="0" w:space="0" w:color="auto"/>
        <w:left w:val="none" w:sz="0" w:space="0" w:color="auto"/>
        <w:bottom w:val="none" w:sz="0" w:space="0" w:color="auto"/>
        <w:right w:val="none" w:sz="0" w:space="0" w:color="auto"/>
      </w:divBdr>
    </w:div>
    <w:div w:id="1786537888">
      <w:bodyDiv w:val="1"/>
      <w:marLeft w:val="0"/>
      <w:marRight w:val="0"/>
      <w:marTop w:val="0"/>
      <w:marBottom w:val="0"/>
      <w:divBdr>
        <w:top w:val="none" w:sz="0" w:space="0" w:color="auto"/>
        <w:left w:val="none" w:sz="0" w:space="0" w:color="auto"/>
        <w:bottom w:val="none" w:sz="0" w:space="0" w:color="auto"/>
        <w:right w:val="none" w:sz="0" w:space="0" w:color="auto"/>
      </w:divBdr>
    </w:div>
    <w:div w:id="1786655471">
      <w:bodyDiv w:val="1"/>
      <w:marLeft w:val="0"/>
      <w:marRight w:val="0"/>
      <w:marTop w:val="0"/>
      <w:marBottom w:val="0"/>
      <w:divBdr>
        <w:top w:val="none" w:sz="0" w:space="0" w:color="auto"/>
        <w:left w:val="none" w:sz="0" w:space="0" w:color="auto"/>
        <w:bottom w:val="none" w:sz="0" w:space="0" w:color="auto"/>
        <w:right w:val="none" w:sz="0" w:space="0" w:color="auto"/>
      </w:divBdr>
    </w:div>
    <w:div w:id="1787305932">
      <w:bodyDiv w:val="1"/>
      <w:marLeft w:val="0"/>
      <w:marRight w:val="0"/>
      <w:marTop w:val="0"/>
      <w:marBottom w:val="0"/>
      <w:divBdr>
        <w:top w:val="none" w:sz="0" w:space="0" w:color="auto"/>
        <w:left w:val="none" w:sz="0" w:space="0" w:color="auto"/>
        <w:bottom w:val="none" w:sz="0" w:space="0" w:color="auto"/>
        <w:right w:val="none" w:sz="0" w:space="0" w:color="auto"/>
      </w:divBdr>
    </w:div>
    <w:div w:id="1787918319">
      <w:bodyDiv w:val="1"/>
      <w:marLeft w:val="0"/>
      <w:marRight w:val="0"/>
      <w:marTop w:val="0"/>
      <w:marBottom w:val="0"/>
      <w:divBdr>
        <w:top w:val="none" w:sz="0" w:space="0" w:color="auto"/>
        <w:left w:val="none" w:sz="0" w:space="0" w:color="auto"/>
        <w:bottom w:val="none" w:sz="0" w:space="0" w:color="auto"/>
        <w:right w:val="none" w:sz="0" w:space="0" w:color="auto"/>
      </w:divBdr>
    </w:div>
    <w:div w:id="1788157144">
      <w:bodyDiv w:val="1"/>
      <w:marLeft w:val="0"/>
      <w:marRight w:val="0"/>
      <w:marTop w:val="0"/>
      <w:marBottom w:val="0"/>
      <w:divBdr>
        <w:top w:val="none" w:sz="0" w:space="0" w:color="auto"/>
        <w:left w:val="none" w:sz="0" w:space="0" w:color="auto"/>
        <w:bottom w:val="none" w:sz="0" w:space="0" w:color="auto"/>
        <w:right w:val="none" w:sz="0" w:space="0" w:color="auto"/>
      </w:divBdr>
    </w:div>
    <w:div w:id="1788892045">
      <w:bodyDiv w:val="1"/>
      <w:marLeft w:val="0"/>
      <w:marRight w:val="0"/>
      <w:marTop w:val="0"/>
      <w:marBottom w:val="0"/>
      <w:divBdr>
        <w:top w:val="none" w:sz="0" w:space="0" w:color="auto"/>
        <w:left w:val="none" w:sz="0" w:space="0" w:color="auto"/>
        <w:bottom w:val="none" w:sz="0" w:space="0" w:color="auto"/>
        <w:right w:val="none" w:sz="0" w:space="0" w:color="auto"/>
      </w:divBdr>
    </w:div>
    <w:div w:id="1789623427">
      <w:bodyDiv w:val="1"/>
      <w:marLeft w:val="0"/>
      <w:marRight w:val="0"/>
      <w:marTop w:val="0"/>
      <w:marBottom w:val="0"/>
      <w:divBdr>
        <w:top w:val="none" w:sz="0" w:space="0" w:color="auto"/>
        <w:left w:val="none" w:sz="0" w:space="0" w:color="auto"/>
        <w:bottom w:val="none" w:sz="0" w:space="0" w:color="auto"/>
        <w:right w:val="none" w:sz="0" w:space="0" w:color="auto"/>
      </w:divBdr>
    </w:div>
    <w:div w:id="1790053501">
      <w:bodyDiv w:val="1"/>
      <w:marLeft w:val="0"/>
      <w:marRight w:val="0"/>
      <w:marTop w:val="0"/>
      <w:marBottom w:val="0"/>
      <w:divBdr>
        <w:top w:val="none" w:sz="0" w:space="0" w:color="auto"/>
        <w:left w:val="none" w:sz="0" w:space="0" w:color="auto"/>
        <w:bottom w:val="none" w:sz="0" w:space="0" w:color="auto"/>
        <w:right w:val="none" w:sz="0" w:space="0" w:color="auto"/>
      </w:divBdr>
    </w:div>
    <w:div w:id="1790976949">
      <w:bodyDiv w:val="1"/>
      <w:marLeft w:val="0"/>
      <w:marRight w:val="0"/>
      <w:marTop w:val="0"/>
      <w:marBottom w:val="0"/>
      <w:divBdr>
        <w:top w:val="none" w:sz="0" w:space="0" w:color="auto"/>
        <w:left w:val="none" w:sz="0" w:space="0" w:color="auto"/>
        <w:bottom w:val="none" w:sz="0" w:space="0" w:color="auto"/>
        <w:right w:val="none" w:sz="0" w:space="0" w:color="auto"/>
      </w:divBdr>
    </w:div>
    <w:div w:id="1791166241">
      <w:bodyDiv w:val="1"/>
      <w:marLeft w:val="0"/>
      <w:marRight w:val="0"/>
      <w:marTop w:val="0"/>
      <w:marBottom w:val="0"/>
      <w:divBdr>
        <w:top w:val="none" w:sz="0" w:space="0" w:color="auto"/>
        <w:left w:val="none" w:sz="0" w:space="0" w:color="auto"/>
        <w:bottom w:val="none" w:sz="0" w:space="0" w:color="auto"/>
        <w:right w:val="none" w:sz="0" w:space="0" w:color="auto"/>
      </w:divBdr>
    </w:div>
    <w:div w:id="1791238219">
      <w:bodyDiv w:val="1"/>
      <w:marLeft w:val="0"/>
      <w:marRight w:val="0"/>
      <w:marTop w:val="0"/>
      <w:marBottom w:val="0"/>
      <w:divBdr>
        <w:top w:val="none" w:sz="0" w:space="0" w:color="auto"/>
        <w:left w:val="none" w:sz="0" w:space="0" w:color="auto"/>
        <w:bottom w:val="none" w:sz="0" w:space="0" w:color="auto"/>
        <w:right w:val="none" w:sz="0" w:space="0" w:color="auto"/>
      </w:divBdr>
    </w:div>
    <w:div w:id="1791780915">
      <w:bodyDiv w:val="1"/>
      <w:marLeft w:val="0"/>
      <w:marRight w:val="0"/>
      <w:marTop w:val="0"/>
      <w:marBottom w:val="0"/>
      <w:divBdr>
        <w:top w:val="none" w:sz="0" w:space="0" w:color="auto"/>
        <w:left w:val="none" w:sz="0" w:space="0" w:color="auto"/>
        <w:bottom w:val="none" w:sz="0" w:space="0" w:color="auto"/>
        <w:right w:val="none" w:sz="0" w:space="0" w:color="auto"/>
      </w:divBdr>
    </w:div>
    <w:div w:id="1791782445">
      <w:bodyDiv w:val="1"/>
      <w:marLeft w:val="0"/>
      <w:marRight w:val="0"/>
      <w:marTop w:val="0"/>
      <w:marBottom w:val="0"/>
      <w:divBdr>
        <w:top w:val="none" w:sz="0" w:space="0" w:color="auto"/>
        <w:left w:val="none" w:sz="0" w:space="0" w:color="auto"/>
        <w:bottom w:val="none" w:sz="0" w:space="0" w:color="auto"/>
        <w:right w:val="none" w:sz="0" w:space="0" w:color="auto"/>
      </w:divBdr>
    </w:div>
    <w:div w:id="1791977480">
      <w:bodyDiv w:val="1"/>
      <w:marLeft w:val="0"/>
      <w:marRight w:val="0"/>
      <w:marTop w:val="0"/>
      <w:marBottom w:val="0"/>
      <w:divBdr>
        <w:top w:val="none" w:sz="0" w:space="0" w:color="auto"/>
        <w:left w:val="none" w:sz="0" w:space="0" w:color="auto"/>
        <w:bottom w:val="none" w:sz="0" w:space="0" w:color="auto"/>
        <w:right w:val="none" w:sz="0" w:space="0" w:color="auto"/>
      </w:divBdr>
    </w:div>
    <w:div w:id="1793551673">
      <w:bodyDiv w:val="1"/>
      <w:marLeft w:val="0"/>
      <w:marRight w:val="0"/>
      <w:marTop w:val="0"/>
      <w:marBottom w:val="0"/>
      <w:divBdr>
        <w:top w:val="none" w:sz="0" w:space="0" w:color="auto"/>
        <w:left w:val="none" w:sz="0" w:space="0" w:color="auto"/>
        <w:bottom w:val="none" w:sz="0" w:space="0" w:color="auto"/>
        <w:right w:val="none" w:sz="0" w:space="0" w:color="auto"/>
      </w:divBdr>
    </w:div>
    <w:div w:id="1793594126">
      <w:bodyDiv w:val="1"/>
      <w:marLeft w:val="0"/>
      <w:marRight w:val="0"/>
      <w:marTop w:val="0"/>
      <w:marBottom w:val="0"/>
      <w:divBdr>
        <w:top w:val="none" w:sz="0" w:space="0" w:color="auto"/>
        <w:left w:val="none" w:sz="0" w:space="0" w:color="auto"/>
        <w:bottom w:val="none" w:sz="0" w:space="0" w:color="auto"/>
        <w:right w:val="none" w:sz="0" w:space="0" w:color="auto"/>
      </w:divBdr>
    </w:div>
    <w:div w:id="1794132282">
      <w:bodyDiv w:val="1"/>
      <w:marLeft w:val="0"/>
      <w:marRight w:val="0"/>
      <w:marTop w:val="0"/>
      <w:marBottom w:val="0"/>
      <w:divBdr>
        <w:top w:val="none" w:sz="0" w:space="0" w:color="auto"/>
        <w:left w:val="none" w:sz="0" w:space="0" w:color="auto"/>
        <w:bottom w:val="none" w:sz="0" w:space="0" w:color="auto"/>
        <w:right w:val="none" w:sz="0" w:space="0" w:color="auto"/>
      </w:divBdr>
    </w:div>
    <w:div w:id="1795446437">
      <w:bodyDiv w:val="1"/>
      <w:marLeft w:val="0"/>
      <w:marRight w:val="0"/>
      <w:marTop w:val="0"/>
      <w:marBottom w:val="0"/>
      <w:divBdr>
        <w:top w:val="none" w:sz="0" w:space="0" w:color="auto"/>
        <w:left w:val="none" w:sz="0" w:space="0" w:color="auto"/>
        <w:bottom w:val="none" w:sz="0" w:space="0" w:color="auto"/>
        <w:right w:val="none" w:sz="0" w:space="0" w:color="auto"/>
      </w:divBdr>
    </w:div>
    <w:div w:id="1795630795">
      <w:bodyDiv w:val="1"/>
      <w:marLeft w:val="0"/>
      <w:marRight w:val="0"/>
      <w:marTop w:val="0"/>
      <w:marBottom w:val="0"/>
      <w:divBdr>
        <w:top w:val="none" w:sz="0" w:space="0" w:color="auto"/>
        <w:left w:val="none" w:sz="0" w:space="0" w:color="auto"/>
        <w:bottom w:val="none" w:sz="0" w:space="0" w:color="auto"/>
        <w:right w:val="none" w:sz="0" w:space="0" w:color="auto"/>
      </w:divBdr>
    </w:div>
    <w:div w:id="1795831935">
      <w:bodyDiv w:val="1"/>
      <w:marLeft w:val="0"/>
      <w:marRight w:val="0"/>
      <w:marTop w:val="0"/>
      <w:marBottom w:val="0"/>
      <w:divBdr>
        <w:top w:val="none" w:sz="0" w:space="0" w:color="auto"/>
        <w:left w:val="none" w:sz="0" w:space="0" w:color="auto"/>
        <w:bottom w:val="none" w:sz="0" w:space="0" w:color="auto"/>
        <w:right w:val="none" w:sz="0" w:space="0" w:color="auto"/>
      </w:divBdr>
    </w:div>
    <w:div w:id="1796286138">
      <w:bodyDiv w:val="1"/>
      <w:marLeft w:val="0"/>
      <w:marRight w:val="0"/>
      <w:marTop w:val="0"/>
      <w:marBottom w:val="0"/>
      <w:divBdr>
        <w:top w:val="none" w:sz="0" w:space="0" w:color="auto"/>
        <w:left w:val="none" w:sz="0" w:space="0" w:color="auto"/>
        <w:bottom w:val="none" w:sz="0" w:space="0" w:color="auto"/>
        <w:right w:val="none" w:sz="0" w:space="0" w:color="auto"/>
      </w:divBdr>
    </w:div>
    <w:div w:id="1796363109">
      <w:bodyDiv w:val="1"/>
      <w:marLeft w:val="0"/>
      <w:marRight w:val="0"/>
      <w:marTop w:val="0"/>
      <w:marBottom w:val="0"/>
      <w:divBdr>
        <w:top w:val="none" w:sz="0" w:space="0" w:color="auto"/>
        <w:left w:val="none" w:sz="0" w:space="0" w:color="auto"/>
        <w:bottom w:val="none" w:sz="0" w:space="0" w:color="auto"/>
        <w:right w:val="none" w:sz="0" w:space="0" w:color="auto"/>
      </w:divBdr>
    </w:div>
    <w:div w:id="1796366000">
      <w:bodyDiv w:val="1"/>
      <w:marLeft w:val="0"/>
      <w:marRight w:val="0"/>
      <w:marTop w:val="0"/>
      <w:marBottom w:val="0"/>
      <w:divBdr>
        <w:top w:val="none" w:sz="0" w:space="0" w:color="auto"/>
        <w:left w:val="none" w:sz="0" w:space="0" w:color="auto"/>
        <w:bottom w:val="none" w:sz="0" w:space="0" w:color="auto"/>
        <w:right w:val="none" w:sz="0" w:space="0" w:color="auto"/>
      </w:divBdr>
    </w:div>
    <w:div w:id="1797066739">
      <w:bodyDiv w:val="1"/>
      <w:marLeft w:val="0"/>
      <w:marRight w:val="0"/>
      <w:marTop w:val="0"/>
      <w:marBottom w:val="0"/>
      <w:divBdr>
        <w:top w:val="none" w:sz="0" w:space="0" w:color="auto"/>
        <w:left w:val="none" w:sz="0" w:space="0" w:color="auto"/>
        <w:bottom w:val="none" w:sz="0" w:space="0" w:color="auto"/>
        <w:right w:val="none" w:sz="0" w:space="0" w:color="auto"/>
      </w:divBdr>
    </w:div>
    <w:div w:id="1797597295">
      <w:bodyDiv w:val="1"/>
      <w:marLeft w:val="0"/>
      <w:marRight w:val="0"/>
      <w:marTop w:val="0"/>
      <w:marBottom w:val="0"/>
      <w:divBdr>
        <w:top w:val="none" w:sz="0" w:space="0" w:color="auto"/>
        <w:left w:val="none" w:sz="0" w:space="0" w:color="auto"/>
        <w:bottom w:val="none" w:sz="0" w:space="0" w:color="auto"/>
        <w:right w:val="none" w:sz="0" w:space="0" w:color="auto"/>
      </w:divBdr>
    </w:div>
    <w:div w:id="1798143451">
      <w:bodyDiv w:val="1"/>
      <w:marLeft w:val="0"/>
      <w:marRight w:val="0"/>
      <w:marTop w:val="0"/>
      <w:marBottom w:val="0"/>
      <w:divBdr>
        <w:top w:val="none" w:sz="0" w:space="0" w:color="auto"/>
        <w:left w:val="none" w:sz="0" w:space="0" w:color="auto"/>
        <w:bottom w:val="none" w:sz="0" w:space="0" w:color="auto"/>
        <w:right w:val="none" w:sz="0" w:space="0" w:color="auto"/>
      </w:divBdr>
    </w:div>
    <w:div w:id="1799254047">
      <w:bodyDiv w:val="1"/>
      <w:marLeft w:val="0"/>
      <w:marRight w:val="0"/>
      <w:marTop w:val="0"/>
      <w:marBottom w:val="0"/>
      <w:divBdr>
        <w:top w:val="none" w:sz="0" w:space="0" w:color="auto"/>
        <w:left w:val="none" w:sz="0" w:space="0" w:color="auto"/>
        <w:bottom w:val="none" w:sz="0" w:space="0" w:color="auto"/>
        <w:right w:val="none" w:sz="0" w:space="0" w:color="auto"/>
      </w:divBdr>
    </w:div>
    <w:div w:id="1799300702">
      <w:bodyDiv w:val="1"/>
      <w:marLeft w:val="0"/>
      <w:marRight w:val="0"/>
      <w:marTop w:val="0"/>
      <w:marBottom w:val="0"/>
      <w:divBdr>
        <w:top w:val="none" w:sz="0" w:space="0" w:color="auto"/>
        <w:left w:val="none" w:sz="0" w:space="0" w:color="auto"/>
        <w:bottom w:val="none" w:sz="0" w:space="0" w:color="auto"/>
        <w:right w:val="none" w:sz="0" w:space="0" w:color="auto"/>
      </w:divBdr>
    </w:div>
    <w:div w:id="1800339765">
      <w:bodyDiv w:val="1"/>
      <w:marLeft w:val="0"/>
      <w:marRight w:val="0"/>
      <w:marTop w:val="0"/>
      <w:marBottom w:val="0"/>
      <w:divBdr>
        <w:top w:val="none" w:sz="0" w:space="0" w:color="auto"/>
        <w:left w:val="none" w:sz="0" w:space="0" w:color="auto"/>
        <w:bottom w:val="none" w:sz="0" w:space="0" w:color="auto"/>
        <w:right w:val="none" w:sz="0" w:space="0" w:color="auto"/>
      </w:divBdr>
    </w:div>
    <w:div w:id="1801259872">
      <w:bodyDiv w:val="1"/>
      <w:marLeft w:val="0"/>
      <w:marRight w:val="0"/>
      <w:marTop w:val="0"/>
      <w:marBottom w:val="0"/>
      <w:divBdr>
        <w:top w:val="none" w:sz="0" w:space="0" w:color="auto"/>
        <w:left w:val="none" w:sz="0" w:space="0" w:color="auto"/>
        <w:bottom w:val="none" w:sz="0" w:space="0" w:color="auto"/>
        <w:right w:val="none" w:sz="0" w:space="0" w:color="auto"/>
      </w:divBdr>
    </w:div>
    <w:div w:id="1801605292">
      <w:bodyDiv w:val="1"/>
      <w:marLeft w:val="0"/>
      <w:marRight w:val="0"/>
      <w:marTop w:val="0"/>
      <w:marBottom w:val="0"/>
      <w:divBdr>
        <w:top w:val="none" w:sz="0" w:space="0" w:color="auto"/>
        <w:left w:val="none" w:sz="0" w:space="0" w:color="auto"/>
        <w:bottom w:val="none" w:sz="0" w:space="0" w:color="auto"/>
        <w:right w:val="none" w:sz="0" w:space="0" w:color="auto"/>
      </w:divBdr>
    </w:div>
    <w:div w:id="1801682218">
      <w:bodyDiv w:val="1"/>
      <w:marLeft w:val="0"/>
      <w:marRight w:val="0"/>
      <w:marTop w:val="0"/>
      <w:marBottom w:val="0"/>
      <w:divBdr>
        <w:top w:val="none" w:sz="0" w:space="0" w:color="auto"/>
        <w:left w:val="none" w:sz="0" w:space="0" w:color="auto"/>
        <w:bottom w:val="none" w:sz="0" w:space="0" w:color="auto"/>
        <w:right w:val="none" w:sz="0" w:space="0" w:color="auto"/>
      </w:divBdr>
    </w:div>
    <w:div w:id="1801803240">
      <w:bodyDiv w:val="1"/>
      <w:marLeft w:val="0"/>
      <w:marRight w:val="0"/>
      <w:marTop w:val="0"/>
      <w:marBottom w:val="0"/>
      <w:divBdr>
        <w:top w:val="none" w:sz="0" w:space="0" w:color="auto"/>
        <w:left w:val="none" w:sz="0" w:space="0" w:color="auto"/>
        <w:bottom w:val="none" w:sz="0" w:space="0" w:color="auto"/>
        <w:right w:val="none" w:sz="0" w:space="0" w:color="auto"/>
      </w:divBdr>
    </w:div>
    <w:div w:id="1802070633">
      <w:bodyDiv w:val="1"/>
      <w:marLeft w:val="0"/>
      <w:marRight w:val="0"/>
      <w:marTop w:val="0"/>
      <w:marBottom w:val="0"/>
      <w:divBdr>
        <w:top w:val="none" w:sz="0" w:space="0" w:color="auto"/>
        <w:left w:val="none" w:sz="0" w:space="0" w:color="auto"/>
        <w:bottom w:val="none" w:sz="0" w:space="0" w:color="auto"/>
        <w:right w:val="none" w:sz="0" w:space="0" w:color="auto"/>
      </w:divBdr>
    </w:div>
    <w:div w:id="1803230774">
      <w:bodyDiv w:val="1"/>
      <w:marLeft w:val="0"/>
      <w:marRight w:val="0"/>
      <w:marTop w:val="0"/>
      <w:marBottom w:val="0"/>
      <w:divBdr>
        <w:top w:val="none" w:sz="0" w:space="0" w:color="auto"/>
        <w:left w:val="none" w:sz="0" w:space="0" w:color="auto"/>
        <w:bottom w:val="none" w:sz="0" w:space="0" w:color="auto"/>
        <w:right w:val="none" w:sz="0" w:space="0" w:color="auto"/>
      </w:divBdr>
    </w:div>
    <w:div w:id="1804344269">
      <w:bodyDiv w:val="1"/>
      <w:marLeft w:val="0"/>
      <w:marRight w:val="0"/>
      <w:marTop w:val="0"/>
      <w:marBottom w:val="0"/>
      <w:divBdr>
        <w:top w:val="none" w:sz="0" w:space="0" w:color="auto"/>
        <w:left w:val="none" w:sz="0" w:space="0" w:color="auto"/>
        <w:bottom w:val="none" w:sz="0" w:space="0" w:color="auto"/>
        <w:right w:val="none" w:sz="0" w:space="0" w:color="auto"/>
      </w:divBdr>
    </w:div>
    <w:div w:id="1804886173">
      <w:bodyDiv w:val="1"/>
      <w:marLeft w:val="0"/>
      <w:marRight w:val="0"/>
      <w:marTop w:val="0"/>
      <w:marBottom w:val="0"/>
      <w:divBdr>
        <w:top w:val="none" w:sz="0" w:space="0" w:color="auto"/>
        <w:left w:val="none" w:sz="0" w:space="0" w:color="auto"/>
        <w:bottom w:val="none" w:sz="0" w:space="0" w:color="auto"/>
        <w:right w:val="none" w:sz="0" w:space="0" w:color="auto"/>
      </w:divBdr>
    </w:div>
    <w:div w:id="1806849856">
      <w:bodyDiv w:val="1"/>
      <w:marLeft w:val="0"/>
      <w:marRight w:val="0"/>
      <w:marTop w:val="0"/>
      <w:marBottom w:val="0"/>
      <w:divBdr>
        <w:top w:val="none" w:sz="0" w:space="0" w:color="auto"/>
        <w:left w:val="none" w:sz="0" w:space="0" w:color="auto"/>
        <w:bottom w:val="none" w:sz="0" w:space="0" w:color="auto"/>
        <w:right w:val="none" w:sz="0" w:space="0" w:color="auto"/>
      </w:divBdr>
    </w:div>
    <w:div w:id="1807090724">
      <w:bodyDiv w:val="1"/>
      <w:marLeft w:val="0"/>
      <w:marRight w:val="0"/>
      <w:marTop w:val="0"/>
      <w:marBottom w:val="0"/>
      <w:divBdr>
        <w:top w:val="none" w:sz="0" w:space="0" w:color="auto"/>
        <w:left w:val="none" w:sz="0" w:space="0" w:color="auto"/>
        <w:bottom w:val="none" w:sz="0" w:space="0" w:color="auto"/>
        <w:right w:val="none" w:sz="0" w:space="0" w:color="auto"/>
      </w:divBdr>
    </w:div>
    <w:div w:id="1807579553">
      <w:bodyDiv w:val="1"/>
      <w:marLeft w:val="0"/>
      <w:marRight w:val="0"/>
      <w:marTop w:val="0"/>
      <w:marBottom w:val="0"/>
      <w:divBdr>
        <w:top w:val="none" w:sz="0" w:space="0" w:color="auto"/>
        <w:left w:val="none" w:sz="0" w:space="0" w:color="auto"/>
        <w:bottom w:val="none" w:sz="0" w:space="0" w:color="auto"/>
        <w:right w:val="none" w:sz="0" w:space="0" w:color="auto"/>
      </w:divBdr>
    </w:div>
    <w:div w:id="1808163068">
      <w:bodyDiv w:val="1"/>
      <w:marLeft w:val="0"/>
      <w:marRight w:val="0"/>
      <w:marTop w:val="0"/>
      <w:marBottom w:val="0"/>
      <w:divBdr>
        <w:top w:val="none" w:sz="0" w:space="0" w:color="auto"/>
        <w:left w:val="none" w:sz="0" w:space="0" w:color="auto"/>
        <w:bottom w:val="none" w:sz="0" w:space="0" w:color="auto"/>
        <w:right w:val="none" w:sz="0" w:space="0" w:color="auto"/>
      </w:divBdr>
    </w:div>
    <w:div w:id="1808745308">
      <w:bodyDiv w:val="1"/>
      <w:marLeft w:val="0"/>
      <w:marRight w:val="0"/>
      <w:marTop w:val="0"/>
      <w:marBottom w:val="0"/>
      <w:divBdr>
        <w:top w:val="none" w:sz="0" w:space="0" w:color="auto"/>
        <w:left w:val="none" w:sz="0" w:space="0" w:color="auto"/>
        <w:bottom w:val="none" w:sz="0" w:space="0" w:color="auto"/>
        <w:right w:val="none" w:sz="0" w:space="0" w:color="auto"/>
      </w:divBdr>
    </w:div>
    <w:div w:id="1810324065">
      <w:bodyDiv w:val="1"/>
      <w:marLeft w:val="0"/>
      <w:marRight w:val="0"/>
      <w:marTop w:val="0"/>
      <w:marBottom w:val="0"/>
      <w:divBdr>
        <w:top w:val="none" w:sz="0" w:space="0" w:color="auto"/>
        <w:left w:val="none" w:sz="0" w:space="0" w:color="auto"/>
        <w:bottom w:val="none" w:sz="0" w:space="0" w:color="auto"/>
        <w:right w:val="none" w:sz="0" w:space="0" w:color="auto"/>
      </w:divBdr>
    </w:div>
    <w:div w:id="1810442405">
      <w:bodyDiv w:val="1"/>
      <w:marLeft w:val="0"/>
      <w:marRight w:val="0"/>
      <w:marTop w:val="0"/>
      <w:marBottom w:val="0"/>
      <w:divBdr>
        <w:top w:val="none" w:sz="0" w:space="0" w:color="auto"/>
        <w:left w:val="none" w:sz="0" w:space="0" w:color="auto"/>
        <w:bottom w:val="none" w:sz="0" w:space="0" w:color="auto"/>
        <w:right w:val="none" w:sz="0" w:space="0" w:color="auto"/>
      </w:divBdr>
    </w:div>
    <w:div w:id="1810703614">
      <w:bodyDiv w:val="1"/>
      <w:marLeft w:val="0"/>
      <w:marRight w:val="0"/>
      <w:marTop w:val="0"/>
      <w:marBottom w:val="0"/>
      <w:divBdr>
        <w:top w:val="none" w:sz="0" w:space="0" w:color="auto"/>
        <w:left w:val="none" w:sz="0" w:space="0" w:color="auto"/>
        <w:bottom w:val="none" w:sz="0" w:space="0" w:color="auto"/>
        <w:right w:val="none" w:sz="0" w:space="0" w:color="auto"/>
      </w:divBdr>
    </w:div>
    <w:div w:id="1810826552">
      <w:bodyDiv w:val="1"/>
      <w:marLeft w:val="0"/>
      <w:marRight w:val="0"/>
      <w:marTop w:val="0"/>
      <w:marBottom w:val="0"/>
      <w:divBdr>
        <w:top w:val="none" w:sz="0" w:space="0" w:color="auto"/>
        <w:left w:val="none" w:sz="0" w:space="0" w:color="auto"/>
        <w:bottom w:val="none" w:sz="0" w:space="0" w:color="auto"/>
        <w:right w:val="none" w:sz="0" w:space="0" w:color="auto"/>
      </w:divBdr>
    </w:div>
    <w:div w:id="1812208450">
      <w:bodyDiv w:val="1"/>
      <w:marLeft w:val="0"/>
      <w:marRight w:val="0"/>
      <w:marTop w:val="0"/>
      <w:marBottom w:val="0"/>
      <w:divBdr>
        <w:top w:val="none" w:sz="0" w:space="0" w:color="auto"/>
        <w:left w:val="none" w:sz="0" w:space="0" w:color="auto"/>
        <w:bottom w:val="none" w:sz="0" w:space="0" w:color="auto"/>
        <w:right w:val="none" w:sz="0" w:space="0" w:color="auto"/>
      </w:divBdr>
    </w:div>
    <w:div w:id="1813709712">
      <w:bodyDiv w:val="1"/>
      <w:marLeft w:val="0"/>
      <w:marRight w:val="0"/>
      <w:marTop w:val="0"/>
      <w:marBottom w:val="0"/>
      <w:divBdr>
        <w:top w:val="none" w:sz="0" w:space="0" w:color="auto"/>
        <w:left w:val="none" w:sz="0" w:space="0" w:color="auto"/>
        <w:bottom w:val="none" w:sz="0" w:space="0" w:color="auto"/>
        <w:right w:val="none" w:sz="0" w:space="0" w:color="auto"/>
      </w:divBdr>
    </w:div>
    <w:div w:id="1814059131">
      <w:bodyDiv w:val="1"/>
      <w:marLeft w:val="0"/>
      <w:marRight w:val="0"/>
      <w:marTop w:val="0"/>
      <w:marBottom w:val="0"/>
      <w:divBdr>
        <w:top w:val="none" w:sz="0" w:space="0" w:color="auto"/>
        <w:left w:val="none" w:sz="0" w:space="0" w:color="auto"/>
        <w:bottom w:val="none" w:sz="0" w:space="0" w:color="auto"/>
        <w:right w:val="none" w:sz="0" w:space="0" w:color="auto"/>
      </w:divBdr>
    </w:div>
    <w:div w:id="1814249253">
      <w:bodyDiv w:val="1"/>
      <w:marLeft w:val="0"/>
      <w:marRight w:val="0"/>
      <w:marTop w:val="0"/>
      <w:marBottom w:val="0"/>
      <w:divBdr>
        <w:top w:val="none" w:sz="0" w:space="0" w:color="auto"/>
        <w:left w:val="none" w:sz="0" w:space="0" w:color="auto"/>
        <w:bottom w:val="none" w:sz="0" w:space="0" w:color="auto"/>
        <w:right w:val="none" w:sz="0" w:space="0" w:color="auto"/>
      </w:divBdr>
    </w:div>
    <w:div w:id="1814324942">
      <w:bodyDiv w:val="1"/>
      <w:marLeft w:val="0"/>
      <w:marRight w:val="0"/>
      <w:marTop w:val="0"/>
      <w:marBottom w:val="0"/>
      <w:divBdr>
        <w:top w:val="none" w:sz="0" w:space="0" w:color="auto"/>
        <w:left w:val="none" w:sz="0" w:space="0" w:color="auto"/>
        <w:bottom w:val="none" w:sz="0" w:space="0" w:color="auto"/>
        <w:right w:val="none" w:sz="0" w:space="0" w:color="auto"/>
      </w:divBdr>
    </w:div>
    <w:div w:id="1815216440">
      <w:bodyDiv w:val="1"/>
      <w:marLeft w:val="0"/>
      <w:marRight w:val="0"/>
      <w:marTop w:val="0"/>
      <w:marBottom w:val="0"/>
      <w:divBdr>
        <w:top w:val="none" w:sz="0" w:space="0" w:color="auto"/>
        <w:left w:val="none" w:sz="0" w:space="0" w:color="auto"/>
        <w:bottom w:val="none" w:sz="0" w:space="0" w:color="auto"/>
        <w:right w:val="none" w:sz="0" w:space="0" w:color="auto"/>
      </w:divBdr>
    </w:div>
    <w:div w:id="1817449886">
      <w:bodyDiv w:val="1"/>
      <w:marLeft w:val="0"/>
      <w:marRight w:val="0"/>
      <w:marTop w:val="0"/>
      <w:marBottom w:val="0"/>
      <w:divBdr>
        <w:top w:val="none" w:sz="0" w:space="0" w:color="auto"/>
        <w:left w:val="none" w:sz="0" w:space="0" w:color="auto"/>
        <w:bottom w:val="none" w:sz="0" w:space="0" w:color="auto"/>
        <w:right w:val="none" w:sz="0" w:space="0" w:color="auto"/>
      </w:divBdr>
    </w:div>
    <w:div w:id="1817645268">
      <w:bodyDiv w:val="1"/>
      <w:marLeft w:val="0"/>
      <w:marRight w:val="0"/>
      <w:marTop w:val="0"/>
      <w:marBottom w:val="0"/>
      <w:divBdr>
        <w:top w:val="none" w:sz="0" w:space="0" w:color="auto"/>
        <w:left w:val="none" w:sz="0" w:space="0" w:color="auto"/>
        <w:bottom w:val="none" w:sz="0" w:space="0" w:color="auto"/>
        <w:right w:val="none" w:sz="0" w:space="0" w:color="auto"/>
      </w:divBdr>
    </w:div>
    <w:div w:id="1817993986">
      <w:bodyDiv w:val="1"/>
      <w:marLeft w:val="0"/>
      <w:marRight w:val="0"/>
      <w:marTop w:val="0"/>
      <w:marBottom w:val="0"/>
      <w:divBdr>
        <w:top w:val="none" w:sz="0" w:space="0" w:color="auto"/>
        <w:left w:val="none" w:sz="0" w:space="0" w:color="auto"/>
        <w:bottom w:val="none" w:sz="0" w:space="0" w:color="auto"/>
        <w:right w:val="none" w:sz="0" w:space="0" w:color="auto"/>
      </w:divBdr>
    </w:div>
    <w:div w:id="1818109422">
      <w:bodyDiv w:val="1"/>
      <w:marLeft w:val="0"/>
      <w:marRight w:val="0"/>
      <w:marTop w:val="0"/>
      <w:marBottom w:val="0"/>
      <w:divBdr>
        <w:top w:val="none" w:sz="0" w:space="0" w:color="auto"/>
        <w:left w:val="none" w:sz="0" w:space="0" w:color="auto"/>
        <w:bottom w:val="none" w:sz="0" w:space="0" w:color="auto"/>
        <w:right w:val="none" w:sz="0" w:space="0" w:color="auto"/>
      </w:divBdr>
    </w:div>
    <w:div w:id="1818304631">
      <w:bodyDiv w:val="1"/>
      <w:marLeft w:val="0"/>
      <w:marRight w:val="0"/>
      <w:marTop w:val="0"/>
      <w:marBottom w:val="0"/>
      <w:divBdr>
        <w:top w:val="none" w:sz="0" w:space="0" w:color="auto"/>
        <w:left w:val="none" w:sz="0" w:space="0" w:color="auto"/>
        <w:bottom w:val="none" w:sz="0" w:space="0" w:color="auto"/>
        <w:right w:val="none" w:sz="0" w:space="0" w:color="auto"/>
      </w:divBdr>
    </w:div>
    <w:div w:id="1819150538">
      <w:bodyDiv w:val="1"/>
      <w:marLeft w:val="0"/>
      <w:marRight w:val="0"/>
      <w:marTop w:val="0"/>
      <w:marBottom w:val="0"/>
      <w:divBdr>
        <w:top w:val="none" w:sz="0" w:space="0" w:color="auto"/>
        <w:left w:val="none" w:sz="0" w:space="0" w:color="auto"/>
        <w:bottom w:val="none" w:sz="0" w:space="0" w:color="auto"/>
        <w:right w:val="none" w:sz="0" w:space="0" w:color="auto"/>
      </w:divBdr>
    </w:div>
    <w:div w:id="1819884621">
      <w:bodyDiv w:val="1"/>
      <w:marLeft w:val="0"/>
      <w:marRight w:val="0"/>
      <w:marTop w:val="0"/>
      <w:marBottom w:val="0"/>
      <w:divBdr>
        <w:top w:val="none" w:sz="0" w:space="0" w:color="auto"/>
        <w:left w:val="none" w:sz="0" w:space="0" w:color="auto"/>
        <w:bottom w:val="none" w:sz="0" w:space="0" w:color="auto"/>
        <w:right w:val="none" w:sz="0" w:space="0" w:color="auto"/>
      </w:divBdr>
    </w:div>
    <w:div w:id="1820146103">
      <w:bodyDiv w:val="1"/>
      <w:marLeft w:val="0"/>
      <w:marRight w:val="0"/>
      <w:marTop w:val="0"/>
      <w:marBottom w:val="0"/>
      <w:divBdr>
        <w:top w:val="none" w:sz="0" w:space="0" w:color="auto"/>
        <w:left w:val="none" w:sz="0" w:space="0" w:color="auto"/>
        <w:bottom w:val="none" w:sz="0" w:space="0" w:color="auto"/>
        <w:right w:val="none" w:sz="0" w:space="0" w:color="auto"/>
      </w:divBdr>
    </w:div>
    <w:div w:id="1820339874">
      <w:bodyDiv w:val="1"/>
      <w:marLeft w:val="0"/>
      <w:marRight w:val="0"/>
      <w:marTop w:val="0"/>
      <w:marBottom w:val="0"/>
      <w:divBdr>
        <w:top w:val="none" w:sz="0" w:space="0" w:color="auto"/>
        <w:left w:val="none" w:sz="0" w:space="0" w:color="auto"/>
        <w:bottom w:val="none" w:sz="0" w:space="0" w:color="auto"/>
        <w:right w:val="none" w:sz="0" w:space="0" w:color="auto"/>
      </w:divBdr>
    </w:div>
    <w:div w:id="1820926560">
      <w:bodyDiv w:val="1"/>
      <w:marLeft w:val="0"/>
      <w:marRight w:val="0"/>
      <w:marTop w:val="0"/>
      <w:marBottom w:val="0"/>
      <w:divBdr>
        <w:top w:val="none" w:sz="0" w:space="0" w:color="auto"/>
        <w:left w:val="none" w:sz="0" w:space="0" w:color="auto"/>
        <w:bottom w:val="none" w:sz="0" w:space="0" w:color="auto"/>
        <w:right w:val="none" w:sz="0" w:space="0" w:color="auto"/>
      </w:divBdr>
    </w:div>
    <w:div w:id="1821532826">
      <w:bodyDiv w:val="1"/>
      <w:marLeft w:val="0"/>
      <w:marRight w:val="0"/>
      <w:marTop w:val="0"/>
      <w:marBottom w:val="0"/>
      <w:divBdr>
        <w:top w:val="none" w:sz="0" w:space="0" w:color="auto"/>
        <w:left w:val="none" w:sz="0" w:space="0" w:color="auto"/>
        <w:bottom w:val="none" w:sz="0" w:space="0" w:color="auto"/>
        <w:right w:val="none" w:sz="0" w:space="0" w:color="auto"/>
      </w:divBdr>
    </w:div>
    <w:div w:id="1822580399">
      <w:bodyDiv w:val="1"/>
      <w:marLeft w:val="0"/>
      <w:marRight w:val="0"/>
      <w:marTop w:val="0"/>
      <w:marBottom w:val="0"/>
      <w:divBdr>
        <w:top w:val="none" w:sz="0" w:space="0" w:color="auto"/>
        <w:left w:val="none" w:sz="0" w:space="0" w:color="auto"/>
        <w:bottom w:val="none" w:sz="0" w:space="0" w:color="auto"/>
        <w:right w:val="none" w:sz="0" w:space="0" w:color="auto"/>
      </w:divBdr>
    </w:div>
    <w:div w:id="1822770941">
      <w:bodyDiv w:val="1"/>
      <w:marLeft w:val="0"/>
      <w:marRight w:val="0"/>
      <w:marTop w:val="0"/>
      <w:marBottom w:val="0"/>
      <w:divBdr>
        <w:top w:val="none" w:sz="0" w:space="0" w:color="auto"/>
        <w:left w:val="none" w:sz="0" w:space="0" w:color="auto"/>
        <w:bottom w:val="none" w:sz="0" w:space="0" w:color="auto"/>
        <w:right w:val="none" w:sz="0" w:space="0" w:color="auto"/>
      </w:divBdr>
    </w:div>
    <w:div w:id="1824158237">
      <w:bodyDiv w:val="1"/>
      <w:marLeft w:val="0"/>
      <w:marRight w:val="0"/>
      <w:marTop w:val="0"/>
      <w:marBottom w:val="0"/>
      <w:divBdr>
        <w:top w:val="none" w:sz="0" w:space="0" w:color="auto"/>
        <w:left w:val="none" w:sz="0" w:space="0" w:color="auto"/>
        <w:bottom w:val="none" w:sz="0" w:space="0" w:color="auto"/>
        <w:right w:val="none" w:sz="0" w:space="0" w:color="auto"/>
      </w:divBdr>
    </w:div>
    <w:div w:id="1825469672">
      <w:bodyDiv w:val="1"/>
      <w:marLeft w:val="0"/>
      <w:marRight w:val="0"/>
      <w:marTop w:val="0"/>
      <w:marBottom w:val="0"/>
      <w:divBdr>
        <w:top w:val="none" w:sz="0" w:space="0" w:color="auto"/>
        <w:left w:val="none" w:sz="0" w:space="0" w:color="auto"/>
        <w:bottom w:val="none" w:sz="0" w:space="0" w:color="auto"/>
        <w:right w:val="none" w:sz="0" w:space="0" w:color="auto"/>
      </w:divBdr>
    </w:div>
    <w:div w:id="1825508999">
      <w:bodyDiv w:val="1"/>
      <w:marLeft w:val="0"/>
      <w:marRight w:val="0"/>
      <w:marTop w:val="0"/>
      <w:marBottom w:val="0"/>
      <w:divBdr>
        <w:top w:val="none" w:sz="0" w:space="0" w:color="auto"/>
        <w:left w:val="none" w:sz="0" w:space="0" w:color="auto"/>
        <w:bottom w:val="none" w:sz="0" w:space="0" w:color="auto"/>
        <w:right w:val="none" w:sz="0" w:space="0" w:color="auto"/>
      </w:divBdr>
    </w:div>
    <w:div w:id="1825664731">
      <w:bodyDiv w:val="1"/>
      <w:marLeft w:val="0"/>
      <w:marRight w:val="0"/>
      <w:marTop w:val="0"/>
      <w:marBottom w:val="0"/>
      <w:divBdr>
        <w:top w:val="none" w:sz="0" w:space="0" w:color="auto"/>
        <w:left w:val="none" w:sz="0" w:space="0" w:color="auto"/>
        <w:bottom w:val="none" w:sz="0" w:space="0" w:color="auto"/>
        <w:right w:val="none" w:sz="0" w:space="0" w:color="auto"/>
      </w:divBdr>
    </w:div>
    <w:div w:id="1828010537">
      <w:bodyDiv w:val="1"/>
      <w:marLeft w:val="0"/>
      <w:marRight w:val="0"/>
      <w:marTop w:val="0"/>
      <w:marBottom w:val="0"/>
      <w:divBdr>
        <w:top w:val="none" w:sz="0" w:space="0" w:color="auto"/>
        <w:left w:val="none" w:sz="0" w:space="0" w:color="auto"/>
        <w:bottom w:val="none" w:sz="0" w:space="0" w:color="auto"/>
        <w:right w:val="none" w:sz="0" w:space="0" w:color="auto"/>
      </w:divBdr>
      <w:divsChild>
        <w:div w:id="1498226913">
          <w:marLeft w:val="0"/>
          <w:marRight w:val="0"/>
          <w:marTop w:val="0"/>
          <w:marBottom w:val="0"/>
          <w:divBdr>
            <w:top w:val="none" w:sz="0" w:space="0" w:color="auto"/>
            <w:left w:val="none" w:sz="0" w:space="0" w:color="auto"/>
            <w:bottom w:val="none" w:sz="0" w:space="0" w:color="auto"/>
            <w:right w:val="none" w:sz="0" w:space="0" w:color="auto"/>
          </w:divBdr>
        </w:div>
      </w:divsChild>
    </w:div>
    <w:div w:id="1828280910">
      <w:bodyDiv w:val="1"/>
      <w:marLeft w:val="0"/>
      <w:marRight w:val="0"/>
      <w:marTop w:val="0"/>
      <w:marBottom w:val="0"/>
      <w:divBdr>
        <w:top w:val="none" w:sz="0" w:space="0" w:color="auto"/>
        <w:left w:val="none" w:sz="0" w:space="0" w:color="auto"/>
        <w:bottom w:val="none" w:sz="0" w:space="0" w:color="auto"/>
        <w:right w:val="none" w:sz="0" w:space="0" w:color="auto"/>
      </w:divBdr>
    </w:div>
    <w:div w:id="1828548175">
      <w:bodyDiv w:val="1"/>
      <w:marLeft w:val="0"/>
      <w:marRight w:val="0"/>
      <w:marTop w:val="0"/>
      <w:marBottom w:val="0"/>
      <w:divBdr>
        <w:top w:val="none" w:sz="0" w:space="0" w:color="auto"/>
        <w:left w:val="none" w:sz="0" w:space="0" w:color="auto"/>
        <w:bottom w:val="none" w:sz="0" w:space="0" w:color="auto"/>
        <w:right w:val="none" w:sz="0" w:space="0" w:color="auto"/>
      </w:divBdr>
    </w:div>
    <w:div w:id="1829008655">
      <w:bodyDiv w:val="1"/>
      <w:marLeft w:val="0"/>
      <w:marRight w:val="0"/>
      <w:marTop w:val="0"/>
      <w:marBottom w:val="0"/>
      <w:divBdr>
        <w:top w:val="none" w:sz="0" w:space="0" w:color="auto"/>
        <w:left w:val="none" w:sz="0" w:space="0" w:color="auto"/>
        <w:bottom w:val="none" w:sz="0" w:space="0" w:color="auto"/>
        <w:right w:val="none" w:sz="0" w:space="0" w:color="auto"/>
      </w:divBdr>
    </w:div>
    <w:div w:id="1829247764">
      <w:bodyDiv w:val="1"/>
      <w:marLeft w:val="0"/>
      <w:marRight w:val="0"/>
      <w:marTop w:val="0"/>
      <w:marBottom w:val="0"/>
      <w:divBdr>
        <w:top w:val="none" w:sz="0" w:space="0" w:color="auto"/>
        <w:left w:val="none" w:sz="0" w:space="0" w:color="auto"/>
        <w:bottom w:val="none" w:sz="0" w:space="0" w:color="auto"/>
        <w:right w:val="none" w:sz="0" w:space="0" w:color="auto"/>
      </w:divBdr>
    </w:div>
    <w:div w:id="1829635014">
      <w:bodyDiv w:val="1"/>
      <w:marLeft w:val="0"/>
      <w:marRight w:val="0"/>
      <w:marTop w:val="0"/>
      <w:marBottom w:val="0"/>
      <w:divBdr>
        <w:top w:val="none" w:sz="0" w:space="0" w:color="auto"/>
        <w:left w:val="none" w:sz="0" w:space="0" w:color="auto"/>
        <w:bottom w:val="none" w:sz="0" w:space="0" w:color="auto"/>
        <w:right w:val="none" w:sz="0" w:space="0" w:color="auto"/>
      </w:divBdr>
    </w:div>
    <w:div w:id="1830092855">
      <w:bodyDiv w:val="1"/>
      <w:marLeft w:val="0"/>
      <w:marRight w:val="0"/>
      <w:marTop w:val="0"/>
      <w:marBottom w:val="0"/>
      <w:divBdr>
        <w:top w:val="none" w:sz="0" w:space="0" w:color="auto"/>
        <w:left w:val="none" w:sz="0" w:space="0" w:color="auto"/>
        <w:bottom w:val="none" w:sz="0" w:space="0" w:color="auto"/>
        <w:right w:val="none" w:sz="0" w:space="0" w:color="auto"/>
      </w:divBdr>
    </w:div>
    <w:div w:id="1830243420">
      <w:bodyDiv w:val="1"/>
      <w:marLeft w:val="0"/>
      <w:marRight w:val="0"/>
      <w:marTop w:val="0"/>
      <w:marBottom w:val="0"/>
      <w:divBdr>
        <w:top w:val="none" w:sz="0" w:space="0" w:color="auto"/>
        <w:left w:val="none" w:sz="0" w:space="0" w:color="auto"/>
        <w:bottom w:val="none" w:sz="0" w:space="0" w:color="auto"/>
        <w:right w:val="none" w:sz="0" w:space="0" w:color="auto"/>
      </w:divBdr>
    </w:div>
    <w:div w:id="1830444803">
      <w:bodyDiv w:val="1"/>
      <w:marLeft w:val="0"/>
      <w:marRight w:val="0"/>
      <w:marTop w:val="0"/>
      <w:marBottom w:val="0"/>
      <w:divBdr>
        <w:top w:val="none" w:sz="0" w:space="0" w:color="auto"/>
        <w:left w:val="none" w:sz="0" w:space="0" w:color="auto"/>
        <w:bottom w:val="none" w:sz="0" w:space="0" w:color="auto"/>
        <w:right w:val="none" w:sz="0" w:space="0" w:color="auto"/>
      </w:divBdr>
    </w:div>
    <w:div w:id="1830561415">
      <w:bodyDiv w:val="1"/>
      <w:marLeft w:val="0"/>
      <w:marRight w:val="0"/>
      <w:marTop w:val="0"/>
      <w:marBottom w:val="0"/>
      <w:divBdr>
        <w:top w:val="none" w:sz="0" w:space="0" w:color="auto"/>
        <w:left w:val="none" w:sz="0" w:space="0" w:color="auto"/>
        <w:bottom w:val="none" w:sz="0" w:space="0" w:color="auto"/>
        <w:right w:val="none" w:sz="0" w:space="0" w:color="auto"/>
      </w:divBdr>
    </w:div>
    <w:div w:id="1830704675">
      <w:bodyDiv w:val="1"/>
      <w:marLeft w:val="0"/>
      <w:marRight w:val="0"/>
      <w:marTop w:val="0"/>
      <w:marBottom w:val="0"/>
      <w:divBdr>
        <w:top w:val="none" w:sz="0" w:space="0" w:color="auto"/>
        <w:left w:val="none" w:sz="0" w:space="0" w:color="auto"/>
        <w:bottom w:val="none" w:sz="0" w:space="0" w:color="auto"/>
        <w:right w:val="none" w:sz="0" w:space="0" w:color="auto"/>
      </w:divBdr>
    </w:div>
    <w:div w:id="1830828896">
      <w:bodyDiv w:val="1"/>
      <w:marLeft w:val="0"/>
      <w:marRight w:val="0"/>
      <w:marTop w:val="0"/>
      <w:marBottom w:val="0"/>
      <w:divBdr>
        <w:top w:val="none" w:sz="0" w:space="0" w:color="auto"/>
        <w:left w:val="none" w:sz="0" w:space="0" w:color="auto"/>
        <w:bottom w:val="none" w:sz="0" w:space="0" w:color="auto"/>
        <w:right w:val="none" w:sz="0" w:space="0" w:color="auto"/>
      </w:divBdr>
    </w:div>
    <w:div w:id="1831750946">
      <w:bodyDiv w:val="1"/>
      <w:marLeft w:val="0"/>
      <w:marRight w:val="0"/>
      <w:marTop w:val="0"/>
      <w:marBottom w:val="0"/>
      <w:divBdr>
        <w:top w:val="none" w:sz="0" w:space="0" w:color="auto"/>
        <w:left w:val="none" w:sz="0" w:space="0" w:color="auto"/>
        <w:bottom w:val="none" w:sz="0" w:space="0" w:color="auto"/>
        <w:right w:val="none" w:sz="0" w:space="0" w:color="auto"/>
      </w:divBdr>
    </w:div>
    <w:div w:id="1834448492">
      <w:bodyDiv w:val="1"/>
      <w:marLeft w:val="0"/>
      <w:marRight w:val="0"/>
      <w:marTop w:val="0"/>
      <w:marBottom w:val="0"/>
      <w:divBdr>
        <w:top w:val="none" w:sz="0" w:space="0" w:color="auto"/>
        <w:left w:val="none" w:sz="0" w:space="0" w:color="auto"/>
        <w:bottom w:val="none" w:sz="0" w:space="0" w:color="auto"/>
        <w:right w:val="none" w:sz="0" w:space="0" w:color="auto"/>
      </w:divBdr>
    </w:div>
    <w:div w:id="1834638255">
      <w:bodyDiv w:val="1"/>
      <w:marLeft w:val="0"/>
      <w:marRight w:val="0"/>
      <w:marTop w:val="0"/>
      <w:marBottom w:val="0"/>
      <w:divBdr>
        <w:top w:val="none" w:sz="0" w:space="0" w:color="auto"/>
        <w:left w:val="none" w:sz="0" w:space="0" w:color="auto"/>
        <w:bottom w:val="none" w:sz="0" w:space="0" w:color="auto"/>
        <w:right w:val="none" w:sz="0" w:space="0" w:color="auto"/>
      </w:divBdr>
    </w:div>
    <w:div w:id="1834681307">
      <w:bodyDiv w:val="1"/>
      <w:marLeft w:val="0"/>
      <w:marRight w:val="0"/>
      <w:marTop w:val="0"/>
      <w:marBottom w:val="0"/>
      <w:divBdr>
        <w:top w:val="none" w:sz="0" w:space="0" w:color="auto"/>
        <w:left w:val="none" w:sz="0" w:space="0" w:color="auto"/>
        <w:bottom w:val="none" w:sz="0" w:space="0" w:color="auto"/>
        <w:right w:val="none" w:sz="0" w:space="0" w:color="auto"/>
      </w:divBdr>
    </w:div>
    <w:div w:id="1836220232">
      <w:bodyDiv w:val="1"/>
      <w:marLeft w:val="0"/>
      <w:marRight w:val="0"/>
      <w:marTop w:val="0"/>
      <w:marBottom w:val="0"/>
      <w:divBdr>
        <w:top w:val="none" w:sz="0" w:space="0" w:color="auto"/>
        <w:left w:val="none" w:sz="0" w:space="0" w:color="auto"/>
        <w:bottom w:val="none" w:sz="0" w:space="0" w:color="auto"/>
        <w:right w:val="none" w:sz="0" w:space="0" w:color="auto"/>
      </w:divBdr>
    </w:div>
    <w:div w:id="1838305346">
      <w:bodyDiv w:val="1"/>
      <w:marLeft w:val="0"/>
      <w:marRight w:val="0"/>
      <w:marTop w:val="0"/>
      <w:marBottom w:val="0"/>
      <w:divBdr>
        <w:top w:val="none" w:sz="0" w:space="0" w:color="auto"/>
        <w:left w:val="none" w:sz="0" w:space="0" w:color="auto"/>
        <w:bottom w:val="none" w:sz="0" w:space="0" w:color="auto"/>
        <w:right w:val="none" w:sz="0" w:space="0" w:color="auto"/>
      </w:divBdr>
    </w:div>
    <w:div w:id="1838839340">
      <w:bodyDiv w:val="1"/>
      <w:marLeft w:val="0"/>
      <w:marRight w:val="0"/>
      <w:marTop w:val="0"/>
      <w:marBottom w:val="0"/>
      <w:divBdr>
        <w:top w:val="none" w:sz="0" w:space="0" w:color="auto"/>
        <w:left w:val="none" w:sz="0" w:space="0" w:color="auto"/>
        <w:bottom w:val="none" w:sz="0" w:space="0" w:color="auto"/>
        <w:right w:val="none" w:sz="0" w:space="0" w:color="auto"/>
      </w:divBdr>
    </w:div>
    <w:div w:id="1839031589">
      <w:bodyDiv w:val="1"/>
      <w:marLeft w:val="0"/>
      <w:marRight w:val="0"/>
      <w:marTop w:val="0"/>
      <w:marBottom w:val="0"/>
      <w:divBdr>
        <w:top w:val="none" w:sz="0" w:space="0" w:color="auto"/>
        <w:left w:val="none" w:sz="0" w:space="0" w:color="auto"/>
        <w:bottom w:val="none" w:sz="0" w:space="0" w:color="auto"/>
        <w:right w:val="none" w:sz="0" w:space="0" w:color="auto"/>
      </w:divBdr>
    </w:div>
    <w:div w:id="1839222999">
      <w:bodyDiv w:val="1"/>
      <w:marLeft w:val="0"/>
      <w:marRight w:val="0"/>
      <w:marTop w:val="0"/>
      <w:marBottom w:val="0"/>
      <w:divBdr>
        <w:top w:val="none" w:sz="0" w:space="0" w:color="auto"/>
        <w:left w:val="none" w:sz="0" w:space="0" w:color="auto"/>
        <w:bottom w:val="none" w:sz="0" w:space="0" w:color="auto"/>
        <w:right w:val="none" w:sz="0" w:space="0" w:color="auto"/>
      </w:divBdr>
    </w:div>
    <w:div w:id="1839228230">
      <w:bodyDiv w:val="1"/>
      <w:marLeft w:val="0"/>
      <w:marRight w:val="0"/>
      <w:marTop w:val="0"/>
      <w:marBottom w:val="0"/>
      <w:divBdr>
        <w:top w:val="none" w:sz="0" w:space="0" w:color="auto"/>
        <w:left w:val="none" w:sz="0" w:space="0" w:color="auto"/>
        <w:bottom w:val="none" w:sz="0" w:space="0" w:color="auto"/>
        <w:right w:val="none" w:sz="0" w:space="0" w:color="auto"/>
      </w:divBdr>
    </w:div>
    <w:div w:id="1839616570">
      <w:bodyDiv w:val="1"/>
      <w:marLeft w:val="0"/>
      <w:marRight w:val="0"/>
      <w:marTop w:val="0"/>
      <w:marBottom w:val="0"/>
      <w:divBdr>
        <w:top w:val="none" w:sz="0" w:space="0" w:color="auto"/>
        <w:left w:val="none" w:sz="0" w:space="0" w:color="auto"/>
        <w:bottom w:val="none" w:sz="0" w:space="0" w:color="auto"/>
        <w:right w:val="none" w:sz="0" w:space="0" w:color="auto"/>
      </w:divBdr>
    </w:div>
    <w:div w:id="1839885139">
      <w:bodyDiv w:val="1"/>
      <w:marLeft w:val="0"/>
      <w:marRight w:val="0"/>
      <w:marTop w:val="0"/>
      <w:marBottom w:val="0"/>
      <w:divBdr>
        <w:top w:val="none" w:sz="0" w:space="0" w:color="auto"/>
        <w:left w:val="none" w:sz="0" w:space="0" w:color="auto"/>
        <w:bottom w:val="none" w:sz="0" w:space="0" w:color="auto"/>
        <w:right w:val="none" w:sz="0" w:space="0" w:color="auto"/>
      </w:divBdr>
    </w:div>
    <w:div w:id="1841002819">
      <w:bodyDiv w:val="1"/>
      <w:marLeft w:val="0"/>
      <w:marRight w:val="0"/>
      <w:marTop w:val="0"/>
      <w:marBottom w:val="0"/>
      <w:divBdr>
        <w:top w:val="none" w:sz="0" w:space="0" w:color="auto"/>
        <w:left w:val="none" w:sz="0" w:space="0" w:color="auto"/>
        <w:bottom w:val="none" w:sz="0" w:space="0" w:color="auto"/>
        <w:right w:val="none" w:sz="0" w:space="0" w:color="auto"/>
      </w:divBdr>
    </w:div>
    <w:div w:id="1841774284">
      <w:bodyDiv w:val="1"/>
      <w:marLeft w:val="0"/>
      <w:marRight w:val="0"/>
      <w:marTop w:val="0"/>
      <w:marBottom w:val="0"/>
      <w:divBdr>
        <w:top w:val="none" w:sz="0" w:space="0" w:color="auto"/>
        <w:left w:val="none" w:sz="0" w:space="0" w:color="auto"/>
        <w:bottom w:val="none" w:sz="0" w:space="0" w:color="auto"/>
        <w:right w:val="none" w:sz="0" w:space="0" w:color="auto"/>
      </w:divBdr>
    </w:div>
    <w:div w:id="1841920162">
      <w:bodyDiv w:val="1"/>
      <w:marLeft w:val="0"/>
      <w:marRight w:val="0"/>
      <w:marTop w:val="0"/>
      <w:marBottom w:val="0"/>
      <w:divBdr>
        <w:top w:val="none" w:sz="0" w:space="0" w:color="auto"/>
        <w:left w:val="none" w:sz="0" w:space="0" w:color="auto"/>
        <w:bottom w:val="none" w:sz="0" w:space="0" w:color="auto"/>
        <w:right w:val="none" w:sz="0" w:space="0" w:color="auto"/>
      </w:divBdr>
    </w:div>
    <w:div w:id="1842425978">
      <w:bodyDiv w:val="1"/>
      <w:marLeft w:val="0"/>
      <w:marRight w:val="0"/>
      <w:marTop w:val="0"/>
      <w:marBottom w:val="0"/>
      <w:divBdr>
        <w:top w:val="none" w:sz="0" w:space="0" w:color="auto"/>
        <w:left w:val="none" w:sz="0" w:space="0" w:color="auto"/>
        <w:bottom w:val="none" w:sz="0" w:space="0" w:color="auto"/>
        <w:right w:val="none" w:sz="0" w:space="0" w:color="auto"/>
      </w:divBdr>
    </w:div>
    <w:div w:id="1842701526">
      <w:bodyDiv w:val="1"/>
      <w:marLeft w:val="0"/>
      <w:marRight w:val="0"/>
      <w:marTop w:val="0"/>
      <w:marBottom w:val="0"/>
      <w:divBdr>
        <w:top w:val="none" w:sz="0" w:space="0" w:color="auto"/>
        <w:left w:val="none" w:sz="0" w:space="0" w:color="auto"/>
        <w:bottom w:val="none" w:sz="0" w:space="0" w:color="auto"/>
        <w:right w:val="none" w:sz="0" w:space="0" w:color="auto"/>
      </w:divBdr>
    </w:div>
    <w:div w:id="1843004695">
      <w:bodyDiv w:val="1"/>
      <w:marLeft w:val="0"/>
      <w:marRight w:val="0"/>
      <w:marTop w:val="0"/>
      <w:marBottom w:val="0"/>
      <w:divBdr>
        <w:top w:val="none" w:sz="0" w:space="0" w:color="auto"/>
        <w:left w:val="none" w:sz="0" w:space="0" w:color="auto"/>
        <w:bottom w:val="none" w:sz="0" w:space="0" w:color="auto"/>
        <w:right w:val="none" w:sz="0" w:space="0" w:color="auto"/>
      </w:divBdr>
    </w:div>
    <w:div w:id="1843815046">
      <w:bodyDiv w:val="1"/>
      <w:marLeft w:val="0"/>
      <w:marRight w:val="0"/>
      <w:marTop w:val="0"/>
      <w:marBottom w:val="0"/>
      <w:divBdr>
        <w:top w:val="none" w:sz="0" w:space="0" w:color="auto"/>
        <w:left w:val="none" w:sz="0" w:space="0" w:color="auto"/>
        <w:bottom w:val="none" w:sz="0" w:space="0" w:color="auto"/>
        <w:right w:val="none" w:sz="0" w:space="0" w:color="auto"/>
      </w:divBdr>
    </w:div>
    <w:div w:id="1844201651">
      <w:bodyDiv w:val="1"/>
      <w:marLeft w:val="0"/>
      <w:marRight w:val="0"/>
      <w:marTop w:val="0"/>
      <w:marBottom w:val="0"/>
      <w:divBdr>
        <w:top w:val="none" w:sz="0" w:space="0" w:color="auto"/>
        <w:left w:val="none" w:sz="0" w:space="0" w:color="auto"/>
        <w:bottom w:val="none" w:sz="0" w:space="0" w:color="auto"/>
        <w:right w:val="none" w:sz="0" w:space="0" w:color="auto"/>
      </w:divBdr>
    </w:div>
    <w:div w:id="1844736911">
      <w:bodyDiv w:val="1"/>
      <w:marLeft w:val="0"/>
      <w:marRight w:val="0"/>
      <w:marTop w:val="0"/>
      <w:marBottom w:val="0"/>
      <w:divBdr>
        <w:top w:val="none" w:sz="0" w:space="0" w:color="auto"/>
        <w:left w:val="none" w:sz="0" w:space="0" w:color="auto"/>
        <w:bottom w:val="none" w:sz="0" w:space="0" w:color="auto"/>
        <w:right w:val="none" w:sz="0" w:space="0" w:color="auto"/>
      </w:divBdr>
    </w:div>
    <w:div w:id="1844737153">
      <w:bodyDiv w:val="1"/>
      <w:marLeft w:val="0"/>
      <w:marRight w:val="0"/>
      <w:marTop w:val="0"/>
      <w:marBottom w:val="0"/>
      <w:divBdr>
        <w:top w:val="none" w:sz="0" w:space="0" w:color="auto"/>
        <w:left w:val="none" w:sz="0" w:space="0" w:color="auto"/>
        <w:bottom w:val="none" w:sz="0" w:space="0" w:color="auto"/>
        <w:right w:val="none" w:sz="0" w:space="0" w:color="auto"/>
      </w:divBdr>
    </w:div>
    <w:div w:id="1844855772">
      <w:bodyDiv w:val="1"/>
      <w:marLeft w:val="0"/>
      <w:marRight w:val="0"/>
      <w:marTop w:val="0"/>
      <w:marBottom w:val="0"/>
      <w:divBdr>
        <w:top w:val="none" w:sz="0" w:space="0" w:color="auto"/>
        <w:left w:val="none" w:sz="0" w:space="0" w:color="auto"/>
        <w:bottom w:val="none" w:sz="0" w:space="0" w:color="auto"/>
        <w:right w:val="none" w:sz="0" w:space="0" w:color="auto"/>
      </w:divBdr>
    </w:div>
    <w:div w:id="1845776587">
      <w:bodyDiv w:val="1"/>
      <w:marLeft w:val="0"/>
      <w:marRight w:val="0"/>
      <w:marTop w:val="0"/>
      <w:marBottom w:val="0"/>
      <w:divBdr>
        <w:top w:val="none" w:sz="0" w:space="0" w:color="auto"/>
        <w:left w:val="none" w:sz="0" w:space="0" w:color="auto"/>
        <w:bottom w:val="none" w:sz="0" w:space="0" w:color="auto"/>
        <w:right w:val="none" w:sz="0" w:space="0" w:color="auto"/>
      </w:divBdr>
    </w:div>
    <w:div w:id="1845975758">
      <w:bodyDiv w:val="1"/>
      <w:marLeft w:val="0"/>
      <w:marRight w:val="0"/>
      <w:marTop w:val="0"/>
      <w:marBottom w:val="0"/>
      <w:divBdr>
        <w:top w:val="none" w:sz="0" w:space="0" w:color="auto"/>
        <w:left w:val="none" w:sz="0" w:space="0" w:color="auto"/>
        <w:bottom w:val="none" w:sz="0" w:space="0" w:color="auto"/>
        <w:right w:val="none" w:sz="0" w:space="0" w:color="auto"/>
      </w:divBdr>
    </w:div>
    <w:div w:id="1847014673">
      <w:bodyDiv w:val="1"/>
      <w:marLeft w:val="0"/>
      <w:marRight w:val="0"/>
      <w:marTop w:val="0"/>
      <w:marBottom w:val="0"/>
      <w:divBdr>
        <w:top w:val="none" w:sz="0" w:space="0" w:color="auto"/>
        <w:left w:val="none" w:sz="0" w:space="0" w:color="auto"/>
        <w:bottom w:val="none" w:sz="0" w:space="0" w:color="auto"/>
        <w:right w:val="none" w:sz="0" w:space="0" w:color="auto"/>
      </w:divBdr>
    </w:div>
    <w:div w:id="1847281218">
      <w:bodyDiv w:val="1"/>
      <w:marLeft w:val="0"/>
      <w:marRight w:val="0"/>
      <w:marTop w:val="0"/>
      <w:marBottom w:val="0"/>
      <w:divBdr>
        <w:top w:val="none" w:sz="0" w:space="0" w:color="auto"/>
        <w:left w:val="none" w:sz="0" w:space="0" w:color="auto"/>
        <w:bottom w:val="none" w:sz="0" w:space="0" w:color="auto"/>
        <w:right w:val="none" w:sz="0" w:space="0" w:color="auto"/>
      </w:divBdr>
    </w:div>
    <w:div w:id="1847742744">
      <w:bodyDiv w:val="1"/>
      <w:marLeft w:val="0"/>
      <w:marRight w:val="0"/>
      <w:marTop w:val="0"/>
      <w:marBottom w:val="0"/>
      <w:divBdr>
        <w:top w:val="none" w:sz="0" w:space="0" w:color="auto"/>
        <w:left w:val="none" w:sz="0" w:space="0" w:color="auto"/>
        <w:bottom w:val="none" w:sz="0" w:space="0" w:color="auto"/>
        <w:right w:val="none" w:sz="0" w:space="0" w:color="auto"/>
      </w:divBdr>
    </w:div>
    <w:div w:id="1849322326">
      <w:bodyDiv w:val="1"/>
      <w:marLeft w:val="0"/>
      <w:marRight w:val="0"/>
      <w:marTop w:val="0"/>
      <w:marBottom w:val="0"/>
      <w:divBdr>
        <w:top w:val="none" w:sz="0" w:space="0" w:color="auto"/>
        <w:left w:val="none" w:sz="0" w:space="0" w:color="auto"/>
        <w:bottom w:val="none" w:sz="0" w:space="0" w:color="auto"/>
        <w:right w:val="none" w:sz="0" w:space="0" w:color="auto"/>
      </w:divBdr>
    </w:div>
    <w:div w:id="1849367702">
      <w:bodyDiv w:val="1"/>
      <w:marLeft w:val="0"/>
      <w:marRight w:val="0"/>
      <w:marTop w:val="0"/>
      <w:marBottom w:val="0"/>
      <w:divBdr>
        <w:top w:val="none" w:sz="0" w:space="0" w:color="auto"/>
        <w:left w:val="none" w:sz="0" w:space="0" w:color="auto"/>
        <w:bottom w:val="none" w:sz="0" w:space="0" w:color="auto"/>
        <w:right w:val="none" w:sz="0" w:space="0" w:color="auto"/>
      </w:divBdr>
    </w:div>
    <w:div w:id="1849783409">
      <w:bodyDiv w:val="1"/>
      <w:marLeft w:val="0"/>
      <w:marRight w:val="0"/>
      <w:marTop w:val="0"/>
      <w:marBottom w:val="0"/>
      <w:divBdr>
        <w:top w:val="none" w:sz="0" w:space="0" w:color="auto"/>
        <w:left w:val="none" w:sz="0" w:space="0" w:color="auto"/>
        <w:bottom w:val="none" w:sz="0" w:space="0" w:color="auto"/>
        <w:right w:val="none" w:sz="0" w:space="0" w:color="auto"/>
      </w:divBdr>
    </w:div>
    <w:div w:id="1850946011">
      <w:bodyDiv w:val="1"/>
      <w:marLeft w:val="0"/>
      <w:marRight w:val="0"/>
      <w:marTop w:val="0"/>
      <w:marBottom w:val="0"/>
      <w:divBdr>
        <w:top w:val="none" w:sz="0" w:space="0" w:color="auto"/>
        <w:left w:val="none" w:sz="0" w:space="0" w:color="auto"/>
        <w:bottom w:val="none" w:sz="0" w:space="0" w:color="auto"/>
        <w:right w:val="none" w:sz="0" w:space="0" w:color="auto"/>
      </w:divBdr>
    </w:div>
    <w:div w:id="1851525968">
      <w:bodyDiv w:val="1"/>
      <w:marLeft w:val="0"/>
      <w:marRight w:val="0"/>
      <w:marTop w:val="0"/>
      <w:marBottom w:val="0"/>
      <w:divBdr>
        <w:top w:val="none" w:sz="0" w:space="0" w:color="auto"/>
        <w:left w:val="none" w:sz="0" w:space="0" w:color="auto"/>
        <w:bottom w:val="none" w:sz="0" w:space="0" w:color="auto"/>
        <w:right w:val="none" w:sz="0" w:space="0" w:color="auto"/>
      </w:divBdr>
    </w:div>
    <w:div w:id="1851723742">
      <w:bodyDiv w:val="1"/>
      <w:marLeft w:val="0"/>
      <w:marRight w:val="0"/>
      <w:marTop w:val="0"/>
      <w:marBottom w:val="0"/>
      <w:divBdr>
        <w:top w:val="none" w:sz="0" w:space="0" w:color="auto"/>
        <w:left w:val="none" w:sz="0" w:space="0" w:color="auto"/>
        <w:bottom w:val="none" w:sz="0" w:space="0" w:color="auto"/>
        <w:right w:val="none" w:sz="0" w:space="0" w:color="auto"/>
      </w:divBdr>
    </w:div>
    <w:div w:id="1851874264">
      <w:bodyDiv w:val="1"/>
      <w:marLeft w:val="0"/>
      <w:marRight w:val="0"/>
      <w:marTop w:val="0"/>
      <w:marBottom w:val="0"/>
      <w:divBdr>
        <w:top w:val="none" w:sz="0" w:space="0" w:color="auto"/>
        <w:left w:val="none" w:sz="0" w:space="0" w:color="auto"/>
        <w:bottom w:val="none" w:sz="0" w:space="0" w:color="auto"/>
        <w:right w:val="none" w:sz="0" w:space="0" w:color="auto"/>
      </w:divBdr>
    </w:div>
    <w:div w:id="1851944278">
      <w:bodyDiv w:val="1"/>
      <w:marLeft w:val="0"/>
      <w:marRight w:val="0"/>
      <w:marTop w:val="0"/>
      <w:marBottom w:val="0"/>
      <w:divBdr>
        <w:top w:val="none" w:sz="0" w:space="0" w:color="auto"/>
        <w:left w:val="none" w:sz="0" w:space="0" w:color="auto"/>
        <w:bottom w:val="none" w:sz="0" w:space="0" w:color="auto"/>
        <w:right w:val="none" w:sz="0" w:space="0" w:color="auto"/>
      </w:divBdr>
    </w:div>
    <w:div w:id="1852335824">
      <w:bodyDiv w:val="1"/>
      <w:marLeft w:val="0"/>
      <w:marRight w:val="0"/>
      <w:marTop w:val="0"/>
      <w:marBottom w:val="0"/>
      <w:divBdr>
        <w:top w:val="none" w:sz="0" w:space="0" w:color="auto"/>
        <w:left w:val="none" w:sz="0" w:space="0" w:color="auto"/>
        <w:bottom w:val="none" w:sz="0" w:space="0" w:color="auto"/>
        <w:right w:val="none" w:sz="0" w:space="0" w:color="auto"/>
      </w:divBdr>
    </w:div>
    <w:div w:id="1852795871">
      <w:bodyDiv w:val="1"/>
      <w:marLeft w:val="0"/>
      <w:marRight w:val="0"/>
      <w:marTop w:val="0"/>
      <w:marBottom w:val="0"/>
      <w:divBdr>
        <w:top w:val="none" w:sz="0" w:space="0" w:color="auto"/>
        <w:left w:val="none" w:sz="0" w:space="0" w:color="auto"/>
        <w:bottom w:val="none" w:sz="0" w:space="0" w:color="auto"/>
        <w:right w:val="none" w:sz="0" w:space="0" w:color="auto"/>
      </w:divBdr>
    </w:div>
    <w:div w:id="1852914694">
      <w:bodyDiv w:val="1"/>
      <w:marLeft w:val="0"/>
      <w:marRight w:val="0"/>
      <w:marTop w:val="0"/>
      <w:marBottom w:val="0"/>
      <w:divBdr>
        <w:top w:val="none" w:sz="0" w:space="0" w:color="auto"/>
        <w:left w:val="none" w:sz="0" w:space="0" w:color="auto"/>
        <w:bottom w:val="none" w:sz="0" w:space="0" w:color="auto"/>
        <w:right w:val="none" w:sz="0" w:space="0" w:color="auto"/>
      </w:divBdr>
    </w:div>
    <w:div w:id="1853295007">
      <w:bodyDiv w:val="1"/>
      <w:marLeft w:val="0"/>
      <w:marRight w:val="0"/>
      <w:marTop w:val="0"/>
      <w:marBottom w:val="0"/>
      <w:divBdr>
        <w:top w:val="none" w:sz="0" w:space="0" w:color="auto"/>
        <w:left w:val="none" w:sz="0" w:space="0" w:color="auto"/>
        <w:bottom w:val="none" w:sz="0" w:space="0" w:color="auto"/>
        <w:right w:val="none" w:sz="0" w:space="0" w:color="auto"/>
      </w:divBdr>
    </w:div>
    <w:div w:id="1853835844">
      <w:bodyDiv w:val="1"/>
      <w:marLeft w:val="0"/>
      <w:marRight w:val="0"/>
      <w:marTop w:val="0"/>
      <w:marBottom w:val="0"/>
      <w:divBdr>
        <w:top w:val="none" w:sz="0" w:space="0" w:color="auto"/>
        <w:left w:val="none" w:sz="0" w:space="0" w:color="auto"/>
        <w:bottom w:val="none" w:sz="0" w:space="0" w:color="auto"/>
        <w:right w:val="none" w:sz="0" w:space="0" w:color="auto"/>
      </w:divBdr>
    </w:div>
    <w:div w:id="1855918374">
      <w:bodyDiv w:val="1"/>
      <w:marLeft w:val="0"/>
      <w:marRight w:val="0"/>
      <w:marTop w:val="0"/>
      <w:marBottom w:val="0"/>
      <w:divBdr>
        <w:top w:val="none" w:sz="0" w:space="0" w:color="auto"/>
        <w:left w:val="none" w:sz="0" w:space="0" w:color="auto"/>
        <w:bottom w:val="none" w:sz="0" w:space="0" w:color="auto"/>
        <w:right w:val="none" w:sz="0" w:space="0" w:color="auto"/>
      </w:divBdr>
    </w:div>
    <w:div w:id="1856648471">
      <w:bodyDiv w:val="1"/>
      <w:marLeft w:val="0"/>
      <w:marRight w:val="0"/>
      <w:marTop w:val="0"/>
      <w:marBottom w:val="0"/>
      <w:divBdr>
        <w:top w:val="none" w:sz="0" w:space="0" w:color="auto"/>
        <w:left w:val="none" w:sz="0" w:space="0" w:color="auto"/>
        <w:bottom w:val="none" w:sz="0" w:space="0" w:color="auto"/>
        <w:right w:val="none" w:sz="0" w:space="0" w:color="auto"/>
      </w:divBdr>
    </w:div>
    <w:div w:id="1856651837">
      <w:bodyDiv w:val="1"/>
      <w:marLeft w:val="0"/>
      <w:marRight w:val="0"/>
      <w:marTop w:val="0"/>
      <w:marBottom w:val="0"/>
      <w:divBdr>
        <w:top w:val="none" w:sz="0" w:space="0" w:color="auto"/>
        <w:left w:val="none" w:sz="0" w:space="0" w:color="auto"/>
        <w:bottom w:val="none" w:sz="0" w:space="0" w:color="auto"/>
        <w:right w:val="none" w:sz="0" w:space="0" w:color="auto"/>
      </w:divBdr>
    </w:div>
    <w:div w:id="1857304588">
      <w:bodyDiv w:val="1"/>
      <w:marLeft w:val="0"/>
      <w:marRight w:val="0"/>
      <w:marTop w:val="0"/>
      <w:marBottom w:val="0"/>
      <w:divBdr>
        <w:top w:val="none" w:sz="0" w:space="0" w:color="auto"/>
        <w:left w:val="none" w:sz="0" w:space="0" w:color="auto"/>
        <w:bottom w:val="none" w:sz="0" w:space="0" w:color="auto"/>
        <w:right w:val="none" w:sz="0" w:space="0" w:color="auto"/>
      </w:divBdr>
    </w:div>
    <w:div w:id="1858617871">
      <w:bodyDiv w:val="1"/>
      <w:marLeft w:val="0"/>
      <w:marRight w:val="0"/>
      <w:marTop w:val="0"/>
      <w:marBottom w:val="0"/>
      <w:divBdr>
        <w:top w:val="none" w:sz="0" w:space="0" w:color="auto"/>
        <w:left w:val="none" w:sz="0" w:space="0" w:color="auto"/>
        <w:bottom w:val="none" w:sz="0" w:space="0" w:color="auto"/>
        <w:right w:val="none" w:sz="0" w:space="0" w:color="auto"/>
      </w:divBdr>
    </w:div>
    <w:div w:id="1858687380">
      <w:bodyDiv w:val="1"/>
      <w:marLeft w:val="0"/>
      <w:marRight w:val="0"/>
      <w:marTop w:val="0"/>
      <w:marBottom w:val="0"/>
      <w:divBdr>
        <w:top w:val="none" w:sz="0" w:space="0" w:color="auto"/>
        <w:left w:val="none" w:sz="0" w:space="0" w:color="auto"/>
        <w:bottom w:val="none" w:sz="0" w:space="0" w:color="auto"/>
        <w:right w:val="none" w:sz="0" w:space="0" w:color="auto"/>
      </w:divBdr>
    </w:div>
    <w:div w:id="1859923655">
      <w:bodyDiv w:val="1"/>
      <w:marLeft w:val="0"/>
      <w:marRight w:val="0"/>
      <w:marTop w:val="0"/>
      <w:marBottom w:val="0"/>
      <w:divBdr>
        <w:top w:val="none" w:sz="0" w:space="0" w:color="auto"/>
        <w:left w:val="none" w:sz="0" w:space="0" w:color="auto"/>
        <w:bottom w:val="none" w:sz="0" w:space="0" w:color="auto"/>
        <w:right w:val="none" w:sz="0" w:space="0" w:color="auto"/>
      </w:divBdr>
    </w:div>
    <w:div w:id="1862014198">
      <w:bodyDiv w:val="1"/>
      <w:marLeft w:val="0"/>
      <w:marRight w:val="0"/>
      <w:marTop w:val="0"/>
      <w:marBottom w:val="0"/>
      <w:divBdr>
        <w:top w:val="none" w:sz="0" w:space="0" w:color="auto"/>
        <w:left w:val="none" w:sz="0" w:space="0" w:color="auto"/>
        <w:bottom w:val="none" w:sz="0" w:space="0" w:color="auto"/>
        <w:right w:val="none" w:sz="0" w:space="0" w:color="auto"/>
      </w:divBdr>
    </w:div>
    <w:div w:id="1862161470">
      <w:bodyDiv w:val="1"/>
      <w:marLeft w:val="0"/>
      <w:marRight w:val="0"/>
      <w:marTop w:val="0"/>
      <w:marBottom w:val="0"/>
      <w:divBdr>
        <w:top w:val="none" w:sz="0" w:space="0" w:color="auto"/>
        <w:left w:val="none" w:sz="0" w:space="0" w:color="auto"/>
        <w:bottom w:val="none" w:sz="0" w:space="0" w:color="auto"/>
        <w:right w:val="none" w:sz="0" w:space="0" w:color="auto"/>
      </w:divBdr>
    </w:div>
    <w:div w:id="1862668348">
      <w:bodyDiv w:val="1"/>
      <w:marLeft w:val="0"/>
      <w:marRight w:val="0"/>
      <w:marTop w:val="0"/>
      <w:marBottom w:val="0"/>
      <w:divBdr>
        <w:top w:val="none" w:sz="0" w:space="0" w:color="auto"/>
        <w:left w:val="none" w:sz="0" w:space="0" w:color="auto"/>
        <w:bottom w:val="none" w:sz="0" w:space="0" w:color="auto"/>
        <w:right w:val="none" w:sz="0" w:space="0" w:color="auto"/>
      </w:divBdr>
    </w:div>
    <w:div w:id="1863007482">
      <w:bodyDiv w:val="1"/>
      <w:marLeft w:val="0"/>
      <w:marRight w:val="0"/>
      <w:marTop w:val="0"/>
      <w:marBottom w:val="0"/>
      <w:divBdr>
        <w:top w:val="none" w:sz="0" w:space="0" w:color="auto"/>
        <w:left w:val="none" w:sz="0" w:space="0" w:color="auto"/>
        <w:bottom w:val="none" w:sz="0" w:space="0" w:color="auto"/>
        <w:right w:val="none" w:sz="0" w:space="0" w:color="auto"/>
      </w:divBdr>
    </w:div>
    <w:div w:id="1865552519">
      <w:bodyDiv w:val="1"/>
      <w:marLeft w:val="0"/>
      <w:marRight w:val="0"/>
      <w:marTop w:val="0"/>
      <w:marBottom w:val="0"/>
      <w:divBdr>
        <w:top w:val="none" w:sz="0" w:space="0" w:color="auto"/>
        <w:left w:val="none" w:sz="0" w:space="0" w:color="auto"/>
        <w:bottom w:val="none" w:sz="0" w:space="0" w:color="auto"/>
        <w:right w:val="none" w:sz="0" w:space="0" w:color="auto"/>
      </w:divBdr>
    </w:div>
    <w:div w:id="1865709344">
      <w:bodyDiv w:val="1"/>
      <w:marLeft w:val="0"/>
      <w:marRight w:val="0"/>
      <w:marTop w:val="0"/>
      <w:marBottom w:val="0"/>
      <w:divBdr>
        <w:top w:val="none" w:sz="0" w:space="0" w:color="auto"/>
        <w:left w:val="none" w:sz="0" w:space="0" w:color="auto"/>
        <w:bottom w:val="none" w:sz="0" w:space="0" w:color="auto"/>
        <w:right w:val="none" w:sz="0" w:space="0" w:color="auto"/>
      </w:divBdr>
    </w:div>
    <w:div w:id="1865827151">
      <w:bodyDiv w:val="1"/>
      <w:marLeft w:val="0"/>
      <w:marRight w:val="0"/>
      <w:marTop w:val="0"/>
      <w:marBottom w:val="0"/>
      <w:divBdr>
        <w:top w:val="none" w:sz="0" w:space="0" w:color="auto"/>
        <w:left w:val="none" w:sz="0" w:space="0" w:color="auto"/>
        <w:bottom w:val="none" w:sz="0" w:space="0" w:color="auto"/>
        <w:right w:val="none" w:sz="0" w:space="0" w:color="auto"/>
      </w:divBdr>
    </w:div>
    <w:div w:id="1866282927">
      <w:bodyDiv w:val="1"/>
      <w:marLeft w:val="0"/>
      <w:marRight w:val="0"/>
      <w:marTop w:val="0"/>
      <w:marBottom w:val="0"/>
      <w:divBdr>
        <w:top w:val="none" w:sz="0" w:space="0" w:color="auto"/>
        <w:left w:val="none" w:sz="0" w:space="0" w:color="auto"/>
        <w:bottom w:val="none" w:sz="0" w:space="0" w:color="auto"/>
        <w:right w:val="none" w:sz="0" w:space="0" w:color="auto"/>
      </w:divBdr>
    </w:div>
    <w:div w:id="1866552345">
      <w:bodyDiv w:val="1"/>
      <w:marLeft w:val="0"/>
      <w:marRight w:val="0"/>
      <w:marTop w:val="0"/>
      <w:marBottom w:val="0"/>
      <w:divBdr>
        <w:top w:val="none" w:sz="0" w:space="0" w:color="auto"/>
        <w:left w:val="none" w:sz="0" w:space="0" w:color="auto"/>
        <w:bottom w:val="none" w:sz="0" w:space="0" w:color="auto"/>
        <w:right w:val="none" w:sz="0" w:space="0" w:color="auto"/>
      </w:divBdr>
    </w:div>
    <w:div w:id="1866751492">
      <w:bodyDiv w:val="1"/>
      <w:marLeft w:val="0"/>
      <w:marRight w:val="0"/>
      <w:marTop w:val="0"/>
      <w:marBottom w:val="0"/>
      <w:divBdr>
        <w:top w:val="none" w:sz="0" w:space="0" w:color="auto"/>
        <w:left w:val="none" w:sz="0" w:space="0" w:color="auto"/>
        <w:bottom w:val="none" w:sz="0" w:space="0" w:color="auto"/>
        <w:right w:val="none" w:sz="0" w:space="0" w:color="auto"/>
      </w:divBdr>
    </w:div>
    <w:div w:id="1867401787">
      <w:bodyDiv w:val="1"/>
      <w:marLeft w:val="0"/>
      <w:marRight w:val="0"/>
      <w:marTop w:val="0"/>
      <w:marBottom w:val="0"/>
      <w:divBdr>
        <w:top w:val="none" w:sz="0" w:space="0" w:color="auto"/>
        <w:left w:val="none" w:sz="0" w:space="0" w:color="auto"/>
        <w:bottom w:val="none" w:sz="0" w:space="0" w:color="auto"/>
        <w:right w:val="none" w:sz="0" w:space="0" w:color="auto"/>
      </w:divBdr>
    </w:div>
    <w:div w:id="1867864624">
      <w:bodyDiv w:val="1"/>
      <w:marLeft w:val="0"/>
      <w:marRight w:val="0"/>
      <w:marTop w:val="0"/>
      <w:marBottom w:val="0"/>
      <w:divBdr>
        <w:top w:val="none" w:sz="0" w:space="0" w:color="auto"/>
        <w:left w:val="none" w:sz="0" w:space="0" w:color="auto"/>
        <w:bottom w:val="none" w:sz="0" w:space="0" w:color="auto"/>
        <w:right w:val="none" w:sz="0" w:space="0" w:color="auto"/>
      </w:divBdr>
    </w:div>
    <w:div w:id="1869877892">
      <w:bodyDiv w:val="1"/>
      <w:marLeft w:val="0"/>
      <w:marRight w:val="0"/>
      <w:marTop w:val="0"/>
      <w:marBottom w:val="0"/>
      <w:divBdr>
        <w:top w:val="none" w:sz="0" w:space="0" w:color="auto"/>
        <w:left w:val="none" w:sz="0" w:space="0" w:color="auto"/>
        <w:bottom w:val="none" w:sz="0" w:space="0" w:color="auto"/>
        <w:right w:val="none" w:sz="0" w:space="0" w:color="auto"/>
      </w:divBdr>
    </w:div>
    <w:div w:id="1870289257">
      <w:bodyDiv w:val="1"/>
      <w:marLeft w:val="0"/>
      <w:marRight w:val="0"/>
      <w:marTop w:val="0"/>
      <w:marBottom w:val="0"/>
      <w:divBdr>
        <w:top w:val="none" w:sz="0" w:space="0" w:color="auto"/>
        <w:left w:val="none" w:sz="0" w:space="0" w:color="auto"/>
        <w:bottom w:val="none" w:sz="0" w:space="0" w:color="auto"/>
        <w:right w:val="none" w:sz="0" w:space="0" w:color="auto"/>
      </w:divBdr>
    </w:div>
    <w:div w:id="1871454411">
      <w:bodyDiv w:val="1"/>
      <w:marLeft w:val="0"/>
      <w:marRight w:val="0"/>
      <w:marTop w:val="0"/>
      <w:marBottom w:val="0"/>
      <w:divBdr>
        <w:top w:val="none" w:sz="0" w:space="0" w:color="auto"/>
        <w:left w:val="none" w:sz="0" w:space="0" w:color="auto"/>
        <w:bottom w:val="none" w:sz="0" w:space="0" w:color="auto"/>
        <w:right w:val="none" w:sz="0" w:space="0" w:color="auto"/>
      </w:divBdr>
    </w:div>
    <w:div w:id="1871720235">
      <w:bodyDiv w:val="1"/>
      <w:marLeft w:val="0"/>
      <w:marRight w:val="0"/>
      <w:marTop w:val="0"/>
      <w:marBottom w:val="0"/>
      <w:divBdr>
        <w:top w:val="none" w:sz="0" w:space="0" w:color="auto"/>
        <w:left w:val="none" w:sz="0" w:space="0" w:color="auto"/>
        <w:bottom w:val="none" w:sz="0" w:space="0" w:color="auto"/>
        <w:right w:val="none" w:sz="0" w:space="0" w:color="auto"/>
      </w:divBdr>
    </w:div>
    <w:div w:id="1871842084">
      <w:bodyDiv w:val="1"/>
      <w:marLeft w:val="0"/>
      <w:marRight w:val="0"/>
      <w:marTop w:val="0"/>
      <w:marBottom w:val="0"/>
      <w:divBdr>
        <w:top w:val="none" w:sz="0" w:space="0" w:color="auto"/>
        <w:left w:val="none" w:sz="0" w:space="0" w:color="auto"/>
        <w:bottom w:val="none" w:sz="0" w:space="0" w:color="auto"/>
        <w:right w:val="none" w:sz="0" w:space="0" w:color="auto"/>
      </w:divBdr>
    </w:div>
    <w:div w:id="1871868671">
      <w:bodyDiv w:val="1"/>
      <w:marLeft w:val="0"/>
      <w:marRight w:val="0"/>
      <w:marTop w:val="0"/>
      <w:marBottom w:val="0"/>
      <w:divBdr>
        <w:top w:val="none" w:sz="0" w:space="0" w:color="auto"/>
        <w:left w:val="none" w:sz="0" w:space="0" w:color="auto"/>
        <w:bottom w:val="none" w:sz="0" w:space="0" w:color="auto"/>
        <w:right w:val="none" w:sz="0" w:space="0" w:color="auto"/>
      </w:divBdr>
    </w:div>
    <w:div w:id="1872330727">
      <w:bodyDiv w:val="1"/>
      <w:marLeft w:val="0"/>
      <w:marRight w:val="0"/>
      <w:marTop w:val="0"/>
      <w:marBottom w:val="0"/>
      <w:divBdr>
        <w:top w:val="none" w:sz="0" w:space="0" w:color="auto"/>
        <w:left w:val="none" w:sz="0" w:space="0" w:color="auto"/>
        <w:bottom w:val="none" w:sz="0" w:space="0" w:color="auto"/>
        <w:right w:val="none" w:sz="0" w:space="0" w:color="auto"/>
      </w:divBdr>
    </w:div>
    <w:div w:id="1873152444">
      <w:bodyDiv w:val="1"/>
      <w:marLeft w:val="0"/>
      <w:marRight w:val="0"/>
      <w:marTop w:val="0"/>
      <w:marBottom w:val="0"/>
      <w:divBdr>
        <w:top w:val="none" w:sz="0" w:space="0" w:color="auto"/>
        <w:left w:val="none" w:sz="0" w:space="0" w:color="auto"/>
        <w:bottom w:val="none" w:sz="0" w:space="0" w:color="auto"/>
        <w:right w:val="none" w:sz="0" w:space="0" w:color="auto"/>
      </w:divBdr>
    </w:div>
    <w:div w:id="1877233294">
      <w:bodyDiv w:val="1"/>
      <w:marLeft w:val="0"/>
      <w:marRight w:val="0"/>
      <w:marTop w:val="0"/>
      <w:marBottom w:val="0"/>
      <w:divBdr>
        <w:top w:val="none" w:sz="0" w:space="0" w:color="auto"/>
        <w:left w:val="none" w:sz="0" w:space="0" w:color="auto"/>
        <w:bottom w:val="none" w:sz="0" w:space="0" w:color="auto"/>
        <w:right w:val="none" w:sz="0" w:space="0" w:color="auto"/>
      </w:divBdr>
    </w:div>
    <w:div w:id="1878160192">
      <w:bodyDiv w:val="1"/>
      <w:marLeft w:val="0"/>
      <w:marRight w:val="0"/>
      <w:marTop w:val="0"/>
      <w:marBottom w:val="0"/>
      <w:divBdr>
        <w:top w:val="none" w:sz="0" w:space="0" w:color="auto"/>
        <w:left w:val="none" w:sz="0" w:space="0" w:color="auto"/>
        <w:bottom w:val="none" w:sz="0" w:space="0" w:color="auto"/>
        <w:right w:val="none" w:sz="0" w:space="0" w:color="auto"/>
      </w:divBdr>
    </w:div>
    <w:div w:id="1878660889">
      <w:bodyDiv w:val="1"/>
      <w:marLeft w:val="0"/>
      <w:marRight w:val="0"/>
      <w:marTop w:val="0"/>
      <w:marBottom w:val="0"/>
      <w:divBdr>
        <w:top w:val="none" w:sz="0" w:space="0" w:color="auto"/>
        <w:left w:val="none" w:sz="0" w:space="0" w:color="auto"/>
        <w:bottom w:val="none" w:sz="0" w:space="0" w:color="auto"/>
        <w:right w:val="none" w:sz="0" w:space="0" w:color="auto"/>
      </w:divBdr>
    </w:div>
    <w:div w:id="1879052764">
      <w:bodyDiv w:val="1"/>
      <w:marLeft w:val="0"/>
      <w:marRight w:val="0"/>
      <w:marTop w:val="0"/>
      <w:marBottom w:val="0"/>
      <w:divBdr>
        <w:top w:val="none" w:sz="0" w:space="0" w:color="auto"/>
        <w:left w:val="none" w:sz="0" w:space="0" w:color="auto"/>
        <w:bottom w:val="none" w:sz="0" w:space="0" w:color="auto"/>
        <w:right w:val="none" w:sz="0" w:space="0" w:color="auto"/>
      </w:divBdr>
    </w:div>
    <w:div w:id="1880900172">
      <w:bodyDiv w:val="1"/>
      <w:marLeft w:val="0"/>
      <w:marRight w:val="0"/>
      <w:marTop w:val="0"/>
      <w:marBottom w:val="0"/>
      <w:divBdr>
        <w:top w:val="none" w:sz="0" w:space="0" w:color="auto"/>
        <w:left w:val="none" w:sz="0" w:space="0" w:color="auto"/>
        <w:bottom w:val="none" w:sz="0" w:space="0" w:color="auto"/>
        <w:right w:val="none" w:sz="0" w:space="0" w:color="auto"/>
      </w:divBdr>
    </w:div>
    <w:div w:id="1881894656">
      <w:bodyDiv w:val="1"/>
      <w:marLeft w:val="0"/>
      <w:marRight w:val="0"/>
      <w:marTop w:val="0"/>
      <w:marBottom w:val="0"/>
      <w:divBdr>
        <w:top w:val="none" w:sz="0" w:space="0" w:color="auto"/>
        <w:left w:val="none" w:sz="0" w:space="0" w:color="auto"/>
        <w:bottom w:val="none" w:sz="0" w:space="0" w:color="auto"/>
        <w:right w:val="none" w:sz="0" w:space="0" w:color="auto"/>
      </w:divBdr>
    </w:div>
    <w:div w:id="1882010368">
      <w:bodyDiv w:val="1"/>
      <w:marLeft w:val="0"/>
      <w:marRight w:val="0"/>
      <w:marTop w:val="0"/>
      <w:marBottom w:val="0"/>
      <w:divBdr>
        <w:top w:val="none" w:sz="0" w:space="0" w:color="auto"/>
        <w:left w:val="none" w:sz="0" w:space="0" w:color="auto"/>
        <w:bottom w:val="none" w:sz="0" w:space="0" w:color="auto"/>
        <w:right w:val="none" w:sz="0" w:space="0" w:color="auto"/>
      </w:divBdr>
    </w:div>
    <w:div w:id="1882017977">
      <w:bodyDiv w:val="1"/>
      <w:marLeft w:val="0"/>
      <w:marRight w:val="0"/>
      <w:marTop w:val="0"/>
      <w:marBottom w:val="0"/>
      <w:divBdr>
        <w:top w:val="none" w:sz="0" w:space="0" w:color="auto"/>
        <w:left w:val="none" w:sz="0" w:space="0" w:color="auto"/>
        <w:bottom w:val="none" w:sz="0" w:space="0" w:color="auto"/>
        <w:right w:val="none" w:sz="0" w:space="0" w:color="auto"/>
      </w:divBdr>
    </w:div>
    <w:div w:id="1882093079">
      <w:bodyDiv w:val="1"/>
      <w:marLeft w:val="0"/>
      <w:marRight w:val="0"/>
      <w:marTop w:val="0"/>
      <w:marBottom w:val="0"/>
      <w:divBdr>
        <w:top w:val="none" w:sz="0" w:space="0" w:color="auto"/>
        <w:left w:val="none" w:sz="0" w:space="0" w:color="auto"/>
        <w:bottom w:val="none" w:sz="0" w:space="0" w:color="auto"/>
        <w:right w:val="none" w:sz="0" w:space="0" w:color="auto"/>
      </w:divBdr>
    </w:div>
    <w:div w:id="1883204661">
      <w:bodyDiv w:val="1"/>
      <w:marLeft w:val="0"/>
      <w:marRight w:val="0"/>
      <w:marTop w:val="0"/>
      <w:marBottom w:val="0"/>
      <w:divBdr>
        <w:top w:val="none" w:sz="0" w:space="0" w:color="auto"/>
        <w:left w:val="none" w:sz="0" w:space="0" w:color="auto"/>
        <w:bottom w:val="none" w:sz="0" w:space="0" w:color="auto"/>
        <w:right w:val="none" w:sz="0" w:space="0" w:color="auto"/>
      </w:divBdr>
    </w:div>
    <w:div w:id="1883397470">
      <w:bodyDiv w:val="1"/>
      <w:marLeft w:val="0"/>
      <w:marRight w:val="0"/>
      <w:marTop w:val="0"/>
      <w:marBottom w:val="0"/>
      <w:divBdr>
        <w:top w:val="none" w:sz="0" w:space="0" w:color="auto"/>
        <w:left w:val="none" w:sz="0" w:space="0" w:color="auto"/>
        <w:bottom w:val="none" w:sz="0" w:space="0" w:color="auto"/>
        <w:right w:val="none" w:sz="0" w:space="0" w:color="auto"/>
      </w:divBdr>
    </w:div>
    <w:div w:id="1883588620">
      <w:bodyDiv w:val="1"/>
      <w:marLeft w:val="0"/>
      <w:marRight w:val="0"/>
      <w:marTop w:val="0"/>
      <w:marBottom w:val="0"/>
      <w:divBdr>
        <w:top w:val="none" w:sz="0" w:space="0" w:color="auto"/>
        <w:left w:val="none" w:sz="0" w:space="0" w:color="auto"/>
        <w:bottom w:val="none" w:sz="0" w:space="0" w:color="auto"/>
        <w:right w:val="none" w:sz="0" w:space="0" w:color="auto"/>
      </w:divBdr>
    </w:div>
    <w:div w:id="1883712013">
      <w:bodyDiv w:val="1"/>
      <w:marLeft w:val="0"/>
      <w:marRight w:val="0"/>
      <w:marTop w:val="0"/>
      <w:marBottom w:val="0"/>
      <w:divBdr>
        <w:top w:val="none" w:sz="0" w:space="0" w:color="auto"/>
        <w:left w:val="none" w:sz="0" w:space="0" w:color="auto"/>
        <w:bottom w:val="none" w:sz="0" w:space="0" w:color="auto"/>
        <w:right w:val="none" w:sz="0" w:space="0" w:color="auto"/>
      </w:divBdr>
    </w:div>
    <w:div w:id="1884051241">
      <w:bodyDiv w:val="1"/>
      <w:marLeft w:val="0"/>
      <w:marRight w:val="0"/>
      <w:marTop w:val="0"/>
      <w:marBottom w:val="0"/>
      <w:divBdr>
        <w:top w:val="none" w:sz="0" w:space="0" w:color="auto"/>
        <w:left w:val="none" w:sz="0" w:space="0" w:color="auto"/>
        <w:bottom w:val="none" w:sz="0" w:space="0" w:color="auto"/>
        <w:right w:val="none" w:sz="0" w:space="0" w:color="auto"/>
      </w:divBdr>
    </w:div>
    <w:div w:id="1884053645">
      <w:bodyDiv w:val="1"/>
      <w:marLeft w:val="0"/>
      <w:marRight w:val="0"/>
      <w:marTop w:val="0"/>
      <w:marBottom w:val="0"/>
      <w:divBdr>
        <w:top w:val="none" w:sz="0" w:space="0" w:color="auto"/>
        <w:left w:val="none" w:sz="0" w:space="0" w:color="auto"/>
        <w:bottom w:val="none" w:sz="0" w:space="0" w:color="auto"/>
        <w:right w:val="none" w:sz="0" w:space="0" w:color="auto"/>
      </w:divBdr>
    </w:div>
    <w:div w:id="1884825366">
      <w:bodyDiv w:val="1"/>
      <w:marLeft w:val="0"/>
      <w:marRight w:val="0"/>
      <w:marTop w:val="0"/>
      <w:marBottom w:val="0"/>
      <w:divBdr>
        <w:top w:val="none" w:sz="0" w:space="0" w:color="auto"/>
        <w:left w:val="none" w:sz="0" w:space="0" w:color="auto"/>
        <w:bottom w:val="none" w:sz="0" w:space="0" w:color="auto"/>
        <w:right w:val="none" w:sz="0" w:space="0" w:color="auto"/>
      </w:divBdr>
    </w:div>
    <w:div w:id="1885747946">
      <w:bodyDiv w:val="1"/>
      <w:marLeft w:val="0"/>
      <w:marRight w:val="0"/>
      <w:marTop w:val="0"/>
      <w:marBottom w:val="0"/>
      <w:divBdr>
        <w:top w:val="none" w:sz="0" w:space="0" w:color="auto"/>
        <w:left w:val="none" w:sz="0" w:space="0" w:color="auto"/>
        <w:bottom w:val="none" w:sz="0" w:space="0" w:color="auto"/>
        <w:right w:val="none" w:sz="0" w:space="0" w:color="auto"/>
      </w:divBdr>
    </w:div>
    <w:div w:id="1886484666">
      <w:bodyDiv w:val="1"/>
      <w:marLeft w:val="0"/>
      <w:marRight w:val="0"/>
      <w:marTop w:val="0"/>
      <w:marBottom w:val="0"/>
      <w:divBdr>
        <w:top w:val="none" w:sz="0" w:space="0" w:color="auto"/>
        <w:left w:val="none" w:sz="0" w:space="0" w:color="auto"/>
        <w:bottom w:val="none" w:sz="0" w:space="0" w:color="auto"/>
        <w:right w:val="none" w:sz="0" w:space="0" w:color="auto"/>
      </w:divBdr>
    </w:div>
    <w:div w:id="1887832903">
      <w:bodyDiv w:val="1"/>
      <w:marLeft w:val="0"/>
      <w:marRight w:val="0"/>
      <w:marTop w:val="0"/>
      <w:marBottom w:val="0"/>
      <w:divBdr>
        <w:top w:val="none" w:sz="0" w:space="0" w:color="auto"/>
        <w:left w:val="none" w:sz="0" w:space="0" w:color="auto"/>
        <w:bottom w:val="none" w:sz="0" w:space="0" w:color="auto"/>
        <w:right w:val="none" w:sz="0" w:space="0" w:color="auto"/>
      </w:divBdr>
    </w:div>
    <w:div w:id="1889029970">
      <w:bodyDiv w:val="1"/>
      <w:marLeft w:val="0"/>
      <w:marRight w:val="0"/>
      <w:marTop w:val="0"/>
      <w:marBottom w:val="0"/>
      <w:divBdr>
        <w:top w:val="none" w:sz="0" w:space="0" w:color="auto"/>
        <w:left w:val="none" w:sz="0" w:space="0" w:color="auto"/>
        <w:bottom w:val="none" w:sz="0" w:space="0" w:color="auto"/>
        <w:right w:val="none" w:sz="0" w:space="0" w:color="auto"/>
      </w:divBdr>
    </w:div>
    <w:div w:id="1889950043">
      <w:bodyDiv w:val="1"/>
      <w:marLeft w:val="0"/>
      <w:marRight w:val="0"/>
      <w:marTop w:val="0"/>
      <w:marBottom w:val="0"/>
      <w:divBdr>
        <w:top w:val="none" w:sz="0" w:space="0" w:color="auto"/>
        <w:left w:val="none" w:sz="0" w:space="0" w:color="auto"/>
        <w:bottom w:val="none" w:sz="0" w:space="0" w:color="auto"/>
        <w:right w:val="none" w:sz="0" w:space="0" w:color="auto"/>
      </w:divBdr>
    </w:div>
    <w:div w:id="1889995005">
      <w:bodyDiv w:val="1"/>
      <w:marLeft w:val="0"/>
      <w:marRight w:val="0"/>
      <w:marTop w:val="0"/>
      <w:marBottom w:val="0"/>
      <w:divBdr>
        <w:top w:val="none" w:sz="0" w:space="0" w:color="auto"/>
        <w:left w:val="none" w:sz="0" w:space="0" w:color="auto"/>
        <w:bottom w:val="none" w:sz="0" w:space="0" w:color="auto"/>
        <w:right w:val="none" w:sz="0" w:space="0" w:color="auto"/>
      </w:divBdr>
    </w:div>
    <w:div w:id="1890148883">
      <w:bodyDiv w:val="1"/>
      <w:marLeft w:val="0"/>
      <w:marRight w:val="0"/>
      <w:marTop w:val="0"/>
      <w:marBottom w:val="0"/>
      <w:divBdr>
        <w:top w:val="none" w:sz="0" w:space="0" w:color="auto"/>
        <w:left w:val="none" w:sz="0" w:space="0" w:color="auto"/>
        <w:bottom w:val="none" w:sz="0" w:space="0" w:color="auto"/>
        <w:right w:val="none" w:sz="0" w:space="0" w:color="auto"/>
      </w:divBdr>
    </w:div>
    <w:div w:id="1890534920">
      <w:bodyDiv w:val="1"/>
      <w:marLeft w:val="0"/>
      <w:marRight w:val="0"/>
      <w:marTop w:val="0"/>
      <w:marBottom w:val="0"/>
      <w:divBdr>
        <w:top w:val="none" w:sz="0" w:space="0" w:color="auto"/>
        <w:left w:val="none" w:sz="0" w:space="0" w:color="auto"/>
        <w:bottom w:val="none" w:sz="0" w:space="0" w:color="auto"/>
        <w:right w:val="none" w:sz="0" w:space="0" w:color="auto"/>
      </w:divBdr>
    </w:div>
    <w:div w:id="1890602988">
      <w:bodyDiv w:val="1"/>
      <w:marLeft w:val="0"/>
      <w:marRight w:val="0"/>
      <w:marTop w:val="0"/>
      <w:marBottom w:val="0"/>
      <w:divBdr>
        <w:top w:val="none" w:sz="0" w:space="0" w:color="auto"/>
        <w:left w:val="none" w:sz="0" w:space="0" w:color="auto"/>
        <w:bottom w:val="none" w:sz="0" w:space="0" w:color="auto"/>
        <w:right w:val="none" w:sz="0" w:space="0" w:color="auto"/>
      </w:divBdr>
    </w:div>
    <w:div w:id="1890653510">
      <w:bodyDiv w:val="1"/>
      <w:marLeft w:val="0"/>
      <w:marRight w:val="0"/>
      <w:marTop w:val="0"/>
      <w:marBottom w:val="0"/>
      <w:divBdr>
        <w:top w:val="none" w:sz="0" w:space="0" w:color="auto"/>
        <w:left w:val="none" w:sz="0" w:space="0" w:color="auto"/>
        <w:bottom w:val="none" w:sz="0" w:space="0" w:color="auto"/>
        <w:right w:val="none" w:sz="0" w:space="0" w:color="auto"/>
      </w:divBdr>
    </w:div>
    <w:div w:id="1890875910">
      <w:bodyDiv w:val="1"/>
      <w:marLeft w:val="0"/>
      <w:marRight w:val="0"/>
      <w:marTop w:val="0"/>
      <w:marBottom w:val="0"/>
      <w:divBdr>
        <w:top w:val="none" w:sz="0" w:space="0" w:color="auto"/>
        <w:left w:val="none" w:sz="0" w:space="0" w:color="auto"/>
        <w:bottom w:val="none" w:sz="0" w:space="0" w:color="auto"/>
        <w:right w:val="none" w:sz="0" w:space="0" w:color="auto"/>
      </w:divBdr>
    </w:div>
    <w:div w:id="1890994366">
      <w:bodyDiv w:val="1"/>
      <w:marLeft w:val="0"/>
      <w:marRight w:val="0"/>
      <w:marTop w:val="0"/>
      <w:marBottom w:val="0"/>
      <w:divBdr>
        <w:top w:val="none" w:sz="0" w:space="0" w:color="auto"/>
        <w:left w:val="none" w:sz="0" w:space="0" w:color="auto"/>
        <w:bottom w:val="none" w:sz="0" w:space="0" w:color="auto"/>
        <w:right w:val="none" w:sz="0" w:space="0" w:color="auto"/>
      </w:divBdr>
    </w:div>
    <w:div w:id="1891914856">
      <w:bodyDiv w:val="1"/>
      <w:marLeft w:val="0"/>
      <w:marRight w:val="0"/>
      <w:marTop w:val="0"/>
      <w:marBottom w:val="0"/>
      <w:divBdr>
        <w:top w:val="none" w:sz="0" w:space="0" w:color="auto"/>
        <w:left w:val="none" w:sz="0" w:space="0" w:color="auto"/>
        <w:bottom w:val="none" w:sz="0" w:space="0" w:color="auto"/>
        <w:right w:val="none" w:sz="0" w:space="0" w:color="auto"/>
      </w:divBdr>
    </w:div>
    <w:div w:id="1892423002">
      <w:bodyDiv w:val="1"/>
      <w:marLeft w:val="0"/>
      <w:marRight w:val="0"/>
      <w:marTop w:val="0"/>
      <w:marBottom w:val="0"/>
      <w:divBdr>
        <w:top w:val="none" w:sz="0" w:space="0" w:color="auto"/>
        <w:left w:val="none" w:sz="0" w:space="0" w:color="auto"/>
        <w:bottom w:val="none" w:sz="0" w:space="0" w:color="auto"/>
        <w:right w:val="none" w:sz="0" w:space="0" w:color="auto"/>
      </w:divBdr>
    </w:div>
    <w:div w:id="1892617579">
      <w:bodyDiv w:val="1"/>
      <w:marLeft w:val="0"/>
      <w:marRight w:val="0"/>
      <w:marTop w:val="0"/>
      <w:marBottom w:val="0"/>
      <w:divBdr>
        <w:top w:val="none" w:sz="0" w:space="0" w:color="auto"/>
        <w:left w:val="none" w:sz="0" w:space="0" w:color="auto"/>
        <w:bottom w:val="none" w:sz="0" w:space="0" w:color="auto"/>
        <w:right w:val="none" w:sz="0" w:space="0" w:color="auto"/>
      </w:divBdr>
    </w:div>
    <w:div w:id="1893271464">
      <w:bodyDiv w:val="1"/>
      <w:marLeft w:val="0"/>
      <w:marRight w:val="0"/>
      <w:marTop w:val="0"/>
      <w:marBottom w:val="0"/>
      <w:divBdr>
        <w:top w:val="none" w:sz="0" w:space="0" w:color="auto"/>
        <w:left w:val="none" w:sz="0" w:space="0" w:color="auto"/>
        <w:bottom w:val="none" w:sz="0" w:space="0" w:color="auto"/>
        <w:right w:val="none" w:sz="0" w:space="0" w:color="auto"/>
      </w:divBdr>
    </w:div>
    <w:div w:id="1894075692">
      <w:bodyDiv w:val="1"/>
      <w:marLeft w:val="0"/>
      <w:marRight w:val="0"/>
      <w:marTop w:val="0"/>
      <w:marBottom w:val="0"/>
      <w:divBdr>
        <w:top w:val="none" w:sz="0" w:space="0" w:color="auto"/>
        <w:left w:val="none" w:sz="0" w:space="0" w:color="auto"/>
        <w:bottom w:val="none" w:sz="0" w:space="0" w:color="auto"/>
        <w:right w:val="none" w:sz="0" w:space="0" w:color="auto"/>
      </w:divBdr>
    </w:div>
    <w:div w:id="1894196874">
      <w:bodyDiv w:val="1"/>
      <w:marLeft w:val="0"/>
      <w:marRight w:val="0"/>
      <w:marTop w:val="0"/>
      <w:marBottom w:val="0"/>
      <w:divBdr>
        <w:top w:val="none" w:sz="0" w:space="0" w:color="auto"/>
        <w:left w:val="none" w:sz="0" w:space="0" w:color="auto"/>
        <w:bottom w:val="none" w:sz="0" w:space="0" w:color="auto"/>
        <w:right w:val="none" w:sz="0" w:space="0" w:color="auto"/>
      </w:divBdr>
    </w:div>
    <w:div w:id="1895655187">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897230360">
      <w:bodyDiv w:val="1"/>
      <w:marLeft w:val="0"/>
      <w:marRight w:val="0"/>
      <w:marTop w:val="0"/>
      <w:marBottom w:val="0"/>
      <w:divBdr>
        <w:top w:val="none" w:sz="0" w:space="0" w:color="auto"/>
        <w:left w:val="none" w:sz="0" w:space="0" w:color="auto"/>
        <w:bottom w:val="none" w:sz="0" w:space="0" w:color="auto"/>
        <w:right w:val="none" w:sz="0" w:space="0" w:color="auto"/>
      </w:divBdr>
    </w:div>
    <w:div w:id="1897232304">
      <w:bodyDiv w:val="1"/>
      <w:marLeft w:val="0"/>
      <w:marRight w:val="0"/>
      <w:marTop w:val="0"/>
      <w:marBottom w:val="0"/>
      <w:divBdr>
        <w:top w:val="none" w:sz="0" w:space="0" w:color="auto"/>
        <w:left w:val="none" w:sz="0" w:space="0" w:color="auto"/>
        <w:bottom w:val="none" w:sz="0" w:space="0" w:color="auto"/>
        <w:right w:val="none" w:sz="0" w:space="0" w:color="auto"/>
      </w:divBdr>
    </w:div>
    <w:div w:id="1898592184">
      <w:bodyDiv w:val="1"/>
      <w:marLeft w:val="0"/>
      <w:marRight w:val="0"/>
      <w:marTop w:val="0"/>
      <w:marBottom w:val="0"/>
      <w:divBdr>
        <w:top w:val="none" w:sz="0" w:space="0" w:color="auto"/>
        <w:left w:val="none" w:sz="0" w:space="0" w:color="auto"/>
        <w:bottom w:val="none" w:sz="0" w:space="0" w:color="auto"/>
        <w:right w:val="none" w:sz="0" w:space="0" w:color="auto"/>
      </w:divBdr>
    </w:div>
    <w:div w:id="1898660600">
      <w:bodyDiv w:val="1"/>
      <w:marLeft w:val="0"/>
      <w:marRight w:val="0"/>
      <w:marTop w:val="0"/>
      <w:marBottom w:val="0"/>
      <w:divBdr>
        <w:top w:val="none" w:sz="0" w:space="0" w:color="auto"/>
        <w:left w:val="none" w:sz="0" w:space="0" w:color="auto"/>
        <w:bottom w:val="none" w:sz="0" w:space="0" w:color="auto"/>
        <w:right w:val="none" w:sz="0" w:space="0" w:color="auto"/>
      </w:divBdr>
    </w:div>
    <w:div w:id="1900358565">
      <w:bodyDiv w:val="1"/>
      <w:marLeft w:val="0"/>
      <w:marRight w:val="0"/>
      <w:marTop w:val="0"/>
      <w:marBottom w:val="0"/>
      <w:divBdr>
        <w:top w:val="none" w:sz="0" w:space="0" w:color="auto"/>
        <w:left w:val="none" w:sz="0" w:space="0" w:color="auto"/>
        <w:bottom w:val="none" w:sz="0" w:space="0" w:color="auto"/>
        <w:right w:val="none" w:sz="0" w:space="0" w:color="auto"/>
      </w:divBdr>
    </w:div>
    <w:div w:id="1900510930">
      <w:bodyDiv w:val="1"/>
      <w:marLeft w:val="0"/>
      <w:marRight w:val="0"/>
      <w:marTop w:val="0"/>
      <w:marBottom w:val="0"/>
      <w:divBdr>
        <w:top w:val="none" w:sz="0" w:space="0" w:color="auto"/>
        <w:left w:val="none" w:sz="0" w:space="0" w:color="auto"/>
        <w:bottom w:val="none" w:sz="0" w:space="0" w:color="auto"/>
        <w:right w:val="none" w:sz="0" w:space="0" w:color="auto"/>
      </w:divBdr>
    </w:div>
    <w:div w:id="1900745686">
      <w:bodyDiv w:val="1"/>
      <w:marLeft w:val="0"/>
      <w:marRight w:val="0"/>
      <w:marTop w:val="0"/>
      <w:marBottom w:val="0"/>
      <w:divBdr>
        <w:top w:val="none" w:sz="0" w:space="0" w:color="auto"/>
        <w:left w:val="none" w:sz="0" w:space="0" w:color="auto"/>
        <w:bottom w:val="none" w:sz="0" w:space="0" w:color="auto"/>
        <w:right w:val="none" w:sz="0" w:space="0" w:color="auto"/>
      </w:divBdr>
    </w:div>
    <w:div w:id="1901016815">
      <w:bodyDiv w:val="1"/>
      <w:marLeft w:val="0"/>
      <w:marRight w:val="0"/>
      <w:marTop w:val="0"/>
      <w:marBottom w:val="0"/>
      <w:divBdr>
        <w:top w:val="none" w:sz="0" w:space="0" w:color="auto"/>
        <w:left w:val="none" w:sz="0" w:space="0" w:color="auto"/>
        <w:bottom w:val="none" w:sz="0" w:space="0" w:color="auto"/>
        <w:right w:val="none" w:sz="0" w:space="0" w:color="auto"/>
      </w:divBdr>
    </w:div>
    <w:div w:id="1901205289">
      <w:bodyDiv w:val="1"/>
      <w:marLeft w:val="0"/>
      <w:marRight w:val="0"/>
      <w:marTop w:val="0"/>
      <w:marBottom w:val="0"/>
      <w:divBdr>
        <w:top w:val="none" w:sz="0" w:space="0" w:color="auto"/>
        <w:left w:val="none" w:sz="0" w:space="0" w:color="auto"/>
        <w:bottom w:val="none" w:sz="0" w:space="0" w:color="auto"/>
        <w:right w:val="none" w:sz="0" w:space="0" w:color="auto"/>
      </w:divBdr>
    </w:div>
    <w:div w:id="1901598981">
      <w:bodyDiv w:val="1"/>
      <w:marLeft w:val="0"/>
      <w:marRight w:val="0"/>
      <w:marTop w:val="0"/>
      <w:marBottom w:val="0"/>
      <w:divBdr>
        <w:top w:val="none" w:sz="0" w:space="0" w:color="auto"/>
        <w:left w:val="none" w:sz="0" w:space="0" w:color="auto"/>
        <w:bottom w:val="none" w:sz="0" w:space="0" w:color="auto"/>
        <w:right w:val="none" w:sz="0" w:space="0" w:color="auto"/>
      </w:divBdr>
    </w:div>
    <w:div w:id="1901938051">
      <w:bodyDiv w:val="1"/>
      <w:marLeft w:val="0"/>
      <w:marRight w:val="0"/>
      <w:marTop w:val="0"/>
      <w:marBottom w:val="0"/>
      <w:divBdr>
        <w:top w:val="none" w:sz="0" w:space="0" w:color="auto"/>
        <w:left w:val="none" w:sz="0" w:space="0" w:color="auto"/>
        <w:bottom w:val="none" w:sz="0" w:space="0" w:color="auto"/>
        <w:right w:val="none" w:sz="0" w:space="0" w:color="auto"/>
      </w:divBdr>
    </w:div>
    <w:div w:id="1902404255">
      <w:bodyDiv w:val="1"/>
      <w:marLeft w:val="0"/>
      <w:marRight w:val="0"/>
      <w:marTop w:val="0"/>
      <w:marBottom w:val="0"/>
      <w:divBdr>
        <w:top w:val="none" w:sz="0" w:space="0" w:color="auto"/>
        <w:left w:val="none" w:sz="0" w:space="0" w:color="auto"/>
        <w:bottom w:val="none" w:sz="0" w:space="0" w:color="auto"/>
        <w:right w:val="none" w:sz="0" w:space="0" w:color="auto"/>
      </w:divBdr>
    </w:div>
    <w:div w:id="1904750167">
      <w:bodyDiv w:val="1"/>
      <w:marLeft w:val="0"/>
      <w:marRight w:val="0"/>
      <w:marTop w:val="0"/>
      <w:marBottom w:val="0"/>
      <w:divBdr>
        <w:top w:val="none" w:sz="0" w:space="0" w:color="auto"/>
        <w:left w:val="none" w:sz="0" w:space="0" w:color="auto"/>
        <w:bottom w:val="none" w:sz="0" w:space="0" w:color="auto"/>
        <w:right w:val="none" w:sz="0" w:space="0" w:color="auto"/>
      </w:divBdr>
    </w:div>
    <w:div w:id="1905330190">
      <w:bodyDiv w:val="1"/>
      <w:marLeft w:val="0"/>
      <w:marRight w:val="0"/>
      <w:marTop w:val="0"/>
      <w:marBottom w:val="0"/>
      <w:divBdr>
        <w:top w:val="none" w:sz="0" w:space="0" w:color="auto"/>
        <w:left w:val="none" w:sz="0" w:space="0" w:color="auto"/>
        <w:bottom w:val="none" w:sz="0" w:space="0" w:color="auto"/>
        <w:right w:val="none" w:sz="0" w:space="0" w:color="auto"/>
      </w:divBdr>
    </w:div>
    <w:div w:id="1905800559">
      <w:bodyDiv w:val="1"/>
      <w:marLeft w:val="0"/>
      <w:marRight w:val="0"/>
      <w:marTop w:val="0"/>
      <w:marBottom w:val="0"/>
      <w:divBdr>
        <w:top w:val="none" w:sz="0" w:space="0" w:color="auto"/>
        <w:left w:val="none" w:sz="0" w:space="0" w:color="auto"/>
        <w:bottom w:val="none" w:sz="0" w:space="0" w:color="auto"/>
        <w:right w:val="none" w:sz="0" w:space="0" w:color="auto"/>
      </w:divBdr>
    </w:div>
    <w:div w:id="1905943867">
      <w:bodyDiv w:val="1"/>
      <w:marLeft w:val="0"/>
      <w:marRight w:val="0"/>
      <w:marTop w:val="0"/>
      <w:marBottom w:val="0"/>
      <w:divBdr>
        <w:top w:val="none" w:sz="0" w:space="0" w:color="auto"/>
        <w:left w:val="none" w:sz="0" w:space="0" w:color="auto"/>
        <w:bottom w:val="none" w:sz="0" w:space="0" w:color="auto"/>
        <w:right w:val="none" w:sz="0" w:space="0" w:color="auto"/>
      </w:divBdr>
    </w:div>
    <w:div w:id="1907842056">
      <w:bodyDiv w:val="1"/>
      <w:marLeft w:val="0"/>
      <w:marRight w:val="0"/>
      <w:marTop w:val="0"/>
      <w:marBottom w:val="0"/>
      <w:divBdr>
        <w:top w:val="none" w:sz="0" w:space="0" w:color="auto"/>
        <w:left w:val="none" w:sz="0" w:space="0" w:color="auto"/>
        <w:bottom w:val="none" w:sz="0" w:space="0" w:color="auto"/>
        <w:right w:val="none" w:sz="0" w:space="0" w:color="auto"/>
      </w:divBdr>
    </w:div>
    <w:div w:id="1908416517">
      <w:bodyDiv w:val="1"/>
      <w:marLeft w:val="0"/>
      <w:marRight w:val="0"/>
      <w:marTop w:val="0"/>
      <w:marBottom w:val="0"/>
      <w:divBdr>
        <w:top w:val="none" w:sz="0" w:space="0" w:color="auto"/>
        <w:left w:val="none" w:sz="0" w:space="0" w:color="auto"/>
        <w:bottom w:val="none" w:sz="0" w:space="0" w:color="auto"/>
        <w:right w:val="none" w:sz="0" w:space="0" w:color="auto"/>
      </w:divBdr>
    </w:div>
    <w:div w:id="1909608925">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10772094">
      <w:bodyDiv w:val="1"/>
      <w:marLeft w:val="0"/>
      <w:marRight w:val="0"/>
      <w:marTop w:val="0"/>
      <w:marBottom w:val="0"/>
      <w:divBdr>
        <w:top w:val="none" w:sz="0" w:space="0" w:color="auto"/>
        <w:left w:val="none" w:sz="0" w:space="0" w:color="auto"/>
        <w:bottom w:val="none" w:sz="0" w:space="0" w:color="auto"/>
        <w:right w:val="none" w:sz="0" w:space="0" w:color="auto"/>
      </w:divBdr>
    </w:div>
    <w:div w:id="1910849343">
      <w:bodyDiv w:val="1"/>
      <w:marLeft w:val="0"/>
      <w:marRight w:val="0"/>
      <w:marTop w:val="0"/>
      <w:marBottom w:val="0"/>
      <w:divBdr>
        <w:top w:val="none" w:sz="0" w:space="0" w:color="auto"/>
        <w:left w:val="none" w:sz="0" w:space="0" w:color="auto"/>
        <w:bottom w:val="none" w:sz="0" w:space="0" w:color="auto"/>
        <w:right w:val="none" w:sz="0" w:space="0" w:color="auto"/>
      </w:divBdr>
    </w:div>
    <w:div w:id="1911378257">
      <w:bodyDiv w:val="1"/>
      <w:marLeft w:val="0"/>
      <w:marRight w:val="0"/>
      <w:marTop w:val="0"/>
      <w:marBottom w:val="0"/>
      <w:divBdr>
        <w:top w:val="none" w:sz="0" w:space="0" w:color="auto"/>
        <w:left w:val="none" w:sz="0" w:space="0" w:color="auto"/>
        <w:bottom w:val="none" w:sz="0" w:space="0" w:color="auto"/>
        <w:right w:val="none" w:sz="0" w:space="0" w:color="auto"/>
      </w:divBdr>
    </w:div>
    <w:div w:id="1911843539">
      <w:bodyDiv w:val="1"/>
      <w:marLeft w:val="0"/>
      <w:marRight w:val="0"/>
      <w:marTop w:val="0"/>
      <w:marBottom w:val="0"/>
      <w:divBdr>
        <w:top w:val="none" w:sz="0" w:space="0" w:color="auto"/>
        <w:left w:val="none" w:sz="0" w:space="0" w:color="auto"/>
        <w:bottom w:val="none" w:sz="0" w:space="0" w:color="auto"/>
        <w:right w:val="none" w:sz="0" w:space="0" w:color="auto"/>
      </w:divBdr>
    </w:div>
    <w:div w:id="1912232922">
      <w:bodyDiv w:val="1"/>
      <w:marLeft w:val="0"/>
      <w:marRight w:val="0"/>
      <w:marTop w:val="0"/>
      <w:marBottom w:val="0"/>
      <w:divBdr>
        <w:top w:val="none" w:sz="0" w:space="0" w:color="auto"/>
        <w:left w:val="none" w:sz="0" w:space="0" w:color="auto"/>
        <w:bottom w:val="none" w:sz="0" w:space="0" w:color="auto"/>
        <w:right w:val="none" w:sz="0" w:space="0" w:color="auto"/>
      </w:divBdr>
    </w:div>
    <w:div w:id="1913735858">
      <w:bodyDiv w:val="1"/>
      <w:marLeft w:val="0"/>
      <w:marRight w:val="0"/>
      <w:marTop w:val="0"/>
      <w:marBottom w:val="0"/>
      <w:divBdr>
        <w:top w:val="none" w:sz="0" w:space="0" w:color="auto"/>
        <w:left w:val="none" w:sz="0" w:space="0" w:color="auto"/>
        <w:bottom w:val="none" w:sz="0" w:space="0" w:color="auto"/>
        <w:right w:val="none" w:sz="0" w:space="0" w:color="auto"/>
      </w:divBdr>
    </w:div>
    <w:div w:id="1913736015">
      <w:bodyDiv w:val="1"/>
      <w:marLeft w:val="0"/>
      <w:marRight w:val="0"/>
      <w:marTop w:val="0"/>
      <w:marBottom w:val="0"/>
      <w:divBdr>
        <w:top w:val="none" w:sz="0" w:space="0" w:color="auto"/>
        <w:left w:val="none" w:sz="0" w:space="0" w:color="auto"/>
        <w:bottom w:val="none" w:sz="0" w:space="0" w:color="auto"/>
        <w:right w:val="none" w:sz="0" w:space="0" w:color="auto"/>
      </w:divBdr>
    </w:div>
    <w:div w:id="1915042920">
      <w:bodyDiv w:val="1"/>
      <w:marLeft w:val="0"/>
      <w:marRight w:val="0"/>
      <w:marTop w:val="0"/>
      <w:marBottom w:val="0"/>
      <w:divBdr>
        <w:top w:val="none" w:sz="0" w:space="0" w:color="auto"/>
        <w:left w:val="none" w:sz="0" w:space="0" w:color="auto"/>
        <w:bottom w:val="none" w:sz="0" w:space="0" w:color="auto"/>
        <w:right w:val="none" w:sz="0" w:space="0" w:color="auto"/>
      </w:divBdr>
    </w:div>
    <w:div w:id="1915042990">
      <w:bodyDiv w:val="1"/>
      <w:marLeft w:val="0"/>
      <w:marRight w:val="0"/>
      <w:marTop w:val="0"/>
      <w:marBottom w:val="0"/>
      <w:divBdr>
        <w:top w:val="none" w:sz="0" w:space="0" w:color="auto"/>
        <w:left w:val="none" w:sz="0" w:space="0" w:color="auto"/>
        <w:bottom w:val="none" w:sz="0" w:space="0" w:color="auto"/>
        <w:right w:val="none" w:sz="0" w:space="0" w:color="auto"/>
      </w:divBdr>
    </w:div>
    <w:div w:id="1915239033">
      <w:bodyDiv w:val="1"/>
      <w:marLeft w:val="0"/>
      <w:marRight w:val="0"/>
      <w:marTop w:val="0"/>
      <w:marBottom w:val="0"/>
      <w:divBdr>
        <w:top w:val="none" w:sz="0" w:space="0" w:color="auto"/>
        <w:left w:val="none" w:sz="0" w:space="0" w:color="auto"/>
        <w:bottom w:val="none" w:sz="0" w:space="0" w:color="auto"/>
        <w:right w:val="none" w:sz="0" w:space="0" w:color="auto"/>
      </w:divBdr>
    </w:div>
    <w:div w:id="1916357038">
      <w:bodyDiv w:val="1"/>
      <w:marLeft w:val="0"/>
      <w:marRight w:val="0"/>
      <w:marTop w:val="0"/>
      <w:marBottom w:val="0"/>
      <w:divBdr>
        <w:top w:val="none" w:sz="0" w:space="0" w:color="auto"/>
        <w:left w:val="none" w:sz="0" w:space="0" w:color="auto"/>
        <w:bottom w:val="none" w:sz="0" w:space="0" w:color="auto"/>
        <w:right w:val="none" w:sz="0" w:space="0" w:color="auto"/>
      </w:divBdr>
    </w:div>
    <w:div w:id="1916545548">
      <w:bodyDiv w:val="1"/>
      <w:marLeft w:val="0"/>
      <w:marRight w:val="0"/>
      <w:marTop w:val="0"/>
      <w:marBottom w:val="0"/>
      <w:divBdr>
        <w:top w:val="none" w:sz="0" w:space="0" w:color="auto"/>
        <w:left w:val="none" w:sz="0" w:space="0" w:color="auto"/>
        <w:bottom w:val="none" w:sz="0" w:space="0" w:color="auto"/>
        <w:right w:val="none" w:sz="0" w:space="0" w:color="auto"/>
      </w:divBdr>
    </w:div>
    <w:div w:id="1916670909">
      <w:bodyDiv w:val="1"/>
      <w:marLeft w:val="0"/>
      <w:marRight w:val="0"/>
      <w:marTop w:val="0"/>
      <w:marBottom w:val="0"/>
      <w:divBdr>
        <w:top w:val="none" w:sz="0" w:space="0" w:color="auto"/>
        <w:left w:val="none" w:sz="0" w:space="0" w:color="auto"/>
        <w:bottom w:val="none" w:sz="0" w:space="0" w:color="auto"/>
        <w:right w:val="none" w:sz="0" w:space="0" w:color="auto"/>
      </w:divBdr>
    </w:div>
    <w:div w:id="1917351332">
      <w:bodyDiv w:val="1"/>
      <w:marLeft w:val="0"/>
      <w:marRight w:val="0"/>
      <w:marTop w:val="0"/>
      <w:marBottom w:val="0"/>
      <w:divBdr>
        <w:top w:val="none" w:sz="0" w:space="0" w:color="auto"/>
        <w:left w:val="none" w:sz="0" w:space="0" w:color="auto"/>
        <w:bottom w:val="none" w:sz="0" w:space="0" w:color="auto"/>
        <w:right w:val="none" w:sz="0" w:space="0" w:color="auto"/>
      </w:divBdr>
    </w:div>
    <w:div w:id="1917398974">
      <w:bodyDiv w:val="1"/>
      <w:marLeft w:val="0"/>
      <w:marRight w:val="0"/>
      <w:marTop w:val="0"/>
      <w:marBottom w:val="0"/>
      <w:divBdr>
        <w:top w:val="none" w:sz="0" w:space="0" w:color="auto"/>
        <w:left w:val="none" w:sz="0" w:space="0" w:color="auto"/>
        <w:bottom w:val="none" w:sz="0" w:space="0" w:color="auto"/>
        <w:right w:val="none" w:sz="0" w:space="0" w:color="auto"/>
      </w:divBdr>
    </w:div>
    <w:div w:id="1918319988">
      <w:bodyDiv w:val="1"/>
      <w:marLeft w:val="0"/>
      <w:marRight w:val="0"/>
      <w:marTop w:val="0"/>
      <w:marBottom w:val="0"/>
      <w:divBdr>
        <w:top w:val="none" w:sz="0" w:space="0" w:color="auto"/>
        <w:left w:val="none" w:sz="0" w:space="0" w:color="auto"/>
        <w:bottom w:val="none" w:sz="0" w:space="0" w:color="auto"/>
        <w:right w:val="none" w:sz="0" w:space="0" w:color="auto"/>
      </w:divBdr>
    </w:div>
    <w:div w:id="1918401763">
      <w:bodyDiv w:val="1"/>
      <w:marLeft w:val="0"/>
      <w:marRight w:val="0"/>
      <w:marTop w:val="0"/>
      <w:marBottom w:val="0"/>
      <w:divBdr>
        <w:top w:val="none" w:sz="0" w:space="0" w:color="auto"/>
        <w:left w:val="none" w:sz="0" w:space="0" w:color="auto"/>
        <w:bottom w:val="none" w:sz="0" w:space="0" w:color="auto"/>
        <w:right w:val="none" w:sz="0" w:space="0" w:color="auto"/>
      </w:divBdr>
    </w:div>
    <w:div w:id="1918786941">
      <w:bodyDiv w:val="1"/>
      <w:marLeft w:val="0"/>
      <w:marRight w:val="0"/>
      <w:marTop w:val="0"/>
      <w:marBottom w:val="0"/>
      <w:divBdr>
        <w:top w:val="none" w:sz="0" w:space="0" w:color="auto"/>
        <w:left w:val="none" w:sz="0" w:space="0" w:color="auto"/>
        <w:bottom w:val="none" w:sz="0" w:space="0" w:color="auto"/>
        <w:right w:val="none" w:sz="0" w:space="0" w:color="auto"/>
      </w:divBdr>
    </w:div>
    <w:div w:id="1918903586">
      <w:bodyDiv w:val="1"/>
      <w:marLeft w:val="0"/>
      <w:marRight w:val="0"/>
      <w:marTop w:val="0"/>
      <w:marBottom w:val="0"/>
      <w:divBdr>
        <w:top w:val="none" w:sz="0" w:space="0" w:color="auto"/>
        <w:left w:val="none" w:sz="0" w:space="0" w:color="auto"/>
        <w:bottom w:val="none" w:sz="0" w:space="0" w:color="auto"/>
        <w:right w:val="none" w:sz="0" w:space="0" w:color="auto"/>
      </w:divBdr>
    </w:div>
    <w:div w:id="1919093818">
      <w:bodyDiv w:val="1"/>
      <w:marLeft w:val="0"/>
      <w:marRight w:val="0"/>
      <w:marTop w:val="0"/>
      <w:marBottom w:val="0"/>
      <w:divBdr>
        <w:top w:val="none" w:sz="0" w:space="0" w:color="auto"/>
        <w:left w:val="none" w:sz="0" w:space="0" w:color="auto"/>
        <w:bottom w:val="none" w:sz="0" w:space="0" w:color="auto"/>
        <w:right w:val="none" w:sz="0" w:space="0" w:color="auto"/>
      </w:divBdr>
    </w:div>
    <w:div w:id="1919434375">
      <w:bodyDiv w:val="1"/>
      <w:marLeft w:val="0"/>
      <w:marRight w:val="0"/>
      <w:marTop w:val="0"/>
      <w:marBottom w:val="0"/>
      <w:divBdr>
        <w:top w:val="none" w:sz="0" w:space="0" w:color="auto"/>
        <w:left w:val="none" w:sz="0" w:space="0" w:color="auto"/>
        <w:bottom w:val="none" w:sz="0" w:space="0" w:color="auto"/>
        <w:right w:val="none" w:sz="0" w:space="0" w:color="auto"/>
      </w:divBdr>
    </w:div>
    <w:div w:id="1919440415">
      <w:bodyDiv w:val="1"/>
      <w:marLeft w:val="0"/>
      <w:marRight w:val="0"/>
      <w:marTop w:val="0"/>
      <w:marBottom w:val="0"/>
      <w:divBdr>
        <w:top w:val="none" w:sz="0" w:space="0" w:color="auto"/>
        <w:left w:val="none" w:sz="0" w:space="0" w:color="auto"/>
        <w:bottom w:val="none" w:sz="0" w:space="0" w:color="auto"/>
        <w:right w:val="none" w:sz="0" w:space="0" w:color="auto"/>
      </w:divBdr>
    </w:div>
    <w:div w:id="1919826883">
      <w:bodyDiv w:val="1"/>
      <w:marLeft w:val="0"/>
      <w:marRight w:val="0"/>
      <w:marTop w:val="0"/>
      <w:marBottom w:val="0"/>
      <w:divBdr>
        <w:top w:val="none" w:sz="0" w:space="0" w:color="auto"/>
        <w:left w:val="none" w:sz="0" w:space="0" w:color="auto"/>
        <w:bottom w:val="none" w:sz="0" w:space="0" w:color="auto"/>
        <w:right w:val="none" w:sz="0" w:space="0" w:color="auto"/>
      </w:divBdr>
    </w:div>
    <w:div w:id="1919972483">
      <w:bodyDiv w:val="1"/>
      <w:marLeft w:val="0"/>
      <w:marRight w:val="0"/>
      <w:marTop w:val="0"/>
      <w:marBottom w:val="0"/>
      <w:divBdr>
        <w:top w:val="none" w:sz="0" w:space="0" w:color="auto"/>
        <w:left w:val="none" w:sz="0" w:space="0" w:color="auto"/>
        <w:bottom w:val="none" w:sz="0" w:space="0" w:color="auto"/>
        <w:right w:val="none" w:sz="0" w:space="0" w:color="auto"/>
      </w:divBdr>
    </w:div>
    <w:div w:id="1920089784">
      <w:bodyDiv w:val="1"/>
      <w:marLeft w:val="0"/>
      <w:marRight w:val="0"/>
      <w:marTop w:val="0"/>
      <w:marBottom w:val="0"/>
      <w:divBdr>
        <w:top w:val="none" w:sz="0" w:space="0" w:color="auto"/>
        <w:left w:val="none" w:sz="0" w:space="0" w:color="auto"/>
        <w:bottom w:val="none" w:sz="0" w:space="0" w:color="auto"/>
        <w:right w:val="none" w:sz="0" w:space="0" w:color="auto"/>
      </w:divBdr>
    </w:div>
    <w:div w:id="1920207758">
      <w:bodyDiv w:val="1"/>
      <w:marLeft w:val="0"/>
      <w:marRight w:val="0"/>
      <w:marTop w:val="0"/>
      <w:marBottom w:val="0"/>
      <w:divBdr>
        <w:top w:val="none" w:sz="0" w:space="0" w:color="auto"/>
        <w:left w:val="none" w:sz="0" w:space="0" w:color="auto"/>
        <w:bottom w:val="none" w:sz="0" w:space="0" w:color="auto"/>
        <w:right w:val="none" w:sz="0" w:space="0" w:color="auto"/>
      </w:divBdr>
    </w:div>
    <w:div w:id="1921022765">
      <w:bodyDiv w:val="1"/>
      <w:marLeft w:val="0"/>
      <w:marRight w:val="0"/>
      <w:marTop w:val="0"/>
      <w:marBottom w:val="0"/>
      <w:divBdr>
        <w:top w:val="none" w:sz="0" w:space="0" w:color="auto"/>
        <w:left w:val="none" w:sz="0" w:space="0" w:color="auto"/>
        <w:bottom w:val="none" w:sz="0" w:space="0" w:color="auto"/>
        <w:right w:val="none" w:sz="0" w:space="0" w:color="auto"/>
      </w:divBdr>
    </w:div>
    <w:div w:id="1921282471">
      <w:bodyDiv w:val="1"/>
      <w:marLeft w:val="0"/>
      <w:marRight w:val="0"/>
      <w:marTop w:val="0"/>
      <w:marBottom w:val="0"/>
      <w:divBdr>
        <w:top w:val="none" w:sz="0" w:space="0" w:color="auto"/>
        <w:left w:val="none" w:sz="0" w:space="0" w:color="auto"/>
        <w:bottom w:val="none" w:sz="0" w:space="0" w:color="auto"/>
        <w:right w:val="none" w:sz="0" w:space="0" w:color="auto"/>
      </w:divBdr>
    </w:div>
    <w:div w:id="1921479351">
      <w:bodyDiv w:val="1"/>
      <w:marLeft w:val="0"/>
      <w:marRight w:val="0"/>
      <w:marTop w:val="0"/>
      <w:marBottom w:val="0"/>
      <w:divBdr>
        <w:top w:val="none" w:sz="0" w:space="0" w:color="auto"/>
        <w:left w:val="none" w:sz="0" w:space="0" w:color="auto"/>
        <w:bottom w:val="none" w:sz="0" w:space="0" w:color="auto"/>
        <w:right w:val="none" w:sz="0" w:space="0" w:color="auto"/>
      </w:divBdr>
    </w:div>
    <w:div w:id="1921985430">
      <w:bodyDiv w:val="1"/>
      <w:marLeft w:val="0"/>
      <w:marRight w:val="0"/>
      <w:marTop w:val="0"/>
      <w:marBottom w:val="0"/>
      <w:divBdr>
        <w:top w:val="none" w:sz="0" w:space="0" w:color="auto"/>
        <w:left w:val="none" w:sz="0" w:space="0" w:color="auto"/>
        <w:bottom w:val="none" w:sz="0" w:space="0" w:color="auto"/>
        <w:right w:val="none" w:sz="0" w:space="0" w:color="auto"/>
      </w:divBdr>
    </w:div>
    <w:div w:id="1921988889">
      <w:bodyDiv w:val="1"/>
      <w:marLeft w:val="0"/>
      <w:marRight w:val="0"/>
      <w:marTop w:val="0"/>
      <w:marBottom w:val="0"/>
      <w:divBdr>
        <w:top w:val="none" w:sz="0" w:space="0" w:color="auto"/>
        <w:left w:val="none" w:sz="0" w:space="0" w:color="auto"/>
        <w:bottom w:val="none" w:sz="0" w:space="0" w:color="auto"/>
        <w:right w:val="none" w:sz="0" w:space="0" w:color="auto"/>
      </w:divBdr>
    </w:div>
    <w:div w:id="1922135526">
      <w:bodyDiv w:val="1"/>
      <w:marLeft w:val="0"/>
      <w:marRight w:val="0"/>
      <w:marTop w:val="0"/>
      <w:marBottom w:val="0"/>
      <w:divBdr>
        <w:top w:val="none" w:sz="0" w:space="0" w:color="auto"/>
        <w:left w:val="none" w:sz="0" w:space="0" w:color="auto"/>
        <w:bottom w:val="none" w:sz="0" w:space="0" w:color="auto"/>
        <w:right w:val="none" w:sz="0" w:space="0" w:color="auto"/>
      </w:divBdr>
    </w:div>
    <w:div w:id="1922251768">
      <w:bodyDiv w:val="1"/>
      <w:marLeft w:val="0"/>
      <w:marRight w:val="0"/>
      <w:marTop w:val="0"/>
      <w:marBottom w:val="0"/>
      <w:divBdr>
        <w:top w:val="none" w:sz="0" w:space="0" w:color="auto"/>
        <w:left w:val="none" w:sz="0" w:space="0" w:color="auto"/>
        <w:bottom w:val="none" w:sz="0" w:space="0" w:color="auto"/>
        <w:right w:val="none" w:sz="0" w:space="0" w:color="auto"/>
      </w:divBdr>
    </w:div>
    <w:div w:id="1924414142">
      <w:bodyDiv w:val="1"/>
      <w:marLeft w:val="0"/>
      <w:marRight w:val="0"/>
      <w:marTop w:val="0"/>
      <w:marBottom w:val="0"/>
      <w:divBdr>
        <w:top w:val="none" w:sz="0" w:space="0" w:color="auto"/>
        <w:left w:val="none" w:sz="0" w:space="0" w:color="auto"/>
        <w:bottom w:val="none" w:sz="0" w:space="0" w:color="auto"/>
        <w:right w:val="none" w:sz="0" w:space="0" w:color="auto"/>
      </w:divBdr>
    </w:div>
    <w:div w:id="1925333470">
      <w:bodyDiv w:val="1"/>
      <w:marLeft w:val="0"/>
      <w:marRight w:val="0"/>
      <w:marTop w:val="0"/>
      <w:marBottom w:val="0"/>
      <w:divBdr>
        <w:top w:val="none" w:sz="0" w:space="0" w:color="auto"/>
        <w:left w:val="none" w:sz="0" w:space="0" w:color="auto"/>
        <w:bottom w:val="none" w:sz="0" w:space="0" w:color="auto"/>
        <w:right w:val="none" w:sz="0" w:space="0" w:color="auto"/>
      </w:divBdr>
    </w:div>
    <w:div w:id="1925407425">
      <w:bodyDiv w:val="1"/>
      <w:marLeft w:val="0"/>
      <w:marRight w:val="0"/>
      <w:marTop w:val="0"/>
      <w:marBottom w:val="0"/>
      <w:divBdr>
        <w:top w:val="none" w:sz="0" w:space="0" w:color="auto"/>
        <w:left w:val="none" w:sz="0" w:space="0" w:color="auto"/>
        <w:bottom w:val="none" w:sz="0" w:space="0" w:color="auto"/>
        <w:right w:val="none" w:sz="0" w:space="0" w:color="auto"/>
      </w:divBdr>
    </w:div>
    <w:div w:id="1927153878">
      <w:bodyDiv w:val="1"/>
      <w:marLeft w:val="0"/>
      <w:marRight w:val="0"/>
      <w:marTop w:val="0"/>
      <w:marBottom w:val="0"/>
      <w:divBdr>
        <w:top w:val="none" w:sz="0" w:space="0" w:color="auto"/>
        <w:left w:val="none" w:sz="0" w:space="0" w:color="auto"/>
        <w:bottom w:val="none" w:sz="0" w:space="0" w:color="auto"/>
        <w:right w:val="none" w:sz="0" w:space="0" w:color="auto"/>
      </w:divBdr>
    </w:div>
    <w:div w:id="1927494010">
      <w:bodyDiv w:val="1"/>
      <w:marLeft w:val="0"/>
      <w:marRight w:val="0"/>
      <w:marTop w:val="0"/>
      <w:marBottom w:val="0"/>
      <w:divBdr>
        <w:top w:val="none" w:sz="0" w:space="0" w:color="auto"/>
        <w:left w:val="none" w:sz="0" w:space="0" w:color="auto"/>
        <w:bottom w:val="none" w:sz="0" w:space="0" w:color="auto"/>
        <w:right w:val="none" w:sz="0" w:space="0" w:color="auto"/>
      </w:divBdr>
    </w:div>
    <w:div w:id="1927687244">
      <w:bodyDiv w:val="1"/>
      <w:marLeft w:val="0"/>
      <w:marRight w:val="0"/>
      <w:marTop w:val="0"/>
      <w:marBottom w:val="0"/>
      <w:divBdr>
        <w:top w:val="none" w:sz="0" w:space="0" w:color="auto"/>
        <w:left w:val="none" w:sz="0" w:space="0" w:color="auto"/>
        <w:bottom w:val="none" w:sz="0" w:space="0" w:color="auto"/>
        <w:right w:val="none" w:sz="0" w:space="0" w:color="auto"/>
      </w:divBdr>
    </w:div>
    <w:div w:id="1928417642">
      <w:bodyDiv w:val="1"/>
      <w:marLeft w:val="0"/>
      <w:marRight w:val="0"/>
      <w:marTop w:val="0"/>
      <w:marBottom w:val="0"/>
      <w:divBdr>
        <w:top w:val="none" w:sz="0" w:space="0" w:color="auto"/>
        <w:left w:val="none" w:sz="0" w:space="0" w:color="auto"/>
        <w:bottom w:val="none" w:sz="0" w:space="0" w:color="auto"/>
        <w:right w:val="none" w:sz="0" w:space="0" w:color="auto"/>
      </w:divBdr>
    </w:div>
    <w:div w:id="1929266027">
      <w:bodyDiv w:val="1"/>
      <w:marLeft w:val="0"/>
      <w:marRight w:val="0"/>
      <w:marTop w:val="0"/>
      <w:marBottom w:val="0"/>
      <w:divBdr>
        <w:top w:val="none" w:sz="0" w:space="0" w:color="auto"/>
        <w:left w:val="none" w:sz="0" w:space="0" w:color="auto"/>
        <w:bottom w:val="none" w:sz="0" w:space="0" w:color="auto"/>
        <w:right w:val="none" w:sz="0" w:space="0" w:color="auto"/>
      </w:divBdr>
    </w:div>
    <w:div w:id="1929533419">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30188825">
      <w:bodyDiv w:val="1"/>
      <w:marLeft w:val="0"/>
      <w:marRight w:val="0"/>
      <w:marTop w:val="0"/>
      <w:marBottom w:val="0"/>
      <w:divBdr>
        <w:top w:val="none" w:sz="0" w:space="0" w:color="auto"/>
        <w:left w:val="none" w:sz="0" w:space="0" w:color="auto"/>
        <w:bottom w:val="none" w:sz="0" w:space="0" w:color="auto"/>
        <w:right w:val="none" w:sz="0" w:space="0" w:color="auto"/>
      </w:divBdr>
    </w:div>
    <w:div w:id="1930235922">
      <w:bodyDiv w:val="1"/>
      <w:marLeft w:val="0"/>
      <w:marRight w:val="0"/>
      <w:marTop w:val="0"/>
      <w:marBottom w:val="0"/>
      <w:divBdr>
        <w:top w:val="none" w:sz="0" w:space="0" w:color="auto"/>
        <w:left w:val="none" w:sz="0" w:space="0" w:color="auto"/>
        <w:bottom w:val="none" w:sz="0" w:space="0" w:color="auto"/>
        <w:right w:val="none" w:sz="0" w:space="0" w:color="auto"/>
      </w:divBdr>
    </w:div>
    <w:div w:id="1930498912">
      <w:bodyDiv w:val="1"/>
      <w:marLeft w:val="0"/>
      <w:marRight w:val="0"/>
      <w:marTop w:val="0"/>
      <w:marBottom w:val="0"/>
      <w:divBdr>
        <w:top w:val="none" w:sz="0" w:space="0" w:color="auto"/>
        <w:left w:val="none" w:sz="0" w:space="0" w:color="auto"/>
        <w:bottom w:val="none" w:sz="0" w:space="0" w:color="auto"/>
        <w:right w:val="none" w:sz="0" w:space="0" w:color="auto"/>
      </w:divBdr>
    </w:div>
    <w:div w:id="1930887603">
      <w:bodyDiv w:val="1"/>
      <w:marLeft w:val="0"/>
      <w:marRight w:val="0"/>
      <w:marTop w:val="0"/>
      <w:marBottom w:val="0"/>
      <w:divBdr>
        <w:top w:val="none" w:sz="0" w:space="0" w:color="auto"/>
        <w:left w:val="none" w:sz="0" w:space="0" w:color="auto"/>
        <w:bottom w:val="none" w:sz="0" w:space="0" w:color="auto"/>
        <w:right w:val="none" w:sz="0" w:space="0" w:color="auto"/>
      </w:divBdr>
    </w:div>
    <w:div w:id="1932425221">
      <w:bodyDiv w:val="1"/>
      <w:marLeft w:val="0"/>
      <w:marRight w:val="0"/>
      <w:marTop w:val="0"/>
      <w:marBottom w:val="0"/>
      <w:divBdr>
        <w:top w:val="none" w:sz="0" w:space="0" w:color="auto"/>
        <w:left w:val="none" w:sz="0" w:space="0" w:color="auto"/>
        <w:bottom w:val="none" w:sz="0" w:space="0" w:color="auto"/>
        <w:right w:val="none" w:sz="0" w:space="0" w:color="auto"/>
      </w:divBdr>
    </w:div>
    <w:div w:id="1932809386">
      <w:bodyDiv w:val="1"/>
      <w:marLeft w:val="0"/>
      <w:marRight w:val="0"/>
      <w:marTop w:val="0"/>
      <w:marBottom w:val="0"/>
      <w:divBdr>
        <w:top w:val="none" w:sz="0" w:space="0" w:color="auto"/>
        <w:left w:val="none" w:sz="0" w:space="0" w:color="auto"/>
        <w:bottom w:val="none" w:sz="0" w:space="0" w:color="auto"/>
        <w:right w:val="none" w:sz="0" w:space="0" w:color="auto"/>
      </w:divBdr>
    </w:div>
    <w:div w:id="1933466070">
      <w:bodyDiv w:val="1"/>
      <w:marLeft w:val="0"/>
      <w:marRight w:val="0"/>
      <w:marTop w:val="0"/>
      <w:marBottom w:val="0"/>
      <w:divBdr>
        <w:top w:val="none" w:sz="0" w:space="0" w:color="auto"/>
        <w:left w:val="none" w:sz="0" w:space="0" w:color="auto"/>
        <w:bottom w:val="none" w:sz="0" w:space="0" w:color="auto"/>
        <w:right w:val="none" w:sz="0" w:space="0" w:color="auto"/>
      </w:divBdr>
    </w:div>
    <w:div w:id="1934388193">
      <w:bodyDiv w:val="1"/>
      <w:marLeft w:val="0"/>
      <w:marRight w:val="0"/>
      <w:marTop w:val="0"/>
      <w:marBottom w:val="0"/>
      <w:divBdr>
        <w:top w:val="none" w:sz="0" w:space="0" w:color="auto"/>
        <w:left w:val="none" w:sz="0" w:space="0" w:color="auto"/>
        <w:bottom w:val="none" w:sz="0" w:space="0" w:color="auto"/>
        <w:right w:val="none" w:sz="0" w:space="0" w:color="auto"/>
      </w:divBdr>
    </w:div>
    <w:div w:id="1935017626">
      <w:bodyDiv w:val="1"/>
      <w:marLeft w:val="0"/>
      <w:marRight w:val="0"/>
      <w:marTop w:val="0"/>
      <w:marBottom w:val="0"/>
      <w:divBdr>
        <w:top w:val="none" w:sz="0" w:space="0" w:color="auto"/>
        <w:left w:val="none" w:sz="0" w:space="0" w:color="auto"/>
        <w:bottom w:val="none" w:sz="0" w:space="0" w:color="auto"/>
        <w:right w:val="none" w:sz="0" w:space="0" w:color="auto"/>
      </w:divBdr>
    </w:div>
    <w:div w:id="1935936759">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36356599">
      <w:bodyDiv w:val="1"/>
      <w:marLeft w:val="0"/>
      <w:marRight w:val="0"/>
      <w:marTop w:val="0"/>
      <w:marBottom w:val="0"/>
      <w:divBdr>
        <w:top w:val="none" w:sz="0" w:space="0" w:color="auto"/>
        <w:left w:val="none" w:sz="0" w:space="0" w:color="auto"/>
        <w:bottom w:val="none" w:sz="0" w:space="0" w:color="auto"/>
        <w:right w:val="none" w:sz="0" w:space="0" w:color="auto"/>
      </w:divBdr>
    </w:div>
    <w:div w:id="1936590610">
      <w:bodyDiv w:val="1"/>
      <w:marLeft w:val="0"/>
      <w:marRight w:val="0"/>
      <w:marTop w:val="0"/>
      <w:marBottom w:val="0"/>
      <w:divBdr>
        <w:top w:val="none" w:sz="0" w:space="0" w:color="auto"/>
        <w:left w:val="none" w:sz="0" w:space="0" w:color="auto"/>
        <w:bottom w:val="none" w:sz="0" w:space="0" w:color="auto"/>
        <w:right w:val="none" w:sz="0" w:space="0" w:color="auto"/>
      </w:divBdr>
    </w:div>
    <w:div w:id="1936934791">
      <w:bodyDiv w:val="1"/>
      <w:marLeft w:val="0"/>
      <w:marRight w:val="0"/>
      <w:marTop w:val="0"/>
      <w:marBottom w:val="0"/>
      <w:divBdr>
        <w:top w:val="none" w:sz="0" w:space="0" w:color="auto"/>
        <w:left w:val="none" w:sz="0" w:space="0" w:color="auto"/>
        <w:bottom w:val="none" w:sz="0" w:space="0" w:color="auto"/>
        <w:right w:val="none" w:sz="0" w:space="0" w:color="auto"/>
      </w:divBdr>
    </w:div>
    <w:div w:id="1937397170">
      <w:bodyDiv w:val="1"/>
      <w:marLeft w:val="0"/>
      <w:marRight w:val="0"/>
      <w:marTop w:val="0"/>
      <w:marBottom w:val="0"/>
      <w:divBdr>
        <w:top w:val="none" w:sz="0" w:space="0" w:color="auto"/>
        <w:left w:val="none" w:sz="0" w:space="0" w:color="auto"/>
        <w:bottom w:val="none" w:sz="0" w:space="0" w:color="auto"/>
        <w:right w:val="none" w:sz="0" w:space="0" w:color="auto"/>
      </w:divBdr>
    </w:div>
    <w:div w:id="1938521503">
      <w:bodyDiv w:val="1"/>
      <w:marLeft w:val="0"/>
      <w:marRight w:val="0"/>
      <w:marTop w:val="0"/>
      <w:marBottom w:val="0"/>
      <w:divBdr>
        <w:top w:val="none" w:sz="0" w:space="0" w:color="auto"/>
        <w:left w:val="none" w:sz="0" w:space="0" w:color="auto"/>
        <w:bottom w:val="none" w:sz="0" w:space="0" w:color="auto"/>
        <w:right w:val="none" w:sz="0" w:space="0" w:color="auto"/>
      </w:divBdr>
    </w:div>
    <w:div w:id="1939097374">
      <w:bodyDiv w:val="1"/>
      <w:marLeft w:val="0"/>
      <w:marRight w:val="0"/>
      <w:marTop w:val="0"/>
      <w:marBottom w:val="0"/>
      <w:divBdr>
        <w:top w:val="none" w:sz="0" w:space="0" w:color="auto"/>
        <w:left w:val="none" w:sz="0" w:space="0" w:color="auto"/>
        <w:bottom w:val="none" w:sz="0" w:space="0" w:color="auto"/>
        <w:right w:val="none" w:sz="0" w:space="0" w:color="auto"/>
      </w:divBdr>
    </w:div>
    <w:div w:id="1939673259">
      <w:bodyDiv w:val="1"/>
      <w:marLeft w:val="0"/>
      <w:marRight w:val="0"/>
      <w:marTop w:val="0"/>
      <w:marBottom w:val="0"/>
      <w:divBdr>
        <w:top w:val="none" w:sz="0" w:space="0" w:color="auto"/>
        <w:left w:val="none" w:sz="0" w:space="0" w:color="auto"/>
        <w:bottom w:val="none" w:sz="0" w:space="0" w:color="auto"/>
        <w:right w:val="none" w:sz="0" w:space="0" w:color="auto"/>
      </w:divBdr>
    </w:div>
    <w:div w:id="1941331839">
      <w:bodyDiv w:val="1"/>
      <w:marLeft w:val="0"/>
      <w:marRight w:val="0"/>
      <w:marTop w:val="0"/>
      <w:marBottom w:val="0"/>
      <w:divBdr>
        <w:top w:val="none" w:sz="0" w:space="0" w:color="auto"/>
        <w:left w:val="none" w:sz="0" w:space="0" w:color="auto"/>
        <w:bottom w:val="none" w:sz="0" w:space="0" w:color="auto"/>
        <w:right w:val="none" w:sz="0" w:space="0" w:color="auto"/>
      </w:divBdr>
    </w:div>
    <w:div w:id="1941598072">
      <w:bodyDiv w:val="1"/>
      <w:marLeft w:val="0"/>
      <w:marRight w:val="0"/>
      <w:marTop w:val="0"/>
      <w:marBottom w:val="0"/>
      <w:divBdr>
        <w:top w:val="none" w:sz="0" w:space="0" w:color="auto"/>
        <w:left w:val="none" w:sz="0" w:space="0" w:color="auto"/>
        <w:bottom w:val="none" w:sz="0" w:space="0" w:color="auto"/>
        <w:right w:val="none" w:sz="0" w:space="0" w:color="auto"/>
      </w:divBdr>
    </w:div>
    <w:div w:id="1941836917">
      <w:bodyDiv w:val="1"/>
      <w:marLeft w:val="0"/>
      <w:marRight w:val="0"/>
      <w:marTop w:val="0"/>
      <w:marBottom w:val="0"/>
      <w:divBdr>
        <w:top w:val="none" w:sz="0" w:space="0" w:color="auto"/>
        <w:left w:val="none" w:sz="0" w:space="0" w:color="auto"/>
        <w:bottom w:val="none" w:sz="0" w:space="0" w:color="auto"/>
        <w:right w:val="none" w:sz="0" w:space="0" w:color="auto"/>
      </w:divBdr>
    </w:div>
    <w:div w:id="1942175670">
      <w:bodyDiv w:val="1"/>
      <w:marLeft w:val="0"/>
      <w:marRight w:val="0"/>
      <w:marTop w:val="0"/>
      <w:marBottom w:val="0"/>
      <w:divBdr>
        <w:top w:val="none" w:sz="0" w:space="0" w:color="auto"/>
        <w:left w:val="none" w:sz="0" w:space="0" w:color="auto"/>
        <w:bottom w:val="none" w:sz="0" w:space="0" w:color="auto"/>
        <w:right w:val="none" w:sz="0" w:space="0" w:color="auto"/>
      </w:divBdr>
    </w:div>
    <w:div w:id="1942445913">
      <w:bodyDiv w:val="1"/>
      <w:marLeft w:val="0"/>
      <w:marRight w:val="0"/>
      <w:marTop w:val="0"/>
      <w:marBottom w:val="0"/>
      <w:divBdr>
        <w:top w:val="none" w:sz="0" w:space="0" w:color="auto"/>
        <w:left w:val="none" w:sz="0" w:space="0" w:color="auto"/>
        <w:bottom w:val="none" w:sz="0" w:space="0" w:color="auto"/>
        <w:right w:val="none" w:sz="0" w:space="0" w:color="auto"/>
      </w:divBdr>
    </w:div>
    <w:div w:id="1942453098">
      <w:bodyDiv w:val="1"/>
      <w:marLeft w:val="0"/>
      <w:marRight w:val="0"/>
      <w:marTop w:val="0"/>
      <w:marBottom w:val="0"/>
      <w:divBdr>
        <w:top w:val="none" w:sz="0" w:space="0" w:color="auto"/>
        <w:left w:val="none" w:sz="0" w:space="0" w:color="auto"/>
        <w:bottom w:val="none" w:sz="0" w:space="0" w:color="auto"/>
        <w:right w:val="none" w:sz="0" w:space="0" w:color="auto"/>
      </w:divBdr>
    </w:div>
    <w:div w:id="1942958052">
      <w:bodyDiv w:val="1"/>
      <w:marLeft w:val="0"/>
      <w:marRight w:val="0"/>
      <w:marTop w:val="0"/>
      <w:marBottom w:val="0"/>
      <w:divBdr>
        <w:top w:val="none" w:sz="0" w:space="0" w:color="auto"/>
        <w:left w:val="none" w:sz="0" w:space="0" w:color="auto"/>
        <w:bottom w:val="none" w:sz="0" w:space="0" w:color="auto"/>
        <w:right w:val="none" w:sz="0" w:space="0" w:color="auto"/>
      </w:divBdr>
    </w:div>
    <w:div w:id="1943565125">
      <w:bodyDiv w:val="1"/>
      <w:marLeft w:val="0"/>
      <w:marRight w:val="0"/>
      <w:marTop w:val="0"/>
      <w:marBottom w:val="0"/>
      <w:divBdr>
        <w:top w:val="none" w:sz="0" w:space="0" w:color="auto"/>
        <w:left w:val="none" w:sz="0" w:space="0" w:color="auto"/>
        <w:bottom w:val="none" w:sz="0" w:space="0" w:color="auto"/>
        <w:right w:val="none" w:sz="0" w:space="0" w:color="auto"/>
      </w:divBdr>
    </w:div>
    <w:div w:id="1944219854">
      <w:bodyDiv w:val="1"/>
      <w:marLeft w:val="0"/>
      <w:marRight w:val="0"/>
      <w:marTop w:val="0"/>
      <w:marBottom w:val="0"/>
      <w:divBdr>
        <w:top w:val="none" w:sz="0" w:space="0" w:color="auto"/>
        <w:left w:val="none" w:sz="0" w:space="0" w:color="auto"/>
        <w:bottom w:val="none" w:sz="0" w:space="0" w:color="auto"/>
        <w:right w:val="none" w:sz="0" w:space="0" w:color="auto"/>
      </w:divBdr>
    </w:div>
    <w:div w:id="1944847980">
      <w:bodyDiv w:val="1"/>
      <w:marLeft w:val="0"/>
      <w:marRight w:val="0"/>
      <w:marTop w:val="0"/>
      <w:marBottom w:val="0"/>
      <w:divBdr>
        <w:top w:val="none" w:sz="0" w:space="0" w:color="auto"/>
        <w:left w:val="none" w:sz="0" w:space="0" w:color="auto"/>
        <w:bottom w:val="none" w:sz="0" w:space="0" w:color="auto"/>
        <w:right w:val="none" w:sz="0" w:space="0" w:color="auto"/>
      </w:divBdr>
    </w:div>
    <w:div w:id="1944875046">
      <w:bodyDiv w:val="1"/>
      <w:marLeft w:val="0"/>
      <w:marRight w:val="0"/>
      <w:marTop w:val="0"/>
      <w:marBottom w:val="0"/>
      <w:divBdr>
        <w:top w:val="none" w:sz="0" w:space="0" w:color="auto"/>
        <w:left w:val="none" w:sz="0" w:space="0" w:color="auto"/>
        <w:bottom w:val="none" w:sz="0" w:space="0" w:color="auto"/>
        <w:right w:val="none" w:sz="0" w:space="0" w:color="auto"/>
      </w:divBdr>
    </w:div>
    <w:div w:id="1945569962">
      <w:bodyDiv w:val="1"/>
      <w:marLeft w:val="0"/>
      <w:marRight w:val="0"/>
      <w:marTop w:val="0"/>
      <w:marBottom w:val="0"/>
      <w:divBdr>
        <w:top w:val="none" w:sz="0" w:space="0" w:color="auto"/>
        <w:left w:val="none" w:sz="0" w:space="0" w:color="auto"/>
        <w:bottom w:val="none" w:sz="0" w:space="0" w:color="auto"/>
        <w:right w:val="none" w:sz="0" w:space="0" w:color="auto"/>
      </w:divBdr>
    </w:div>
    <w:div w:id="1947419490">
      <w:bodyDiv w:val="1"/>
      <w:marLeft w:val="0"/>
      <w:marRight w:val="0"/>
      <w:marTop w:val="0"/>
      <w:marBottom w:val="0"/>
      <w:divBdr>
        <w:top w:val="none" w:sz="0" w:space="0" w:color="auto"/>
        <w:left w:val="none" w:sz="0" w:space="0" w:color="auto"/>
        <w:bottom w:val="none" w:sz="0" w:space="0" w:color="auto"/>
        <w:right w:val="none" w:sz="0" w:space="0" w:color="auto"/>
      </w:divBdr>
    </w:div>
    <w:div w:id="1948808170">
      <w:bodyDiv w:val="1"/>
      <w:marLeft w:val="0"/>
      <w:marRight w:val="0"/>
      <w:marTop w:val="0"/>
      <w:marBottom w:val="0"/>
      <w:divBdr>
        <w:top w:val="none" w:sz="0" w:space="0" w:color="auto"/>
        <w:left w:val="none" w:sz="0" w:space="0" w:color="auto"/>
        <w:bottom w:val="none" w:sz="0" w:space="0" w:color="auto"/>
        <w:right w:val="none" w:sz="0" w:space="0" w:color="auto"/>
      </w:divBdr>
    </w:div>
    <w:div w:id="1949893195">
      <w:bodyDiv w:val="1"/>
      <w:marLeft w:val="0"/>
      <w:marRight w:val="0"/>
      <w:marTop w:val="0"/>
      <w:marBottom w:val="0"/>
      <w:divBdr>
        <w:top w:val="none" w:sz="0" w:space="0" w:color="auto"/>
        <w:left w:val="none" w:sz="0" w:space="0" w:color="auto"/>
        <w:bottom w:val="none" w:sz="0" w:space="0" w:color="auto"/>
        <w:right w:val="none" w:sz="0" w:space="0" w:color="auto"/>
      </w:divBdr>
    </w:div>
    <w:div w:id="1950045009">
      <w:bodyDiv w:val="1"/>
      <w:marLeft w:val="0"/>
      <w:marRight w:val="0"/>
      <w:marTop w:val="0"/>
      <w:marBottom w:val="0"/>
      <w:divBdr>
        <w:top w:val="none" w:sz="0" w:space="0" w:color="auto"/>
        <w:left w:val="none" w:sz="0" w:space="0" w:color="auto"/>
        <w:bottom w:val="none" w:sz="0" w:space="0" w:color="auto"/>
        <w:right w:val="none" w:sz="0" w:space="0" w:color="auto"/>
      </w:divBdr>
    </w:div>
    <w:div w:id="1950234624">
      <w:bodyDiv w:val="1"/>
      <w:marLeft w:val="0"/>
      <w:marRight w:val="0"/>
      <w:marTop w:val="0"/>
      <w:marBottom w:val="0"/>
      <w:divBdr>
        <w:top w:val="none" w:sz="0" w:space="0" w:color="auto"/>
        <w:left w:val="none" w:sz="0" w:space="0" w:color="auto"/>
        <w:bottom w:val="none" w:sz="0" w:space="0" w:color="auto"/>
        <w:right w:val="none" w:sz="0" w:space="0" w:color="auto"/>
      </w:divBdr>
    </w:div>
    <w:div w:id="1950353968">
      <w:bodyDiv w:val="1"/>
      <w:marLeft w:val="0"/>
      <w:marRight w:val="0"/>
      <w:marTop w:val="0"/>
      <w:marBottom w:val="0"/>
      <w:divBdr>
        <w:top w:val="none" w:sz="0" w:space="0" w:color="auto"/>
        <w:left w:val="none" w:sz="0" w:space="0" w:color="auto"/>
        <w:bottom w:val="none" w:sz="0" w:space="0" w:color="auto"/>
        <w:right w:val="none" w:sz="0" w:space="0" w:color="auto"/>
      </w:divBdr>
    </w:div>
    <w:div w:id="1950968828">
      <w:bodyDiv w:val="1"/>
      <w:marLeft w:val="0"/>
      <w:marRight w:val="0"/>
      <w:marTop w:val="0"/>
      <w:marBottom w:val="0"/>
      <w:divBdr>
        <w:top w:val="none" w:sz="0" w:space="0" w:color="auto"/>
        <w:left w:val="none" w:sz="0" w:space="0" w:color="auto"/>
        <w:bottom w:val="none" w:sz="0" w:space="0" w:color="auto"/>
        <w:right w:val="none" w:sz="0" w:space="0" w:color="auto"/>
      </w:divBdr>
    </w:div>
    <w:div w:id="1951743449">
      <w:bodyDiv w:val="1"/>
      <w:marLeft w:val="0"/>
      <w:marRight w:val="0"/>
      <w:marTop w:val="0"/>
      <w:marBottom w:val="0"/>
      <w:divBdr>
        <w:top w:val="none" w:sz="0" w:space="0" w:color="auto"/>
        <w:left w:val="none" w:sz="0" w:space="0" w:color="auto"/>
        <w:bottom w:val="none" w:sz="0" w:space="0" w:color="auto"/>
        <w:right w:val="none" w:sz="0" w:space="0" w:color="auto"/>
      </w:divBdr>
    </w:div>
    <w:div w:id="1952541901">
      <w:bodyDiv w:val="1"/>
      <w:marLeft w:val="0"/>
      <w:marRight w:val="0"/>
      <w:marTop w:val="0"/>
      <w:marBottom w:val="0"/>
      <w:divBdr>
        <w:top w:val="none" w:sz="0" w:space="0" w:color="auto"/>
        <w:left w:val="none" w:sz="0" w:space="0" w:color="auto"/>
        <w:bottom w:val="none" w:sz="0" w:space="0" w:color="auto"/>
        <w:right w:val="none" w:sz="0" w:space="0" w:color="auto"/>
      </w:divBdr>
    </w:div>
    <w:div w:id="1953390706">
      <w:bodyDiv w:val="1"/>
      <w:marLeft w:val="0"/>
      <w:marRight w:val="0"/>
      <w:marTop w:val="0"/>
      <w:marBottom w:val="0"/>
      <w:divBdr>
        <w:top w:val="none" w:sz="0" w:space="0" w:color="auto"/>
        <w:left w:val="none" w:sz="0" w:space="0" w:color="auto"/>
        <w:bottom w:val="none" w:sz="0" w:space="0" w:color="auto"/>
        <w:right w:val="none" w:sz="0" w:space="0" w:color="auto"/>
      </w:divBdr>
    </w:div>
    <w:div w:id="1954050574">
      <w:bodyDiv w:val="1"/>
      <w:marLeft w:val="0"/>
      <w:marRight w:val="0"/>
      <w:marTop w:val="0"/>
      <w:marBottom w:val="0"/>
      <w:divBdr>
        <w:top w:val="none" w:sz="0" w:space="0" w:color="auto"/>
        <w:left w:val="none" w:sz="0" w:space="0" w:color="auto"/>
        <w:bottom w:val="none" w:sz="0" w:space="0" w:color="auto"/>
        <w:right w:val="none" w:sz="0" w:space="0" w:color="auto"/>
      </w:divBdr>
    </w:div>
    <w:div w:id="1955671293">
      <w:bodyDiv w:val="1"/>
      <w:marLeft w:val="0"/>
      <w:marRight w:val="0"/>
      <w:marTop w:val="0"/>
      <w:marBottom w:val="0"/>
      <w:divBdr>
        <w:top w:val="none" w:sz="0" w:space="0" w:color="auto"/>
        <w:left w:val="none" w:sz="0" w:space="0" w:color="auto"/>
        <w:bottom w:val="none" w:sz="0" w:space="0" w:color="auto"/>
        <w:right w:val="none" w:sz="0" w:space="0" w:color="auto"/>
      </w:divBdr>
    </w:div>
    <w:div w:id="1955749332">
      <w:bodyDiv w:val="1"/>
      <w:marLeft w:val="0"/>
      <w:marRight w:val="0"/>
      <w:marTop w:val="0"/>
      <w:marBottom w:val="0"/>
      <w:divBdr>
        <w:top w:val="none" w:sz="0" w:space="0" w:color="auto"/>
        <w:left w:val="none" w:sz="0" w:space="0" w:color="auto"/>
        <w:bottom w:val="none" w:sz="0" w:space="0" w:color="auto"/>
        <w:right w:val="none" w:sz="0" w:space="0" w:color="auto"/>
      </w:divBdr>
    </w:div>
    <w:div w:id="1955793359">
      <w:bodyDiv w:val="1"/>
      <w:marLeft w:val="0"/>
      <w:marRight w:val="0"/>
      <w:marTop w:val="0"/>
      <w:marBottom w:val="0"/>
      <w:divBdr>
        <w:top w:val="none" w:sz="0" w:space="0" w:color="auto"/>
        <w:left w:val="none" w:sz="0" w:space="0" w:color="auto"/>
        <w:bottom w:val="none" w:sz="0" w:space="0" w:color="auto"/>
        <w:right w:val="none" w:sz="0" w:space="0" w:color="auto"/>
      </w:divBdr>
    </w:div>
    <w:div w:id="1956279845">
      <w:bodyDiv w:val="1"/>
      <w:marLeft w:val="0"/>
      <w:marRight w:val="0"/>
      <w:marTop w:val="0"/>
      <w:marBottom w:val="0"/>
      <w:divBdr>
        <w:top w:val="none" w:sz="0" w:space="0" w:color="auto"/>
        <w:left w:val="none" w:sz="0" w:space="0" w:color="auto"/>
        <w:bottom w:val="none" w:sz="0" w:space="0" w:color="auto"/>
        <w:right w:val="none" w:sz="0" w:space="0" w:color="auto"/>
      </w:divBdr>
    </w:div>
    <w:div w:id="1956329652">
      <w:bodyDiv w:val="1"/>
      <w:marLeft w:val="0"/>
      <w:marRight w:val="0"/>
      <w:marTop w:val="0"/>
      <w:marBottom w:val="0"/>
      <w:divBdr>
        <w:top w:val="none" w:sz="0" w:space="0" w:color="auto"/>
        <w:left w:val="none" w:sz="0" w:space="0" w:color="auto"/>
        <w:bottom w:val="none" w:sz="0" w:space="0" w:color="auto"/>
        <w:right w:val="none" w:sz="0" w:space="0" w:color="auto"/>
      </w:divBdr>
    </w:div>
    <w:div w:id="1956447727">
      <w:bodyDiv w:val="1"/>
      <w:marLeft w:val="0"/>
      <w:marRight w:val="0"/>
      <w:marTop w:val="0"/>
      <w:marBottom w:val="0"/>
      <w:divBdr>
        <w:top w:val="none" w:sz="0" w:space="0" w:color="auto"/>
        <w:left w:val="none" w:sz="0" w:space="0" w:color="auto"/>
        <w:bottom w:val="none" w:sz="0" w:space="0" w:color="auto"/>
        <w:right w:val="none" w:sz="0" w:space="0" w:color="auto"/>
      </w:divBdr>
    </w:div>
    <w:div w:id="1956447907">
      <w:bodyDiv w:val="1"/>
      <w:marLeft w:val="0"/>
      <w:marRight w:val="0"/>
      <w:marTop w:val="0"/>
      <w:marBottom w:val="0"/>
      <w:divBdr>
        <w:top w:val="none" w:sz="0" w:space="0" w:color="auto"/>
        <w:left w:val="none" w:sz="0" w:space="0" w:color="auto"/>
        <w:bottom w:val="none" w:sz="0" w:space="0" w:color="auto"/>
        <w:right w:val="none" w:sz="0" w:space="0" w:color="auto"/>
      </w:divBdr>
    </w:div>
    <w:div w:id="1956785611">
      <w:bodyDiv w:val="1"/>
      <w:marLeft w:val="0"/>
      <w:marRight w:val="0"/>
      <w:marTop w:val="0"/>
      <w:marBottom w:val="0"/>
      <w:divBdr>
        <w:top w:val="none" w:sz="0" w:space="0" w:color="auto"/>
        <w:left w:val="none" w:sz="0" w:space="0" w:color="auto"/>
        <w:bottom w:val="none" w:sz="0" w:space="0" w:color="auto"/>
        <w:right w:val="none" w:sz="0" w:space="0" w:color="auto"/>
      </w:divBdr>
    </w:div>
    <w:div w:id="1957178924">
      <w:bodyDiv w:val="1"/>
      <w:marLeft w:val="0"/>
      <w:marRight w:val="0"/>
      <w:marTop w:val="0"/>
      <w:marBottom w:val="0"/>
      <w:divBdr>
        <w:top w:val="none" w:sz="0" w:space="0" w:color="auto"/>
        <w:left w:val="none" w:sz="0" w:space="0" w:color="auto"/>
        <w:bottom w:val="none" w:sz="0" w:space="0" w:color="auto"/>
        <w:right w:val="none" w:sz="0" w:space="0" w:color="auto"/>
      </w:divBdr>
    </w:div>
    <w:div w:id="1957712304">
      <w:bodyDiv w:val="1"/>
      <w:marLeft w:val="0"/>
      <w:marRight w:val="0"/>
      <w:marTop w:val="0"/>
      <w:marBottom w:val="0"/>
      <w:divBdr>
        <w:top w:val="none" w:sz="0" w:space="0" w:color="auto"/>
        <w:left w:val="none" w:sz="0" w:space="0" w:color="auto"/>
        <w:bottom w:val="none" w:sz="0" w:space="0" w:color="auto"/>
        <w:right w:val="none" w:sz="0" w:space="0" w:color="auto"/>
      </w:divBdr>
    </w:div>
    <w:div w:id="1958562266">
      <w:bodyDiv w:val="1"/>
      <w:marLeft w:val="0"/>
      <w:marRight w:val="0"/>
      <w:marTop w:val="0"/>
      <w:marBottom w:val="0"/>
      <w:divBdr>
        <w:top w:val="none" w:sz="0" w:space="0" w:color="auto"/>
        <w:left w:val="none" w:sz="0" w:space="0" w:color="auto"/>
        <w:bottom w:val="none" w:sz="0" w:space="0" w:color="auto"/>
        <w:right w:val="none" w:sz="0" w:space="0" w:color="auto"/>
      </w:divBdr>
    </w:div>
    <w:div w:id="1959215890">
      <w:bodyDiv w:val="1"/>
      <w:marLeft w:val="0"/>
      <w:marRight w:val="0"/>
      <w:marTop w:val="0"/>
      <w:marBottom w:val="0"/>
      <w:divBdr>
        <w:top w:val="none" w:sz="0" w:space="0" w:color="auto"/>
        <w:left w:val="none" w:sz="0" w:space="0" w:color="auto"/>
        <w:bottom w:val="none" w:sz="0" w:space="0" w:color="auto"/>
        <w:right w:val="none" w:sz="0" w:space="0" w:color="auto"/>
      </w:divBdr>
    </w:div>
    <w:div w:id="1959869566">
      <w:bodyDiv w:val="1"/>
      <w:marLeft w:val="0"/>
      <w:marRight w:val="0"/>
      <w:marTop w:val="0"/>
      <w:marBottom w:val="0"/>
      <w:divBdr>
        <w:top w:val="none" w:sz="0" w:space="0" w:color="auto"/>
        <w:left w:val="none" w:sz="0" w:space="0" w:color="auto"/>
        <w:bottom w:val="none" w:sz="0" w:space="0" w:color="auto"/>
        <w:right w:val="none" w:sz="0" w:space="0" w:color="auto"/>
      </w:divBdr>
    </w:div>
    <w:div w:id="1960603996">
      <w:bodyDiv w:val="1"/>
      <w:marLeft w:val="0"/>
      <w:marRight w:val="0"/>
      <w:marTop w:val="0"/>
      <w:marBottom w:val="0"/>
      <w:divBdr>
        <w:top w:val="none" w:sz="0" w:space="0" w:color="auto"/>
        <w:left w:val="none" w:sz="0" w:space="0" w:color="auto"/>
        <w:bottom w:val="none" w:sz="0" w:space="0" w:color="auto"/>
        <w:right w:val="none" w:sz="0" w:space="0" w:color="auto"/>
      </w:divBdr>
    </w:div>
    <w:div w:id="1961765679">
      <w:bodyDiv w:val="1"/>
      <w:marLeft w:val="0"/>
      <w:marRight w:val="0"/>
      <w:marTop w:val="0"/>
      <w:marBottom w:val="0"/>
      <w:divBdr>
        <w:top w:val="none" w:sz="0" w:space="0" w:color="auto"/>
        <w:left w:val="none" w:sz="0" w:space="0" w:color="auto"/>
        <w:bottom w:val="none" w:sz="0" w:space="0" w:color="auto"/>
        <w:right w:val="none" w:sz="0" w:space="0" w:color="auto"/>
      </w:divBdr>
    </w:div>
    <w:div w:id="1962108301">
      <w:bodyDiv w:val="1"/>
      <w:marLeft w:val="0"/>
      <w:marRight w:val="0"/>
      <w:marTop w:val="0"/>
      <w:marBottom w:val="0"/>
      <w:divBdr>
        <w:top w:val="none" w:sz="0" w:space="0" w:color="auto"/>
        <w:left w:val="none" w:sz="0" w:space="0" w:color="auto"/>
        <w:bottom w:val="none" w:sz="0" w:space="0" w:color="auto"/>
        <w:right w:val="none" w:sz="0" w:space="0" w:color="auto"/>
      </w:divBdr>
    </w:div>
    <w:div w:id="1962227354">
      <w:bodyDiv w:val="1"/>
      <w:marLeft w:val="0"/>
      <w:marRight w:val="0"/>
      <w:marTop w:val="0"/>
      <w:marBottom w:val="0"/>
      <w:divBdr>
        <w:top w:val="none" w:sz="0" w:space="0" w:color="auto"/>
        <w:left w:val="none" w:sz="0" w:space="0" w:color="auto"/>
        <w:bottom w:val="none" w:sz="0" w:space="0" w:color="auto"/>
        <w:right w:val="none" w:sz="0" w:space="0" w:color="auto"/>
      </w:divBdr>
    </w:div>
    <w:div w:id="1963414118">
      <w:bodyDiv w:val="1"/>
      <w:marLeft w:val="0"/>
      <w:marRight w:val="0"/>
      <w:marTop w:val="0"/>
      <w:marBottom w:val="0"/>
      <w:divBdr>
        <w:top w:val="none" w:sz="0" w:space="0" w:color="auto"/>
        <w:left w:val="none" w:sz="0" w:space="0" w:color="auto"/>
        <w:bottom w:val="none" w:sz="0" w:space="0" w:color="auto"/>
        <w:right w:val="none" w:sz="0" w:space="0" w:color="auto"/>
      </w:divBdr>
    </w:div>
    <w:div w:id="1963531325">
      <w:bodyDiv w:val="1"/>
      <w:marLeft w:val="0"/>
      <w:marRight w:val="0"/>
      <w:marTop w:val="0"/>
      <w:marBottom w:val="0"/>
      <w:divBdr>
        <w:top w:val="none" w:sz="0" w:space="0" w:color="auto"/>
        <w:left w:val="none" w:sz="0" w:space="0" w:color="auto"/>
        <w:bottom w:val="none" w:sz="0" w:space="0" w:color="auto"/>
        <w:right w:val="none" w:sz="0" w:space="0" w:color="auto"/>
      </w:divBdr>
    </w:div>
    <w:div w:id="1964336952">
      <w:bodyDiv w:val="1"/>
      <w:marLeft w:val="0"/>
      <w:marRight w:val="0"/>
      <w:marTop w:val="0"/>
      <w:marBottom w:val="0"/>
      <w:divBdr>
        <w:top w:val="none" w:sz="0" w:space="0" w:color="auto"/>
        <w:left w:val="none" w:sz="0" w:space="0" w:color="auto"/>
        <w:bottom w:val="none" w:sz="0" w:space="0" w:color="auto"/>
        <w:right w:val="none" w:sz="0" w:space="0" w:color="auto"/>
      </w:divBdr>
    </w:div>
    <w:div w:id="1964537991">
      <w:bodyDiv w:val="1"/>
      <w:marLeft w:val="0"/>
      <w:marRight w:val="0"/>
      <w:marTop w:val="0"/>
      <w:marBottom w:val="0"/>
      <w:divBdr>
        <w:top w:val="none" w:sz="0" w:space="0" w:color="auto"/>
        <w:left w:val="none" w:sz="0" w:space="0" w:color="auto"/>
        <w:bottom w:val="none" w:sz="0" w:space="0" w:color="auto"/>
        <w:right w:val="none" w:sz="0" w:space="0" w:color="auto"/>
      </w:divBdr>
    </w:div>
    <w:div w:id="1965237084">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1966231585">
      <w:bodyDiv w:val="1"/>
      <w:marLeft w:val="0"/>
      <w:marRight w:val="0"/>
      <w:marTop w:val="0"/>
      <w:marBottom w:val="0"/>
      <w:divBdr>
        <w:top w:val="none" w:sz="0" w:space="0" w:color="auto"/>
        <w:left w:val="none" w:sz="0" w:space="0" w:color="auto"/>
        <w:bottom w:val="none" w:sz="0" w:space="0" w:color="auto"/>
        <w:right w:val="none" w:sz="0" w:space="0" w:color="auto"/>
      </w:divBdr>
    </w:div>
    <w:div w:id="1966614432">
      <w:bodyDiv w:val="1"/>
      <w:marLeft w:val="0"/>
      <w:marRight w:val="0"/>
      <w:marTop w:val="0"/>
      <w:marBottom w:val="0"/>
      <w:divBdr>
        <w:top w:val="none" w:sz="0" w:space="0" w:color="auto"/>
        <w:left w:val="none" w:sz="0" w:space="0" w:color="auto"/>
        <w:bottom w:val="none" w:sz="0" w:space="0" w:color="auto"/>
        <w:right w:val="none" w:sz="0" w:space="0" w:color="auto"/>
      </w:divBdr>
    </w:div>
    <w:div w:id="1966617406">
      <w:bodyDiv w:val="1"/>
      <w:marLeft w:val="0"/>
      <w:marRight w:val="0"/>
      <w:marTop w:val="0"/>
      <w:marBottom w:val="0"/>
      <w:divBdr>
        <w:top w:val="none" w:sz="0" w:space="0" w:color="auto"/>
        <w:left w:val="none" w:sz="0" w:space="0" w:color="auto"/>
        <w:bottom w:val="none" w:sz="0" w:space="0" w:color="auto"/>
        <w:right w:val="none" w:sz="0" w:space="0" w:color="auto"/>
      </w:divBdr>
    </w:div>
    <w:div w:id="1966808936">
      <w:bodyDiv w:val="1"/>
      <w:marLeft w:val="0"/>
      <w:marRight w:val="0"/>
      <w:marTop w:val="0"/>
      <w:marBottom w:val="0"/>
      <w:divBdr>
        <w:top w:val="none" w:sz="0" w:space="0" w:color="auto"/>
        <w:left w:val="none" w:sz="0" w:space="0" w:color="auto"/>
        <w:bottom w:val="none" w:sz="0" w:space="0" w:color="auto"/>
        <w:right w:val="none" w:sz="0" w:space="0" w:color="auto"/>
      </w:divBdr>
    </w:div>
    <w:div w:id="1967271241">
      <w:bodyDiv w:val="1"/>
      <w:marLeft w:val="0"/>
      <w:marRight w:val="0"/>
      <w:marTop w:val="0"/>
      <w:marBottom w:val="0"/>
      <w:divBdr>
        <w:top w:val="none" w:sz="0" w:space="0" w:color="auto"/>
        <w:left w:val="none" w:sz="0" w:space="0" w:color="auto"/>
        <w:bottom w:val="none" w:sz="0" w:space="0" w:color="auto"/>
        <w:right w:val="none" w:sz="0" w:space="0" w:color="auto"/>
      </w:divBdr>
    </w:div>
    <w:div w:id="1967394563">
      <w:bodyDiv w:val="1"/>
      <w:marLeft w:val="0"/>
      <w:marRight w:val="0"/>
      <w:marTop w:val="0"/>
      <w:marBottom w:val="0"/>
      <w:divBdr>
        <w:top w:val="none" w:sz="0" w:space="0" w:color="auto"/>
        <w:left w:val="none" w:sz="0" w:space="0" w:color="auto"/>
        <w:bottom w:val="none" w:sz="0" w:space="0" w:color="auto"/>
        <w:right w:val="none" w:sz="0" w:space="0" w:color="auto"/>
      </w:divBdr>
    </w:div>
    <w:div w:id="1968583076">
      <w:bodyDiv w:val="1"/>
      <w:marLeft w:val="0"/>
      <w:marRight w:val="0"/>
      <w:marTop w:val="0"/>
      <w:marBottom w:val="0"/>
      <w:divBdr>
        <w:top w:val="none" w:sz="0" w:space="0" w:color="auto"/>
        <w:left w:val="none" w:sz="0" w:space="0" w:color="auto"/>
        <w:bottom w:val="none" w:sz="0" w:space="0" w:color="auto"/>
        <w:right w:val="none" w:sz="0" w:space="0" w:color="auto"/>
      </w:divBdr>
    </w:div>
    <w:div w:id="1968584407">
      <w:bodyDiv w:val="1"/>
      <w:marLeft w:val="0"/>
      <w:marRight w:val="0"/>
      <w:marTop w:val="0"/>
      <w:marBottom w:val="0"/>
      <w:divBdr>
        <w:top w:val="none" w:sz="0" w:space="0" w:color="auto"/>
        <w:left w:val="none" w:sz="0" w:space="0" w:color="auto"/>
        <w:bottom w:val="none" w:sz="0" w:space="0" w:color="auto"/>
        <w:right w:val="none" w:sz="0" w:space="0" w:color="auto"/>
      </w:divBdr>
    </w:div>
    <w:div w:id="1968969007">
      <w:bodyDiv w:val="1"/>
      <w:marLeft w:val="0"/>
      <w:marRight w:val="0"/>
      <w:marTop w:val="0"/>
      <w:marBottom w:val="0"/>
      <w:divBdr>
        <w:top w:val="none" w:sz="0" w:space="0" w:color="auto"/>
        <w:left w:val="none" w:sz="0" w:space="0" w:color="auto"/>
        <w:bottom w:val="none" w:sz="0" w:space="0" w:color="auto"/>
        <w:right w:val="none" w:sz="0" w:space="0" w:color="auto"/>
      </w:divBdr>
    </w:div>
    <w:div w:id="1969046808">
      <w:bodyDiv w:val="1"/>
      <w:marLeft w:val="0"/>
      <w:marRight w:val="0"/>
      <w:marTop w:val="0"/>
      <w:marBottom w:val="0"/>
      <w:divBdr>
        <w:top w:val="none" w:sz="0" w:space="0" w:color="auto"/>
        <w:left w:val="none" w:sz="0" w:space="0" w:color="auto"/>
        <w:bottom w:val="none" w:sz="0" w:space="0" w:color="auto"/>
        <w:right w:val="none" w:sz="0" w:space="0" w:color="auto"/>
      </w:divBdr>
    </w:div>
    <w:div w:id="1969386471">
      <w:bodyDiv w:val="1"/>
      <w:marLeft w:val="0"/>
      <w:marRight w:val="0"/>
      <w:marTop w:val="0"/>
      <w:marBottom w:val="0"/>
      <w:divBdr>
        <w:top w:val="none" w:sz="0" w:space="0" w:color="auto"/>
        <w:left w:val="none" w:sz="0" w:space="0" w:color="auto"/>
        <w:bottom w:val="none" w:sz="0" w:space="0" w:color="auto"/>
        <w:right w:val="none" w:sz="0" w:space="0" w:color="auto"/>
      </w:divBdr>
    </w:div>
    <w:div w:id="1969387153">
      <w:bodyDiv w:val="1"/>
      <w:marLeft w:val="0"/>
      <w:marRight w:val="0"/>
      <w:marTop w:val="0"/>
      <w:marBottom w:val="0"/>
      <w:divBdr>
        <w:top w:val="none" w:sz="0" w:space="0" w:color="auto"/>
        <w:left w:val="none" w:sz="0" w:space="0" w:color="auto"/>
        <w:bottom w:val="none" w:sz="0" w:space="0" w:color="auto"/>
        <w:right w:val="none" w:sz="0" w:space="0" w:color="auto"/>
      </w:divBdr>
    </w:div>
    <w:div w:id="1969510667">
      <w:bodyDiv w:val="1"/>
      <w:marLeft w:val="0"/>
      <w:marRight w:val="0"/>
      <w:marTop w:val="0"/>
      <w:marBottom w:val="0"/>
      <w:divBdr>
        <w:top w:val="none" w:sz="0" w:space="0" w:color="auto"/>
        <w:left w:val="none" w:sz="0" w:space="0" w:color="auto"/>
        <w:bottom w:val="none" w:sz="0" w:space="0" w:color="auto"/>
        <w:right w:val="none" w:sz="0" w:space="0" w:color="auto"/>
      </w:divBdr>
    </w:div>
    <w:div w:id="1970087544">
      <w:bodyDiv w:val="1"/>
      <w:marLeft w:val="0"/>
      <w:marRight w:val="0"/>
      <w:marTop w:val="0"/>
      <w:marBottom w:val="0"/>
      <w:divBdr>
        <w:top w:val="none" w:sz="0" w:space="0" w:color="auto"/>
        <w:left w:val="none" w:sz="0" w:space="0" w:color="auto"/>
        <w:bottom w:val="none" w:sz="0" w:space="0" w:color="auto"/>
        <w:right w:val="none" w:sz="0" w:space="0" w:color="auto"/>
      </w:divBdr>
    </w:div>
    <w:div w:id="1971324357">
      <w:bodyDiv w:val="1"/>
      <w:marLeft w:val="0"/>
      <w:marRight w:val="0"/>
      <w:marTop w:val="0"/>
      <w:marBottom w:val="0"/>
      <w:divBdr>
        <w:top w:val="none" w:sz="0" w:space="0" w:color="auto"/>
        <w:left w:val="none" w:sz="0" w:space="0" w:color="auto"/>
        <w:bottom w:val="none" w:sz="0" w:space="0" w:color="auto"/>
        <w:right w:val="none" w:sz="0" w:space="0" w:color="auto"/>
      </w:divBdr>
    </w:div>
    <w:div w:id="1971590531">
      <w:bodyDiv w:val="1"/>
      <w:marLeft w:val="0"/>
      <w:marRight w:val="0"/>
      <w:marTop w:val="0"/>
      <w:marBottom w:val="0"/>
      <w:divBdr>
        <w:top w:val="none" w:sz="0" w:space="0" w:color="auto"/>
        <w:left w:val="none" w:sz="0" w:space="0" w:color="auto"/>
        <w:bottom w:val="none" w:sz="0" w:space="0" w:color="auto"/>
        <w:right w:val="none" w:sz="0" w:space="0" w:color="auto"/>
      </w:divBdr>
    </w:div>
    <w:div w:id="1971668913">
      <w:bodyDiv w:val="1"/>
      <w:marLeft w:val="0"/>
      <w:marRight w:val="0"/>
      <w:marTop w:val="0"/>
      <w:marBottom w:val="0"/>
      <w:divBdr>
        <w:top w:val="none" w:sz="0" w:space="0" w:color="auto"/>
        <w:left w:val="none" w:sz="0" w:space="0" w:color="auto"/>
        <w:bottom w:val="none" w:sz="0" w:space="0" w:color="auto"/>
        <w:right w:val="none" w:sz="0" w:space="0" w:color="auto"/>
      </w:divBdr>
    </w:div>
    <w:div w:id="1972662171">
      <w:bodyDiv w:val="1"/>
      <w:marLeft w:val="0"/>
      <w:marRight w:val="0"/>
      <w:marTop w:val="0"/>
      <w:marBottom w:val="0"/>
      <w:divBdr>
        <w:top w:val="none" w:sz="0" w:space="0" w:color="auto"/>
        <w:left w:val="none" w:sz="0" w:space="0" w:color="auto"/>
        <w:bottom w:val="none" w:sz="0" w:space="0" w:color="auto"/>
        <w:right w:val="none" w:sz="0" w:space="0" w:color="auto"/>
      </w:divBdr>
    </w:div>
    <w:div w:id="1973317254">
      <w:bodyDiv w:val="1"/>
      <w:marLeft w:val="0"/>
      <w:marRight w:val="0"/>
      <w:marTop w:val="0"/>
      <w:marBottom w:val="0"/>
      <w:divBdr>
        <w:top w:val="none" w:sz="0" w:space="0" w:color="auto"/>
        <w:left w:val="none" w:sz="0" w:space="0" w:color="auto"/>
        <w:bottom w:val="none" w:sz="0" w:space="0" w:color="auto"/>
        <w:right w:val="none" w:sz="0" w:space="0" w:color="auto"/>
      </w:divBdr>
    </w:div>
    <w:div w:id="1973441694">
      <w:bodyDiv w:val="1"/>
      <w:marLeft w:val="0"/>
      <w:marRight w:val="0"/>
      <w:marTop w:val="0"/>
      <w:marBottom w:val="0"/>
      <w:divBdr>
        <w:top w:val="none" w:sz="0" w:space="0" w:color="auto"/>
        <w:left w:val="none" w:sz="0" w:space="0" w:color="auto"/>
        <w:bottom w:val="none" w:sz="0" w:space="0" w:color="auto"/>
        <w:right w:val="none" w:sz="0" w:space="0" w:color="auto"/>
      </w:divBdr>
    </w:div>
    <w:div w:id="1973628547">
      <w:bodyDiv w:val="1"/>
      <w:marLeft w:val="0"/>
      <w:marRight w:val="0"/>
      <w:marTop w:val="0"/>
      <w:marBottom w:val="0"/>
      <w:divBdr>
        <w:top w:val="none" w:sz="0" w:space="0" w:color="auto"/>
        <w:left w:val="none" w:sz="0" w:space="0" w:color="auto"/>
        <w:bottom w:val="none" w:sz="0" w:space="0" w:color="auto"/>
        <w:right w:val="none" w:sz="0" w:space="0" w:color="auto"/>
      </w:divBdr>
    </w:div>
    <w:div w:id="1973704180">
      <w:bodyDiv w:val="1"/>
      <w:marLeft w:val="0"/>
      <w:marRight w:val="0"/>
      <w:marTop w:val="0"/>
      <w:marBottom w:val="0"/>
      <w:divBdr>
        <w:top w:val="none" w:sz="0" w:space="0" w:color="auto"/>
        <w:left w:val="none" w:sz="0" w:space="0" w:color="auto"/>
        <w:bottom w:val="none" w:sz="0" w:space="0" w:color="auto"/>
        <w:right w:val="none" w:sz="0" w:space="0" w:color="auto"/>
      </w:divBdr>
    </w:div>
    <w:div w:id="1973828943">
      <w:bodyDiv w:val="1"/>
      <w:marLeft w:val="0"/>
      <w:marRight w:val="0"/>
      <w:marTop w:val="0"/>
      <w:marBottom w:val="0"/>
      <w:divBdr>
        <w:top w:val="none" w:sz="0" w:space="0" w:color="auto"/>
        <w:left w:val="none" w:sz="0" w:space="0" w:color="auto"/>
        <w:bottom w:val="none" w:sz="0" w:space="0" w:color="auto"/>
        <w:right w:val="none" w:sz="0" w:space="0" w:color="auto"/>
      </w:divBdr>
    </w:div>
    <w:div w:id="1974098643">
      <w:bodyDiv w:val="1"/>
      <w:marLeft w:val="0"/>
      <w:marRight w:val="0"/>
      <w:marTop w:val="0"/>
      <w:marBottom w:val="0"/>
      <w:divBdr>
        <w:top w:val="none" w:sz="0" w:space="0" w:color="auto"/>
        <w:left w:val="none" w:sz="0" w:space="0" w:color="auto"/>
        <w:bottom w:val="none" w:sz="0" w:space="0" w:color="auto"/>
        <w:right w:val="none" w:sz="0" w:space="0" w:color="auto"/>
      </w:divBdr>
    </w:div>
    <w:div w:id="1974405937">
      <w:bodyDiv w:val="1"/>
      <w:marLeft w:val="0"/>
      <w:marRight w:val="0"/>
      <w:marTop w:val="0"/>
      <w:marBottom w:val="0"/>
      <w:divBdr>
        <w:top w:val="none" w:sz="0" w:space="0" w:color="auto"/>
        <w:left w:val="none" w:sz="0" w:space="0" w:color="auto"/>
        <w:bottom w:val="none" w:sz="0" w:space="0" w:color="auto"/>
        <w:right w:val="none" w:sz="0" w:space="0" w:color="auto"/>
      </w:divBdr>
    </w:div>
    <w:div w:id="1974602754">
      <w:bodyDiv w:val="1"/>
      <w:marLeft w:val="0"/>
      <w:marRight w:val="0"/>
      <w:marTop w:val="0"/>
      <w:marBottom w:val="0"/>
      <w:divBdr>
        <w:top w:val="none" w:sz="0" w:space="0" w:color="auto"/>
        <w:left w:val="none" w:sz="0" w:space="0" w:color="auto"/>
        <w:bottom w:val="none" w:sz="0" w:space="0" w:color="auto"/>
        <w:right w:val="none" w:sz="0" w:space="0" w:color="auto"/>
      </w:divBdr>
    </w:div>
    <w:div w:id="1975479121">
      <w:bodyDiv w:val="1"/>
      <w:marLeft w:val="0"/>
      <w:marRight w:val="0"/>
      <w:marTop w:val="0"/>
      <w:marBottom w:val="0"/>
      <w:divBdr>
        <w:top w:val="none" w:sz="0" w:space="0" w:color="auto"/>
        <w:left w:val="none" w:sz="0" w:space="0" w:color="auto"/>
        <w:bottom w:val="none" w:sz="0" w:space="0" w:color="auto"/>
        <w:right w:val="none" w:sz="0" w:space="0" w:color="auto"/>
      </w:divBdr>
    </w:div>
    <w:div w:id="1976175311">
      <w:bodyDiv w:val="1"/>
      <w:marLeft w:val="0"/>
      <w:marRight w:val="0"/>
      <w:marTop w:val="0"/>
      <w:marBottom w:val="0"/>
      <w:divBdr>
        <w:top w:val="none" w:sz="0" w:space="0" w:color="auto"/>
        <w:left w:val="none" w:sz="0" w:space="0" w:color="auto"/>
        <w:bottom w:val="none" w:sz="0" w:space="0" w:color="auto"/>
        <w:right w:val="none" w:sz="0" w:space="0" w:color="auto"/>
      </w:divBdr>
    </w:div>
    <w:div w:id="1976446930">
      <w:bodyDiv w:val="1"/>
      <w:marLeft w:val="0"/>
      <w:marRight w:val="0"/>
      <w:marTop w:val="0"/>
      <w:marBottom w:val="0"/>
      <w:divBdr>
        <w:top w:val="none" w:sz="0" w:space="0" w:color="auto"/>
        <w:left w:val="none" w:sz="0" w:space="0" w:color="auto"/>
        <w:bottom w:val="none" w:sz="0" w:space="0" w:color="auto"/>
        <w:right w:val="none" w:sz="0" w:space="0" w:color="auto"/>
      </w:divBdr>
    </w:div>
    <w:div w:id="1978222989">
      <w:bodyDiv w:val="1"/>
      <w:marLeft w:val="0"/>
      <w:marRight w:val="0"/>
      <w:marTop w:val="0"/>
      <w:marBottom w:val="0"/>
      <w:divBdr>
        <w:top w:val="none" w:sz="0" w:space="0" w:color="auto"/>
        <w:left w:val="none" w:sz="0" w:space="0" w:color="auto"/>
        <w:bottom w:val="none" w:sz="0" w:space="0" w:color="auto"/>
        <w:right w:val="none" w:sz="0" w:space="0" w:color="auto"/>
      </w:divBdr>
    </w:div>
    <w:div w:id="1979456939">
      <w:bodyDiv w:val="1"/>
      <w:marLeft w:val="0"/>
      <w:marRight w:val="0"/>
      <w:marTop w:val="0"/>
      <w:marBottom w:val="0"/>
      <w:divBdr>
        <w:top w:val="none" w:sz="0" w:space="0" w:color="auto"/>
        <w:left w:val="none" w:sz="0" w:space="0" w:color="auto"/>
        <w:bottom w:val="none" w:sz="0" w:space="0" w:color="auto"/>
        <w:right w:val="none" w:sz="0" w:space="0" w:color="auto"/>
      </w:divBdr>
    </w:div>
    <w:div w:id="1979799845">
      <w:bodyDiv w:val="1"/>
      <w:marLeft w:val="0"/>
      <w:marRight w:val="0"/>
      <w:marTop w:val="0"/>
      <w:marBottom w:val="0"/>
      <w:divBdr>
        <w:top w:val="none" w:sz="0" w:space="0" w:color="auto"/>
        <w:left w:val="none" w:sz="0" w:space="0" w:color="auto"/>
        <w:bottom w:val="none" w:sz="0" w:space="0" w:color="auto"/>
        <w:right w:val="none" w:sz="0" w:space="0" w:color="auto"/>
      </w:divBdr>
    </w:div>
    <w:div w:id="1980111827">
      <w:bodyDiv w:val="1"/>
      <w:marLeft w:val="0"/>
      <w:marRight w:val="0"/>
      <w:marTop w:val="0"/>
      <w:marBottom w:val="0"/>
      <w:divBdr>
        <w:top w:val="none" w:sz="0" w:space="0" w:color="auto"/>
        <w:left w:val="none" w:sz="0" w:space="0" w:color="auto"/>
        <w:bottom w:val="none" w:sz="0" w:space="0" w:color="auto"/>
        <w:right w:val="none" w:sz="0" w:space="0" w:color="auto"/>
      </w:divBdr>
    </w:div>
    <w:div w:id="1980770062">
      <w:bodyDiv w:val="1"/>
      <w:marLeft w:val="0"/>
      <w:marRight w:val="0"/>
      <w:marTop w:val="0"/>
      <w:marBottom w:val="0"/>
      <w:divBdr>
        <w:top w:val="none" w:sz="0" w:space="0" w:color="auto"/>
        <w:left w:val="none" w:sz="0" w:space="0" w:color="auto"/>
        <w:bottom w:val="none" w:sz="0" w:space="0" w:color="auto"/>
        <w:right w:val="none" w:sz="0" w:space="0" w:color="auto"/>
      </w:divBdr>
    </w:div>
    <w:div w:id="1980912190">
      <w:bodyDiv w:val="1"/>
      <w:marLeft w:val="0"/>
      <w:marRight w:val="0"/>
      <w:marTop w:val="0"/>
      <w:marBottom w:val="0"/>
      <w:divBdr>
        <w:top w:val="none" w:sz="0" w:space="0" w:color="auto"/>
        <w:left w:val="none" w:sz="0" w:space="0" w:color="auto"/>
        <w:bottom w:val="none" w:sz="0" w:space="0" w:color="auto"/>
        <w:right w:val="none" w:sz="0" w:space="0" w:color="auto"/>
      </w:divBdr>
    </w:div>
    <w:div w:id="1981763874">
      <w:bodyDiv w:val="1"/>
      <w:marLeft w:val="0"/>
      <w:marRight w:val="0"/>
      <w:marTop w:val="0"/>
      <w:marBottom w:val="0"/>
      <w:divBdr>
        <w:top w:val="none" w:sz="0" w:space="0" w:color="auto"/>
        <w:left w:val="none" w:sz="0" w:space="0" w:color="auto"/>
        <w:bottom w:val="none" w:sz="0" w:space="0" w:color="auto"/>
        <w:right w:val="none" w:sz="0" w:space="0" w:color="auto"/>
      </w:divBdr>
    </w:div>
    <w:div w:id="1981841240">
      <w:bodyDiv w:val="1"/>
      <w:marLeft w:val="0"/>
      <w:marRight w:val="0"/>
      <w:marTop w:val="0"/>
      <w:marBottom w:val="0"/>
      <w:divBdr>
        <w:top w:val="none" w:sz="0" w:space="0" w:color="auto"/>
        <w:left w:val="none" w:sz="0" w:space="0" w:color="auto"/>
        <w:bottom w:val="none" w:sz="0" w:space="0" w:color="auto"/>
        <w:right w:val="none" w:sz="0" w:space="0" w:color="auto"/>
      </w:divBdr>
    </w:div>
    <w:div w:id="1982221938">
      <w:bodyDiv w:val="1"/>
      <w:marLeft w:val="0"/>
      <w:marRight w:val="0"/>
      <w:marTop w:val="0"/>
      <w:marBottom w:val="0"/>
      <w:divBdr>
        <w:top w:val="none" w:sz="0" w:space="0" w:color="auto"/>
        <w:left w:val="none" w:sz="0" w:space="0" w:color="auto"/>
        <w:bottom w:val="none" w:sz="0" w:space="0" w:color="auto"/>
        <w:right w:val="none" w:sz="0" w:space="0" w:color="auto"/>
      </w:divBdr>
    </w:div>
    <w:div w:id="1982496650">
      <w:bodyDiv w:val="1"/>
      <w:marLeft w:val="0"/>
      <w:marRight w:val="0"/>
      <w:marTop w:val="0"/>
      <w:marBottom w:val="0"/>
      <w:divBdr>
        <w:top w:val="none" w:sz="0" w:space="0" w:color="auto"/>
        <w:left w:val="none" w:sz="0" w:space="0" w:color="auto"/>
        <w:bottom w:val="none" w:sz="0" w:space="0" w:color="auto"/>
        <w:right w:val="none" w:sz="0" w:space="0" w:color="auto"/>
      </w:divBdr>
    </w:div>
    <w:div w:id="1982685747">
      <w:bodyDiv w:val="1"/>
      <w:marLeft w:val="0"/>
      <w:marRight w:val="0"/>
      <w:marTop w:val="0"/>
      <w:marBottom w:val="0"/>
      <w:divBdr>
        <w:top w:val="none" w:sz="0" w:space="0" w:color="auto"/>
        <w:left w:val="none" w:sz="0" w:space="0" w:color="auto"/>
        <w:bottom w:val="none" w:sz="0" w:space="0" w:color="auto"/>
        <w:right w:val="none" w:sz="0" w:space="0" w:color="auto"/>
      </w:divBdr>
    </w:div>
    <w:div w:id="1983462943">
      <w:bodyDiv w:val="1"/>
      <w:marLeft w:val="0"/>
      <w:marRight w:val="0"/>
      <w:marTop w:val="0"/>
      <w:marBottom w:val="0"/>
      <w:divBdr>
        <w:top w:val="none" w:sz="0" w:space="0" w:color="auto"/>
        <w:left w:val="none" w:sz="0" w:space="0" w:color="auto"/>
        <w:bottom w:val="none" w:sz="0" w:space="0" w:color="auto"/>
        <w:right w:val="none" w:sz="0" w:space="0" w:color="auto"/>
      </w:divBdr>
    </w:div>
    <w:div w:id="1983726761">
      <w:bodyDiv w:val="1"/>
      <w:marLeft w:val="0"/>
      <w:marRight w:val="0"/>
      <w:marTop w:val="0"/>
      <w:marBottom w:val="0"/>
      <w:divBdr>
        <w:top w:val="none" w:sz="0" w:space="0" w:color="auto"/>
        <w:left w:val="none" w:sz="0" w:space="0" w:color="auto"/>
        <w:bottom w:val="none" w:sz="0" w:space="0" w:color="auto"/>
        <w:right w:val="none" w:sz="0" w:space="0" w:color="auto"/>
      </w:divBdr>
    </w:div>
    <w:div w:id="1983801264">
      <w:bodyDiv w:val="1"/>
      <w:marLeft w:val="0"/>
      <w:marRight w:val="0"/>
      <w:marTop w:val="0"/>
      <w:marBottom w:val="0"/>
      <w:divBdr>
        <w:top w:val="none" w:sz="0" w:space="0" w:color="auto"/>
        <w:left w:val="none" w:sz="0" w:space="0" w:color="auto"/>
        <w:bottom w:val="none" w:sz="0" w:space="0" w:color="auto"/>
        <w:right w:val="none" w:sz="0" w:space="0" w:color="auto"/>
      </w:divBdr>
    </w:div>
    <w:div w:id="1983843839">
      <w:bodyDiv w:val="1"/>
      <w:marLeft w:val="0"/>
      <w:marRight w:val="0"/>
      <w:marTop w:val="0"/>
      <w:marBottom w:val="0"/>
      <w:divBdr>
        <w:top w:val="none" w:sz="0" w:space="0" w:color="auto"/>
        <w:left w:val="none" w:sz="0" w:space="0" w:color="auto"/>
        <w:bottom w:val="none" w:sz="0" w:space="0" w:color="auto"/>
        <w:right w:val="none" w:sz="0" w:space="0" w:color="auto"/>
      </w:divBdr>
    </w:div>
    <w:div w:id="1984189732">
      <w:bodyDiv w:val="1"/>
      <w:marLeft w:val="0"/>
      <w:marRight w:val="0"/>
      <w:marTop w:val="0"/>
      <w:marBottom w:val="0"/>
      <w:divBdr>
        <w:top w:val="none" w:sz="0" w:space="0" w:color="auto"/>
        <w:left w:val="none" w:sz="0" w:space="0" w:color="auto"/>
        <w:bottom w:val="none" w:sz="0" w:space="0" w:color="auto"/>
        <w:right w:val="none" w:sz="0" w:space="0" w:color="auto"/>
      </w:divBdr>
    </w:div>
    <w:div w:id="1985692333">
      <w:bodyDiv w:val="1"/>
      <w:marLeft w:val="0"/>
      <w:marRight w:val="0"/>
      <w:marTop w:val="0"/>
      <w:marBottom w:val="0"/>
      <w:divBdr>
        <w:top w:val="none" w:sz="0" w:space="0" w:color="auto"/>
        <w:left w:val="none" w:sz="0" w:space="0" w:color="auto"/>
        <w:bottom w:val="none" w:sz="0" w:space="0" w:color="auto"/>
        <w:right w:val="none" w:sz="0" w:space="0" w:color="auto"/>
      </w:divBdr>
    </w:div>
    <w:div w:id="1985694771">
      <w:bodyDiv w:val="1"/>
      <w:marLeft w:val="0"/>
      <w:marRight w:val="0"/>
      <w:marTop w:val="0"/>
      <w:marBottom w:val="0"/>
      <w:divBdr>
        <w:top w:val="none" w:sz="0" w:space="0" w:color="auto"/>
        <w:left w:val="none" w:sz="0" w:space="0" w:color="auto"/>
        <w:bottom w:val="none" w:sz="0" w:space="0" w:color="auto"/>
        <w:right w:val="none" w:sz="0" w:space="0" w:color="auto"/>
      </w:divBdr>
    </w:div>
    <w:div w:id="1987777545">
      <w:bodyDiv w:val="1"/>
      <w:marLeft w:val="0"/>
      <w:marRight w:val="0"/>
      <w:marTop w:val="0"/>
      <w:marBottom w:val="0"/>
      <w:divBdr>
        <w:top w:val="none" w:sz="0" w:space="0" w:color="auto"/>
        <w:left w:val="none" w:sz="0" w:space="0" w:color="auto"/>
        <w:bottom w:val="none" w:sz="0" w:space="0" w:color="auto"/>
        <w:right w:val="none" w:sz="0" w:space="0" w:color="auto"/>
      </w:divBdr>
    </w:div>
    <w:div w:id="1988582434">
      <w:bodyDiv w:val="1"/>
      <w:marLeft w:val="0"/>
      <w:marRight w:val="0"/>
      <w:marTop w:val="0"/>
      <w:marBottom w:val="0"/>
      <w:divBdr>
        <w:top w:val="none" w:sz="0" w:space="0" w:color="auto"/>
        <w:left w:val="none" w:sz="0" w:space="0" w:color="auto"/>
        <w:bottom w:val="none" w:sz="0" w:space="0" w:color="auto"/>
        <w:right w:val="none" w:sz="0" w:space="0" w:color="auto"/>
      </w:divBdr>
    </w:div>
    <w:div w:id="1989093165">
      <w:bodyDiv w:val="1"/>
      <w:marLeft w:val="0"/>
      <w:marRight w:val="0"/>
      <w:marTop w:val="0"/>
      <w:marBottom w:val="0"/>
      <w:divBdr>
        <w:top w:val="none" w:sz="0" w:space="0" w:color="auto"/>
        <w:left w:val="none" w:sz="0" w:space="0" w:color="auto"/>
        <w:bottom w:val="none" w:sz="0" w:space="0" w:color="auto"/>
        <w:right w:val="none" w:sz="0" w:space="0" w:color="auto"/>
      </w:divBdr>
    </w:div>
    <w:div w:id="1990285539">
      <w:bodyDiv w:val="1"/>
      <w:marLeft w:val="0"/>
      <w:marRight w:val="0"/>
      <w:marTop w:val="0"/>
      <w:marBottom w:val="0"/>
      <w:divBdr>
        <w:top w:val="none" w:sz="0" w:space="0" w:color="auto"/>
        <w:left w:val="none" w:sz="0" w:space="0" w:color="auto"/>
        <w:bottom w:val="none" w:sz="0" w:space="0" w:color="auto"/>
        <w:right w:val="none" w:sz="0" w:space="0" w:color="auto"/>
      </w:divBdr>
    </w:div>
    <w:div w:id="1990741837">
      <w:bodyDiv w:val="1"/>
      <w:marLeft w:val="0"/>
      <w:marRight w:val="0"/>
      <w:marTop w:val="0"/>
      <w:marBottom w:val="0"/>
      <w:divBdr>
        <w:top w:val="none" w:sz="0" w:space="0" w:color="auto"/>
        <w:left w:val="none" w:sz="0" w:space="0" w:color="auto"/>
        <w:bottom w:val="none" w:sz="0" w:space="0" w:color="auto"/>
        <w:right w:val="none" w:sz="0" w:space="0" w:color="auto"/>
      </w:divBdr>
    </w:div>
    <w:div w:id="1990861291">
      <w:bodyDiv w:val="1"/>
      <w:marLeft w:val="0"/>
      <w:marRight w:val="0"/>
      <w:marTop w:val="0"/>
      <w:marBottom w:val="0"/>
      <w:divBdr>
        <w:top w:val="none" w:sz="0" w:space="0" w:color="auto"/>
        <w:left w:val="none" w:sz="0" w:space="0" w:color="auto"/>
        <w:bottom w:val="none" w:sz="0" w:space="0" w:color="auto"/>
        <w:right w:val="none" w:sz="0" w:space="0" w:color="auto"/>
      </w:divBdr>
    </w:div>
    <w:div w:id="1991447649">
      <w:bodyDiv w:val="1"/>
      <w:marLeft w:val="0"/>
      <w:marRight w:val="0"/>
      <w:marTop w:val="0"/>
      <w:marBottom w:val="0"/>
      <w:divBdr>
        <w:top w:val="none" w:sz="0" w:space="0" w:color="auto"/>
        <w:left w:val="none" w:sz="0" w:space="0" w:color="auto"/>
        <w:bottom w:val="none" w:sz="0" w:space="0" w:color="auto"/>
        <w:right w:val="none" w:sz="0" w:space="0" w:color="auto"/>
      </w:divBdr>
    </w:div>
    <w:div w:id="1991474444">
      <w:bodyDiv w:val="1"/>
      <w:marLeft w:val="0"/>
      <w:marRight w:val="0"/>
      <w:marTop w:val="0"/>
      <w:marBottom w:val="0"/>
      <w:divBdr>
        <w:top w:val="none" w:sz="0" w:space="0" w:color="auto"/>
        <w:left w:val="none" w:sz="0" w:space="0" w:color="auto"/>
        <w:bottom w:val="none" w:sz="0" w:space="0" w:color="auto"/>
        <w:right w:val="none" w:sz="0" w:space="0" w:color="auto"/>
      </w:divBdr>
    </w:div>
    <w:div w:id="1992172900">
      <w:bodyDiv w:val="1"/>
      <w:marLeft w:val="0"/>
      <w:marRight w:val="0"/>
      <w:marTop w:val="0"/>
      <w:marBottom w:val="0"/>
      <w:divBdr>
        <w:top w:val="none" w:sz="0" w:space="0" w:color="auto"/>
        <w:left w:val="none" w:sz="0" w:space="0" w:color="auto"/>
        <w:bottom w:val="none" w:sz="0" w:space="0" w:color="auto"/>
        <w:right w:val="none" w:sz="0" w:space="0" w:color="auto"/>
      </w:divBdr>
    </w:div>
    <w:div w:id="1992520397">
      <w:bodyDiv w:val="1"/>
      <w:marLeft w:val="0"/>
      <w:marRight w:val="0"/>
      <w:marTop w:val="0"/>
      <w:marBottom w:val="0"/>
      <w:divBdr>
        <w:top w:val="none" w:sz="0" w:space="0" w:color="auto"/>
        <w:left w:val="none" w:sz="0" w:space="0" w:color="auto"/>
        <w:bottom w:val="none" w:sz="0" w:space="0" w:color="auto"/>
        <w:right w:val="none" w:sz="0" w:space="0" w:color="auto"/>
      </w:divBdr>
      <w:divsChild>
        <w:div w:id="484930653">
          <w:marLeft w:val="0"/>
          <w:marRight w:val="0"/>
          <w:marTop w:val="0"/>
          <w:marBottom w:val="0"/>
          <w:divBdr>
            <w:top w:val="none" w:sz="0" w:space="0" w:color="auto"/>
            <w:left w:val="none" w:sz="0" w:space="0" w:color="auto"/>
            <w:bottom w:val="none" w:sz="0" w:space="0" w:color="auto"/>
            <w:right w:val="none" w:sz="0" w:space="0" w:color="auto"/>
          </w:divBdr>
        </w:div>
        <w:div w:id="1316496129">
          <w:marLeft w:val="0"/>
          <w:marRight w:val="0"/>
          <w:marTop w:val="0"/>
          <w:marBottom w:val="0"/>
          <w:divBdr>
            <w:top w:val="none" w:sz="0" w:space="0" w:color="auto"/>
            <w:left w:val="none" w:sz="0" w:space="0" w:color="auto"/>
            <w:bottom w:val="none" w:sz="0" w:space="0" w:color="auto"/>
            <w:right w:val="none" w:sz="0" w:space="0" w:color="auto"/>
          </w:divBdr>
        </w:div>
        <w:div w:id="1735352082">
          <w:marLeft w:val="0"/>
          <w:marRight w:val="0"/>
          <w:marTop w:val="0"/>
          <w:marBottom w:val="0"/>
          <w:divBdr>
            <w:top w:val="none" w:sz="0" w:space="0" w:color="auto"/>
            <w:left w:val="none" w:sz="0" w:space="0" w:color="auto"/>
            <w:bottom w:val="none" w:sz="0" w:space="0" w:color="auto"/>
            <w:right w:val="none" w:sz="0" w:space="0" w:color="auto"/>
          </w:divBdr>
        </w:div>
        <w:div w:id="1788743604">
          <w:marLeft w:val="0"/>
          <w:marRight w:val="0"/>
          <w:marTop w:val="0"/>
          <w:marBottom w:val="0"/>
          <w:divBdr>
            <w:top w:val="none" w:sz="0" w:space="0" w:color="auto"/>
            <w:left w:val="none" w:sz="0" w:space="0" w:color="auto"/>
            <w:bottom w:val="none" w:sz="0" w:space="0" w:color="auto"/>
            <w:right w:val="none" w:sz="0" w:space="0" w:color="auto"/>
          </w:divBdr>
        </w:div>
      </w:divsChild>
    </w:div>
    <w:div w:id="1992785271">
      <w:bodyDiv w:val="1"/>
      <w:marLeft w:val="0"/>
      <w:marRight w:val="0"/>
      <w:marTop w:val="0"/>
      <w:marBottom w:val="0"/>
      <w:divBdr>
        <w:top w:val="none" w:sz="0" w:space="0" w:color="auto"/>
        <w:left w:val="none" w:sz="0" w:space="0" w:color="auto"/>
        <w:bottom w:val="none" w:sz="0" w:space="0" w:color="auto"/>
        <w:right w:val="none" w:sz="0" w:space="0" w:color="auto"/>
      </w:divBdr>
    </w:div>
    <w:div w:id="1993410390">
      <w:bodyDiv w:val="1"/>
      <w:marLeft w:val="0"/>
      <w:marRight w:val="0"/>
      <w:marTop w:val="0"/>
      <w:marBottom w:val="0"/>
      <w:divBdr>
        <w:top w:val="none" w:sz="0" w:space="0" w:color="auto"/>
        <w:left w:val="none" w:sz="0" w:space="0" w:color="auto"/>
        <w:bottom w:val="none" w:sz="0" w:space="0" w:color="auto"/>
        <w:right w:val="none" w:sz="0" w:space="0" w:color="auto"/>
      </w:divBdr>
    </w:div>
    <w:div w:id="1993949367">
      <w:bodyDiv w:val="1"/>
      <w:marLeft w:val="0"/>
      <w:marRight w:val="0"/>
      <w:marTop w:val="0"/>
      <w:marBottom w:val="0"/>
      <w:divBdr>
        <w:top w:val="none" w:sz="0" w:space="0" w:color="auto"/>
        <w:left w:val="none" w:sz="0" w:space="0" w:color="auto"/>
        <w:bottom w:val="none" w:sz="0" w:space="0" w:color="auto"/>
        <w:right w:val="none" w:sz="0" w:space="0" w:color="auto"/>
      </w:divBdr>
    </w:div>
    <w:div w:id="1995530079">
      <w:bodyDiv w:val="1"/>
      <w:marLeft w:val="0"/>
      <w:marRight w:val="0"/>
      <w:marTop w:val="0"/>
      <w:marBottom w:val="0"/>
      <w:divBdr>
        <w:top w:val="none" w:sz="0" w:space="0" w:color="auto"/>
        <w:left w:val="none" w:sz="0" w:space="0" w:color="auto"/>
        <w:bottom w:val="none" w:sz="0" w:space="0" w:color="auto"/>
        <w:right w:val="none" w:sz="0" w:space="0" w:color="auto"/>
      </w:divBdr>
    </w:div>
    <w:div w:id="1996914632">
      <w:bodyDiv w:val="1"/>
      <w:marLeft w:val="0"/>
      <w:marRight w:val="0"/>
      <w:marTop w:val="0"/>
      <w:marBottom w:val="0"/>
      <w:divBdr>
        <w:top w:val="none" w:sz="0" w:space="0" w:color="auto"/>
        <w:left w:val="none" w:sz="0" w:space="0" w:color="auto"/>
        <w:bottom w:val="none" w:sz="0" w:space="0" w:color="auto"/>
        <w:right w:val="none" w:sz="0" w:space="0" w:color="auto"/>
      </w:divBdr>
    </w:div>
    <w:div w:id="1996956285">
      <w:bodyDiv w:val="1"/>
      <w:marLeft w:val="0"/>
      <w:marRight w:val="0"/>
      <w:marTop w:val="0"/>
      <w:marBottom w:val="0"/>
      <w:divBdr>
        <w:top w:val="none" w:sz="0" w:space="0" w:color="auto"/>
        <w:left w:val="none" w:sz="0" w:space="0" w:color="auto"/>
        <w:bottom w:val="none" w:sz="0" w:space="0" w:color="auto"/>
        <w:right w:val="none" w:sz="0" w:space="0" w:color="auto"/>
      </w:divBdr>
    </w:div>
    <w:div w:id="1998075123">
      <w:bodyDiv w:val="1"/>
      <w:marLeft w:val="0"/>
      <w:marRight w:val="0"/>
      <w:marTop w:val="0"/>
      <w:marBottom w:val="0"/>
      <w:divBdr>
        <w:top w:val="none" w:sz="0" w:space="0" w:color="auto"/>
        <w:left w:val="none" w:sz="0" w:space="0" w:color="auto"/>
        <w:bottom w:val="none" w:sz="0" w:space="0" w:color="auto"/>
        <w:right w:val="none" w:sz="0" w:space="0" w:color="auto"/>
      </w:divBdr>
    </w:div>
    <w:div w:id="2002006935">
      <w:bodyDiv w:val="1"/>
      <w:marLeft w:val="0"/>
      <w:marRight w:val="0"/>
      <w:marTop w:val="0"/>
      <w:marBottom w:val="0"/>
      <w:divBdr>
        <w:top w:val="none" w:sz="0" w:space="0" w:color="auto"/>
        <w:left w:val="none" w:sz="0" w:space="0" w:color="auto"/>
        <w:bottom w:val="none" w:sz="0" w:space="0" w:color="auto"/>
        <w:right w:val="none" w:sz="0" w:space="0" w:color="auto"/>
      </w:divBdr>
    </w:div>
    <w:div w:id="2002156565">
      <w:bodyDiv w:val="1"/>
      <w:marLeft w:val="0"/>
      <w:marRight w:val="0"/>
      <w:marTop w:val="0"/>
      <w:marBottom w:val="0"/>
      <w:divBdr>
        <w:top w:val="none" w:sz="0" w:space="0" w:color="auto"/>
        <w:left w:val="none" w:sz="0" w:space="0" w:color="auto"/>
        <w:bottom w:val="none" w:sz="0" w:space="0" w:color="auto"/>
        <w:right w:val="none" w:sz="0" w:space="0" w:color="auto"/>
      </w:divBdr>
    </w:div>
    <w:div w:id="2002804235">
      <w:bodyDiv w:val="1"/>
      <w:marLeft w:val="0"/>
      <w:marRight w:val="0"/>
      <w:marTop w:val="0"/>
      <w:marBottom w:val="0"/>
      <w:divBdr>
        <w:top w:val="none" w:sz="0" w:space="0" w:color="auto"/>
        <w:left w:val="none" w:sz="0" w:space="0" w:color="auto"/>
        <w:bottom w:val="none" w:sz="0" w:space="0" w:color="auto"/>
        <w:right w:val="none" w:sz="0" w:space="0" w:color="auto"/>
      </w:divBdr>
    </w:div>
    <w:div w:id="2002928468">
      <w:bodyDiv w:val="1"/>
      <w:marLeft w:val="0"/>
      <w:marRight w:val="0"/>
      <w:marTop w:val="0"/>
      <w:marBottom w:val="0"/>
      <w:divBdr>
        <w:top w:val="none" w:sz="0" w:space="0" w:color="auto"/>
        <w:left w:val="none" w:sz="0" w:space="0" w:color="auto"/>
        <w:bottom w:val="none" w:sz="0" w:space="0" w:color="auto"/>
        <w:right w:val="none" w:sz="0" w:space="0" w:color="auto"/>
      </w:divBdr>
    </w:div>
    <w:div w:id="2003852391">
      <w:bodyDiv w:val="1"/>
      <w:marLeft w:val="0"/>
      <w:marRight w:val="0"/>
      <w:marTop w:val="0"/>
      <w:marBottom w:val="0"/>
      <w:divBdr>
        <w:top w:val="none" w:sz="0" w:space="0" w:color="auto"/>
        <w:left w:val="none" w:sz="0" w:space="0" w:color="auto"/>
        <w:bottom w:val="none" w:sz="0" w:space="0" w:color="auto"/>
        <w:right w:val="none" w:sz="0" w:space="0" w:color="auto"/>
      </w:divBdr>
    </w:div>
    <w:div w:id="2003926703">
      <w:bodyDiv w:val="1"/>
      <w:marLeft w:val="0"/>
      <w:marRight w:val="0"/>
      <w:marTop w:val="0"/>
      <w:marBottom w:val="0"/>
      <w:divBdr>
        <w:top w:val="none" w:sz="0" w:space="0" w:color="auto"/>
        <w:left w:val="none" w:sz="0" w:space="0" w:color="auto"/>
        <w:bottom w:val="none" w:sz="0" w:space="0" w:color="auto"/>
        <w:right w:val="none" w:sz="0" w:space="0" w:color="auto"/>
      </w:divBdr>
    </w:div>
    <w:div w:id="2004116583">
      <w:bodyDiv w:val="1"/>
      <w:marLeft w:val="0"/>
      <w:marRight w:val="0"/>
      <w:marTop w:val="0"/>
      <w:marBottom w:val="0"/>
      <w:divBdr>
        <w:top w:val="none" w:sz="0" w:space="0" w:color="auto"/>
        <w:left w:val="none" w:sz="0" w:space="0" w:color="auto"/>
        <w:bottom w:val="none" w:sz="0" w:space="0" w:color="auto"/>
        <w:right w:val="none" w:sz="0" w:space="0" w:color="auto"/>
      </w:divBdr>
    </w:div>
    <w:div w:id="2004162297">
      <w:bodyDiv w:val="1"/>
      <w:marLeft w:val="0"/>
      <w:marRight w:val="0"/>
      <w:marTop w:val="0"/>
      <w:marBottom w:val="0"/>
      <w:divBdr>
        <w:top w:val="none" w:sz="0" w:space="0" w:color="auto"/>
        <w:left w:val="none" w:sz="0" w:space="0" w:color="auto"/>
        <w:bottom w:val="none" w:sz="0" w:space="0" w:color="auto"/>
        <w:right w:val="none" w:sz="0" w:space="0" w:color="auto"/>
      </w:divBdr>
    </w:div>
    <w:div w:id="2004507800">
      <w:bodyDiv w:val="1"/>
      <w:marLeft w:val="0"/>
      <w:marRight w:val="0"/>
      <w:marTop w:val="0"/>
      <w:marBottom w:val="0"/>
      <w:divBdr>
        <w:top w:val="none" w:sz="0" w:space="0" w:color="auto"/>
        <w:left w:val="none" w:sz="0" w:space="0" w:color="auto"/>
        <w:bottom w:val="none" w:sz="0" w:space="0" w:color="auto"/>
        <w:right w:val="none" w:sz="0" w:space="0" w:color="auto"/>
      </w:divBdr>
    </w:div>
    <w:div w:id="2005207937">
      <w:bodyDiv w:val="1"/>
      <w:marLeft w:val="0"/>
      <w:marRight w:val="0"/>
      <w:marTop w:val="0"/>
      <w:marBottom w:val="0"/>
      <w:divBdr>
        <w:top w:val="none" w:sz="0" w:space="0" w:color="auto"/>
        <w:left w:val="none" w:sz="0" w:space="0" w:color="auto"/>
        <w:bottom w:val="none" w:sz="0" w:space="0" w:color="auto"/>
        <w:right w:val="none" w:sz="0" w:space="0" w:color="auto"/>
      </w:divBdr>
    </w:div>
    <w:div w:id="2005432595">
      <w:bodyDiv w:val="1"/>
      <w:marLeft w:val="0"/>
      <w:marRight w:val="0"/>
      <w:marTop w:val="0"/>
      <w:marBottom w:val="0"/>
      <w:divBdr>
        <w:top w:val="none" w:sz="0" w:space="0" w:color="auto"/>
        <w:left w:val="none" w:sz="0" w:space="0" w:color="auto"/>
        <w:bottom w:val="none" w:sz="0" w:space="0" w:color="auto"/>
        <w:right w:val="none" w:sz="0" w:space="0" w:color="auto"/>
      </w:divBdr>
    </w:div>
    <w:div w:id="2006128766">
      <w:bodyDiv w:val="1"/>
      <w:marLeft w:val="0"/>
      <w:marRight w:val="0"/>
      <w:marTop w:val="0"/>
      <w:marBottom w:val="0"/>
      <w:divBdr>
        <w:top w:val="none" w:sz="0" w:space="0" w:color="auto"/>
        <w:left w:val="none" w:sz="0" w:space="0" w:color="auto"/>
        <w:bottom w:val="none" w:sz="0" w:space="0" w:color="auto"/>
        <w:right w:val="none" w:sz="0" w:space="0" w:color="auto"/>
      </w:divBdr>
    </w:div>
    <w:div w:id="2006351449">
      <w:bodyDiv w:val="1"/>
      <w:marLeft w:val="0"/>
      <w:marRight w:val="0"/>
      <w:marTop w:val="0"/>
      <w:marBottom w:val="0"/>
      <w:divBdr>
        <w:top w:val="none" w:sz="0" w:space="0" w:color="auto"/>
        <w:left w:val="none" w:sz="0" w:space="0" w:color="auto"/>
        <w:bottom w:val="none" w:sz="0" w:space="0" w:color="auto"/>
        <w:right w:val="none" w:sz="0" w:space="0" w:color="auto"/>
      </w:divBdr>
    </w:div>
    <w:div w:id="2006395764">
      <w:bodyDiv w:val="1"/>
      <w:marLeft w:val="0"/>
      <w:marRight w:val="0"/>
      <w:marTop w:val="0"/>
      <w:marBottom w:val="0"/>
      <w:divBdr>
        <w:top w:val="none" w:sz="0" w:space="0" w:color="auto"/>
        <w:left w:val="none" w:sz="0" w:space="0" w:color="auto"/>
        <w:bottom w:val="none" w:sz="0" w:space="0" w:color="auto"/>
        <w:right w:val="none" w:sz="0" w:space="0" w:color="auto"/>
      </w:divBdr>
    </w:div>
    <w:div w:id="2007199663">
      <w:bodyDiv w:val="1"/>
      <w:marLeft w:val="0"/>
      <w:marRight w:val="0"/>
      <w:marTop w:val="0"/>
      <w:marBottom w:val="0"/>
      <w:divBdr>
        <w:top w:val="none" w:sz="0" w:space="0" w:color="auto"/>
        <w:left w:val="none" w:sz="0" w:space="0" w:color="auto"/>
        <w:bottom w:val="none" w:sz="0" w:space="0" w:color="auto"/>
        <w:right w:val="none" w:sz="0" w:space="0" w:color="auto"/>
      </w:divBdr>
    </w:div>
    <w:div w:id="2007201164">
      <w:bodyDiv w:val="1"/>
      <w:marLeft w:val="0"/>
      <w:marRight w:val="0"/>
      <w:marTop w:val="0"/>
      <w:marBottom w:val="0"/>
      <w:divBdr>
        <w:top w:val="none" w:sz="0" w:space="0" w:color="auto"/>
        <w:left w:val="none" w:sz="0" w:space="0" w:color="auto"/>
        <w:bottom w:val="none" w:sz="0" w:space="0" w:color="auto"/>
        <w:right w:val="none" w:sz="0" w:space="0" w:color="auto"/>
      </w:divBdr>
      <w:divsChild>
        <w:div w:id="552959371">
          <w:marLeft w:val="0"/>
          <w:marRight w:val="0"/>
          <w:marTop w:val="0"/>
          <w:marBottom w:val="0"/>
          <w:divBdr>
            <w:top w:val="none" w:sz="0" w:space="0" w:color="auto"/>
            <w:left w:val="none" w:sz="0" w:space="0" w:color="auto"/>
            <w:bottom w:val="none" w:sz="0" w:space="0" w:color="auto"/>
            <w:right w:val="none" w:sz="0" w:space="0" w:color="auto"/>
          </w:divBdr>
        </w:div>
        <w:div w:id="2069181620">
          <w:marLeft w:val="0"/>
          <w:marRight w:val="0"/>
          <w:marTop w:val="0"/>
          <w:marBottom w:val="0"/>
          <w:divBdr>
            <w:top w:val="none" w:sz="0" w:space="0" w:color="auto"/>
            <w:left w:val="none" w:sz="0" w:space="0" w:color="auto"/>
            <w:bottom w:val="none" w:sz="0" w:space="0" w:color="auto"/>
            <w:right w:val="none" w:sz="0" w:space="0" w:color="auto"/>
          </w:divBdr>
          <w:divsChild>
            <w:div w:id="1684820020">
              <w:marLeft w:val="0"/>
              <w:marRight w:val="0"/>
              <w:marTop w:val="0"/>
              <w:marBottom w:val="0"/>
              <w:divBdr>
                <w:top w:val="none" w:sz="0" w:space="0" w:color="auto"/>
                <w:left w:val="none" w:sz="0" w:space="0" w:color="auto"/>
                <w:bottom w:val="none" w:sz="0" w:space="0" w:color="auto"/>
                <w:right w:val="none" w:sz="0" w:space="0" w:color="auto"/>
              </w:divBdr>
            </w:div>
            <w:div w:id="18766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391895">
      <w:bodyDiv w:val="1"/>
      <w:marLeft w:val="0"/>
      <w:marRight w:val="0"/>
      <w:marTop w:val="0"/>
      <w:marBottom w:val="0"/>
      <w:divBdr>
        <w:top w:val="none" w:sz="0" w:space="0" w:color="auto"/>
        <w:left w:val="none" w:sz="0" w:space="0" w:color="auto"/>
        <w:bottom w:val="none" w:sz="0" w:space="0" w:color="auto"/>
        <w:right w:val="none" w:sz="0" w:space="0" w:color="auto"/>
      </w:divBdr>
    </w:div>
    <w:div w:id="2007902347">
      <w:bodyDiv w:val="1"/>
      <w:marLeft w:val="0"/>
      <w:marRight w:val="0"/>
      <w:marTop w:val="0"/>
      <w:marBottom w:val="0"/>
      <w:divBdr>
        <w:top w:val="none" w:sz="0" w:space="0" w:color="auto"/>
        <w:left w:val="none" w:sz="0" w:space="0" w:color="auto"/>
        <w:bottom w:val="none" w:sz="0" w:space="0" w:color="auto"/>
        <w:right w:val="none" w:sz="0" w:space="0" w:color="auto"/>
      </w:divBdr>
    </w:div>
    <w:div w:id="2008243741">
      <w:bodyDiv w:val="1"/>
      <w:marLeft w:val="0"/>
      <w:marRight w:val="0"/>
      <w:marTop w:val="0"/>
      <w:marBottom w:val="0"/>
      <w:divBdr>
        <w:top w:val="none" w:sz="0" w:space="0" w:color="auto"/>
        <w:left w:val="none" w:sz="0" w:space="0" w:color="auto"/>
        <w:bottom w:val="none" w:sz="0" w:space="0" w:color="auto"/>
        <w:right w:val="none" w:sz="0" w:space="0" w:color="auto"/>
      </w:divBdr>
    </w:div>
    <w:div w:id="2009405581">
      <w:bodyDiv w:val="1"/>
      <w:marLeft w:val="0"/>
      <w:marRight w:val="0"/>
      <w:marTop w:val="0"/>
      <w:marBottom w:val="0"/>
      <w:divBdr>
        <w:top w:val="none" w:sz="0" w:space="0" w:color="auto"/>
        <w:left w:val="none" w:sz="0" w:space="0" w:color="auto"/>
        <w:bottom w:val="none" w:sz="0" w:space="0" w:color="auto"/>
        <w:right w:val="none" w:sz="0" w:space="0" w:color="auto"/>
      </w:divBdr>
    </w:div>
    <w:div w:id="2010866063">
      <w:bodyDiv w:val="1"/>
      <w:marLeft w:val="0"/>
      <w:marRight w:val="0"/>
      <w:marTop w:val="0"/>
      <w:marBottom w:val="0"/>
      <w:divBdr>
        <w:top w:val="none" w:sz="0" w:space="0" w:color="auto"/>
        <w:left w:val="none" w:sz="0" w:space="0" w:color="auto"/>
        <w:bottom w:val="none" w:sz="0" w:space="0" w:color="auto"/>
        <w:right w:val="none" w:sz="0" w:space="0" w:color="auto"/>
      </w:divBdr>
    </w:div>
    <w:div w:id="2010987707">
      <w:bodyDiv w:val="1"/>
      <w:marLeft w:val="0"/>
      <w:marRight w:val="0"/>
      <w:marTop w:val="0"/>
      <w:marBottom w:val="0"/>
      <w:divBdr>
        <w:top w:val="none" w:sz="0" w:space="0" w:color="auto"/>
        <w:left w:val="none" w:sz="0" w:space="0" w:color="auto"/>
        <w:bottom w:val="none" w:sz="0" w:space="0" w:color="auto"/>
        <w:right w:val="none" w:sz="0" w:space="0" w:color="auto"/>
      </w:divBdr>
    </w:div>
    <w:div w:id="2011253218">
      <w:bodyDiv w:val="1"/>
      <w:marLeft w:val="0"/>
      <w:marRight w:val="0"/>
      <w:marTop w:val="0"/>
      <w:marBottom w:val="0"/>
      <w:divBdr>
        <w:top w:val="none" w:sz="0" w:space="0" w:color="auto"/>
        <w:left w:val="none" w:sz="0" w:space="0" w:color="auto"/>
        <w:bottom w:val="none" w:sz="0" w:space="0" w:color="auto"/>
        <w:right w:val="none" w:sz="0" w:space="0" w:color="auto"/>
      </w:divBdr>
    </w:div>
    <w:div w:id="2011367224">
      <w:bodyDiv w:val="1"/>
      <w:marLeft w:val="0"/>
      <w:marRight w:val="0"/>
      <w:marTop w:val="0"/>
      <w:marBottom w:val="0"/>
      <w:divBdr>
        <w:top w:val="none" w:sz="0" w:space="0" w:color="auto"/>
        <w:left w:val="none" w:sz="0" w:space="0" w:color="auto"/>
        <w:bottom w:val="none" w:sz="0" w:space="0" w:color="auto"/>
        <w:right w:val="none" w:sz="0" w:space="0" w:color="auto"/>
      </w:divBdr>
    </w:div>
    <w:div w:id="2011593262">
      <w:bodyDiv w:val="1"/>
      <w:marLeft w:val="0"/>
      <w:marRight w:val="0"/>
      <w:marTop w:val="0"/>
      <w:marBottom w:val="0"/>
      <w:divBdr>
        <w:top w:val="none" w:sz="0" w:space="0" w:color="auto"/>
        <w:left w:val="none" w:sz="0" w:space="0" w:color="auto"/>
        <w:bottom w:val="none" w:sz="0" w:space="0" w:color="auto"/>
        <w:right w:val="none" w:sz="0" w:space="0" w:color="auto"/>
      </w:divBdr>
    </w:div>
    <w:div w:id="2012293970">
      <w:bodyDiv w:val="1"/>
      <w:marLeft w:val="0"/>
      <w:marRight w:val="0"/>
      <w:marTop w:val="0"/>
      <w:marBottom w:val="0"/>
      <w:divBdr>
        <w:top w:val="none" w:sz="0" w:space="0" w:color="auto"/>
        <w:left w:val="none" w:sz="0" w:space="0" w:color="auto"/>
        <w:bottom w:val="none" w:sz="0" w:space="0" w:color="auto"/>
        <w:right w:val="none" w:sz="0" w:space="0" w:color="auto"/>
      </w:divBdr>
    </w:div>
    <w:div w:id="2012562919">
      <w:bodyDiv w:val="1"/>
      <w:marLeft w:val="0"/>
      <w:marRight w:val="0"/>
      <w:marTop w:val="0"/>
      <w:marBottom w:val="0"/>
      <w:divBdr>
        <w:top w:val="none" w:sz="0" w:space="0" w:color="auto"/>
        <w:left w:val="none" w:sz="0" w:space="0" w:color="auto"/>
        <w:bottom w:val="none" w:sz="0" w:space="0" w:color="auto"/>
        <w:right w:val="none" w:sz="0" w:space="0" w:color="auto"/>
      </w:divBdr>
    </w:div>
    <w:div w:id="2012755491">
      <w:bodyDiv w:val="1"/>
      <w:marLeft w:val="0"/>
      <w:marRight w:val="0"/>
      <w:marTop w:val="0"/>
      <w:marBottom w:val="0"/>
      <w:divBdr>
        <w:top w:val="none" w:sz="0" w:space="0" w:color="auto"/>
        <w:left w:val="none" w:sz="0" w:space="0" w:color="auto"/>
        <w:bottom w:val="none" w:sz="0" w:space="0" w:color="auto"/>
        <w:right w:val="none" w:sz="0" w:space="0" w:color="auto"/>
      </w:divBdr>
    </w:div>
    <w:div w:id="2013796555">
      <w:bodyDiv w:val="1"/>
      <w:marLeft w:val="0"/>
      <w:marRight w:val="0"/>
      <w:marTop w:val="0"/>
      <w:marBottom w:val="0"/>
      <w:divBdr>
        <w:top w:val="none" w:sz="0" w:space="0" w:color="auto"/>
        <w:left w:val="none" w:sz="0" w:space="0" w:color="auto"/>
        <w:bottom w:val="none" w:sz="0" w:space="0" w:color="auto"/>
        <w:right w:val="none" w:sz="0" w:space="0" w:color="auto"/>
      </w:divBdr>
    </w:div>
    <w:div w:id="2013994927">
      <w:bodyDiv w:val="1"/>
      <w:marLeft w:val="0"/>
      <w:marRight w:val="0"/>
      <w:marTop w:val="0"/>
      <w:marBottom w:val="0"/>
      <w:divBdr>
        <w:top w:val="none" w:sz="0" w:space="0" w:color="auto"/>
        <w:left w:val="none" w:sz="0" w:space="0" w:color="auto"/>
        <w:bottom w:val="none" w:sz="0" w:space="0" w:color="auto"/>
        <w:right w:val="none" w:sz="0" w:space="0" w:color="auto"/>
      </w:divBdr>
    </w:div>
    <w:div w:id="2015185135">
      <w:bodyDiv w:val="1"/>
      <w:marLeft w:val="0"/>
      <w:marRight w:val="0"/>
      <w:marTop w:val="0"/>
      <w:marBottom w:val="0"/>
      <w:divBdr>
        <w:top w:val="none" w:sz="0" w:space="0" w:color="auto"/>
        <w:left w:val="none" w:sz="0" w:space="0" w:color="auto"/>
        <w:bottom w:val="none" w:sz="0" w:space="0" w:color="auto"/>
        <w:right w:val="none" w:sz="0" w:space="0" w:color="auto"/>
      </w:divBdr>
    </w:div>
    <w:div w:id="2015379869">
      <w:bodyDiv w:val="1"/>
      <w:marLeft w:val="0"/>
      <w:marRight w:val="0"/>
      <w:marTop w:val="0"/>
      <w:marBottom w:val="0"/>
      <w:divBdr>
        <w:top w:val="none" w:sz="0" w:space="0" w:color="auto"/>
        <w:left w:val="none" w:sz="0" w:space="0" w:color="auto"/>
        <w:bottom w:val="none" w:sz="0" w:space="0" w:color="auto"/>
        <w:right w:val="none" w:sz="0" w:space="0" w:color="auto"/>
      </w:divBdr>
    </w:div>
    <w:div w:id="2016572582">
      <w:bodyDiv w:val="1"/>
      <w:marLeft w:val="0"/>
      <w:marRight w:val="0"/>
      <w:marTop w:val="0"/>
      <w:marBottom w:val="0"/>
      <w:divBdr>
        <w:top w:val="none" w:sz="0" w:space="0" w:color="auto"/>
        <w:left w:val="none" w:sz="0" w:space="0" w:color="auto"/>
        <w:bottom w:val="none" w:sz="0" w:space="0" w:color="auto"/>
        <w:right w:val="none" w:sz="0" w:space="0" w:color="auto"/>
      </w:divBdr>
    </w:div>
    <w:div w:id="2019694582">
      <w:bodyDiv w:val="1"/>
      <w:marLeft w:val="0"/>
      <w:marRight w:val="0"/>
      <w:marTop w:val="0"/>
      <w:marBottom w:val="0"/>
      <w:divBdr>
        <w:top w:val="none" w:sz="0" w:space="0" w:color="auto"/>
        <w:left w:val="none" w:sz="0" w:space="0" w:color="auto"/>
        <w:bottom w:val="none" w:sz="0" w:space="0" w:color="auto"/>
        <w:right w:val="none" w:sz="0" w:space="0" w:color="auto"/>
      </w:divBdr>
    </w:div>
    <w:div w:id="2020741625">
      <w:bodyDiv w:val="1"/>
      <w:marLeft w:val="0"/>
      <w:marRight w:val="0"/>
      <w:marTop w:val="0"/>
      <w:marBottom w:val="0"/>
      <w:divBdr>
        <w:top w:val="none" w:sz="0" w:space="0" w:color="auto"/>
        <w:left w:val="none" w:sz="0" w:space="0" w:color="auto"/>
        <w:bottom w:val="none" w:sz="0" w:space="0" w:color="auto"/>
        <w:right w:val="none" w:sz="0" w:space="0" w:color="auto"/>
      </w:divBdr>
    </w:div>
    <w:div w:id="2020808358">
      <w:bodyDiv w:val="1"/>
      <w:marLeft w:val="0"/>
      <w:marRight w:val="0"/>
      <w:marTop w:val="0"/>
      <w:marBottom w:val="0"/>
      <w:divBdr>
        <w:top w:val="none" w:sz="0" w:space="0" w:color="auto"/>
        <w:left w:val="none" w:sz="0" w:space="0" w:color="auto"/>
        <w:bottom w:val="none" w:sz="0" w:space="0" w:color="auto"/>
        <w:right w:val="none" w:sz="0" w:space="0" w:color="auto"/>
      </w:divBdr>
    </w:div>
    <w:div w:id="2021006144">
      <w:bodyDiv w:val="1"/>
      <w:marLeft w:val="0"/>
      <w:marRight w:val="0"/>
      <w:marTop w:val="0"/>
      <w:marBottom w:val="0"/>
      <w:divBdr>
        <w:top w:val="none" w:sz="0" w:space="0" w:color="auto"/>
        <w:left w:val="none" w:sz="0" w:space="0" w:color="auto"/>
        <w:bottom w:val="none" w:sz="0" w:space="0" w:color="auto"/>
        <w:right w:val="none" w:sz="0" w:space="0" w:color="auto"/>
      </w:divBdr>
    </w:div>
    <w:div w:id="2021740525">
      <w:bodyDiv w:val="1"/>
      <w:marLeft w:val="0"/>
      <w:marRight w:val="0"/>
      <w:marTop w:val="0"/>
      <w:marBottom w:val="0"/>
      <w:divBdr>
        <w:top w:val="none" w:sz="0" w:space="0" w:color="auto"/>
        <w:left w:val="none" w:sz="0" w:space="0" w:color="auto"/>
        <w:bottom w:val="none" w:sz="0" w:space="0" w:color="auto"/>
        <w:right w:val="none" w:sz="0" w:space="0" w:color="auto"/>
      </w:divBdr>
    </w:div>
    <w:div w:id="2021810435">
      <w:bodyDiv w:val="1"/>
      <w:marLeft w:val="0"/>
      <w:marRight w:val="0"/>
      <w:marTop w:val="0"/>
      <w:marBottom w:val="0"/>
      <w:divBdr>
        <w:top w:val="none" w:sz="0" w:space="0" w:color="auto"/>
        <w:left w:val="none" w:sz="0" w:space="0" w:color="auto"/>
        <w:bottom w:val="none" w:sz="0" w:space="0" w:color="auto"/>
        <w:right w:val="none" w:sz="0" w:space="0" w:color="auto"/>
      </w:divBdr>
    </w:div>
    <w:div w:id="2023434664">
      <w:bodyDiv w:val="1"/>
      <w:marLeft w:val="0"/>
      <w:marRight w:val="0"/>
      <w:marTop w:val="0"/>
      <w:marBottom w:val="0"/>
      <w:divBdr>
        <w:top w:val="none" w:sz="0" w:space="0" w:color="auto"/>
        <w:left w:val="none" w:sz="0" w:space="0" w:color="auto"/>
        <w:bottom w:val="none" w:sz="0" w:space="0" w:color="auto"/>
        <w:right w:val="none" w:sz="0" w:space="0" w:color="auto"/>
      </w:divBdr>
    </w:div>
    <w:div w:id="2023705980">
      <w:bodyDiv w:val="1"/>
      <w:marLeft w:val="0"/>
      <w:marRight w:val="0"/>
      <w:marTop w:val="0"/>
      <w:marBottom w:val="0"/>
      <w:divBdr>
        <w:top w:val="none" w:sz="0" w:space="0" w:color="auto"/>
        <w:left w:val="none" w:sz="0" w:space="0" w:color="auto"/>
        <w:bottom w:val="none" w:sz="0" w:space="0" w:color="auto"/>
        <w:right w:val="none" w:sz="0" w:space="0" w:color="auto"/>
      </w:divBdr>
    </w:div>
    <w:div w:id="2024089126">
      <w:bodyDiv w:val="1"/>
      <w:marLeft w:val="0"/>
      <w:marRight w:val="0"/>
      <w:marTop w:val="0"/>
      <w:marBottom w:val="0"/>
      <w:divBdr>
        <w:top w:val="none" w:sz="0" w:space="0" w:color="auto"/>
        <w:left w:val="none" w:sz="0" w:space="0" w:color="auto"/>
        <w:bottom w:val="none" w:sz="0" w:space="0" w:color="auto"/>
        <w:right w:val="none" w:sz="0" w:space="0" w:color="auto"/>
      </w:divBdr>
    </w:div>
    <w:div w:id="2025355213">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27438836">
      <w:bodyDiv w:val="1"/>
      <w:marLeft w:val="0"/>
      <w:marRight w:val="0"/>
      <w:marTop w:val="0"/>
      <w:marBottom w:val="0"/>
      <w:divBdr>
        <w:top w:val="none" w:sz="0" w:space="0" w:color="auto"/>
        <w:left w:val="none" w:sz="0" w:space="0" w:color="auto"/>
        <w:bottom w:val="none" w:sz="0" w:space="0" w:color="auto"/>
        <w:right w:val="none" w:sz="0" w:space="0" w:color="auto"/>
      </w:divBdr>
    </w:div>
    <w:div w:id="2027977990">
      <w:bodyDiv w:val="1"/>
      <w:marLeft w:val="0"/>
      <w:marRight w:val="0"/>
      <w:marTop w:val="0"/>
      <w:marBottom w:val="0"/>
      <w:divBdr>
        <w:top w:val="none" w:sz="0" w:space="0" w:color="auto"/>
        <w:left w:val="none" w:sz="0" w:space="0" w:color="auto"/>
        <w:bottom w:val="none" w:sz="0" w:space="0" w:color="auto"/>
        <w:right w:val="none" w:sz="0" w:space="0" w:color="auto"/>
      </w:divBdr>
    </w:div>
    <w:div w:id="2028435818">
      <w:bodyDiv w:val="1"/>
      <w:marLeft w:val="0"/>
      <w:marRight w:val="0"/>
      <w:marTop w:val="0"/>
      <w:marBottom w:val="0"/>
      <w:divBdr>
        <w:top w:val="none" w:sz="0" w:space="0" w:color="auto"/>
        <w:left w:val="none" w:sz="0" w:space="0" w:color="auto"/>
        <w:bottom w:val="none" w:sz="0" w:space="0" w:color="auto"/>
        <w:right w:val="none" w:sz="0" w:space="0" w:color="auto"/>
      </w:divBdr>
    </w:div>
    <w:div w:id="2028824304">
      <w:bodyDiv w:val="1"/>
      <w:marLeft w:val="0"/>
      <w:marRight w:val="0"/>
      <w:marTop w:val="0"/>
      <w:marBottom w:val="0"/>
      <w:divBdr>
        <w:top w:val="none" w:sz="0" w:space="0" w:color="auto"/>
        <w:left w:val="none" w:sz="0" w:space="0" w:color="auto"/>
        <w:bottom w:val="none" w:sz="0" w:space="0" w:color="auto"/>
        <w:right w:val="none" w:sz="0" w:space="0" w:color="auto"/>
      </w:divBdr>
    </w:div>
    <w:div w:id="2028867091">
      <w:bodyDiv w:val="1"/>
      <w:marLeft w:val="0"/>
      <w:marRight w:val="0"/>
      <w:marTop w:val="0"/>
      <w:marBottom w:val="0"/>
      <w:divBdr>
        <w:top w:val="none" w:sz="0" w:space="0" w:color="auto"/>
        <w:left w:val="none" w:sz="0" w:space="0" w:color="auto"/>
        <w:bottom w:val="none" w:sz="0" w:space="0" w:color="auto"/>
        <w:right w:val="none" w:sz="0" w:space="0" w:color="auto"/>
      </w:divBdr>
    </w:div>
    <w:div w:id="2029797635">
      <w:bodyDiv w:val="1"/>
      <w:marLeft w:val="0"/>
      <w:marRight w:val="0"/>
      <w:marTop w:val="0"/>
      <w:marBottom w:val="0"/>
      <w:divBdr>
        <w:top w:val="none" w:sz="0" w:space="0" w:color="auto"/>
        <w:left w:val="none" w:sz="0" w:space="0" w:color="auto"/>
        <w:bottom w:val="none" w:sz="0" w:space="0" w:color="auto"/>
        <w:right w:val="none" w:sz="0" w:space="0" w:color="auto"/>
      </w:divBdr>
    </w:div>
    <w:div w:id="2030371714">
      <w:bodyDiv w:val="1"/>
      <w:marLeft w:val="0"/>
      <w:marRight w:val="0"/>
      <w:marTop w:val="0"/>
      <w:marBottom w:val="0"/>
      <w:divBdr>
        <w:top w:val="none" w:sz="0" w:space="0" w:color="auto"/>
        <w:left w:val="none" w:sz="0" w:space="0" w:color="auto"/>
        <w:bottom w:val="none" w:sz="0" w:space="0" w:color="auto"/>
        <w:right w:val="none" w:sz="0" w:space="0" w:color="auto"/>
      </w:divBdr>
    </w:div>
    <w:div w:id="2033067665">
      <w:bodyDiv w:val="1"/>
      <w:marLeft w:val="0"/>
      <w:marRight w:val="0"/>
      <w:marTop w:val="0"/>
      <w:marBottom w:val="0"/>
      <w:divBdr>
        <w:top w:val="none" w:sz="0" w:space="0" w:color="auto"/>
        <w:left w:val="none" w:sz="0" w:space="0" w:color="auto"/>
        <w:bottom w:val="none" w:sz="0" w:space="0" w:color="auto"/>
        <w:right w:val="none" w:sz="0" w:space="0" w:color="auto"/>
      </w:divBdr>
    </w:div>
    <w:div w:id="2033219451">
      <w:bodyDiv w:val="1"/>
      <w:marLeft w:val="0"/>
      <w:marRight w:val="0"/>
      <w:marTop w:val="0"/>
      <w:marBottom w:val="0"/>
      <w:divBdr>
        <w:top w:val="none" w:sz="0" w:space="0" w:color="auto"/>
        <w:left w:val="none" w:sz="0" w:space="0" w:color="auto"/>
        <w:bottom w:val="none" w:sz="0" w:space="0" w:color="auto"/>
        <w:right w:val="none" w:sz="0" w:space="0" w:color="auto"/>
      </w:divBdr>
    </w:div>
    <w:div w:id="2033847162">
      <w:bodyDiv w:val="1"/>
      <w:marLeft w:val="0"/>
      <w:marRight w:val="0"/>
      <w:marTop w:val="0"/>
      <w:marBottom w:val="0"/>
      <w:divBdr>
        <w:top w:val="none" w:sz="0" w:space="0" w:color="auto"/>
        <w:left w:val="none" w:sz="0" w:space="0" w:color="auto"/>
        <w:bottom w:val="none" w:sz="0" w:space="0" w:color="auto"/>
        <w:right w:val="none" w:sz="0" w:space="0" w:color="auto"/>
      </w:divBdr>
    </w:div>
    <w:div w:id="2034650084">
      <w:bodyDiv w:val="1"/>
      <w:marLeft w:val="0"/>
      <w:marRight w:val="0"/>
      <w:marTop w:val="0"/>
      <w:marBottom w:val="0"/>
      <w:divBdr>
        <w:top w:val="none" w:sz="0" w:space="0" w:color="auto"/>
        <w:left w:val="none" w:sz="0" w:space="0" w:color="auto"/>
        <w:bottom w:val="none" w:sz="0" w:space="0" w:color="auto"/>
        <w:right w:val="none" w:sz="0" w:space="0" w:color="auto"/>
      </w:divBdr>
    </w:div>
    <w:div w:id="2035034055">
      <w:bodyDiv w:val="1"/>
      <w:marLeft w:val="0"/>
      <w:marRight w:val="0"/>
      <w:marTop w:val="0"/>
      <w:marBottom w:val="0"/>
      <w:divBdr>
        <w:top w:val="none" w:sz="0" w:space="0" w:color="auto"/>
        <w:left w:val="none" w:sz="0" w:space="0" w:color="auto"/>
        <w:bottom w:val="none" w:sz="0" w:space="0" w:color="auto"/>
        <w:right w:val="none" w:sz="0" w:space="0" w:color="auto"/>
      </w:divBdr>
    </w:div>
    <w:div w:id="2036156254">
      <w:bodyDiv w:val="1"/>
      <w:marLeft w:val="0"/>
      <w:marRight w:val="0"/>
      <w:marTop w:val="0"/>
      <w:marBottom w:val="0"/>
      <w:divBdr>
        <w:top w:val="none" w:sz="0" w:space="0" w:color="auto"/>
        <w:left w:val="none" w:sz="0" w:space="0" w:color="auto"/>
        <w:bottom w:val="none" w:sz="0" w:space="0" w:color="auto"/>
        <w:right w:val="none" w:sz="0" w:space="0" w:color="auto"/>
      </w:divBdr>
    </w:div>
    <w:div w:id="2036344977">
      <w:bodyDiv w:val="1"/>
      <w:marLeft w:val="0"/>
      <w:marRight w:val="0"/>
      <w:marTop w:val="0"/>
      <w:marBottom w:val="0"/>
      <w:divBdr>
        <w:top w:val="none" w:sz="0" w:space="0" w:color="auto"/>
        <w:left w:val="none" w:sz="0" w:space="0" w:color="auto"/>
        <w:bottom w:val="none" w:sz="0" w:space="0" w:color="auto"/>
        <w:right w:val="none" w:sz="0" w:space="0" w:color="auto"/>
      </w:divBdr>
    </w:div>
    <w:div w:id="2036539604">
      <w:bodyDiv w:val="1"/>
      <w:marLeft w:val="0"/>
      <w:marRight w:val="0"/>
      <w:marTop w:val="0"/>
      <w:marBottom w:val="0"/>
      <w:divBdr>
        <w:top w:val="none" w:sz="0" w:space="0" w:color="auto"/>
        <w:left w:val="none" w:sz="0" w:space="0" w:color="auto"/>
        <w:bottom w:val="none" w:sz="0" w:space="0" w:color="auto"/>
        <w:right w:val="none" w:sz="0" w:space="0" w:color="auto"/>
      </w:divBdr>
    </w:div>
    <w:div w:id="2036735365">
      <w:bodyDiv w:val="1"/>
      <w:marLeft w:val="0"/>
      <w:marRight w:val="0"/>
      <w:marTop w:val="0"/>
      <w:marBottom w:val="0"/>
      <w:divBdr>
        <w:top w:val="none" w:sz="0" w:space="0" w:color="auto"/>
        <w:left w:val="none" w:sz="0" w:space="0" w:color="auto"/>
        <w:bottom w:val="none" w:sz="0" w:space="0" w:color="auto"/>
        <w:right w:val="none" w:sz="0" w:space="0" w:color="auto"/>
      </w:divBdr>
    </w:div>
    <w:div w:id="2037384826">
      <w:bodyDiv w:val="1"/>
      <w:marLeft w:val="0"/>
      <w:marRight w:val="0"/>
      <w:marTop w:val="0"/>
      <w:marBottom w:val="0"/>
      <w:divBdr>
        <w:top w:val="none" w:sz="0" w:space="0" w:color="auto"/>
        <w:left w:val="none" w:sz="0" w:space="0" w:color="auto"/>
        <w:bottom w:val="none" w:sz="0" w:space="0" w:color="auto"/>
        <w:right w:val="none" w:sz="0" w:space="0" w:color="auto"/>
      </w:divBdr>
    </w:div>
    <w:div w:id="2037539276">
      <w:bodyDiv w:val="1"/>
      <w:marLeft w:val="0"/>
      <w:marRight w:val="0"/>
      <w:marTop w:val="0"/>
      <w:marBottom w:val="0"/>
      <w:divBdr>
        <w:top w:val="none" w:sz="0" w:space="0" w:color="auto"/>
        <w:left w:val="none" w:sz="0" w:space="0" w:color="auto"/>
        <w:bottom w:val="none" w:sz="0" w:space="0" w:color="auto"/>
        <w:right w:val="none" w:sz="0" w:space="0" w:color="auto"/>
      </w:divBdr>
    </w:div>
    <w:div w:id="2038193547">
      <w:bodyDiv w:val="1"/>
      <w:marLeft w:val="0"/>
      <w:marRight w:val="0"/>
      <w:marTop w:val="0"/>
      <w:marBottom w:val="0"/>
      <w:divBdr>
        <w:top w:val="none" w:sz="0" w:space="0" w:color="auto"/>
        <w:left w:val="none" w:sz="0" w:space="0" w:color="auto"/>
        <w:bottom w:val="none" w:sz="0" w:space="0" w:color="auto"/>
        <w:right w:val="none" w:sz="0" w:space="0" w:color="auto"/>
      </w:divBdr>
    </w:div>
    <w:div w:id="2038459142">
      <w:bodyDiv w:val="1"/>
      <w:marLeft w:val="0"/>
      <w:marRight w:val="0"/>
      <w:marTop w:val="0"/>
      <w:marBottom w:val="0"/>
      <w:divBdr>
        <w:top w:val="none" w:sz="0" w:space="0" w:color="auto"/>
        <w:left w:val="none" w:sz="0" w:space="0" w:color="auto"/>
        <w:bottom w:val="none" w:sz="0" w:space="0" w:color="auto"/>
        <w:right w:val="none" w:sz="0" w:space="0" w:color="auto"/>
      </w:divBdr>
    </w:div>
    <w:div w:id="2038577088">
      <w:bodyDiv w:val="1"/>
      <w:marLeft w:val="0"/>
      <w:marRight w:val="0"/>
      <w:marTop w:val="0"/>
      <w:marBottom w:val="0"/>
      <w:divBdr>
        <w:top w:val="none" w:sz="0" w:space="0" w:color="auto"/>
        <w:left w:val="none" w:sz="0" w:space="0" w:color="auto"/>
        <w:bottom w:val="none" w:sz="0" w:space="0" w:color="auto"/>
        <w:right w:val="none" w:sz="0" w:space="0" w:color="auto"/>
      </w:divBdr>
    </w:div>
    <w:div w:id="2039769565">
      <w:bodyDiv w:val="1"/>
      <w:marLeft w:val="0"/>
      <w:marRight w:val="0"/>
      <w:marTop w:val="0"/>
      <w:marBottom w:val="0"/>
      <w:divBdr>
        <w:top w:val="none" w:sz="0" w:space="0" w:color="auto"/>
        <w:left w:val="none" w:sz="0" w:space="0" w:color="auto"/>
        <w:bottom w:val="none" w:sz="0" w:space="0" w:color="auto"/>
        <w:right w:val="none" w:sz="0" w:space="0" w:color="auto"/>
      </w:divBdr>
    </w:div>
    <w:div w:id="2041078203">
      <w:bodyDiv w:val="1"/>
      <w:marLeft w:val="0"/>
      <w:marRight w:val="0"/>
      <w:marTop w:val="0"/>
      <w:marBottom w:val="0"/>
      <w:divBdr>
        <w:top w:val="none" w:sz="0" w:space="0" w:color="auto"/>
        <w:left w:val="none" w:sz="0" w:space="0" w:color="auto"/>
        <w:bottom w:val="none" w:sz="0" w:space="0" w:color="auto"/>
        <w:right w:val="none" w:sz="0" w:space="0" w:color="auto"/>
      </w:divBdr>
    </w:div>
    <w:div w:id="2041471303">
      <w:bodyDiv w:val="1"/>
      <w:marLeft w:val="0"/>
      <w:marRight w:val="0"/>
      <w:marTop w:val="0"/>
      <w:marBottom w:val="0"/>
      <w:divBdr>
        <w:top w:val="none" w:sz="0" w:space="0" w:color="auto"/>
        <w:left w:val="none" w:sz="0" w:space="0" w:color="auto"/>
        <w:bottom w:val="none" w:sz="0" w:space="0" w:color="auto"/>
        <w:right w:val="none" w:sz="0" w:space="0" w:color="auto"/>
      </w:divBdr>
    </w:div>
    <w:div w:id="2041935162">
      <w:bodyDiv w:val="1"/>
      <w:marLeft w:val="0"/>
      <w:marRight w:val="0"/>
      <w:marTop w:val="0"/>
      <w:marBottom w:val="0"/>
      <w:divBdr>
        <w:top w:val="none" w:sz="0" w:space="0" w:color="auto"/>
        <w:left w:val="none" w:sz="0" w:space="0" w:color="auto"/>
        <w:bottom w:val="none" w:sz="0" w:space="0" w:color="auto"/>
        <w:right w:val="none" w:sz="0" w:space="0" w:color="auto"/>
      </w:divBdr>
    </w:div>
    <w:div w:id="2042364095">
      <w:bodyDiv w:val="1"/>
      <w:marLeft w:val="0"/>
      <w:marRight w:val="0"/>
      <w:marTop w:val="0"/>
      <w:marBottom w:val="0"/>
      <w:divBdr>
        <w:top w:val="none" w:sz="0" w:space="0" w:color="auto"/>
        <w:left w:val="none" w:sz="0" w:space="0" w:color="auto"/>
        <w:bottom w:val="none" w:sz="0" w:space="0" w:color="auto"/>
        <w:right w:val="none" w:sz="0" w:space="0" w:color="auto"/>
      </w:divBdr>
    </w:div>
    <w:div w:id="2042707868">
      <w:bodyDiv w:val="1"/>
      <w:marLeft w:val="0"/>
      <w:marRight w:val="0"/>
      <w:marTop w:val="0"/>
      <w:marBottom w:val="0"/>
      <w:divBdr>
        <w:top w:val="none" w:sz="0" w:space="0" w:color="auto"/>
        <w:left w:val="none" w:sz="0" w:space="0" w:color="auto"/>
        <w:bottom w:val="none" w:sz="0" w:space="0" w:color="auto"/>
        <w:right w:val="none" w:sz="0" w:space="0" w:color="auto"/>
      </w:divBdr>
    </w:div>
    <w:div w:id="2043164307">
      <w:bodyDiv w:val="1"/>
      <w:marLeft w:val="0"/>
      <w:marRight w:val="0"/>
      <w:marTop w:val="0"/>
      <w:marBottom w:val="0"/>
      <w:divBdr>
        <w:top w:val="none" w:sz="0" w:space="0" w:color="auto"/>
        <w:left w:val="none" w:sz="0" w:space="0" w:color="auto"/>
        <w:bottom w:val="none" w:sz="0" w:space="0" w:color="auto"/>
        <w:right w:val="none" w:sz="0" w:space="0" w:color="auto"/>
      </w:divBdr>
    </w:div>
    <w:div w:id="2044356844">
      <w:bodyDiv w:val="1"/>
      <w:marLeft w:val="0"/>
      <w:marRight w:val="0"/>
      <w:marTop w:val="0"/>
      <w:marBottom w:val="0"/>
      <w:divBdr>
        <w:top w:val="none" w:sz="0" w:space="0" w:color="auto"/>
        <w:left w:val="none" w:sz="0" w:space="0" w:color="auto"/>
        <w:bottom w:val="none" w:sz="0" w:space="0" w:color="auto"/>
        <w:right w:val="none" w:sz="0" w:space="0" w:color="auto"/>
      </w:divBdr>
    </w:div>
    <w:div w:id="2045474385">
      <w:bodyDiv w:val="1"/>
      <w:marLeft w:val="0"/>
      <w:marRight w:val="0"/>
      <w:marTop w:val="0"/>
      <w:marBottom w:val="0"/>
      <w:divBdr>
        <w:top w:val="none" w:sz="0" w:space="0" w:color="auto"/>
        <w:left w:val="none" w:sz="0" w:space="0" w:color="auto"/>
        <w:bottom w:val="none" w:sz="0" w:space="0" w:color="auto"/>
        <w:right w:val="none" w:sz="0" w:space="0" w:color="auto"/>
      </w:divBdr>
    </w:div>
    <w:div w:id="2045673124">
      <w:bodyDiv w:val="1"/>
      <w:marLeft w:val="0"/>
      <w:marRight w:val="0"/>
      <w:marTop w:val="0"/>
      <w:marBottom w:val="0"/>
      <w:divBdr>
        <w:top w:val="none" w:sz="0" w:space="0" w:color="auto"/>
        <w:left w:val="none" w:sz="0" w:space="0" w:color="auto"/>
        <w:bottom w:val="none" w:sz="0" w:space="0" w:color="auto"/>
        <w:right w:val="none" w:sz="0" w:space="0" w:color="auto"/>
      </w:divBdr>
    </w:div>
    <w:div w:id="2045709209">
      <w:bodyDiv w:val="1"/>
      <w:marLeft w:val="0"/>
      <w:marRight w:val="0"/>
      <w:marTop w:val="0"/>
      <w:marBottom w:val="0"/>
      <w:divBdr>
        <w:top w:val="none" w:sz="0" w:space="0" w:color="auto"/>
        <w:left w:val="none" w:sz="0" w:space="0" w:color="auto"/>
        <w:bottom w:val="none" w:sz="0" w:space="0" w:color="auto"/>
        <w:right w:val="none" w:sz="0" w:space="0" w:color="auto"/>
      </w:divBdr>
    </w:div>
    <w:div w:id="2048409345">
      <w:bodyDiv w:val="1"/>
      <w:marLeft w:val="0"/>
      <w:marRight w:val="0"/>
      <w:marTop w:val="0"/>
      <w:marBottom w:val="0"/>
      <w:divBdr>
        <w:top w:val="none" w:sz="0" w:space="0" w:color="auto"/>
        <w:left w:val="none" w:sz="0" w:space="0" w:color="auto"/>
        <w:bottom w:val="none" w:sz="0" w:space="0" w:color="auto"/>
        <w:right w:val="none" w:sz="0" w:space="0" w:color="auto"/>
      </w:divBdr>
    </w:div>
    <w:div w:id="2049598882">
      <w:bodyDiv w:val="1"/>
      <w:marLeft w:val="0"/>
      <w:marRight w:val="0"/>
      <w:marTop w:val="0"/>
      <w:marBottom w:val="0"/>
      <w:divBdr>
        <w:top w:val="none" w:sz="0" w:space="0" w:color="auto"/>
        <w:left w:val="none" w:sz="0" w:space="0" w:color="auto"/>
        <w:bottom w:val="none" w:sz="0" w:space="0" w:color="auto"/>
        <w:right w:val="none" w:sz="0" w:space="0" w:color="auto"/>
      </w:divBdr>
    </w:div>
    <w:div w:id="2049717263">
      <w:bodyDiv w:val="1"/>
      <w:marLeft w:val="0"/>
      <w:marRight w:val="0"/>
      <w:marTop w:val="0"/>
      <w:marBottom w:val="0"/>
      <w:divBdr>
        <w:top w:val="none" w:sz="0" w:space="0" w:color="auto"/>
        <w:left w:val="none" w:sz="0" w:space="0" w:color="auto"/>
        <w:bottom w:val="none" w:sz="0" w:space="0" w:color="auto"/>
        <w:right w:val="none" w:sz="0" w:space="0" w:color="auto"/>
      </w:divBdr>
    </w:div>
    <w:div w:id="2049991349">
      <w:bodyDiv w:val="1"/>
      <w:marLeft w:val="0"/>
      <w:marRight w:val="0"/>
      <w:marTop w:val="0"/>
      <w:marBottom w:val="0"/>
      <w:divBdr>
        <w:top w:val="none" w:sz="0" w:space="0" w:color="auto"/>
        <w:left w:val="none" w:sz="0" w:space="0" w:color="auto"/>
        <w:bottom w:val="none" w:sz="0" w:space="0" w:color="auto"/>
        <w:right w:val="none" w:sz="0" w:space="0" w:color="auto"/>
      </w:divBdr>
    </w:div>
    <w:div w:id="2050643336">
      <w:bodyDiv w:val="1"/>
      <w:marLeft w:val="0"/>
      <w:marRight w:val="0"/>
      <w:marTop w:val="0"/>
      <w:marBottom w:val="0"/>
      <w:divBdr>
        <w:top w:val="none" w:sz="0" w:space="0" w:color="auto"/>
        <w:left w:val="none" w:sz="0" w:space="0" w:color="auto"/>
        <w:bottom w:val="none" w:sz="0" w:space="0" w:color="auto"/>
        <w:right w:val="none" w:sz="0" w:space="0" w:color="auto"/>
      </w:divBdr>
    </w:div>
    <w:div w:id="2052798861">
      <w:bodyDiv w:val="1"/>
      <w:marLeft w:val="0"/>
      <w:marRight w:val="0"/>
      <w:marTop w:val="0"/>
      <w:marBottom w:val="0"/>
      <w:divBdr>
        <w:top w:val="none" w:sz="0" w:space="0" w:color="auto"/>
        <w:left w:val="none" w:sz="0" w:space="0" w:color="auto"/>
        <w:bottom w:val="none" w:sz="0" w:space="0" w:color="auto"/>
        <w:right w:val="none" w:sz="0" w:space="0" w:color="auto"/>
      </w:divBdr>
    </w:div>
    <w:div w:id="2053534257">
      <w:bodyDiv w:val="1"/>
      <w:marLeft w:val="0"/>
      <w:marRight w:val="0"/>
      <w:marTop w:val="0"/>
      <w:marBottom w:val="0"/>
      <w:divBdr>
        <w:top w:val="none" w:sz="0" w:space="0" w:color="auto"/>
        <w:left w:val="none" w:sz="0" w:space="0" w:color="auto"/>
        <w:bottom w:val="none" w:sz="0" w:space="0" w:color="auto"/>
        <w:right w:val="none" w:sz="0" w:space="0" w:color="auto"/>
      </w:divBdr>
    </w:div>
    <w:div w:id="2056541901">
      <w:bodyDiv w:val="1"/>
      <w:marLeft w:val="0"/>
      <w:marRight w:val="0"/>
      <w:marTop w:val="0"/>
      <w:marBottom w:val="0"/>
      <w:divBdr>
        <w:top w:val="none" w:sz="0" w:space="0" w:color="auto"/>
        <w:left w:val="none" w:sz="0" w:space="0" w:color="auto"/>
        <w:bottom w:val="none" w:sz="0" w:space="0" w:color="auto"/>
        <w:right w:val="none" w:sz="0" w:space="0" w:color="auto"/>
      </w:divBdr>
    </w:div>
    <w:div w:id="2056655181">
      <w:bodyDiv w:val="1"/>
      <w:marLeft w:val="0"/>
      <w:marRight w:val="0"/>
      <w:marTop w:val="0"/>
      <w:marBottom w:val="0"/>
      <w:divBdr>
        <w:top w:val="none" w:sz="0" w:space="0" w:color="auto"/>
        <w:left w:val="none" w:sz="0" w:space="0" w:color="auto"/>
        <w:bottom w:val="none" w:sz="0" w:space="0" w:color="auto"/>
        <w:right w:val="none" w:sz="0" w:space="0" w:color="auto"/>
      </w:divBdr>
    </w:div>
    <w:div w:id="2056808751">
      <w:bodyDiv w:val="1"/>
      <w:marLeft w:val="0"/>
      <w:marRight w:val="0"/>
      <w:marTop w:val="0"/>
      <w:marBottom w:val="0"/>
      <w:divBdr>
        <w:top w:val="none" w:sz="0" w:space="0" w:color="auto"/>
        <w:left w:val="none" w:sz="0" w:space="0" w:color="auto"/>
        <w:bottom w:val="none" w:sz="0" w:space="0" w:color="auto"/>
        <w:right w:val="none" w:sz="0" w:space="0" w:color="auto"/>
      </w:divBdr>
    </w:div>
    <w:div w:id="2056929655">
      <w:bodyDiv w:val="1"/>
      <w:marLeft w:val="0"/>
      <w:marRight w:val="0"/>
      <w:marTop w:val="0"/>
      <w:marBottom w:val="0"/>
      <w:divBdr>
        <w:top w:val="none" w:sz="0" w:space="0" w:color="auto"/>
        <w:left w:val="none" w:sz="0" w:space="0" w:color="auto"/>
        <w:bottom w:val="none" w:sz="0" w:space="0" w:color="auto"/>
        <w:right w:val="none" w:sz="0" w:space="0" w:color="auto"/>
      </w:divBdr>
    </w:div>
    <w:div w:id="2057780057">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058314541">
      <w:bodyDiv w:val="1"/>
      <w:marLeft w:val="0"/>
      <w:marRight w:val="0"/>
      <w:marTop w:val="0"/>
      <w:marBottom w:val="0"/>
      <w:divBdr>
        <w:top w:val="none" w:sz="0" w:space="0" w:color="auto"/>
        <w:left w:val="none" w:sz="0" w:space="0" w:color="auto"/>
        <w:bottom w:val="none" w:sz="0" w:space="0" w:color="auto"/>
        <w:right w:val="none" w:sz="0" w:space="0" w:color="auto"/>
      </w:divBdr>
    </w:div>
    <w:div w:id="2058553409">
      <w:bodyDiv w:val="1"/>
      <w:marLeft w:val="0"/>
      <w:marRight w:val="0"/>
      <w:marTop w:val="0"/>
      <w:marBottom w:val="0"/>
      <w:divBdr>
        <w:top w:val="none" w:sz="0" w:space="0" w:color="auto"/>
        <w:left w:val="none" w:sz="0" w:space="0" w:color="auto"/>
        <w:bottom w:val="none" w:sz="0" w:space="0" w:color="auto"/>
        <w:right w:val="none" w:sz="0" w:space="0" w:color="auto"/>
      </w:divBdr>
    </w:div>
    <w:div w:id="2058623167">
      <w:bodyDiv w:val="1"/>
      <w:marLeft w:val="0"/>
      <w:marRight w:val="0"/>
      <w:marTop w:val="0"/>
      <w:marBottom w:val="0"/>
      <w:divBdr>
        <w:top w:val="none" w:sz="0" w:space="0" w:color="auto"/>
        <w:left w:val="none" w:sz="0" w:space="0" w:color="auto"/>
        <w:bottom w:val="none" w:sz="0" w:space="0" w:color="auto"/>
        <w:right w:val="none" w:sz="0" w:space="0" w:color="auto"/>
      </w:divBdr>
    </w:div>
    <w:div w:id="2058963821">
      <w:bodyDiv w:val="1"/>
      <w:marLeft w:val="0"/>
      <w:marRight w:val="0"/>
      <w:marTop w:val="0"/>
      <w:marBottom w:val="0"/>
      <w:divBdr>
        <w:top w:val="none" w:sz="0" w:space="0" w:color="auto"/>
        <w:left w:val="none" w:sz="0" w:space="0" w:color="auto"/>
        <w:bottom w:val="none" w:sz="0" w:space="0" w:color="auto"/>
        <w:right w:val="none" w:sz="0" w:space="0" w:color="auto"/>
      </w:divBdr>
      <w:divsChild>
        <w:div w:id="1904365103">
          <w:marLeft w:val="0"/>
          <w:marRight w:val="0"/>
          <w:marTop w:val="0"/>
          <w:marBottom w:val="0"/>
          <w:divBdr>
            <w:top w:val="none" w:sz="0" w:space="0" w:color="auto"/>
            <w:left w:val="none" w:sz="0" w:space="0" w:color="auto"/>
            <w:bottom w:val="none" w:sz="0" w:space="0" w:color="auto"/>
            <w:right w:val="none" w:sz="0" w:space="0" w:color="auto"/>
          </w:divBdr>
        </w:div>
      </w:divsChild>
    </w:div>
    <w:div w:id="2059351427">
      <w:bodyDiv w:val="1"/>
      <w:marLeft w:val="0"/>
      <w:marRight w:val="0"/>
      <w:marTop w:val="0"/>
      <w:marBottom w:val="0"/>
      <w:divBdr>
        <w:top w:val="none" w:sz="0" w:space="0" w:color="auto"/>
        <w:left w:val="none" w:sz="0" w:space="0" w:color="auto"/>
        <w:bottom w:val="none" w:sz="0" w:space="0" w:color="auto"/>
        <w:right w:val="none" w:sz="0" w:space="0" w:color="auto"/>
      </w:divBdr>
    </w:div>
    <w:div w:id="2060976655">
      <w:bodyDiv w:val="1"/>
      <w:marLeft w:val="0"/>
      <w:marRight w:val="0"/>
      <w:marTop w:val="0"/>
      <w:marBottom w:val="0"/>
      <w:divBdr>
        <w:top w:val="none" w:sz="0" w:space="0" w:color="auto"/>
        <w:left w:val="none" w:sz="0" w:space="0" w:color="auto"/>
        <w:bottom w:val="none" w:sz="0" w:space="0" w:color="auto"/>
        <w:right w:val="none" w:sz="0" w:space="0" w:color="auto"/>
      </w:divBdr>
    </w:div>
    <w:div w:id="2061324365">
      <w:bodyDiv w:val="1"/>
      <w:marLeft w:val="0"/>
      <w:marRight w:val="0"/>
      <w:marTop w:val="0"/>
      <w:marBottom w:val="0"/>
      <w:divBdr>
        <w:top w:val="none" w:sz="0" w:space="0" w:color="auto"/>
        <w:left w:val="none" w:sz="0" w:space="0" w:color="auto"/>
        <w:bottom w:val="none" w:sz="0" w:space="0" w:color="auto"/>
        <w:right w:val="none" w:sz="0" w:space="0" w:color="auto"/>
      </w:divBdr>
    </w:div>
    <w:div w:id="2061395481">
      <w:bodyDiv w:val="1"/>
      <w:marLeft w:val="0"/>
      <w:marRight w:val="0"/>
      <w:marTop w:val="0"/>
      <w:marBottom w:val="0"/>
      <w:divBdr>
        <w:top w:val="none" w:sz="0" w:space="0" w:color="auto"/>
        <w:left w:val="none" w:sz="0" w:space="0" w:color="auto"/>
        <w:bottom w:val="none" w:sz="0" w:space="0" w:color="auto"/>
        <w:right w:val="none" w:sz="0" w:space="0" w:color="auto"/>
      </w:divBdr>
    </w:div>
    <w:div w:id="2062635515">
      <w:bodyDiv w:val="1"/>
      <w:marLeft w:val="0"/>
      <w:marRight w:val="0"/>
      <w:marTop w:val="0"/>
      <w:marBottom w:val="0"/>
      <w:divBdr>
        <w:top w:val="none" w:sz="0" w:space="0" w:color="auto"/>
        <w:left w:val="none" w:sz="0" w:space="0" w:color="auto"/>
        <w:bottom w:val="none" w:sz="0" w:space="0" w:color="auto"/>
        <w:right w:val="none" w:sz="0" w:space="0" w:color="auto"/>
      </w:divBdr>
    </w:div>
    <w:div w:id="2062826364">
      <w:bodyDiv w:val="1"/>
      <w:marLeft w:val="0"/>
      <w:marRight w:val="0"/>
      <w:marTop w:val="0"/>
      <w:marBottom w:val="0"/>
      <w:divBdr>
        <w:top w:val="none" w:sz="0" w:space="0" w:color="auto"/>
        <w:left w:val="none" w:sz="0" w:space="0" w:color="auto"/>
        <w:bottom w:val="none" w:sz="0" w:space="0" w:color="auto"/>
        <w:right w:val="none" w:sz="0" w:space="0" w:color="auto"/>
      </w:divBdr>
    </w:div>
    <w:div w:id="2063019356">
      <w:bodyDiv w:val="1"/>
      <w:marLeft w:val="0"/>
      <w:marRight w:val="0"/>
      <w:marTop w:val="0"/>
      <w:marBottom w:val="0"/>
      <w:divBdr>
        <w:top w:val="none" w:sz="0" w:space="0" w:color="auto"/>
        <w:left w:val="none" w:sz="0" w:space="0" w:color="auto"/>
        <w:bottom w:val="none" w:sz="0" w:space="0" w:color="auto"/>
        <w:right w:val="none" w:sz="0" w:space="0" w:color="auto"/>
      </w:divBdr>
    </w:div>
    <w:div w:id="2063164990">
      <w:bodyDiv w:val="1"/>
      <w:marLeft w:val="0"/>
      <w:marRight w:val="0"/>
      <w:marTop w:val="0"/>
      <w:marBottom w:val="0"/>
      <w:divBdr>
        <w:top w:val="none" w:sz="0" w:space="0" w:color="auto"/>
        <w:left w:val="none" w:sz="0" w:space="0" w:color="auto"/>
        <w:bottom w:val="none" w:sz="0" w:space="0" w:color="auto"/>
        <w:right w:val="none" w:sz="0" w:space="0" w:color="auto"/>
      </w:divBdr>
    </w:div>
    <w:div w:id="2063745209">
      <w:bodyDiv w:val="1"/>
      <w:marLeft w:val="0"/>
      <w:marRight w:val="0"/>
      <w:marTop w:val="0"/>
      <w:marBottom w:val="0"/>
      <w:divBdr>
        <w:top w:val="none" w:sz="0" w:space="0" w:color="auto"/>
        <w:left w:val="none" w:sz="0" w:space="0" w:color="auto"/>
        <w:bottom w:val="none" w:sz="0" w:space="0" w:color="auto"/>
        <w:right w:val="none" w:sz="0" w:space="0" w:color="auto"/>
      </w:divBdr>
    </w:div>
    <w:div w:id="2064671549">
      <w:bodyDiv w:val="1"/>
      <w:marLeft w:val="0"/>
      <w:marRight w:val="0"/>
      <w:marTop w:val="0"/>
      <w:marBottom w:val="0"/>
      <w:divBdr>
        <w:top w:val="none" w:sz="0" w:space="0" w:color="auto"/>
        <w:left w:val="none" w:sz="0" w:space="0" w:color="auto"/>
        <w:bottom w:val="none" w:sz="0" w:space="0" w:color="auto"/>
        <w:right w:val="none" w:sz="0" w:space="0" w:color="auto"/>
      </w:divBdr>
    </w:div>
    <w:div w:id="2065367754">
      <w:bodyDiv w:val="1"/>
      <w:marLeft w:val="0"/>
      <w:marRight w:val="0"/>
      <w:marTop w:val="0"/>
      <w:marBottom w:val="0"/>
      <w:divBdr>
        <w:top w:val="none" w:sz="0" w:space="0" w:color="auto"/>
        <w:left w:val="none" w:sz="0" w:space="0" w:color="auto"/>
        <w:bottom w:val="none" w:sz="0" w:space="0" w:color="auto"/>
        <w:right w:val="none" w:sz="0" w:space="0" w:color="auto"/>
      </w:divBdr>
    </w:div>
    <w:div w:id="2066484943">
      <w:bodyDiv w:val="1"/>
      <w:marLeft w:val="0"/>
      <w:marRight w:val="0"/>
      <w:marTop w:val="0"/>
      <w:marBottom w:val="0"/>
      <w:divBdr>
        <w:top w:val="none" w:sz="0" w:space="0" w:color="auto"/>
        <w:left w:val="none" w:sz="0" w:space="0" w:color="auto"/>
        <w:bottom w:val="none" w:sz="0" w:space="0" w:color="auto"/>
        <w:right w:val="none" w:sz="0" w:space="0" w:color="auto"/>
      </w:divBdr>
    </w:div>
    <w:div w:id="2066683490">
      <w:bodyDiv w:val="1"/>
      <w:marLeft w:val="0"/>
      <w:marRight w:val="0"/>
      <w:marTop w:val="0"/>
      <w:marBottom w:val="0"/>
      <w:divBdr>
        <w:top w:val="none" w:sz="0" w:space="0" w:color="auto"/>
        <w:left w:val="none" w:sz="0" w:space="0" w:color="auto"/>
        <w:bottom w:val="none" w:sz="0" w:space="0" w:color="auto"/>
        <w:right w:val="none" w:sz="0" w:space="0" w:color="auto"/>
      </w:divBdr>
    </w:div>
    <w:div w:id="2067297398">
      <w:bodyDiv w:val="1"/>
      <w:marLeft w:val="0"/>
      <w:marRight w:val="0"/>
      <w:marTop w:val="0"/>
      <w:marBottom w:val="0"/>
      <w:divBdr>
        <w:top w:val="none" w:sz="0" w:space="0" w:color="auto"/>
        <w:left w:val="none" w:sz="0" w:space="0" w:color="auto"/>
        <w:bottom w:val="none" w:sz="0" w:space="0" w:color="auto"/>
        <w:right w:val="none" w:sz="0" w:space="0" w:color="auto"/>
      </w:divBdr>
    </w:div>
    <w:div w:id="2067409612">
      <w:bodyDiv w:val="1"/>
      <w:marLeft w:val="0"/>
      <w:marRight w:val="0"/>
      <w:marTop w:val="0"/>
      <w:marBottom w:val="0"/>
      <w:divBdr>
        <w:top w:val="none" w:sz="0" w:space="0" w:color="auto"/>
        <w:left w:val="none" w:sz="0" w:space="0" w:color="auto"/>
        <w:bottom w:val="none" w:sz="0" w:space="0" w:color="auto"/>
        <w:right w:val="none" w:sz="0" w:space="0" w:color="auto"/>
      </w:divBdr>
    </w:div>
    <w:div w:id="2067485078">
      <w:bodyDiv w:val="1"/>
      <w:marLeft w:val="0"/>
      <w:marRight w:val="0"/>
      <w:marTop w:val="0"/>
      <w:marBottom w:val="0"/>
      <w:divBdr>
        <w:top w:val="none" w:sz="0" w:space="0" w:color="auto"/>
        <w:left w:val="none" w:sz="0" w:space="0" w:color="auto"/>
        <w:bottom w:val="none" w:sz="0" w:space="0" w:color="auto"/>
        <w:right w:val="none" w:sz="0" w:space="0" w:color="auto"/>
      </w:divBdr>
    </w:div>
    <w:div w:id="2068457232">
      <w:bodyDiv w:val="1"/>
      <w:marLeft w:val="0"/>
      <w:marRight w:val="0"/>
      <w:marTop w:val="0"/>
      <w:marBottom w:val="0"/>
      <w:divBdr>
        <w:top w:val="none" w:sz="0" w:space="0" w:color="auto"/>
        <w:left w:val="none" w:sz="0" w:space="0" w:color="auto"/>
        <w:bottom w:val="none" w:sz="0" w:space="0" w:color="auto"/>
        <w:right w:val="none" w:sz="0" w:space="0" w:color="auto"/>
      </w:divBdr>
    </w:div>
    <w:div w:id="2068603434">
      <w:bodyDiv w:val="1"/>
      <w:marLeft w:val="0"/>
      <w:marRight w:val="0"/>
      <w:marTop w:val="0"/>
      <w:marBottom w:val="0"/>
      <w:divBdr>
        <w:top w:val="none" w:sz="0" w:space="0" w:color="auto"/>
        <w:left w:val="none" w:sz="0" w:space="0" w:color="auto"/>
        <w:bottom w:val="none" w:sz="0" w:space="0" w:color="auto"/>
        <w:right w:val="none" w:sz="0" w:space="0" w:color="auto"/>
      </w:divBdr>
    </w:div>
    <w:div w:id="2068645417">
      <w:bodyDiv w:val="1"/>
      <w:marLeft w:val="0"/>
      <w:marRight w:val="0"/>
      <w:marTop w:val="0"/>
      <w:marBottom w:val="0"/>
      <w:divBdr>
        <w:top w:val="none" w:sz="0" w:space="0" w:color="auto"/>
        <w:left w:val="none" w:sz="0" w:space="0" w:color="auto"/>
        <w:bottom w:val="none" w:sz="0" w:space="0" w:color="auto"/>
        <w:right w:val="none" w:sz="0" w:space="0" w:color="auto"/>
      </w:divBdr>
    </w:div>
    <w:div w:id="2068918884">
      <w:bodyDiv w:val="1"/>
      <w:marLeft w:val="0"/>
      <w:marRight w:val="0"/>
      <w:marTop w:val="0"/>
      <w:marBottom w:val="0"/>
      <w:divBdr>
        <w:top w:val="none" w:sz="0" w:space="0" w:color="auto"/>
        <w:left w:val="none" w:sz="0" w:space="0" w:color="auto"/>
        <w:bottom w:val="none" w:sz="0" w:space="0" w:color="auto"/>
        <w:right w:val="none" w:sz="0" w:space="0" w:color="auto"/>
      </w:divBdr>
    </w:div>
    <w:div w:id="2069259421">
      <w:bodyDiv w:val="1"/>
      <w:marLeft w:val="0"/>
      <w:marRight w:val="0"/>
      <w:marTop w:val="0"/>
      <w:marBottom w:val="0"/>
      <w:divBdr>
        <w:top w:val="none" w:sz="0" w:space="0" w:color="auto"/>
        <w:left w:val="none" w:sz="0" w:space="0" w:color="auto"/>
        <w:bottom w:val="none" w:sz="0" w:space="0" w:color="auto"/>
        <w:right w:val="none" w:sz="0" w:space="0" w:color="auto"/>
      </w:divBdr>
    </w:div>
    <w:div w:id="2069644715">
      <w:bodyDiv w:val="1"/>
      <w:marLeft w:val="0"/>
      <w:marRight w:val="0"/>
      <w:marTop w:val="0"/>
      <w:marBottom w:val="0"/>
      <w:divBdr>
        <w:top w:val="none" w:sz="0" w:space="0" w:color="auto"/>
        <w:left w:val="none" w:sz="0" w:space="0" w:color="auto"/>
        <w:bottom w:val="none" w:sz="0" w:space="0" w:color="auto"/>
        <w:right w:val="none" w:sz="0" w:space="0" w:color="auto"/>
      </w:divBdr>
    </w:div>
    <w:div w:id="2069717243">
      <w:bodyDiv w:val="1"/>
      <w:marLeft w:val="0"/>
      <w:marRight w:val="0"/>
      <w:marTop w:val="0"/>
      <w:marBottom w:val="0"/>
      <w:divBdr>
        <w:top w:val="none" w:sz="0" w:space="0" w:color="auto"/>
        <w:left w:val="none" w:sz="0" w:space="0" w:color="auto"/>
        <w:bottom w:val="none" w:sz="0" w:space="0" w:color="auto"/>
        <w:right w:val="none" w:sz="0" w:space="0" w:color="auto"/>
      </w:divBdr>
    </w:div>
    <w:div w:id="2069956521">
      <w:bodyDiv w:val="1"/>
      <w:marLeft w:val="0"/>
      <w:marRight w:val="0"/>
      <w:marTop w:val="0"/>
      <w:marBottom w:val="0"/>
      <w:divBdr>
        <w:top w:val="none" w:sz="0" w:space="0" w:color="auto"/>
        <w:left w:val="none" w:sz="0" w:space="0" w:color="auto"/>
        <w:bottom w:val="none" w:sz="0" w:space="0" w:color="auto"/>
        <w:right w:val="none" w:sz="0" w:space="0" w:color="auto"/>
      </w:divBdr>
    </w:div>
    <w:div w:id="2070037597">
      <w:bodyDiv w:val="1"/>
      <w:marLeft w:val="0"/>
      <w:marRight w:val="0"/>
      <w:marTop w:val="0"/>
      <w:marBottom w:val="0"/>
      <w:divBdr>
        <w:top w:val="none" w:sz="0" w:space="0" w:color="auto"/>
        <w:left w:val="none" w:sz="0" w:space="0" w:color="auto"/>
        <w:bottom w:val="none" w:sz="0" w:space="0" w:color="auto"/>
        <w:right w:val="none" w:sz="0" w:space="0" w:color="auto"/>
      </w:divBdr>
    </w:div>
    <w:div w:id="2071688308">
      <w:bodyDiv w:val="1"/>
      <w:marLeft w:val="0"/>
      <w:marRight w:val="0"/>
      <w:marTop w:val="0"/>
      <w:marBottom w:val="0"/>
      <w:divBdr>
        <w:top w:val="none" w:sz="0" w:space="0" w:color="auto"/>
        <w:left w:val="none" w:sz="0" w:space="0" w:color="auto"/>
        <w:bottom w:val="none" w:sz="0" w:space="0" w:color="auto"/>
        <w:right w:val="none" w:sz="0" w:space="0" w:color="auto"/>
      </w:divBdr>
    </w:div>
    <w:div w:id="2071880805">
      <w:bodyDiv w:val="1"/>
      <w:marLeft w:val="0"/>
      <w:marRight w:val="0"/>
      <w:marTop w:val="0"/>
      <w:marBottom w:val="0"/>
      <w:divBdr>
        <w:top w:val="none" w:sz="0" w:space="0" w:color="auto"/>
        <w:left w:val="none" w:sz="0" w:space="0" w:color="auto"/>
        <w:bottom w:val="none" w:sz="0" w:space="0" w:color="auto"/>
        <w:right w:val="none" w:sz="0" w:space="0" w:color="auto"/>
      </w:divBdr>
    </w:div>
    <w:div w:id="2072772792">
      <w:bodyDiv w:val="1"/>
      <w:marLeft w:val="0"/>
      <w:marRight w:val="0"/>
      <w:marTop w:val="0"/>
      <w:marBottom w:val="0"/>
      <w:divBdr>
        <w:top w:val="none" w:sz="0" w:space="0" w:color="auto"/>
        <w:left w:val="none" w:sz="0" w:space="0" w:color="auto"/>
        <w:bottom w:val="none" w:sz="0" w:space="0" w:color="auto"/>
        <w:right w:val="none" w:sz="0" w:space="0" w:color="auto"/>
      </w:divBdr>
    </w:div>
    <w:div w:id="2073308881">
      <w:bodyDiv w:val="1"/>
      <w:marLeft w:val="0"/>
      <w:marRight w:val="0"/>
      <w:marTop w:val="0"/>
      <w:marBottom w:val="0"/>
      <w:divBdr>
        <w:top w:val="none" w:sz="0" w:space="0" w:color="auto"/>
        <w:left w:val="none" w:sz="0" w:space="0" w:color="auto"/>
        <w:bottom w:val="none" w:sz="0" w:space="0" w:color="auto"/>
        <w:right w:val="none" w:sz="0" w:space="0" w:color="auto"/>
      </w:divBdr>
    </w:div>
    <w:div w:id="2073504672">
      <w:bodyDiv w:val="1"/>
      <w:marLeft w:val="0"/>
      <w:marRight w:val="0"/>
      <w:marTop w:val="0"/>
      <w:marBottom w:val="0"/>
      <w:divBdr>
        <w:top w:val="none" w:sz="0" w:space="0" w:color="auto"/>
        <w:left w:val="none" w:sz="0" w:space="0" w:color="auto"/>
        <w:bottom w:val="none" w:sz="0" w:space="0" w:color="auto"/>
        <w:right w:val="none" w:sz="0" w:space="0" w:color="auto"/>
      </w:divBdr>
    </w:div>
    <w:div w:id="2073851415">
      <w:bodyDiv w:val="1"/>
      <w:marLeft w:val="0"/>
      <w:marRight w:val="0"/>
      <w:marTop w:val="0"/>
      <w:marBottom w:val="0"/>
      <w:divBdr>
        <w:top w:val="none" w:sz="0" w:space="0" w:color="auto"/>
        <w:left w:val="none" w:sz="0" w:space="0" w:color="auto"/>
        <w:bottom w:val="none" w:sz="0" w:space="0" w:color="auto"/>
        <w:right w:val="none" w:sz="0" w:space="0" w:color="auto"/>
      </w:divBdr>
    </w:div>
    <w:div w:id="2076968908">
      <w:bodyDiv w:val="1"/>
      <w:marLeft w:val="0"/>
      <w:marRight w:val="0"/>
      <w:marTop w:val="0"/>
      <w:marBottom w:val="0"/>
      <w:divBdr>
        <w:top w:val="none" w:sz="0" w:space="0" w:color="auto"/>
        <w:left w:val="none" w:sz="0" w:space="0" w:color="auto"/>
        <w:bottom w:val="none" w:sz="0" w:space="0" w:color="auto"/>
        <w:right w:val="none" w:sz="0" w:space="0" w:color="auto"/>
      </w:divBdr>
    </w:div>
    <w:div w:id="2077505384">
      <w:bodyDiv w:val="1"/>
      <w:marLeft w:val="0"/>
      <w:marRight w:val="0"/>
      <w:marTop w:val="0"/>
      <w:marBottom w:val="0"/>
      <w:divBdr>
        <w:top w:val="none" w:sz="0" w:space="0" w:color="auto"/>
        <w:left w:val="none" w:sz="0" w:space="0" w:color="auto"/>
        <w:bottom w:val="none" w:sz="0" w:space="0" w:color="auto"/>
        <w:right w:val="none" w:sz="0" w:space="0" w:color="auto"/>
      </w:divBdr>
    </w:div>
    <w:div w:id="2077970237">
      <w:bodyDiv w:val="1"/>
      <w:marLeft w:val="0"/>
      <w:marRight w:val="0"/>
      <w:marTop w:val="0"/>
      <w:marBottom w:val="0"/>
      <w:divBdr>
        <w:top w:val="none" w:sz="0" w:space="0" w:color="auto"/>
        <w:left w:val="none" w:sz="0" w:space="0" w:color="auto"/>
        <w:bottom w:val="none" w:sz="0" w:space="0" w:color="auto"/>
        <w:right w:val="none" w:sz="0" w:space="0" w:color="auto"/>
      </w:divBdr>
    </w:div>
    <w:div w:id="2078236739">
      <w:bodyDiv w:val="1"/>
      <w:marLeft w:val="0"/>
      <w:marRight w:val="0"/>
      <w:marTop w:val="0"/>
      <w:marBottom w:val="0"/>
      <w:divBdr>
        <w:top w:val="none" w:sz="0" w:space="0" w:color="auto"/>
        <w:left w:val="none" w:sz="0" w:space="0" w:color="auto"/>
        <w:bottom w:val="none" w:sz="0" w:space="0" w:color="auto"/>
        <w:right w:val="none" w:sz="0" w:space="0" w:color="auto"/>
      </w:divBdr>
    </w:div>
    <w:div w:id="2078354740">
      <w:bodyDiv w:val="1"/>
      <w:marLeft w:val="0"/>
      <w:marRight w:val="0"/>
      <w:marTop w:val="0"/>
      <w:marBottom w:val="0"/>
      <w:divBdr>
        <w:top w:val="none" w:sz="0" w:space="0" w:color="auto"/>
        <w:left w:val="none" w:sz="0" w:space="0" w:color="auto"/>
        <w:bottom w:val="none" w:sz="0" w:space="0" w:color="auto"/>
        <w:right w:val="none" w:sz="0" w:space="0" w:color="auto"/>
      </w:divBdr>
    </w:div>
    <w:div w:id="2078476214">
      <w:bodyDiv w:val="1"/>
      <w:marLeft w:val="0"/>
      <w:marRight w:val="0"/>
      <w:marTop w:val="0"/>
      <w:marBottom w:val="0"/>
      <w:divBdr>
        <w:top w:val="none" w:sz="0" w:space="0" w:color="auto"/>
        <w:left w:val="none" w:sz="0" w:space="0" w:color="auto"/>
        <w:bottom w:val="none" w:sz="0" w:space="0" w:color="auto"/>
        <w:right w:val="none" w:sz="0" w:space="0" w:color="auto"/>
      </w:divBdr>
    </w:div>
    <w:div w:id="2078699590">
      <w:bodyDiv w:val="1"/>
      <w:marLeft w:val="0"/>
      <w:marRight w:val="0"/>
      <w:marTop w:val="0"/>
      <w:marBottom w:val="0"/>
      <w:divBdr>
        <w:top w:val="none" w:sz="0" w:space="0" w:color="auto"/>
        <w:left w:val="none" w:sz="0" w:space="0" w:color="auto"/>
        <w:bottom w:val="none" w:sz="0" w:space="0" w:color="auto"/>
        <w:right w:val="none" w:sz="0" w:space="0" w:color="auto"/>
      </w:divBdr>
    </w:div>
    <w:div w:id="2078894610">
      <w:bodyDiv w:val="1"/>
      <w:marLeft w:val="0"/>
      <w:marRight w:val="0"/>
      <w:marTop w:val="0"/>
      <w:marBottom w:val="0"/>
      <w:divBdr>
        <w:top w:val="none" w:sz="0" w:space="0" w:color="auto"/>
        <w:left w:val="none" w:sz="0" w:space="0" w:color="auto"/>
        <w:bottom w:val="none" w:sz="0" w:space="0" w:color="auto"/>
        <w:right w:val="none" w:sz="0" w:space="0" w:color="auto"/>
      </w:divBdr>
    </w:div>
    <w:div w:id="2079550513">
      <w:bodyDiv w:val="1"/>
      <w:marLeft w:val="0"/>
      <w:marRight w:val="0"/>
      <w:marTop w:val="0"/>
      <w:marBottom w:val="0"/>
      <w:divBdr>
        <w:top w:val="none" w:sz="0" w:space="0" w:color="auto"/>
        <w:left w:val="none" w:sz="0" w:space="0" w:color="auto"/>
        <w:bottom w:val="none" w:sz="0" w:space="0" w:color="auto"/>
        <w:right w:val="none" w:sz="0" w:space="0" w:color="auto"/>
      </w:divBdr>
    </w:div>
    <w:div w:id="2079590723">
      <w:bodyDiv w:val="1"/>
      <w:marLeft w:val="0"/>
      <w:marRight w:val="0"/>
      <w:marTop w:val="0"/>
      <w:marBottom w:val="0"/>
      <w:divBdr>
        <w:top w:val="none" w:sz="0" w:space="0" w:color="auto"/>
        <w:left w:val="none" w:sz="0" w:space="0" w:color="auto"/>
        <w:bottom w:val="none" w:sz="0" w:space="0" w:color="auto"/>
        <w:right w:val="none" w:sz="0" w:space="0" w:color="auto"/>
      </w:divBdr>
    </w:div>
    <w:div w:id="2082747319">
      <w:bodyDiv w:val="1"/>
      <w:marLeft w:val="0"/>
      <w:marRight w:val="0"/>
      <w:marTop w:val="0"/>
      <w:marBottom w:val="0"/>
      <w:divBdr>
        <w:top w:val="none" w:sz="0" w:space="0" w:color="auto"/>
        <w:left w:val="none" w:sz="0" w:space="0" w:color="auto"/>
        <w:bottom w:val="none" w:sz="0" w:space="0" w:color="auto"/>
        <w:right w:val="none" w:sz="0" w:space="0" w:color="auto"/>
      </w:divBdr>
    </w:div>
    <w:div w:id="2082867982">
      <w:bodyDiv w:val="1"/>
      <w:marLeft w:val="0"/>
      <w:marRight w:val="0"/>
      <w:marTop w:val="0"/>
      <w:marBottom w:val="0"/>
      <w:divBdr>
        <w:top w:val="none" w:sz="0" w:space="0" w:color="auto"/>
        <w:left w:val="none" w:sz="0" w:space="0" w:color="auto"/>
        <w:bottom w:val="none" w:sz="0" w:space="0" w:color="auto"/>
        <w:right w:val="none" w:sz="0" w:space="0" w:color="auto"/>
      </w:divBdr>
    </w:div>
    <w:div w:id="2083407670">
      <w:bodyDiv w:val="1"/>
      <w:marLeft w:val="0"/>
      <w:marRight w:val="0"/>
      <w:marTop w:val="0"/>
      <w:marBottom w:val="0"/>
      <w:divBdr>
        <w:top w:val="none" w:sz="0" w:space="0" w:color="auto"/>
        <w:left w:val="none" w:sz="0" w:space="0" w:color="auto"/>
        <w:bottom w:val="none" w:sz="0" w:space="0" w:color="auto"/>
        <w:right w:val="none" w:sz="0" w:space="0" w:color="auto"/>
      </w:divBdr>
    </w:div>
    <w:div w:id="2083796198">
      <w:bodyDiv w:val="1"/>
      <w:marLeft w:val="0"/>
      <w:marRight w:val="0"/>
      <w:marTop w:val="0"/>
      <w:marBottom w:val="0"/>
      <w:divBdr>
        <w:top w:val="none" w:sz="0" w:space="0" w:color="auto"/>
        <w:left w:val="none" w:sz="0" w:space="0" w:color="auto"/>
        <w:bottom w:val="none" w:sz="0" w:space="0" w:color="auto"/>
        <w:right w:val="none" w:sz="0" w:space="0" w:color="auto"/>
      </w:divBdr>
    </w:div>
    <w:div w:id="2084519355">
      <w:bodyDiv w:val="1"/>
      <w:marLeft w:val="0"/>
      <w:marRight w:val="0"/>
      <w:marTop w:val="0"/>
      <w:marBottom w:val="0"/>
      <w:divBdr>
        <w:top w:val="none" w:sz="0" w:space="0" w:color="auto"/>
        <w:left w:val="none" w:sz="0" w:space="0" w:color="auto"/>
        <w:bottom w:val="none" w:sz="0" w:space="0" w:color="auto"/>
        <w:right w:val="none" w:sz="0" w:space="0" w:color="auto"/>
      </w:divBdr>
    </w:div>
    <w:div w:id="2085832661">
      <w:bodyDiv w:val="1"/>
      <w:marLeft w:val="0"/>
      <w:marRight w:val="0"/>
      <w:marTop w:val="0"/>
      <w:marBottom w:val="0"/>
      <w:divBdr>
        <w:top w:val="none" w:sz="0" w:space="0" w:color="auto"/>
        <w:left w:val="none" w:sz="0" w:space="0" w:color="auto"/>
        <w:bottom w:val="none" w:sz="0" w:space="0" w:color="auto"/>
        <w:right w:val="none" w:sz="0" w:space="0" w:color="auto"/>
      </w:divBdr>
    </w:div>
    <w:div w:id="2086216732">
      <w:bodyDiv w:val="1"/>
      <w:marLeft w:val="0"/>
      <w:marRight w:val="0"/>
      <w:marTop w:val="0"/>
      <w:marBottom w:val="0"/>
      <w:divBdr>
        <w:top w:val="none" w:sz="0" w:space="0" w:color="auto"/>
        <w:left w:val="none" w:sz="0" w:space="0" w:color="auto"/>
        <w:bottom w:val="none" w:sz="0" w:space="0" w:color="auto"/>
        <w:right w:val="none" w:sz="0" w:space="0" w:color="auto"/>
      </w:divBdr>
    </w:div>
    <w:div w:id="2086223587">
      <w:bodyDiv w:val="1"/>
      <w:marLeft w:val="0"/>
      <w:marRight w:val="0"/>
      <w:marTop w:val="0"/>
      <w:marBottom w:val="0"/>
      <w:divBdr>
        <w:top w:val="none" w:sz="0" w:space="0" w:color="auto"/>
        <w:left w:val="none" w:sz="0" w:space="0" w:color="auto"/>
        <w:bottom w:val="none" w:sz="0" w:space="0" w:color="auto"/>
        <w:right w:val="none" w:sz="0" w:space="0" w:color="auto"/>
      </w:divBdr>
    </w:div>
    <w:div w:id="2086342160">
      <w:bodyDiv w:val="1"/>
      <w:marLeft w:val="0"/>
      <w:marRight w:val="0"/>
      <w:marTop w:val="0"/>
      <w:marBottom w:val="0"/>
      <w:divBdr>
        <w:top w:val="none" w:sz="0" w:space="0" w:color="auto"/>
        <w:left w:val="none" w:sz="0" w:space="0" w:color="auto"/>
        <w:bottom w:val="none" w:sz="0" w:space="0" w:color="auto"/>
        <w:right w:val="none" w:sz="0" w:space="0" w:color="auto"/>
      </w:divBdr>
    </w:div>
    <w:div w:id="2086998379">
      <w:bodyDiv w:val="1"/>
      <w:marLeft w:val="0"/>
      <w:marRight w:val="0"/>
      <w:marTop w:val="0"/>
      <w:marBottom w:val="0"/>
      <w:divBdr>
        <w:top w:val="none" w:sz="0" w:space="0" w:color="auto"/>
        <w:left w:val="none" w:sz="0" w:space="0" w:color="auto"/>
        <w:bottom w:val="none" w:sz="0" w:space="0" w:color="auto"/>
        <w:right w:val="none" w:sz="0" w:space="0" w:color="auto"/>
      </w:divBdr>
    </w:div>
    <w:div w:id="2087418670">
      <w:bodyDiv w:val="1"/>
      <w:marLeft w:val="0"/>
      <w:marRight w:val="0"/>
      <w:marTop w:val="0"/>
      <w:marBottom w:val="0"/>
      <w:divBdr>
        <w:top w:val="none" w:sz="0" w:space="0" w:color="auto"/>
        <w:left w:val="none" w:sz="0" w:space="0" w:color="auto"/>
        <w:bottom w:val="none" w:sz="0" w:space="0" w:color="auto"/>
        <w:right w:val="none" w:sz="0" w:space="0" w:color="auto"/>
      </w:divBdr>
    </w:div>
    <w:div w:id="2090342908">
      <w:bodyDiv w:val="1"/>
      <w:marLeft w:val="0"/>
      <w:marRight w:val="0"/>
      <w:marTop w:val="0"/>
      <w:marBottom w:val="0"/>
      <w:divBdr>
        <w:top w:val="none" w:sz="0" w:space="0" w:color="auto"/>
        <w:left w:val="none" w:sz="0" w:space="0" w:color="auto"/>
        <w:bottom w:val="none" w:sz="0" w:space="0" w:color="auto"/>
        <w:right w:val="none" w:sz="0" w:space="0" w:color="auto"/>
      </w:divBdr>
    </w:div>
    <w:div w:id="2090343128">
      <w:bodyDiv w:val="1"/>
      <w:marLeft w:val="0"/>
      <w:marRight w:val="0"/>
      <w:marTop w:val="0"/>
      <w:marBottom w:val="0"/>
      <w:divBdr>
        <w:top w:val="none" w:sz="0" w:space="0" w:color="auto"/>
        <w:left w:val="none" w:sz="0" w:space="0" w:color="auto"/>
        <w:bottom w:val="none" w:sz="0" w:space="0" w:color="auto"/>
        <w:right w:val="none" w:sz="0" w:space="0" w:color="auto"/>
      </w:divBdr>
    </w:div>
    <w:div w:id="2090495176">
      <w:bodyDiv w:val="1"/>
      <w:marLeft w:val="0"/>
      <w:marRight w:val="0"/>
      <w:marTop w:val="0"/>
      <w:marBottom w:val="0"/>
      <w:divBdr>
        <w:top w:val="none" w:sz="0" w:space="0" w:color="auto"/>
        <w:left w:val="none" w:sz="0" w:space="0" w:color="auto"/>
        <w:bottom w:val="none" w:sz="0" w:space="0" w:color="auto"/>
        <w:right w:val="none" w:sz="0" w:space="0" w:color="auto"/>
      </w:divBdr>
    </w:div>
    <w:div w:id="2090540898">
      <w:bodyDiv w:val="1"/>
      <w:marLeft w:val="0"/>
      <w:marRight w:val="0"/>
      <w:marTop w:val="0"/>
      <w:marBottom w:val="0"/>
      <w:divBdr>
        <w:top w:val="none" w:sz="0" w:space="0" w:color="auto"/>
        <w:left w:val="none" w:sz="0" w:space="0" w:color="auto"/>
        <w:bottom w:val="none" w:sz="0" w:space="0" w:color="auto"/>
        <w:right w:val="none" w:sz="0" w:space="0" w:color="auto"/>
      </w:divBdr>
    </w:div>
    <w:div w:id="2091613616">
      <w:bodyDiv w:val="1"/>
      <w:marLeft w:val="0"/>
      <w:marRight w:val="0"/>
      <w:marTop w:val="0"/>
      <w:marBottom w:val="0"/>
      <w:divBdr>
        <w:top w:val="none" w:sz="0" w:space="0" w:color="auto"/>
        <w:left w:val="none" w:sz="0" w:space="0" w:color="auto"/>
        <w:bottom w:val="none" w:sz="0" w:space="0" w:color="auto"/>
        <w:right w:val="none" w:sz="0" w:space="0" w:color="auto"/>
      </w:divBdr>
    </w:div>
    <w:div w:id="2091614011">
      <w:bodyDiv w:val="1"/>
      <w:marLeft w:val="0"/>
      <w:marRight w:val="0"/>
      <w:marTop w:val="0"/>
      <w:marBottom w:val="0"/>
      <w:divBdr>
        <w:top w:val="none" w:sz="0" w:space="0" w:color="auto"/>
        <w:left w:val="none" w:sz="0" w:space="0" w:color="auto"/>
        <w:bottom w:val="none" w:sz="0" w:space="0" w:color="auto"/>
        <w:right w:val="none" w:sz="0" w:space="0" w:color="auto"/>
      </w:divBdr>
    </w:div>
    <w:div w:id="2091733952">
      <w:bodyDiv w:val="1"/>
      <w:marLeft w:val="0"/>
      <w:marRight w:val="0"/>
      <w:marTop w:val="0"/>
      <w:marBottom w:val="0"/>
      <w:divBdr>
        <w:top w:val="none" w:sz="0" w:space="0" w:color="auto"/>
        <w:left w:val="none" w:sz="0" w:space="0" w:color="auto"/>
        <w:bottom w:val="none" w:sz="0" w:space="0" w:color="auto"/>
        <w:right w:val="none" w:sz="0" w:space="0" w:color="auto"/>
      </w:divBdr>
    </w:div>
    <w:div w:id="2092505904">
      <w:bodyDiv w:val="1"/>
      <w:marLeft w:val="0"/>
      <w:marRight w:val="0"/>
      <w:marTop w:val="0"/>
      <w:marBottom w:val="0"/>
      <w:divBdr>
        <w:top w:val="none" w:sz="0" w:space="0" w:color="auto"/>
        <w:left w:val="none" w:sz="0" w:space="0" w:color="auto"/>
        <w:bottom w:val="none" w:sz="0" w:space="0" w:color="auto"/>
        <w:right w:val="none" w:sz="0" w:space="0" w:color="auto"/>
      </w:divBdr>
    </w:div>
    <w:div w:id="2092583850">
      <w:bodyDiv w:val="1"/>
      <w:marLeft w:val="0"/>
      <w:marRight w:val="0"/>
      <w:marTop w:val="0"/>
      <w:marBottom w:val="0"/>
      <w:divBdr>
        <w:top w:val="none" w:sz="0" w:space="0" w:color="auto"/>
        <w:left w:val="none" w:sz="0" w:space="0" w:color="auto"/>
        <w:bottom w:val="none" w:sz="0" w:space="0" w:color="auto"/>
        <w:right w:val="none" w:sz="0" w:space="0" w:color="auto"/>
      </w:divBdr>
    </w:div>
    <w:div w:id="2093157095">
      <w:bodyDiv w:val="1"/>
      <w:marLeft w:val="0"/>
      <w:marRight w:val="0"/>
      <w:marTop w:val="0"/>
      <w:marBottom w:val="0"/>
      <w:divBdr>
        <w:top w:val="none" w:sz="0" w:space="0" w:color="auto"/>
        <w:left w:val="none" w:sz="0" w:space="0" w:color="auto"/>
        <w:bottom w:val="none" w:sz="0" w:space="0" w:color="auto"/>
        <w:right w:val="none" w:sz="0" w:space="0" w:color="auto"/>
      </w:divBdr>
    </w:div>
    <w:div w:id="2094163152">
      <w:bodyDiv w:val="1"/>
      <w:marLeft w:val="0"/>
      <w:marRight w:val="0"/>
      <w:marTop w:val="0"/>
      <w:marBottom w:val="0"/>
      <w:divBdr>
        <w:top w:val="none" w:sz="0" w:space="0" w:color="auto"/>
        <w:left w:val="none" w:sz="0" w:space="0" w:color="auto"/>
        <w:bottom w:val="none" w:sz="0" w:space="0" w:color="auto"/>
        <w:right w:val="none" w:sz="0" w:space="0" w:color="auto"/>
      </w:divBdr>
    </w:div>
    <w:div w:id="2094282352">
      <w:bodyDiv w:val="1"/>
      <w:marLeft w:val="0"/>
      <w:marRight w:val="0"/>
      <w:marTop w:val="0"/>
      <w:marBottom w:val="0"/>
      <w:divBdr>
        <w:top w:val="none" w:sz="0" w:space="0" w:color="auto"/>
        <w:left w:val="none" w:sz="0" w:space="0" w:color="auto"/>
        <w:bottom w:val="none" w:sz="0" w:space="0" w:color="auto"/>
        <w:right w:val="none" w:sz="0" w:space="0" w:color="auto"/>
      </w:divBdr>
    </w:div>
    <w:div w:id="2094423616">
      <w:bodyDiv w:val="1"/>
      <w:marLeft w:val="0"/>
      <w:marRight w:val="0"/>
      <w:marTop w:val="0"/>
      <w:marBottom w:val="0"/>
      <w:divBdr>
        <w:top w:val="none" w:sz="0" w:space="0" w:color="auto"/>
        <w:left w:val="none" w:sz="0" w:space="0" w:color="auto"/>
        <w:bottom w:val="none" w:sz="0" w:space="0" w:color="auto"/>
        <w:right w:val="none" w:sz="0" w:space="0" w:color="auto"/>
      </w:divBdr>
    </w:div>
    <w:div w:id="2094886016">
      <w:bodyDiv w:val="1"/>
      <w:marLeft w:val="0"/>
      <w:marRight w:val="0"/>
      <w:marTop w:val="0"/>
      <w:marBottom w:val="0"/>
      <w:divBdr>
        <w:top w:val="none" w:sz="0" w:space="0" w:color="auto"/>
        <w:left w:val="none" w:sz="0" w:space="0" w:color="auto"/>
        <w:bottom w:val="none" w:sz="0" w:space="0" w:color="auto"/>
        <w:right w:val="none" w:sz="0" w:space="0" w:color="auto"/>
      </w:divBdr>
    </w:div>
    <w:div w:id="2096320824">
      <w:bodyDiv w:val="1"/>
      <w:marLeft w:val="0"/>
      <w:marRight w:val="0"/>
      <w:marTop w:val="0"/>
      <w:marBottom w:val="0"/>
      <w:divBdr>
        <w:top w:val="none" w:sz="0" w:space="0" w:color="auto"/>
        <w:left w:val="none" w:sz="0" w:space="0" w:color="auto"/>
        <w:bottom w:val="none" w:sz="0" w:space="0" w:color="auto"/>
        <w:right w:val="none" w:sz="0" w:space="0" w:color="auto"/>
      </w:divBdr>
    </w:div>
    <w:div w:id="2097046417">
      <w:bodyDiv w:val="1"/>
      <w:marLeft w:val="0"/>
      <w:marRight w:val="0"/>
      <w:marTop w:val="0"/>
      <w:marBottom w:val="0"/>
      <w:divBdr>
        <w:top w:val="none" w:sz="0" w:space="0" w:color="auto"/>
        <w:left w:val="none" w:sz="0" w:space="0" w:color="auto"/>
        <w:bottom w:val="none" w:sz="0" w:space="0" w:color="auto"/>
        <w:right w:val="none" w:sz="0" w:space="0" w:color="auto"/>
      </w:divBdr>
    </w:div>
    <w:div w:id="2097434754">
      <w:bodyDiv w:val="1"/>
      <w:marLeft w:val="0"/>
      <w:marRight w:val="0"/>
      <w:marTop w:val="0"/>
      <w:marBottom w:val="0"/>
      <w:divBdr>
        <w:top w:val="none" w:sz="0" w:space="0" w:color="auto"/>
        <w:left w:val="none" w:sz="0" w:space="0" w:color="auto"/>
        <w:bottom w:val="none" w:sz="0" w:space="0" w:color="auto"/>
        <w:right w:val="none" w:sz="0" w:space="0" w:color="auto"/>
      </w:divBdr>
    </w:div>
    <w:div w:id="2097704924">
      <w:bodyDiv w:val="1"/>
      <w:marLeft w:val="0"/>
      <w:marRight w:val="0"/>
      <w:marTop w:val="0"/>
      <w:marBottom w:val="0"/>
      <w:divBdr>
        <w:top w:val="none" w:sz="0" w:space="0" w:color="auto"/>
        <w:left w:val="none" w:sz="0" w:space="0" w:color="auto"/>
        <w:bottom w:val="none" w:sz="0" w:space="0" w:color="auto"/>
        <w:right w:val="none" w:sz="0" w:space="0" w:color="auto"/>
      </w:divBdr>
    </w:div>
    <w:div w:id="2097941010">
      <w:bodyDiv w:val="1"/>
      <w:marLeft w:val="0"/>
      <w:marRight w:val="0"/>
      <w:marTop w:val="0"/>
      <w:marBottom w:val="0"/>
      <w:divBdr>
        <w:top w:val="none" w:sz="0" w:space="0" w:color="auto"/>
        <w:left w:val="none" w:sz="0" w:space="0" w:color="auto"/>
        <w:bottom w:val="none" w:sz="0" w:space="0" w:color="auto"/>
        <w:right w:val="none" w:sz="0" w:space="0" w:color="auto"/>
      </w:divBdr>
    </w:div>
    <w:div w:id="2098407079">
      <w:bodyDiv w:val="1"/>
      <w:marLeft w:val="0"/>
      <w:marRight w:val="0"/>
      <w:marTop w:val="0"/>
      <w:marBottom w:val="0"/>
      <w:divBdr>
        <w:top w:val="none" w:sz="0" w:space="0" w:color="auto"/>
        <w:left w:val="none" w:sz="0" w:space="0" w:color="auto"/>
        <w:bottom w:val="none" w:sz="0" w:space="0" w:color="auto"/>
        <w:right w:val="none" w:sz="0" w:space="0" w:color="auto"/>
      </w:divBdr>
    </w:div>
    <w:div w:id="2098549242">
      <w:bodyDiv w:val="1"/>
      <w:marLeft w:val="0"/>
      <w:marRight w:val="0"/>
      <w:marTop w:val="0"/>
      <w:marBottom w:val="0"/>
      <w:divBdr>
        <w:top w:val="none" w:sz="0" w:space="0" w:color="auto"/>
        <w:left w:val="none" w:sz="0" w:space="0" w:color="auto"/>
        <w:bottom w:val="none" w:sz="0" w:space="0" w:color="auto"/>
        <w:right w:val="none" w:sz="0" w:space="0" w:color="auto"/>
      </w:divBdr>
    </w:div>
    <w:div w:id="2098790634">
      <w:bodyDiv w:val="1"/>
      <w:marLeft w:val="0"/>
      <w:marRight w:val="0"/>
      <w:marTop w:val="0"/>
      <w:marBottom w:val="0"/>
      <w:divBdr>
        <w:top w:val="none" w:sz="0" w:space="0" w:color="auto"/>
        <w:left w:val="none" w:sz="0" w:space="0" w:color="auto"/>
        <w:bottom w:val="none" w:sz="0" w:space="0" w:color="auto"/>
        <w:right w:val="none" w:sz="0" w:space="0" w:color="auto"/>
      </w:divBdr>
    </w:div>
    <w:div w:id="2099791817">
      <w:bodyDiv w:val="1"/>
      <w:marLeft w:val="0"/>
      <w:marRight w:val="0"/>
      <w:marTop w:val="0"/>
      <w:marBottom w:val="0"/>
      <w:divBdr>
        <w:top w:val="none" w:sz="0" w:space="0" w:color="auto"/>
        <w:left w:val="none" w:sz="0" w:space="0" w:color="auto"/>
        <w:bottom w:val="none" w:sz="0" w:space="0" w:color="auto"/>
        <w:right w:val="none" w:sz="0" w:space="0" w:color="auto"/>
      </w:divBdr>
    </w:div>
    <w:div w:id="2100056484">
      <w:bodyDiv w:val="1"/>
      <w:marLeft w:val="0"/>
      <w:marRight w:val="0"/>
      <w:marTop w:val="0"/>
      <w:marBottom w:val="0"/>
      <w:divBdr>
        <w:top w:val="none" w:sz="0" w:space="0" w:color="auto"/>
        <w:left w:val="none" w:sz="0" w:space="0" w:color="auto"/>
        <w:bottom w:val="none" w:sz="0" w:space="0" w:color="auto"/>
        <w:right w:val="none" w:sz="0" w:space="0" w:color="auto"/>
      </w:divBdr>
    </w:div>
    <w:div w:id="2100716933">
      <w:bodyDiv w:val="1"/>
      <w:marLeft w:val="0"/>
      <w:marRight w:val="0"/>
      <w:marTop w:val="0"/>
      <w:marBottom w:val="0"/>
      <w:divBdr>
        <w:top w:val="none" w:sz="0" w:space="0" w:color="auto"/>
        <w:left w:val="none" w:sz="0" w:space="0" w:color="auto"/>
        <w:bottom w:val="none" w:sz="0" w:space="0" w:color="auto"/>
        <w:right w:val="none" w:sz="0" w:space="0" w:color="auto"/>
      </w:divBdr>
    </w:div>
    <w:div w:id="2100978940">
      <w:bodyDiv w:val="1"/>
      <w:marLeft w:val="0"/>
      <w:marRight w:val="0"/>
      <w:marTop w:val="0"/>
      <w:marBottom w:val="0"/>
      <w:divBdr>
        <w:top w:val="none" w:sz="0" w:space="0" w:color="auto"/>
        <w:left w:val="none" w:sz="0" w:space="0" w:color="auto"/>
        <w:bottom w:val="none" w:sz="0" w:space="0" w:color="auto"/>
        <w:right w:val="none" w:sz="0" w:space="0" w:color="auto"/>
      </w:divBdr>
    </w:div>
    <w:div w:id="2101946854">
      <w:bodyDiv w:val="1"/>
      <w:marLeft w:val="0"/>
      <w:marRight w:val="0"/>
      <w:marTop w:val="0"/>
      <w:marBottom w:val="0"/>
      <w:divBdr>
        <w:top w:val="none" w:sz="0" w:space="0" w:color="auto"/>
        <w:left w:val="none" w:sz="0" w:space="0" w:color="auto"/>
        <w:bottom w:val="none" w:sz="0" w:space="0" w:color="auto"/>
        <w:right w:val="none" w:sz="0" w:space="0" w:color="auto"/>
      </w:divBdr>
    </w:div>
    <w:div w:id="2104060676">
      <w:bodyDiv w:val="1"/>
      <w:marLeft w:val="0"/>
      <w:marRight w:val="0"/>
      <w:marTop w:val="0"/>
      <w:marBottom w:val="0"/>
      <w:divBdr>
        <w:top w:val="none" w:sz="0" w:space="0" w:color="auto"/>
        <w:left w:val="none" w:sz="0" w:space="0" w:color="auto"/>
        <w:bottom w:val="none" w:sz="0" w:space="0" w:color="auto"/>
        <w:right w:val="none" w:sz="0" w:space="0" w:color="auto"/>
      </w:divBdr>
    </w:div>
    <w:div w:id="2104371839">
      <w:bodyDiv w:val="1"/>
      <w:marLeft w:val="0"/>
      <w:marRight w:val="0"/>
      <w:marTop w:val="0"/>
      <w:marBottom w:val="0"/>
      <w:divBdr>
        <w:top w:val="none" w:sz="0" w:space="0" w:color="auto"/>
        <w:left w:val="none" w:sz="0" w:space="0" w:color="auto"/>
        <w:bottom w:val="none" w:sz="0" w:space="0" w:color="auto"/>
        <w:right w:val="none" w:sz="0" w:space="0" w:color="auto"/>
      </w:divBdr>
    </w:div>
    <w:div w:id="2104523015">
      <w:bodyDiv w:val="1"/>
      <w:marLeft w:val="0"/>
      <w:marRight w:val="0"/>
      <w:marTop w:val="0"/>
      <w:marBottom w:val="0"/>
      <w:divBdr>
        <w:top w:val="none" w:sz="0" w:space="0" w:color="auto"/>
        <w:left w:val="none" w:sz="0" w:space="0" w:color="auto"/>
        <w:bottom w:val="none" w:sz="0" w:space="0" w:color="auto"/>
        <w:right w:val="none" w:sz="0" w:space="0" w:color="auto"/>
      </w:divBdr>
    </w:div>
    <w:div w:id="2105420301">
      <w:bodyDiv w:val="1"/>
      <w:marLeft w:val="0"/>
      <w:marRight w:val="0"/>
      <w:marTop w:val="0"/>
      <w:marBottom w:val="0"/>
      <w:divBdr>
        <w:top w:val="none" w:sz="0" w:space="0" w:color="auto"/>
        <w:left w:val="none" w:sz="0" w:space="0" w:color="auto"/>
        <w:bottom w:val="none" w:sz="0" w:space="0" w:color="auto"/>
        <w:right w:val="none" w:sz="0" w:space="0" w:color="auto"/>
      </w:divBdr>
    </w:div>
    <w:div w:id="2105883763">
      <w:bodyDiv w:val="1"/>
      <w:marLeft w:val="0"/>
      <w:marRight w:val="0"/>
      <w:marTop w:val="0"/>
      <w:marBottom w:val="0"/>
      <w:divBdr>
        <w:top w:val="none" w:sz="0" w:space="0" w:color="auto"/>
        <w:left w:val="none" w:sz="0" w:space="0" w:color="auto"/>
        <w:bottom w:val="none" w:sz="0" w:space="0" w:color="auto"/>
        <w:right w:val="none" w:sz="0" w:space="0" w:color="auto"/>
      </w:divBdr>
    </w:div>
    <w:div w:id="2107573962">
      <w:bodyDiv w:val="1"/>
      <w:marLeft w:val="0"/>
      <w:marRight w:val="0"/>
      <w:marTop w:val="0"/>
      <w:marBottom w:val="0"/>
      <w:divBdr>
        <w:top w:val="none" w:sz="0" w:space="0" w:color="auto"/>
        <w:left w:val="none" w:sz="0" w:space="0" w:color="auto"/>
        <w:bottom w:val="none" w:sz="0" w:space="0" w:color="auto"/>
        <w:right w:val="none" w:sz="0" w:space="0" w:color="auto"/>
      </w:divBdr>
    </w:div>
    <w:div w:id="2108110872">
      <w:bodyDiv w:val="1"/>
      <w:marLeft w:val="0"/>
      <w:marRight w:val="0"/>
      <w:marTop w:val="0"/>
      <w:marBottom w:val="0"/>
      <w:divBdr>
        <w:top w:val="none" w:sz="0" w:space="0" w:color="auto"/>
        <w:left w:val="none" w:sz="0" w:space="0" w:color="auto"/>
        <w:bottom w:val="none" w:sz="0" w:space="0" w:color="auto"/>
        <w:right w:val="none" w:sz="0" w:space="0" w:color="auto"/>
      </w:divBdr>
    </w:div>
    <w:div w:id="2108190367">
      <w:bodyDiv w:val="1"/>
      <w:marLeft w:val="0"/>
      <w:marRight w:val="0"/>
      <w:marTop w:val="0"/>
      <w:marBottom w:val="0"/>
      <w:divBdr>
        <w:top w:val="none" w:sz="0" w:space="0" w:color="auto"/>
        <w:left w:val="none" w:sz="0" w:space="0" w:color="auto"/>
        <w:bottom w:val="none" w:sz="0" w:space="0" w:color="auto"/>
        <w:right w:val="none" w:sz="0" w:space="0" w:color="auto"/>
      </w:divBdr>
    </w:div>
    <w:div w:id="2108311190">
      <w:bodyDiv w:val="1"/>
      <w:marLeft w:val="0"/>
      <w:marRight w:val="0"/>
      <w:marTop w:val="0"/>
      <w:marBottom w:val="0"/>
      <w:divBdr>
        <w:top w:val="none" w:sz="0" w:space="0" w:color="auto"/>
        <w:left w:val="none" w:sz="0" w:space="0" w:color="auto"/>
        <w:bottom w:val="none" w:sz="0" w:space="0" w:color="auto"/>
        <w:right w:val="none" w:sz="0" w:space="0" w:color="auto"/>
      </w:divBdr>
    </w:div>
    <w:div w:id="2108497375">
      <w:bodyDiv w:val="1"/>
      <w:marLeft w:val="0"/>
      <w:marRight w:val="0"/>
      <w:marTop w:val="0"/>
      <w:marBottom w:val="0"/>
      <w:divBdr>
        <w:top w:val="none" w:sz="0" w:space="0" w:color="auto"/>
        <w:left w:val="none" w:sz="0" w:space="0" w:color="auto"/>
        <w:bottom w:val="none" w:sz="0" w:space="0" w:color="auto"/>
        <w:right w:val="none" w:sz="0" w:space="0" w:color="auto"/>
      </w:divBdr>
    </w:div>
    <w:div w:id="2108694595">
      <w:bodyDiv w:val="1"/>
      <w:marLeft w:val="0"/>
      <w:marRight w:val="0"/>
      <w:marTop w:val="0"/>
      <w:marBottom w:val="0"/>
      <w:divBdr>
        <w:top w:val="none" w:sz="0" w:space="0" w:color="auto"/>
        <w:left w:val="none" w:sz="0" w:space="0" w:color="auto"/>
        <w:bottom w:val="none" w:sz="0" w:space="0" w:color="auto"/>
        <w:right w:val="none" w:sz="0" w:space="0" w:color="auto"/>
      </w:divBdr>
    </w:div>
    <w:div w:id="2109350555">
      <w:bodyDiv w:val="1"/>
      <w:marLeft w:val="0"/>
      <w:marRight w:val="0"/>
      <w:marTop w:val="0"/>
      <w:marBottom w:val="0"/>
      <w:divBdr>
        <w:top w:val="none" w:sz="0" w:space="0" w:color="auto"/>
        <w:left w:val="none" w:sz="0" w:space="0" w:color="auto"/>
        <w:bottom w:val="none" w:sz="0" w:space="0" w:color="auto"/>
        <w:right w:val="none" w:sz="0" w:space="0" w:color="auto"/>
      </w:divBdr>
    </w:div>
    <w:div w:id="2110352079">
      <w:bodyDiv w:val="1"/>
      <w:marLeft w:val="0"/>
      <w:marRight w:val="0"/>
      <w:marTop w:val="0"/>
      <w:marBottom w:val="0"/>
      <w:divBdr>
        <w:top w:val="none" w:sz="0" w:space="0" w:color="auto"/>
        <w:left w:val="none" w:sz="0" w:space="0" w:color="auto"/>
        <w:bottom w:val="none" w:sz="0" w:space="0" w:color="auto"/>
        <w:right w:val="none" w:sz="0" w:space="0" w:color="auto"/>
      </w:divBdr>
    </w:div>
    <w:div w:id="2110736553">
      <w:bodyDiv w:val="1"/>
      <w:marLeft w:val="0"/>
      <w:marRight w:val="0"/>
      <w:marTop w:val="0"/>
      <w:marBottom w:val="0"/>
      <w:divBdr>
        <w:top w:val="none" w:sz="0" w:space="0" w:color="auto"/>
        <w:left w:val="none" w:sz="0" w:space="0" w:color="auto"/>
        <w:bottom w:val="none" w:sz="0" w:space="0" w:color="auto"/>
        <w:right w:val="none" w:sz="0" w:space="0" w:color="auto"/>
      </w:divBdr>
    </w:div>
    <w:div w:id="2111393016">
      <w:bodyDiv w:val="1"/>
      <w:marLeft w:val="0"/>
      <w:marRight w:val="0"/>
      <w:marTop w:val="0"/>
      <w:marBottom w:val="0"/>
      <w:divBdr>
        <w:top w:val="none" w:sz="0" w:space="0" w:color="auto"/>
        <w:left w:val="none" w:sz="0" w:space="0" w:color="auto"/>
        <w:bottom w:val="none" w:sz="0" w:space="0" w:color="auto"/>
        <w:right w:val="none" w:sz="0" w:space="0" w:color="auto"/>
      </w:divBdr>
    </w:div>
    <w:div w:id="2111660747">
      <w:bodyDiv w:val="1"/>
      <w:marLeft w:val="0"/>
      <w:marRight w:val="0"/>
      <w:marTop w:val="0"/>
      <w:marBottom w:val="0"/>
      <w:divBdr>
        <w:top w:val="none" w:sz="0" w:space="0" w:color="auto"/>
        <w:left w:val="none" w:sz="0" w:space="0" w:color="auto"/>
        <w:bottom w:val="none" w:sz="0" w:space="0" w:color="auto"/>
        <w:right w:val="none" w:sz="0" w:space="0" w:color="auto"/>
      </w:divBdr>
    </w:div>
    <w:div w:id="2112580253">
      <w:bodyDiv w:val="1"/>
      <w:marLeft w:val="0"/>
      <w:marRight w:val="0"/>
      <w:marTop w:val="0"/>
      <w:marBottom w:val="0"/>
      <w:divBdr>
        <w:top w:val="none" w:sz="0" w:space="0" w:color="auto"/>
        <w:left w:val="none" w:sz="0" w:space="0" w:color="auto"/>
        <w:bottom w:val="none" w:sz="0" w:space="0" w:color="auto"/>
        <w:right w:val="none" w:sz="0" w:space="0" w:color="auto"/>
      </w:divBdr>
    </w:div>
    <w:div w:id="2112816832">
      <w:bodyDiv w:val="1"/>
      <w:marLeft w:val="0"/>
      <w:marRight w:val="0"/>
      <w:marTop w:val="0"/>
      <w:marBottom w:val="0"/>
      <w:divBdr>
        <w:top w:val="none" w:sz="0" w:space="0" w:color="auto"/>
        <w:left w:val="none" w:sz="0" w:space="0" w:color="auto"/>
        <w:bottom w:val="none" w:sz="0" w:space="0" w:color="auto"/>
        <w:right w:val="none" w:sz="0" w:space="0" w:color="auto"/>
      </w:divBdr>
    </w:div>
    <w:div w:id="2115202371">
      <w:bodyDiv w:val="1"/>
      <w:marLeft w:val="0"/>
      <w:marRight w:val="0"/>
      <w:marTop w:val="0"/>
      <w:marBottom w:val="0"/>
      <w:divBdr>
        <w:top w:val="none" w:sz="0" w:space="0" w:color="auto"/>
        <w:left w:val="none" w:sz="0" w:space="0" w:color="auto"/>
        <w:bottom w:val="none" w:sz="0" w:space="0" w:color="auto"/>
        <w:right w:val="none" w:sz="0" w:space="0" w:color="auto"/>
      </w:divBdr>
    </w:div>
    <w:div w:id="2115516727">
      <w:bodyDiv w:val="1"/>
      <w:marLeft w:val="0"/>
      <w:marRight w:val="0"/>
      <w:marTop w:val="0"/>
      <w:marBottom w:val="0"/>
      <w:divBdr>
        <w:top w:val="none" w:sz="0" w:space="0" w:color="auto"/>
        <w:left w:val="none" w:sz="0" w:space="0" w:color="auto"/>
        <w:bottom w:val="none" w:sz="0" w:space="0" w:color="auto"/>
        <w:right w:val="none" w:sz="0" w:space="0" w:color="auto"/>
      </w:divBdr>
    </w:div>
    <w:div w:id="2115661177">
      <w:bodyDiv w:val="1"/>
      <w:marLeft w:val="0"/>
      <w:marRight w:val="0"/>
      <w:marTop w:val="0"/>
      <w:marBottom w:val="0"/>
      <w:divBdr>
        <w:top w:val="none" w:sz="0" w:space="0" w:color="auto"/>
        <w:left w:val="none" w:sz="0" w:space="0" w:color="auto"/>
        <w:bottom w:val="none" w:sz="0" w:space="0" w:color="auto"/>
        <w:right w:val="none" w:sz="0" w:space="0" w:color="auto"/>
      </w:divBdr>
    </w:div>
    <w:div w:id="2116514440">
      <w:bodyDiv w:val="1"/>
      <w:marLeft w:val="0"/>
      <w:marRight w:val="0"/>
      <w:marTop w:val="0"/>
      <w:marBottom w:val="0"/>
      <w:divBdr>
        <w:top w:val="none" w:sz="0" w:space="0" w:color="auto"/>
        <w:left w:val="none" w:sz="0" w:space="0" w:color="auto"/>
        <w:bottom w:val="none" w:sz="0" w:space="0" w:color="auto"/>
        <w:right w:val="none" w:sz="0" w:space="0" w:color="auto"/>
      </w:divBdr>
    </w:div>
    <w:div w:id="2117283299">
      <w:bodyDiv w:val="1"/>
      <w:marLeft w:val="0"/>
      <w:marRight w:val="0"/>
      <w:marTop w:val="0"/>
      <w:marBottom w:val="0"/>
      <w:divBdr>
        <w:top w:val="none" w:sz="0" w:space="0" w:color="auto"/>
        <w:left w:val="none" w:sz="0" w:space="0" w:color="auto"/>
        <w:bottom w:val="none" w:sz="0" w:space="0" w:color="auto"/>
        <w:right w:val="none" w:sz="0" w:space="0" w:color="auto"/>
      </w:divBdr>
    </w:div>
    <w:div w:id="2117284738">
      <w:bodyDiv w:val="1"/>
      <w:marLeft w:val="0"/>
      <w:marRight w:val="0"/>
      <w:marTop w:val="0"/>
      <w:marBottom w:val="0"/>
      <w:divBdr>
        <w:top w:val="none" w:sz="0" w:space="0" w:color="auto"/>
        <w:left w:val="none" w:sz="0" w:space="0" w:color="auto"/>
        <w:bottom w:val="none" w:sz="0" w:space="0" w:color="auto"/>
        <w:right w:val="none" w:sz="0" w:space="0" w:color="auto"/>
      </w:divBdr>
    </w:div>
    <w:div w:id="2117482218">
      <w:bodyDiv w:val="1"/>
      <w:marLeft w:val="0"/>
      <w:marRight w:val="0"/>
      <w:marTop w:val="0"/>
      <w:marBottom w:val="0"/>
      <w:divBdr>
        <w:top w:val="none" w:sz="0" w:space="0" w:color="auto"/>
        <w:left w:val="none" w:sz="0" w:space="0" w:color="auto"/>
        <w:bottom w:val="none" w:sz="0" w:space="0" w:color="auto"/>
        <w:right w:val="none" w:sz="0" w:space="0" w:color="auto"/>
      </w:divBdr>
    </w:div>
    <w:div w:id="2117483273">
      <w:bodyDiv w:val="1"/>
      <w:marLeft w:val="0"/>
      <w:marRight w:val="0"/>
      <w:marTop w:val="0"/>
      <w:marBottom w:val="0"/>
      <w:divBdr>
        <w:top w:val="none" w:sz="0" w:space="0" w:color="auto"/>
        <w:left w:val="none" w:sz="0" w:space="0" w:color="auto"/>
        <w:bottom w:val="none" w:sz="0" w:space="0" w:color="auto"/>
        <w:right w:val="none" w:sz="0" w:space="0" w:color="auto"/>
      </w:divBdr>
    </w:div>
    <w:div w:id="2117670929">
      <w:bodyDiv w:val="1"/>
      <w:marLeft w:val="0"/>
      <w:marRight w:val="0"/>
      <w:marTop w:val="0"/>
      <w:marBottom w:val="0"/>
      <w:divBdr>
        <w:top w:val="none" w:sz="0" w:space="0" w:color="auto"/>
        <w:left w:val="none" w:sz="0" w:space="0" w:color="auto"/>
        <w:bottom w:val="none" w:sz="0" w:space="0" w:color="auto"/>
        <w:right w:val="none" w:sz="0" w:space="0" w:color="auto"/>
      </w:divBdr>
    </w:div>
    <w:div w:id="2117864965">
      <w:bodyDiv w:val="1"/>
      <w:marLeft w:val="0"/>
      <w:marRight w:val="0"/>
      <w:marTop w:val="0"/>
      <w:marBottom w:val="0"/>
      <w:divBdr>
        <w:top w:val="none" w:sz="0" w:space="0" w:color="auto"/>
        <w:left w:val="none" w:sz="0" w:space="0" w:color="auto"/>
        <w:bottom w:val="none" w:sz="0" w:space="0" w:color="auto"/>
        <w:right w:val="none" w:sz="0" w:space="0" w:color="auto"/>
      </w:divBdr>
    </w:div>
    <w:div w:id="2118019444">
      <w:bodyDiv w:val="1"/>
      <w:marLeft w:val="0"/>
      <w:marRight w:val="0"/>
      <w:marTop w:val="0"/>
      <w:marBottom w:val="0"/>
      <w:divBdr>
        <w:top w:val="none" w:sz="0" w:space="0" w:color="auto"/>
        <w:left w:val="none" w:sz="0" w:space="0" w:color="auto"/>
        <w:bottom w:val="none" w:sz="0" w:space="0" w:color="auto"/>
        <w:right w:val="none" w:sz="0" w:space="0" w:color="auto"/>
      </w:divBdr>
    </w:div>
    <w:div w:id="2118409456">
      <w:bodyDiv w:val="1"/>
      <w:marLeft w:val="0"/>
      <w:marRight w:val="0"/>
      <w:marTop w:val="0"/>
      <w:marBottom w:val="0"/>
      <w:divBdr>
        <w:top w:val="none" w:sz="0" w:space="0" w:color="auto"/>
        <w:left w:val="none" w:sz="0" w:space="0" w:color="auto"/>
        <w:bottom w:val="none" w:sz="0" w:space="0" w:color="auto"/>
        <w:right w:val="none" w:sz="0" w:space="0" w:color="auto"/>
      </w:divBdr>
    </w:div>
    <w:div w:id="2118794103">
      <w:bodyDiv w:val="1"/>
      <w:marLeft w:val="0"/>
      <w:marRight w:val="0"/>
      <w:marTop w:val="0"/>
      <w:marBottom w:val="0"/>
      <w:divBdr>
        <w:top w:val="none" w:sz="0" w:space="0" w:color="auto"/>
        <w:left w:val="none" w:sz="0" w:space="0" w:color="auto"/>
        <w:bottom w:val="none" w:sz="0" w:space="0" w:color="auto"/>
        <w:right w:val="none" w:sz="0" w:space="0" w:color="auto"/>
      </w:divBdr>
    </w:div>
    <w:div w:id="2119248666">
      <w:bodyDiv w:val="1"/>
      <w:marLeft w:val="0"/>
      <w:marRight w:val="0"/>
      <w:marTop w:val="0"/>
      <w:marBottom w:val="0"/>
      <w:divBdr>
        <w:top w:val="none" w:sz="0" w:space="0" w:color="auto"/>
        <w:left w:val="none" w:sz="0" w:space="0" w:color="auto"/>
        <w:bottom w:val="none" w:sz="0" w:space="0" w:color="auto"/>
        <w:right w:val="none" w:sz="0" w:space="0" w:color="auto"/>
      </w:divBdr>
    </w:div>
    <w:div w:id="2119910458">
      <w:bodyDiv w:val="1"/>
      <w:marLeft w:val="0"/>
      <w:marRight w:val="0"/>
      <w:marTop w:val="0"/>
      <w:marBottom w:val="0"/>
      <w:divBdr>
        <w:top w:val="none" w:sz="0" w:space="0" w:color="auto"/>
        <w:left w:val="none" w:sz="0" w:space="0" w:color="auto"/>
        <w:bottom w:val="none" w:sz="0" w:space="0" w:color="auto"/>
        <w:right w:val="none" w:sz="0" w:space="0" w:color="auto"/>
      </w:divBdr>
    </w:div>
    <w:div w:id="2120103231">
      <w:bodyDiv w:val="1"/>
      <w:marLeft w:val="0"/>
      <w:marRight w:val="0"/>
      <w:marTop w:val="0"/>
      <w:marBottom w:val="0"/>
      <w:divBdr>
        <w:top w:val="none" w:sz="0" w:space="0" w:color="auto"/>
        <w:left w:val="none" w:sz="0" w:space="0" w:color="auto"/>
        <w:bottom w:val="none" w:sz="0" w:space="0" w:color="auto"/>
        <w:right w:val="none" w:sz="0" w:space="0" w:color="auto"/>
      </w:divBdr>
    </w:div>
    <w:div w:id="2120710125">
      <w:bodyDiv w:val="1"/>
      <w:marLeft w:val="0"/>
      <w:marRight w:val="0"/>
      <w:marTop w:val="0"/>
      <w:marBottom w:val="0"/>
      <w:divBdr>
        <w:top w:val="none" w:sz="0" w:space="0" w:color="auto"/>
        <w:left w:val="none" w:sz="0" w:space="0" w:color="auto"/>
        <w:bottom w:val="none" w:sz="0" w:space="0" w:color="auto"/>
        <w:right w:val="none" w:sz="0" w:space="0" w:color="auto"/>
      </w:divBdr>
    </w:div>
    <w:div w:id="2120831190">
      <w:bodyDiv w:val="1"/>
      <w:marLeft w:val="0"/>
      <w:marRight w:val="0"/>
      <w:marTop w:val="0"/>
      <w:marBottom w:val="0"/>
      <w:divBdr>
        <w:top w:val="none" w:sz="0" w:space="0" w:color="auto"/>
        <w:left w:val="none" w:sz="0" w:space="0" w:color="auto"/>
        <w:bottom w:val="none" w:sz="0" w:space="0" w:color="auto"/>
        <w:right w:val="none" w:sz="0" w:space="0" w:color="auto"/>
      </w:divBdr>
    </w:div>
    <w:div w:id="2121602714">
      <w:bodyDiv w:val="1"/>
      <w:marLeft w:val="0"/>
      <w:marRight w:val="0"/>
      <w:marTop w:val="0"/>
      <w:marBottom w:val="0"/>
      <w:divBdr>
        <w:top w:val="none" w:sz="0" w:space="0" w:color="auto"/>
        <w:left w:val="none" w:sz="0" w:space="0" w:color="auto"/>
        <w:bottom w:val="none" w:sz="0" w:space="0" w:color="auto"/>
        <w:right w:val="none" w:sz="0" w:space="0" w:color="auto"/>
      </w:divBdr>
    </w:div>
    <w:div w:id="2122071664">
      <w:bodyDiv w:val="1"/>
      <w:marLeft w:val="0"/>
      <w:marRight w:val="0"/>
      <w:marTop w:val="0"/>
      <w:marBottom w:val="0"/>
      <w:divBdr>
        <w:top w:val="none" w:sz="0" w:space="0" w:color="auto"/>
        <w:left w:val="none" w:sz="0" w:space="0" w:color="auto"/>
        <w:bottom w:val="none" w:sz="0" w:space="0" w:color="auto"/>
        <w:right w:val="none" w:sz="0" w:space="0" w:color="auto"/>
      </w:divBdr>
    </w:div>
    <w:div w:id="2122459153">
      <w:bodyDiv w:val="1"/>
      <w:marLeft w:val="0"/>
      <w:marRight w:val="0"/>
      <w:marTop w:val="0"/>
      <w:marBottom w:val="0"/>
      <w:divBdr>
        <w:top w:val="none" w:sz="0" w:space="0" w:color="auto"/>
        <w:left w:val="none" w:sz="0" w:space="0" w:color="auto"/>
        <w:bottom w:val="none" w:sz="0" w:space="0" w:color="auto"/>
        <w:right w:val="none" w:sz="0" w:space="0" w:color="auto"/>
      </w:divBdr>
    </w:div>
    <w:div w:id="2123186823">
      <w:bodyDiv w:val="1"/>
      <w:marLeft w:val="0"/>
      <w:marRight w:val="0"/>
      <w:marTop w:val="0"/>
      <w:marBottom w:val="0"/>
      <w:divBdr>
        <w:top w:val="none" w:sz="0" w:space="0" w:color="auto"/>
        <w:left w:val="none" w:sz="0" w:space="0" w:color="auto"/>
        <w:bottom w:val="none" w:sz="0" w:space="0" w:color="auto"/>
        <w:right w:val="none" w:sz="0" w:space="0" w:color="auto"/>
      </w:divBdr>
    </w:div>
    <w:div w:id="2123189391">
      <w:bodyDiv w:val="1"/>
      <w:marLeft w:val="0"/>
      <w:marRight w:val="0"/>
      <w:marTop w:val="0"/>
      <w:marBottom w:val="0"/>
      <w:divBdr>
        <w:top w:val="none" w:sz="0" w:space="0" w:color="auto"/>
        <w:left w:val="none" w:sz="0" w:space="0" w:color="auto"/>
        <w:bottom w:val="none" w:sz="0" w:space="0" w:color="auto"/>
        <w:right w:val="none" w:sz="0" w:space="0" w:color="auto"/>
      </w:divBdr>
    </w:div>
    <w:div w:id="2123379412">
      <w:bodyDiv w:val="1"/>
      <w:marLeft w:val="0"/>
      <w:marRight w:val="0"/>
      <w:marTop w:val="0"/>
      <w:marBottom w:val="0"/>
      <w:divBdr>
        <w:top w:val="none" w:sz="0" w:space="0" w:color="auto"/>
        <w:left w:val="none" w:sz="0" w:space="0" w:color="auto"/>
        <w:bottom w:val="none" w:sz="0" w:space="0" w:color="auto"/>
        <w:right w:val="none" w:sz="0" w:space="0" w:color="auto"/>
      </w:divBdr>
    </w:div>
    <w:div w:id="2123836486">
      <w:bodyDiv w:val="1"/>
      <w:marLeft w:val="0"/>
      <w:marRight w:val="0"/>
      <w:marTop w:val="0"/>
      <w:marBottom w:val="0"/>
      <w:divBdr>
        <w:top w:val="none" w:sz="0" w:space="0" w:color="auto"/>
        <w:left w:val="none" w:sz="0" w:space="0" w:color="auto"/>
        <w:bottom w:val="none" w:sz="0" w:space="0" w:color="auto"/>
        <w:right w:val="none" w:sz="0" w:space="0" w:color="auto"/>
      </w:divBdr>
    </w:div>
    <w:div w:id="2123960883">
      <w:bodyDiv w:val="1"/>
      <w:marLeft w:val="0"/>
      <w:marRight w:val="0"/>
      <w:marTop w:val="0"/>
      <w:marBottom w:val="0"/>
      <w:divBdr>
        <w:top w:val="none" w:sz="0" w:space="0" w:color="auto"/>
        <w:left w:val="none" w:sz="0" w:space="0" w:color="auto"/>
        <w:bottom w:val="none" w:sz="0" w:space="0" w:color="auto"/>
        <w:right w:val="none" w:sz="0" w:space="0" w:color="auto"/>
      </w:divBdr>
    </w:div>
    <w:div w:id="2124183358">
      <w:bodyDiv w:val="1"/>
      <w:marLeft w:val="0"/>
      <w:marRight w:val="0"/>
      <w:marTop w:val="0"/>
      <w:marBottom w:val="0"/>
      <w:divBdr>
        <w:top w:val="none" w:sz="0" w:space="0" w:color="auto"/>
        <w:left w:val="none" w:sz="0" w:space="0" w:color="auto"/>
        <w:bottom w:val="none" w:sz="0" w:space="0" w:color="auto"/>
        <w:right w:val="none" w:sz="0" w:space="0" w:color="auto"/>
      </w:divBdr>
    </w:div>
    <w:div w:id="2124304727">
      <w:bodyDiv w:val="1"/>
      <w:marLeft w:val="0"/>
      <w:marRight w:val="0"/>
      <w:marTop w:val="0"/>
      <w:marBottom w:val="0"/>
      <w:divBdr>
        <w:top w:val="none" w:sz="0" w:space="0" w:color="auto"/>
        <w:left w:val="none" w:sz="0" w:space="0" w:color="auto"/>
        <w:bottom w:val="none" w:sz="0" w:space="0" w:color="auto"/>
        <w:right w:val="none" w:sz="0" w:space="0" w:color="auto"/>
      </w:divBdr>
    </w:div>
    <w:div w:id="2124644185">
      <w:bodyDiv w:val="1"/>
      <w:marLeft w:val="0"/>
      <w:marRight w:val="0"/>
      <w:marTop w:val="0"/>
      <w:marBottom w:val="0"/>
      <w:divBdr>
        <w:top w:val="none" w:sz="0" w:space="0" w:color="auto"/>
        <w:left w:val="none" w:sz="0" w:space="0" w:color="auto"/>
        <w:bottom w:val="none" w:sz="0" w:space="0" w:color="auto"/>
        <w:right w:val="none" w:sz="0" w:space="0" w:color="auto"/>
      </w:divBdr>
    </w:div>
    <w:div w:id="2125150766">
      <w:bodyDiv w:val="1"/>
      <w:marLeft w:val="0"/>
      <w:marRight w:val="0"/>
      <w:marTop w:val="0"/>
      <w:marBottom w:val="0"/>
      <w:divBdr>
        <w:top w:val="none" w:sz="0" w:space="0" w:color="auto"/>
        <w:left w:val="none" w:sz="0" w:space="0" w:color="auto"/>
        <w:bottom w:val="none" w:sz="0" w:space="0" w:color="auto"/>
        <w:right w:val="none" w:sz="0" w:space="0" w:color="auto"/>
      </w:divBdr>
    </w:div>
    <w:div w:id="2126265674">
      <w:bodyDiv w:val="1"/>
      <w:marLeft w:val="0"/>
      <w:marRight w:val="0"/>
      <w:marTop w:val="0"/>
      <w:marBottom w:val="0"/>
      <w:divBdr>
        <w:top w:val="none" w:sz="0" w:space="0" w:color="auto"/>
        <w:left w:val="none" w:sz="0" w:space="0" w:color="auto"/>
        <w:bottom w:val="none" w:sz="0" w:space="0" w:color="auto"/>
        <w:right w:val="none" w:sz="0" w:space="0" w:color="auto"/>
      </w:divBdr>
    </w:div>
    <w:div w:id="2126650802">
      <w:bodyDiv w:val="1"/>
      <w:marLeft w:val="0"/>
      <w:marRight w:val="0"/>
      <w:marTop w:val="0"/>
      <w:marBottom w:val="0"/>
      <w:divBdr>
        <w:top w:val="none" w:sz="0" w:space="0" w:color="auto"/>
        <w:left w:val="none" w:sz="0" w:space="0" w:color="auto"/>
        <w:bottom w:val="none" w:sz="0" w:space="0" w:color="auto"/>
        <w:right w:val="none" w:sz="0" w:space="0" w:color="auto"/>
      </w:divBdr>
    </w:div>
    <w:div w:id="2126804932">
      <w:bodyDiv w:val="1"/>
      <w:marLeft w:val="0"/>
      <w:marRight w:val="0"/>
      <w:marTop w:val="0"/>
      <w:marBottom w:val="0"/>
      <w:divBdr>
        <w:top w:val="none" w:sz="0" w:space="0" w:color="auto"/>
        <w:left w:val="none" w:sz="0" w:space="0" w:color="auto"/>
        <w:bottom w:val="none" w:sz="0" w:space="0" w:color="auto"/>
        <w:right w:val="none" w:sz="0" w:space="0" w:color="auto"/>
      </w:divBdr>
    </w:div>
    <w:div w:id="2127656718">
      <w:bodyDiv w:val="1"/>
      <w:marLeft w:val="0"/>
      <w:marRight w:val="0"/>
      <w:marTop w:val="0"/>
      <w:marBottom w:val="0"/>
      <w:divBdr>
        <w:top w:val="none" w:sz="0" w:space="0" w:color="auto"/>
        <w:left w:val="none" w:sz="0" w:space="0" w:color="auto"/>
        <w:bottom w:val="none" w:sz="0" w:space="0" w:color="auto"/>
        <w:right w:val="none" w:sz="0" w:space="0" w:color="auto"/>
      </w:divBdr>
    </w:div>
    <w:div w:id="2129735195">
      <w:bodyDiv w:val="1"/>
      <w:marLeft w:val="0"/>
      <w:marRight w:val="0"/>
      <w:marTop w:val="0"/>
      <w:marBottom w:val="0"/>
      <w:divBdr>
        <w:top w:val="none" w:sz="0" w:space="0" w:color="auto"/>
        <w:left w:val="none" w:sz="0" w:space="0" w:color="auto"/>
        <w:bottom w:val="none" w:sz="0" w:space="0" w:color="auto"/>
        <w:right w:val="none" w:sz="0" w:space="0" w:color="auto"/>
      </w:divBdr>
    </w:div>
    <w:div w:id="2129856837">
      <w:bodyDiv w:val="1"/>
      <w:marLeft w:val="0"/>
      <w:marRight w:val="0"/>
      <w:marTop w:val="0"/>
      <w:marBottom w:val="0"/>
      <w:divBdr>
        <w:top w:val="none" w:sz="0" w:space="0" w:color="auto"/>
        <w:left w:val="none" w:sz="0" w:space="0" w:color="auto"/>
        <w:bottom w:val="none" w:sz="0" w:space="0" w:color="auto"/>
        <w:right w:val="none" w:sz="0" w:space="0" w:color="auto"/>
      </w:divBdr>
    </w:div>
    <w:div w:id="2130128023">
      <w:bodyDiv w:val="1"/>
      <w:marLeft w:val="0"/>
      <w:marRight w:val="0"/>
      <w:marTop w:val="0"/>
      <w:marBottom w:val="0"/>
      <w:divBdr>
        <w:top w:val="none" w:sz="0" w:space="0" w:color="auto"/>
        <w:left w:val="none" w:sz="0" w:space="0" w:color="auto"/>
        <w:bottom w:val="none" w:sz="0" w:space="0" w:color="auto"/>
        <w:right w:val="none" w:sz="0" w:space="0" w:color="auto"/>
      </w:divBdr>
    </w:div>
    <w:div w:id="2130511324">
      <w:bodyDiv w:val="1"/>
      <w:marLeft w:val="0"/>
      <w:marRight w:val="0"/>
      <w:marTop w:val="0"/>
      <w:marBottom w:val="0"/>
      <w:divBdr>
        <w:top w:val="none" w:sz="0" w:space="0" w:color="auto"/>
        <w:left w:val="none" w:sz="0" w:space="0" w:color="auto"/>
        <w:bottom w:val="none" w:sz="0" w:space="0" w:color="auto"/>
        <w:right w:val="none" w:sz="0" w:space="0" w:color="auto"/>
      </w:divBdr>
    </w:div>
    <w:div w:id="2130542343">
      <w:bodyDiv w:val="1"/>
      <w:marLeft w:val="0"/>
      <w:marRight w:val="0"/>
      <w:marTop w:val="0"/>
      <w:marBottom w:val="0"/>
      <w:divBdr>
        <w:top w:val="none" w:sz="0" w:space="0" w:color="auto"/>
        <w:left w:val="none" w:sz="0" w:space="0" w:color="auto"/>
        <w:bottom w:val="none" w:sz="0" w:space="0" w:color="auto"/>
        <w:right w:val="none" w:sz="0" w:space="0" w:color="auto"/>
      </w:divBdr>
    </w:div>
    <w:div w:id="2132627231">
      <w:bodyDiv w:val="1"/>
      <w:marLeft w:val="0"/>
      <w:marRight w:val="0"/>
      <w:marTop w:val="0"/>
      <w:marBottom w:val="0"/>
      <w:divBdr>
        <w:top w:val="none" w:sz="0" w:space="0" w:color="auto"/>
        <w:left w:val="none" w:sz="0" w:space="0" w:color="auto"/>
        <w:bottom w:val="none" w:sz="0" w:space="0" w:color="auto"/>
        <w:right w:val="none" w:sz="0" w:space="0" w:color="auto"/>
      </w:divBdr>
    </w:div>
    <w:div w:id="2134011262">
      <w:bodyDiv w:val="1"/>
      <w:marLeft w:val="0"/>
      <w:marRight w:val="0"/>
      <w:marTop w:val="0"/>
      <w:marBottom w:val="0"/>
      <w:divBdr>
        <w:top w:val="none" w:sz="0" w:space="0" w:color="auto"/>
        <w:left w:val="none" w:sz="0" w:space="0" w:color="auto"/>
        <w:bottom w:val="none" w:sz="0" w:space="0" w:color="auto"/>
        <w:right w:val="none" w:sz="0" w:space="0" w:color="auto"/>
      </w:divBdr>
    </w:div>
    <w:div w:id="2134322771">
      <w:bodyDiv w:val="1"/>
      <w:marLeft w:val="0"/>
      <w:marRight w:val="0"/>
      <w:marTop w:val="0"/>
      <w:marBottom w:val="0"/>
      <w:divBdr>
        <w:top w:val="none" w:sz="0" w:space="0" w:color="auto"/>
        <w:left w:val="none" w:sz="0" w:space="0" w:color="auto"/>
        <w:bottom w:val="none" w:sz="0" w:space="0" w:color="auto"/>
        <w:right w:val="none" w:sz="0" w:space="0" w:color="auto"/>
      </w:divBdr>
    </w:div>
    <w:div w:id="2137868020">
      <w:bodyDiv w:val="1"/>
      <w:marLeft w:val="0"/>
      <w:marRight w:val="0"/>
      <w:marTop w:val="0"/>
      <w:marBottom w:val="0"/>
      <w:divBdr>
        <w:top w:val="none" w:sz="0" w:space="0" w:color="auto"/>
        <w:left w:val="none" w:sz="0" w:space="0" w:color="auto"/>
        <w:bottom w:val="none" w:sz="0" w:space="0" w:color="auto"/>
        <w:right w:val="none" w:sz="0" w:space="0" w:color="auto"/>
      </w:divBdr>
    </w:div>
    <w:div w:id="2138177914">
      <w:bodyDiv w:val="1"/>
      <w:marLeft w:val="0"/>
      <w:marRight w:val="0"/>
      <w:marTop w:val="0"/>
      <w:marBottom w:val="0"/>
      <w:divBdr>
        <w:top w:val="none" w:sz="0" w:space="0" w:color="auto"/>
        <w:left w:val="none" w:sz="0" w:space="0" w:color="auto"/>
        <w:bottom w:val="none" w:sz="0" w:space="0" w:color="auto"/>
        <w:right w:val="none" w:sz="0" w:space="0" w:color="auto"/>
      </w:divBdr>
    </w:div>
    <w:div w:id="2138330189">
      <w:bodyDiv w:val="1"/>
      <w:marLeft w:val="0"/>
      <w:marRight w:val="0"/>
      <w:marTop w:val="0"/>
      <w:marBottom w:val="0"/>
      <w:divBdr>
        <w:top w:val="none" w:sz="0" w:space="0" w:color="auto"/>
        <w:left w:val="none" w:sz="0" w:space="0" w:color="auto"/>
        <w:bottom w:val="none" w:sz="0" w:space="0" w:color="auto"/>
        <w:right w:val="none" w:sz="0" w:space="0" w:color="auto"/>
      </w:divBdr>
    </w:div>
    <w:div w:id="2138378795">
      <w:bodyDiv w:val="1"/>
      <w:marLeft w:val="0"/>
      <w:marRight w:val="0"/>
      <w:marTop w:val="0"/>
      <w:marBottom w:val="0"/>
      <w:divBdr>
        <w:top w:val="none" w:sz="0" w:space="0" w:color="auto"/>
        <w:left w:val="none" w:sz="0" w:space="0" w:color="auto"/>
        <w:bottom w:val="none" w:sz="0" w:space="0" w:color="auto"/>
        <w:right w:val="none" w:sz="0" w:space="0" w:color="auto"/>
      </w:divBdr>
    </w:div>
    <w:div w:id="2138524060">
      <w:bodyDiv w:val="1"/>
      <w:marLeft w:val="0"/>
      <w:marRight w:val="0"/>
      <w:marTop w:val="0"/>
      <w:marBottom w:val="0"/>
      <w:divBdr>
        <w:top w:val="none" w:sz="0" w:space="0" w:color="auto"/>
        <w:left w:val="none" w:sz="0" w:space="0" w:color="auto"/>
        <w:bottom w:val="none" w:sz="0" w:space="0" w:color="auto"/>
        <w:right w:val="none" w:sz="0" w:space="0" w:color="auto"/>
      </w:divBdr>
    </w:div>
    <w:div w:id="2139297054">
      <w:bodyDiv w:val="1"/>
      <w:marLeft w:val="0"/>
      <w:marRight w:val="0"/>
      <w:marTop w:val="0"/>
      <w:marBottom w:val="0"/>
      <w:divBdr>
        <w:top w:val="none" w:sz="0" w:space="0" w:color="auto"/>
        <w:left w:val="none" w:sz="0" w:space="0" w:color="auto"/>
        <w:bottom w:val="none" w:sz="0" w:space="0" w:color="auto"/>
        <w:right w:val="none" w:sz="0" w:space="0" w:color="auto"/>
      </w:divBdr>
    </w:div>
    <w:div w:id="2140027459">
      <w:bodyDiv w:val="1"/>
      <w:marLeft w:val="0"/>
      <w:marRight w:val="0"/>
      <w:marTop w:val="0"/>
      <w:marBottom w:val="0"/>
      <w:divBdr>
        <w:top w:val="none" w:sz="0" w:space="0" w:color="auto"/>
        <w:left w:val="none" w:sz="0" w:space="0" w:color="auto"/>
        <w:bottom w:val="none" w:sz="0" w:space="0" w:color="auto"/>
        <w:right w:val="none" w:sz="0" w:space="0" w:color="auto"/>
      </w:divBdr>
    </w:div>
    <w:div w:id="2142376485">
      <w:bodyDiv w:val="1"/>
      <w:marLeft w:val="0"/>
      <w:marRight w:val="0"/>
      <w:marTop w:val="0"/>
      <w:marBottom w:val="0"/>
      <w:divBdr>
        <w:top w:val="none" w:sz="0" w:space="0" w:color="auto"/>
        <w:left w:val="none" w:sz="0" w:space="0" w:color="auto"/>
        <w:bottom w:val="none" w:sz="0" w:space="0" w:color="auto"/>
        <w:right w:val="none" w:sz="0" w:space="0" w:color="auto"/>
      </w:divBdr>
    </w:div>
    <w:div w:id="2142531708">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 w:id="2143039666">
      <w:bodyDiv w:val="1"/>
      <w:marLeft w:val="0"/>
      <w:marRight w:val="0"/>
      <w:marTop w:val="0"/>
      <w:marBottom w:val="0"/>
      <w:divBdr>
        <w:top w:val="none" w:sz="0" w:space="0" w:color="auto"/>
        <w:left w:val="none" w:sz="0" w:space="0" w:color="auto"/>
        <w:bottom w:val="none" w:sz="0" w:space="0" w:color="auto"/>
        <w:right w:val="none" w:sz="0" w:space="0" w:color="auto"/>
      </w:divBdr>
    </w:div>
    <w:div w:id="2143229797">
      <w:bodyDiv w:val="1"/>
      <w:marLeft w:val="0"/>
      <w:marRight w:val="0"/>
      <w:marTop w:val="0"/>
      <w:marBottom w:val="0"/>
      <w:divBdr>
        <w:top w:val="none" w:sz="0" w:space="0" w:color="auto"/>
        <w:left w:val="none" w:sz="0" w:space="0" w:color="auto"/>
        <w:bottom w:val="none" w:sz="0" w:space="0" w:color="auto"/>
        <w:right w:val="none" w:sz="0" w:space="0" w:color="auto"/>
      </w:divBdr>
    </w:div>
    <w:div w:id="2144039032">
      <w:bodyDiv w:val="1"/>
      <w:marLeft w:val="0"/>
      <w:marRight w:val="0"/>
      <w:marTop w:val="0"/>
      <w:marBottom w:val="0"/>
      <w:divBdr>
        <w:top w:val="none" w:sz="0" w:space="0" w:color="auto"/>
        <w:left w:val="none" w:sz="0" w:space="0" w:color="auto"/>
        <w:bottom w:val="none" w:sz="0" w:space="0" w:color="auto"/>
        <w:right w:val="none" w:sz="0" w:space="0" w:color="auto"/>
      </w:divBdr>
    </w:div>
    <w:div w:id="2144927944">
      <w:bodyDiv w:val="1"/>
      <w:marLeft w:val="0"/>
      <w:marRight w:val="0"/>
      <w:marTop w:val="0"/>
      <w:marBottom w:val="0"/>
      <w:divBdr>
        <w:top w:val="none" w:sz="0" w:space="0" w:color="auto"/>
        <w:left w:val="none" w:sz="0" w:space="0" w:color="auto"/>
        <w:bottom w:val="none" w:sz="0" w:space="0" w:color="auto"/>
        <w:right w:val="none" w:sz="0" w:space="0" w:color="auto"/>
      </w:divBdr>
    </w:div>
    <w:div w:id="2146242225">
      <w:bodyDiv w:val="1"/>
      <w:marLeft w:val="0"/>
      <w:marRight w:val="0"/>
      <w:marTop w:val="0"/>
      <w:marBottom w:val="0"/>
      <w:divBdr>
        <w:top w:val="none" w:sz="0" w:space="0" w:color="auto"/>
        <w:left w:val="none" w:sz="0" w:space="0" w:color="auto"/>
        <w:bottom w:val="none" w:sz="0" w:space="0" w:color="auto"/>
        <w:right w:val="none" w:sz="0" w:space="0" w:color="auto"/>
      </w:divBdr>
      <w:divsChild>
        <w:div w:id="764574809">
          <w:marLeft w:val="0"/>
          <w:marRight w:val="0"/>
          <w:marTop w:val="0"/>
          <w:marBottom w:val="0"/>
          <w:divBdr>
            <w:top w:val="none" w:sz="0" w:space="0" w:color="auto"/>
            <w:left w:val="none" w:sz="0" w:space="0" w:color="auto"/>
            <w:bottom w:val="none" w:sz="0" w:space="0" w:color="auto"/>
            <w:right w:val="none" w:sz="0" w:space="0" w:color="auto"/>
          </w:divBdr>
        </w:div>
      </w:divsChild>
    </w:div>
    <w:div w:id="2146313276">
      <w:bodyDiv w:val="1"/>
      <w:marLeft w:val="0"/>
      <w:marRight w:val="0"/>
      <w:marTop w:val="0"/>
      <w:marBottom w:val="0"/>
      <w:divBdr>
        <w:top w:val="none" w:sz="0" w:space="0" w:color="auto"/>
        <w:left w:val="none" w:sz="0" w:space="0" w:color="auto"/>
        <w:bottom w:val="none" w:sz="0" w:space="0" w:color="auto"/>
        <w:right w:val="none" w:sz="0" w:space="0" w:color="auto"/>
      </w:divBdr>
    </w:div>
    <w:div w:id="2147165907">
      <w:bodyDiv w:val="1"/>
      <w:marLeft w:val="0"/>
      <w:marRight w:val="0"/>
      <w:marTop w:val="0"/>
      <w:marBottom w:val="0"/>
      <w:divBdr>
        <w:top w:val="none" w:sz="0" w:space="0" w:color="auto"/>
        <w:left w:val="none" w:sz="0" w:space="0" w:color="auto"/>
        <w:bottom w:val="none" w:sz="0" w:space="0" w:color="auto"/>
        <w:right w:val="none" w:sz="0" w:space="0" w:color="auto"/>
      </w:divBdr>
    </w:div>
    <w:div w:id="2147236931">
      <w:bodyDiv w:val="1"/>
      <w:marLeft w:val="0"/>
      <w:marRight w:val="0"/>
      <w:marTop w:val="0"/>
      <w:marBottom w:val="0"/>
      <w:divBdr>
        <w:top w:val="none" w:sz="0" w:space="0" w:color="auto"/>
        <w:left w:val="none" w:sz="0" w:space="0" w:color="auto"/>
        <w:bottom w:val="none" w:sz="0" w:space="0" w:color="auto"/>
        <w:right w:val="none" w:sz="0" w:space="0" w:color="auto"/>
      </w:divBdr>
    </w:div>
    <w:div w:id="2147353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03EBB7-9BB0-48F3-8B75-E40669D8E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17115</TotalTime>
  <Pages>1</Pages>
  <Words>59</Words>
  <Characters>342</Characters>
  <Application>Microsoft Office Word</Application>
  <DocSecurity>0</DocSecurity>
  <Lines>2</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400</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1PC</cp:lastModifiedBy>
  <cp:revision>2052</cp:revision>
  <cp:lastPrinted>2009-02-06T05:36:00Z</cp:lastPrinted>
  <dcterms:created xsi:type="dcterms:W3CDTF">2024-01-07T13:43:00Z</dcterms:created>
  <dcterms:modified xsi:type="dcterms:W3CDTF">2024-02-06T10:48:00Z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