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34E3" w14:textId="77777777" w:rsidR="00FB01D2" w:rsidRDefault="00FB01D2" w:rsidP="00FB01D2"/>
    <w:p w14:paraId="60255684" w14:textId="5A7C538D" w:rsidR="00EE4366" w:rsidRDefault="00FB01D2" w:rsidP="00FB01D2">
      <w:r>
        <w:rPr>
          <w:rFonts w:hint="eastAsia"/>
        </w:rPr>
        <w:t>Осипов</w:t>
      </w:r>
      <w:r>
        <w:t xml:space="preserve"> </w:t>
      </w:r>
      <w:r>
        <w:rPr>
          <w:rFonts w:hint="eastAsia"/>
        </w:rPr>
        <w:t>Александр</w:t>
      </w:r>
      <w:r>
        <w:t xml:space="preserve"> </w:t>
      </w:r>
      <w:r>
        <w:rPr>
          <w:rFonts w:hint="eastAsia"/>
        </w:rPr>
        <w:t>Александрович</w:t>
      </w:r>
      <w:r>
        <w:rPr>
          <w:rFonts w:hint="cs"/>
        </w:rPr>
        <w:t xml:space="preserve"> </w:t>
      </w:r>
      <w:r w:rsidRPr="00FB01D2">
        <w:rPr>
          <w:rFonts w:hint="eastAsia"/>
        </w:rPr>
        <w:t>Разработка</w:t>
      </w:r>
      <w:r w:rsidRPr="00FB01D2">
        <w:t xml:space="preserve"> </w:t>
      </w:r>
      <w:r w:rsidRPr="00FB01D2">
        <w:rPr>
          <w:rFonts w:hint="eastAsia"/>
        </w:rPr>
        <w:t>расчетной</w:t>
      </w:r>
      <w:r w:rsidRPr="00FB01D2">
        <w:t xml:space="preserve"> </w:t>
      </w:r>
      <w:r w:rsidRPr="00FB01D2">
        <w:rPr>
          <w:rFonts w:hint="eastAsia"/>
        </w:rPr>
        <w:t>модели</w:t>
      </w:r>
      <w:r w:rsidRPr="00FB01D2">
        <w:t xml:space="preserve"> </w:t>
      </w:r>
      <w:r w:rsidRPr="00FB01D2">
        <w:rPr>
          <w:rFonts w:hint="eastAsia"/>
        </w:rPr>
        <w:t>взаимодействия</w:t>
      </w:r>
      <w:r w:rsidRPr="00FB01D2">
        <w:t xml:space="preserve"> </w:t>
      </w:r>
      <w:r w:rsidRPr="00FB01D2">
        <w:rPr>
          <w:rFonts w:hint="eastAsia"/>
        </w:rPr>
        <w:t>примесей</w:t>
      </w:r>
      <w:r w:rsidRPr="00FB01D2">
        <w:t xml:space="preserve"> </w:t>
      </w:r>
      <w:r w:rsidRPr="00FB01D2">
        <w:rPr>
          <w:rFonts w:hint="eastAsia"/>
        </w:rPr>
        <w:t>железа</w:t>
      </w:r>
      <w:r w:rsidRPr="00FB01D2">
        <w:t xml:space="preserve"> </w:t>
      </w:r>
      <w:r w:rsidRPr="00FB01D2">
        <w:rPr>
          <w:rFonts w:hint="eastAsia"/>
        </w:rPr>
        <w:t>и</w:t>
      </w:r>
      <w:r w:rsidRPr="00FB01D2">
        <w:t xml:space="preserve"> </w:t>
      </w:r>
      <w:r w:rsidRPr="00FB01D2">
        <w:rPr>
          <w:rFonts w:hint="eastAsia"/>
        </w:rPr>
        <w:t>кислорода</w:t>
      </w:r>
      <w:r w:rsidRPr="00FB01D2">
        <w:t xml:space="preserve"> </w:t>
      </w:r>
      <w:r w:rsidRPr="00FB01D2">
        <w:rPr>
          <w:rFonts w:hint="eastAsia"/>
        </w:rPr>
        <w:t>в</w:t>
      </w:r>
      <w:r w:rsidRPr="00FB01D2">
        <w:t xml:space="preserve"> </w:t>
      </w:r>
      <w:r w:rsidRPr="00FB01D2">
        <w:rPr>
          <w:rFonts w:hint="eastAsia"/>
        </w:rPr>
        <w:t>расплавах</w:t>
      </w:r>
      <w:r w:rsidRPr="00FB01D2">
        <w:t xml:space="preserve"> </w:t>
      </w:r>
      <w:r w:rsidRPr="00FB01D2">
        <w:rPr>
          <w:rFonts w:hint="eastAsia"/>
        </w:rPr>
        <w:t>тяжелых</w:t>
      </w:r>
      <w:r w:rsidRPr="00FB01D2">
        <w:t xml:space="preserve"> </w:t>
      </w:r>
      <w:r w:rsidRPr="00FB01D2">
        <w:rPr>
          <w:rFonts w:hint="eastAsia"/>
        </w:rPr>
        <w:t>металлов</w:t>
      </w:r>
      <w:r w:rsidRPr="00FB01D2">
        <w:t xml:space="preserve"> </w:t>
      </w:r>
      <w:r w:rsidRPr="00FB01D2">
        <w:rPr>
          <w:rFonts w:hint="eastAsia"/>
        </w:rPr>
        <w:t>и</w:t>
      </w:r>
      <w:r w:rsidRPr="00FB01D2">
        <w:t xml:space="preserve"> </w:t>
      </w:r>
      <w:r w:rsidRPr="00FB01D2">
        <w:rPr>
          <w:rFonts w:hint="eastAsia"/>
        </w:rPr>
        <w:t>ее</w:t>
      </w:r>
      <w:r w:rsidRPr="00FB01D2">
        <w:t xml:space="preserve"> </w:t>
      </w:r>
      <w:r w:rsidRPr="00FB01D2">
        <w:rPr>
          <w:rFonts w:hint="eastAsia"/>
        </w:rPr>
        <w:t>применение</w:t>
      </w:r>
      <w:r w:rsidRPr="00FB01D2">
        <w:t xml:space="preserve"> </w:t>
      </w:r>
      <w:r w:rsidRPr="00FB01D2">
        <w:rPr>
          <w:rFonts w:hint="eastAsia"/>
        </w:rPr>
        <w:t>для</w:t>
      </w:r>
      <w:r w:rsidRPr="00FB01D2">
        <w:t xml:space="preserve"> </w:t>
      </w:r>
      <w:r w:rsidRPr="00FB01D2">
        <w:rPr>
          <w:rFonts w:hint="eastAsia"/>
        </w:rPr>
        <w:t>оценки</w:t>
      </w:r>
      <w:r w:rsidRPr="00FB01D2">
        <w:t xml:space="preserve"> </w:t>
      </w:r>
      <w:r w:rsidRPr="00FB01D2">
        <w:rPr>
          <w:rFonts w:hint="eastAsia"/>
        </w:rPr>
        <w:t>процессов</w:t>
      </w:r>
      <w:r w:rsidRPr="00FB01D2">
        <w:t xml:space="preserve"> </w:t>
      </w:r>
      <w:r w:rsidRPr="00FB01D2">
        <w:rPr>
          <w:rFonts w:hint="eastAsia"/>
        </w:rPr>
        <w:t>массопереноса</w:t>
      </w:r>
      <w:r w:rsidRPr="00FB01D2">
        <w:t xml:space="preserve"> </w:t>
      </w:r>
      <w:r w:rsidRPr="00FB01D2">
        <w:rPr>
          <w:rFonts w:hint="eastAsia"/>
        </w:rPr>
        <w:t>в</w:t>
      </w:r>
      <w:r w:rsidRPr="00FB01D2">
        <w:t xml:space="preserve"> </w:t>
      </w:r>
      <w:r w:rsidRPr="00FB01D2">
        <w:rPr>
          <w:rFonts w:hint="eastAsia"/>
        </w:rPr>
        <w:t>ТЖМТ</w:t>
      </w:r>
    </w:p>
    <w:p w14:paraId="406E50DA" w14:textId="77777777" w:rsidR="00FB01D2" w:rsidRDefault="00FB01D2" w:rsidP="00FB01D2">
      <w:r>
        <w:rPr>
          <w:rFonts w:hint="eastAsia"/>
        </w:rPr>
        <w:t>ОГЛАВЛЕНИЕ</w:t>
      </w:r>
      <w:r>
        <w:t xml:space="preserve"> </w:t>
      </w:r>
      <w:r>
        <w:rPr>
          <w:rFonts w:hint="eastAsia"/>
        </w:rPr>
        <w:t>ДИССЕРТАЦИИ</w:t>
      </w:r>
    </w:p>
    <w:p w14:paraId="6320A25F" w14:textId="77777777" w:rsidR="00FB01D2" w:rsidRDefault="00FB01D2" w:rsidP="00FB01D2">
      <w:r>
        <w:rPr>
          <w:rFonts w:hint="eastAsia"/>
        </w:rPr>
        <w:t>кандидат</w:t>
      </w:r>
      <w:r>
        <w:t xml:space="preserve"> </w:t>
      </w:r>
      <w:r>
        <w:rPr>
          <w:rFonts w:hint="eastAsia"/>
        </w:rPr>
        <w:t>наук</w:t>
      </w:r>
      <w:r>
        <w:t xml:space="preserve"> </w:t>
      </w:r>
      <w:r>
        <w:rPr>
          <w:rFonts w:hint="eastAsia"/>
        </w:rPr>
        <w:t>Осипов</w:t>
      </w:r>
      <w:r>
        <w:t xml:space="preserve"> </w:t>
      </w:r>
      <w:r>
        <w:rPr>
          <w:rFonts w:hint="eastAsia"/>
        </w:rPr>
        <w:t>Александр</w:t>
      </w:r>
      <w:r>
        <w:t xml:space="preserve"> </w:t>
      </w:r>
      <w:r>
        <w:rPr>
          <w:rFonts w:hint="eastAsia"/>
        </w:rPr>
        <w:t>Александрович</w:t>
      </w:r>
    </w:p>
    <w:p w14:paraId="7601F4EB" w14:textId="77777777" w:rsidR="00FB01D2" w:rsidRDefault="00FB01D2" w:rsidP="00FB01D2">
      <w:r>
        <w:rPr>
          <w:rFonts w:hint="eastAsia"/>
        </w:rPr>
        <w:t>ВВЕДЕНИЕ</w:t>
      </w:r>
    </w:p>
    <w:p w14:paraId="441DD67A" w14:textId="77777777" w:rsidR="00FB01D2" w:rsidRDefault="00FB01D2" w:rsidP="00FB01D2"/>
    <w:p w14:paraId="47B9F0F1" w14:textId="77777777" w:rsidR="00FB01D2" w:rsidRDefault="00FB01D2" w:rsidP="00FB01D2">
      <w:r>
        <w:rPr>
          <w:rFonts w:hint="eastAsia"/>
        </w:rPr>
        <w:t>ГЛАВА</w:t>
      </w:r>
      <w:r>
        <w:t xml:space="preserve"> 1 </w:t>
      </w:r>
      <w:r>
        <w:rPr>
          <w:rFonts w:hint="eastAsia"/>
        </w:rPr>
        <w:t>ЛИТЕРАТУРНЫЙ</w:t>
      </w:r>
      <w:r>
        <w:t xml:space="preserve"> </w:t>
      </w:r>
      <w:r>
        <w:rPr>
          <w:rFonts w:hint="eastAsia"/>
        </w:rPr>
        <w:t>ОБЗОР</w:t>
      </w:r>
    </w:p>
    <w:p w14:paraId="435D3999" w14:textId="77777777" w:rsidR="00FB01D2" w:rsidRDefault="00FB01D2" w:rsidP="00FB01D2"/>
    <w:p w14:paraId="6A777992" w14:textId="77777777" w:rsidR="00FB01D2" w:rsidRDefault="00FB01D2" w:rsidP="00FB01D2">
      <w:r>
        <w:t xml:space="preserve">1.1 </w:t>
      </w:r>
      <w:r>
        <w:rPr>
          <w:rFonts w:hint="eastAsia"/>
        </w:rPr>
        <w:t>Примеси</w:t>
      </w:r>
      <w:r>
        <w:t xml:space="preserve"> </w:t>
      </w:r>
      <w:r>
        <w:rPr>
          <w:rFonts w:hint="eastAsia"/>
        </w:rPr>
        <w:t>в</w:t>
      </w:r>
      <w:r>
        <w:t xml:space="preserve"> </w:t>
      </w:r>
      <w:r>
        <w:rPr>
          <w:rFonts w:hint="eastAsia"/>
        </w:rPr>
        <w:t>циркуляционном</w:t>
      </w:r>
      <w:r>
        <w:t xml:space="preserve"> </w:t>
      </w:r>
      <w:r>
        <w:rPr>
          <w:rFonts w:hint="eastAsia"/>
        </w:rPr>
        <w:t>контуре</w:t>
      </w:r>
    </w:p>
    <w:p w14:paraId="047FD1D3" w14:textId="77777777" w:rsidR="00FB01D2" w:rsidRDefault="00FB01D2" w:rsidP="00FB01D2"/>
    <w:p w14:paraId="36A141D4" w14:textId="77777777" w:rsidR="00FB01D2" w:rsidRDefault="00FB01D2" w:rsidP="00FB01D2">
      <w:r>
        <w:t xml:space="preserve">1.2 </w:t>
      </w:r>
      <w:r>
        <w:rPr>
          <w:rFonts w:hint="eastAsia"/>
        </w:rPr>
        <w:t>Контроль</w:t>
      </w:r>
      <w:r>
        <w:t xml:space="preserve"> </w:t>
      </w:r>
      <w:r>
        <w:rPr>
          <w:rFonts w:hint="eastAsia"/>
        </w:rPr>
        <w:t>термодинамической</w:t>
      </w:r>
      <w:r>
        <w:t xml:space="preserve"> </w:t>
      </w:r>
      <w:r>
        <w:rPr>
          <w:rFonts w:hint="eastAsia"/>
        </w:rPr>
        <w:t>активности</w:t>
      </w:r>
      <w:r>
        <w:t xml:space="preserve"> </w:t>
      </w:r>
      <w:r>
        <w:rPr>
          <w:rFonts w:hint="eastAsia"/>
        </w:rPr>
        <w:t>кислорода</w:t>
      </w:r>
      <w:r>
        <w:t xml:space="preserve"> </w:t>
      </w:r>
      <w:r>
        <w:rPr>
          <w:rFonts w:hint="eastAsia"/>
        </w:rPr>
        <w:t>в</w:t>
      </w:r>
      <w:r>
        <w:t xml:space="preserve"> </w:t>
      </w:r>
      <w:r>
        <w:rPr>
          <w:rFonts w:hint="eastAsia"/>
        </w:rPr>
        <w:t>ТЖМТ</w:t>
      </w:r>
    </w:p>
    <w:p w14:paraId="63672201" w14:textId="77777777" w:rsidR="00FB01D2" w:rsidRDefault="00FB01D2" w:rsidP="00FB01D2"/>
    <w:p w14:paraId="06905EDA" w14:textId="77777777" w:rsidR="00FB01D2" w:rsidRDefault="00FB01D2" w:rsidP="00FB01D2">
      <w:r>
        <w:t xml:space="preserve">1.3 </w:t>
      </w:r>
      <w:r>
        <w:rPr>
          <w:rFonts w:hint="eastAsia"/>
        </w:rPr>
        <w:t>Влияние</w:t>
      </w:r>
      <w:r>
        <w:t xml:space="preserve"> </w:t>
      </w:r>
      <w:r>
        <w:rPr>
          <w:rFonts w:hint="eastAsia"/>
        </w:rPr>
        <w:t>примеси</w:t>
      </w:r>
      <w:r>
        <w:t xml:space="preserve"> </w:t>
      </w:r>
      <w:r>
        <w:rPr>
          <w:rFonts w:hint="eastAsia"/>
        </w:rPr>
        <w:t>железа</w:t>
      </w:r>
      <w:r>
        <w:t xml:space="preserve"> </w:t>
      </w:r>
      <w:r>
        <w:rPr>
          <w:rFonts w:hint="eastAsia"/>
        </w:rPr>
        <w:t>на</w:t>
      </w:r>
      <w:r>
        <w:t xml:space="preserve"> </w:t>
      </w:r>
      <w:r>
        <w:rPr>
          <w:rFonts w:hint="eastAsia"/>
        </w:rPr>
        <w:t>ТДА</w:t>
      </w:r>
      <w:r>
        <w:t xml:space="preserve"> </w:t>
      </w:r>
      <w:r>
        <w:rPr>
          <w:rFonts w:hint="eastAsia"/>
        </w:rPr>
        <w:t>кислорода</w:t>
      </w:r>
      <w:r>
        <w:t xml:space="preserve"> </w:t>
      </w:r>
      <w:r>
        <w:rPr>
          <w:rFonts w:hint="eastAsia"/>
        </w:rPr>
        <w:t>в</w:t>
      </w:r>
      <w:r>
        <w:t xml:space="preserve"> </w:t>
      </w:r>
      <w:r>
        <w:rPr>
          <w:rFonts w:hint="eastAsia"/>
        </w:rPr>
        <w:t>расплавах</w:t>
      </w:r>
      <w:r>
        <w:t xml:space="preserve"> </w:t>
      </w:r>
      <w:r>
        <w:rPr>
          <w:rFonts w:hint="eastAsia"/>
        </w:rPr>
        <w:t>тяжелых</w:t>
      </w:r>
      <w:r>
        <w:t xml:space="preserve"> </w:t>
      </w:r>
      <w:r>
        <w:rPr>
          <w:rFonts w:hint="eastAsia"/>
        </w:rPr>
        <w:t>металлов</w:t>
      </w:r>
      <w:r>
        <w:t xml:space="preserve">. </w:t>
      </w:r>
      <w:r>
        <w:rPr>
          <w:rFonts w:hint="eastAsia"/>
        </w:rPr>
        <w:t>Обзор</w:t>
      </w:r>
      <w:r>
        <w:t xml:space="preserve"> </w:t>
      </w:r>
      <w:r>
        <w:rPr>
          <w:rFonts w:hint="eastAsia"/>
        </w:rPr>
        <w:t>экспериментальных</w:t>
      </w:r>
      <w:r>
        <w:t xml:space="preserve"> </w:t>
      </w:r>
      <w:r>
        <w:rPr>
          <w:rFonts w:hint="eastAsia"/>
        </w:rPr>
        <w:t>результатов</w:t>
      </w:r>
    </w:p>
    <w:p w14:paraId="6B93868B" w14:textId="77777777" w:rsidR="00FB01D2" w:rsidRDefault="00FB01D2" w:rsidP="00FB01D2"/>
    <w:p w14:paraId="159D68ED" w14:textId="77777777" w:rsidR="00FB01D2" w:rsidRDefault="00FB01D2" w:rsidP="00FB01D2">
      <w:r>
        <w:t xml:space="preserve">1.3.1 </w:t>
      </w:r>
      <w:r>
        <w:rPr>
          <w:rFonts w:hint="eastAsia"/>
        </w:rPr>
        <w:t>Анализ</w:t>
      </w:r>
      <w:r>
        <w:t xml:space="preserve"> </w:t>
      </w:r>
      <w:r>
        <w:rPr>
          <w:rFonts w:hint="eastAsia"/>
        </w:rPr>
        <w:t>ТДА</w:t>
      </w:r>
      <w:r>
        <w:t xml:space="preserve"> </w:t>
      </w:r>
      <w:r>
        <w:rPr>
          <w:rFonts w:hint="eastAsia"/>
        </w:rPr>
        <w:t>кислорода</w:t>
      </w:r>
      <w:r>
        <w:t xml:space="preserve"> </w:t>
      </w:r>
      <w:r>
        <w:rPr>
          <w:rFonts w:hint="eastAsia"/>
        </w:rPr>
        <w:t>в</w:t>
      </w:r>
      <w:r>
        <w:t xml:space="preserve"> </w:t>
      </w:r>
      <w:r>
        <w:rPr>
          <w:rFonts w:hint="eastAsia"/>
        </w:rPr>
        <w:t>системе</w:t>
      </w:r>
      <w:r>
        <w:t xml:space="preserve"> </w:t>
      </w:r>
      <w:r>
        <w:rPr>
          <w:rFonts w:hint="eastAsia"/>
        </w:rPr>
        <w:t>ТЖМТ</w:t>
      </w:r>
      <w:r>
        <w:t xml:space="preserve"> - </w:t>
      </w:r>
      <w:r>
        <w:rPr>
          <w:rFonts w:hint="eastAsia"/>
        </w:rPr>
        <w:t>сталь</w:t>
      </w:r>
      <w:r>
        <w:t xml:space="preserve"> </w:t>
      </w:r>
      <w:r>
        <w:rPr>
          <w:rFonts w:hint="eastAsia"/>
        </w:rPr>
        <w:t>в</w:t>
      </w:r>
      <w:r>
        <w:t xml:space="preserve"> </w:t>
      </w:r>
      <w:r>
        <w:rPr>
          <w:rFonts w:hint="eastAsia"/>
        </w:rPr>
        <w:t>статических</w:t>
      </w:r>
      <w:r>
        <w:t xml:space="preserve"> </w:t>
      </w:r>
      <w:r>
        <w:rPr>
          <w:rFonts w:hint="eastAsia"/>
        </w:rPr>
        <w:t>условиях</w:t>
      </w:r>
    </w:p>
    <w:p w14:paraId="52CF0B43" w14:textId="77777777" w:rsidR="00FB01D2" w:rsidRDefault="00FB01D2" w:rsidP="00FB01D2"/>
    <w:p w14:paraId="6BEFE7E6" w14:textId="77777777" w:rsidR="00FB01D2" w:rsidRDefault="00FB01D2" w:rsidP="00FB01D2">
      <w:r>
        <w:t xml:space="preserve">1.3.2 </w:t>
      </w:r>
      <w:r>
        <w:rPr>
          <w:rFonts w:hint="eastAsia"/>
        </w:rPr>
        <w:t>Влияние</w:t>
      </w:r>
      <w:r>
        <w:t xml:space="preserve"> </w:t>
      </w:r>
      <w:r>
        <w:rPr>
          <w:rFonts w:hint="eastAsia"/>
        </w:rPr>
        <w:t>железа</w:t>
      </w:r>
      <w:r>
        <w:t xml:space="preserve"> </w:t>
      </w:r>
      <w:r>
        <w:rPr>
          <w:rFonts w:hint="eastAsia"/>
        </w:rPr>
        <w:t>на</w:t>
      </w:r>
      <w:r>
        <w:t xml:space="preserve"> </w:t>
      </w:r>
      <w:r>
        <w:rPr>
          <w:rFonts w:hint="eastAsia"/>
        </w:rPr>
        <w:t>ТДА</w:t>
      </w:r>
      <w:r>
        <w:t xml:space="preserve"> </w:t>
      </w:r>
      <w:r>
        <w:rPr>
          <w:rFonts w:hint="eastAsia"/>
        </w:rPr>
        <w:t>кислорода</w:t>
      </w:r>
      <w:r>
        <w:t xml:space="preserve"> </w:t>
      </w:r>
      <w:r>
        <w:rPr>
          <w:rFonts w:hint="eastAsia"/>
        </w:rPr>
        <w:t>в</w:t>
      </w:r>
      <w:r>
        <w:t xml:space="preserve"> </w:t>
      </w:r>
      <w:r>
        <w:rPr>
          <w:rFonts w:hint="eastAsia"/>
        </w:rPr>
        <w:t>состоянии</w:t>
      </w:r>
      <w:r>
        <w:t xml:space="preserve"> </w:t>
      </w:r>
      <w:r>
        <w:rPr>
          <w:rFonts w:hint="eastAsia"/>
        </w:rPr>
        <w:t>насыщения</w:t>
      </w:r>
    </w:p>
    <w:p w14:paraId="6DA0453C" w14:textId="77777777" w:rsidR="00FB01D2" w:rsidRDefault="00FB01D2" w:rsidP="00FB01D2"/>
    <w:p w14:paraId="388CF12E" w14:textId="77777777" w:rsidR="00FB01D2" w:rsidRDefault="00FB01D2" w:rsidP="00FB01D2">
      <w:r>
        <w:t xml:space="preserve">1.3.3 </w:t>
      </w:r>
      <w:r>
        <w:rPr>
          <w:rFonts w:hint="eastAsia"/>
        </w:rPr>
        <w:t>Анализ</w:t>
      </w:r>
      <w:r>
        <w:t xml:space="preserve"> </w:t>
      </w:r>
      <w:r>
        <w:rPr>
          <w:rFonts w:hint="eastAsia"/>
        </w:rPr>
        <w:t>температурных</w:t>
      </w:r>
      <w:r>
        <w:t xml:space="preserve"> </w:t>
      </w:r>
      <w:r>
        <w:rPr>
          <w:rFonts w:hint="eastAsia"/>
        </w:rPr>
        <w:t>зависимостей</w:t>
      </w:r>
      <w:r>
        <w:t xml:space="preserve"> </w:t>
      </w:r>
      <w:r>
        <w:rPr>
          <w:rFonts w:hint="eastAsia"/>
        </w:rPr>
        <w:t>ЭДС</w:t>
      </w:r>
      <w:r>
        <w:t xml:space="preserve"> </w:t>
      </w:r>
      <w:r>
        <w:rPr>
          <w:rFonts w:hint="eastAsia"/>
        </w:rPr>
        <w:t>при</w:t>
      </w:r>
      <w:r>
        <w:t xml:space="preserve"> </w:t>
      </w:r>
      <w:r>
        <w:rPr>
          <w:rFonts w:hint="eastAsia"/>
        </w:rPr>
        <w:t>вариациях</w:t>
      </w:r>
      <w:r>
        <w:t xml:space="preserve"> </w:t>
      </w:r>
      <w:r>
        <w:rPr>
          <w:rFonts w:hint="eastAsia"/>
        </w:rPr>
        <w:t>концентрации</w:t>
      </w:r>
      <w:r>
        <w:t xml:space="preserve"> </w:t>
      </w:r>
      <w:r>
        <w:rPr>
          <w:rFonts w:hint="eastAsia"/>
        </w:rPr>
        <w:t>кислорода</w:t>
      </w:r>
      <w:r>
        <w:t xml:space="preserve"> </w:t>
      </w:r>
      <w:r>
        <w:rPr>
          <w:rFonts w:hint="eastAsia"/>
        </w:rPr>
        <w:t>в</w:t>
      </w:r>
      <w:r>
        <w:t xml:space="preserve"> </w:t>
      </w:r>
      <w:r>
        <w:rPr>
          <w:rFonts w:hint="eastAsia"/>
        </w:rPr>
        <w:t>ТЖМТ</w:t>
      </w:r>
    </w:p>
    <w:p w14:paraId="120D3839" w14:textId="77777777" w:rsidR="00FB01D2" w:rsidRDefault="00FB01D2" w:rsidP="00FB01D2"/>
    <w:p w14:paraId="20329343" w14:textId="77777777" w:rsidR="00FB01D2" w:rsidRDefault="00FB01D2" w:rsidP="00FB01D2">
      <w:r>
        <w:t xml:space="preserve">1.3.4 </w:t>
      </w:r>
      <w:r>
        <w:rPr>
          <w:rFonts w:hint="eastAsia"/>
        </w:rPr>
        <w:t>ТДА</w:t>
      </w:r>
      <w:r>
        <w:t xml:space="preserve"> </w:t>
      </w:r>
      <w:r>
        <w:rPr>
          <w:rFonts w:hint="eastAsia"/>
        </w:rPr>
        <w:t>кислорода</w:t>
      </w:r>
      <w:r>
        <w:t xml:space="preserve"> </w:t>
      </w:r>
      <w:r>
        <w:rPr>
          <w:rFonts w:hint="eastAsia"/>
        </w:rPr>
        <w:t>при</w:t>
      </w:r>
      <w:r>
        <w:t xml:space="preserve"> </w:t>
      </w:r>
      <w:r>
        <w:rPr>
          <w:rFonts w:hint="eastAsia"/>
        </w:rPr>
        <w:t>титровании</w:t>
      </w:r>
      <w:r>
        <w:t xml:space="preserve"> </w:t>
      </w:r>
      <w:r>
        <w:rPr>
          <w:rFonts w:hint="eastAsia"/>
        </w:rPr>
        <w:t>жидкого</w:t>
      </w:r>
      <w:r>
        <w:t xml:space="preserve"> </w:t>
      </w:r>
      <w:r>
        <w:rPr>
          <w:rFonts w:hint="eastAsia"/>
        </w:rPr>
        <w:t>свинца</w:t>
      </w:r>
      <w:r>
        <w:t xml:space="preserve"> </w:t>
      </w:r>
      <w:r>
        <w:rPr>
          <w:rFonts w:hint="eastAsia"/>
        </w:rPr>
        <w:t>кислородом</w:t>
      </w:r>
    </w:p>
    <w:p w14:paraId="4F483FCA" w14:textId="77777777" w:rsidR="00FB01D2" w:rsidRDefault="00FB01D2" w:rsidP="00FB01D2"/>
    <w:p w14:paraId="21C4090B" w14:textId="77777777" w:rsidR="00FB01D2" w:rsidRDefault="00FB01D2" w:rsidP="00FB01D2">
      <w:r>
        <w:t xml:space="preserve">1.3.5 </w:t>
      </w:r>
      <w:r>
        <w:rPr>
          <w:rFonts w:hint="eastAsia"/>
        </w:rPr>
        <w:t>Термоциклирование</w:t>
      </w:r>
      <w:r>
        <w:t xml:space="preserve"> </w:t>
      </w:r>
      <w:r>
        <w:rPr>
          <w:rFonts w:hint="eastAsia"/>
        </w:rPr>
        <w:t>ТЖМТ</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скорости</w:t>
      </w:r>
      <w:r>
        <w:t xml:space="preserve"> </w:t>
      </w:r>
      <w:r>
        <w:rPr>
          <w:rFonts w:hint="eastAsia"/>
        </w:rPr>
        <w:t>нагрева</w:t>
      </w:r>
      <w:r>
        <w:t xml:space="preserve"> </w:t>
      </w:r>
      <w:r>
        <w:rPr>
          <w:rFonts w:hint="eastAsia"/>
        </w:rPr>
        <w:t>и</w:t>
      </w:r>
      <w:r>
        <w:t xml:space="preserve"> </w:t>
      </w:r>
      <w:r>
        <w:rPr>
          <w:rFonts w:hint="eastAsia"/>
        </w:rPr>
        <w:t>охлаждения</w:t>
      </w:r>
    </w:p>
    <w:p w14:paraId="789BAA9B" w14:textId="77777777" w:rsidR="00FB01D2" w:rsidRDefault="00FB01D2" w:rsidP="00FB01D2"/>
    <w:p w14:paraId="06ED04AF" w14:textId="77777777" w:rsidR="00FB01D2" w:rsidRDefault="00FB01D2" w:rsidP="00FB01D2">
      <w:r>
        <w:lastRenderedPageBreak/>
        <w:t xml:space="preserve">1.4 </w:t>
      </w:r>
      <w:r>
        <w:rPr>
          <w:rFonts w:hint="eastAsia"/>
        </w:rPr>
        <w:t>Поля</w:t>
      </w:r>
      <w:r>
        <w:t xml:space="preserve"> </w:t>
      </w:r>
      <w:r>
        <w:rPr>
          <w:rFonts w:hint="eastAsia"/>
        </w:rPr>
        <w:t>термодинамической</w:t>
      </w:r>
      <w:r>
        <w:t xml:space="preserve"> </w:t>
      </w:r>
      <w:r>
        <w:rPr>
          <w:rFonts w:hint="eastAsia"/>
        </w:rPr>
        <w:t>активности</w:t>
      </w:r>
      <w:r>
        <w:t xml:space="preserve"> </w:t>
      </w:r>
      <w:r>
        <w:rPr>
          <w:rFonts w:hint="eastAsia"/>
        </w:rPr>
        <w:t>кислорода</w:t>
      </w:r>
      <w:r>
        <w:t xml:space="preserve"> </w:t>
      </w:r>
      <w:r>
        <w:rPr>
          <w:rFonts w:hint="eastAsia"/>
        </w:rPr>
        <w:t>в</w:t>
      </w:r>
      <w:r>
        <w:t xml:space="preserve"> </w:t>
      </w:r>
      <w:r>
        <w:rPr>
          <w:rFonts w:hint="eastAsia"/>
        </w:rPr>
        <w:t>контурах</w:t>
      </w:r>
      <w:r>
        <w:t xml:space="preserve"> </w:t>
      </w:r>
      <w:r>
        <w:rPr>
          <w:rFonts w:hint="eastAsia"/>
        </w:rPr>
        <w:t>с</w:t>
      </w:r>
      <w:r>
        <w:t xml:space="preserve"> </w:t>
      </w:r>
      <w:r>
        <w:rPr>
          <w:rFonts w:hint="eastAsia"/>
        </w:rPr>
        <w:t>ТЖМТ</w:t>
      </w:r>
    </w:p>
    <w:p w14:paraId="4DD9512A" w14:textId="77777777" w:rsidR="00FB01D2" w:rsidRDefault="00FB01D2" w:rsidP="00FB01D2"/>
    <w:p w14:paraId="250B9CD0" w14:textId="77777777" w:rsidR="00FB01D2" w:rsidRDefault="00FB01D2" w:rsidP="00FB01D2">
      <w:r>
        <w:t xml:space="preserve">1.4.1 </w:t>
      </w:r>
      <w:r>
        <w:rPr>
          <w:rFonts w:hint="eastAsia"/>
        </w:rPr>
        <w:t>Стенд</w:t>
      </w:r>
      <w:r>
        <w:t xml:space="preserve"> </w:t>
      </w:r>
      <w:r>
        <w:rPr>
          <w:rFonts w:hint="eastAsia"/>
        </w:rPr>
        <w:t>ИСР</w:t>
      </w:r>
    </w:p>
    <w:p w14:paraId="498BA843" w14:textId="77777777" w:rsidR="00FB01D2" w:rsidRDefault="00FB01D2" w:rsidP="00FB01D2"/>
    <w:p w14:paraId="0DC2DDDF" w14:textId="77777777" w:rsidR="00FB01D2" w:rsidRDefault="00FB01D2" w:rsidP="00FB01D2">
      <w:r>
        <w:t xml:space="preserve">1.4.2 </w:t>
      </w:r>
      <w:r>
        <w:rPr>
          <w:rFonts w:hint="eastAsia"/>
        </w:rPr>
        <w:t>Стенд</w:t>
      </w:r>
      <w:r>
        <w:t xml:space="preserve"> </w:t>
      </w:r>
      <w:r>
        <w:rPr>
          <w:rFonts w:hint="eastAsia"/>
        </w:rPr>
        <w:t>ТТ</w:t>
      </w:r>
      <w:r>
        <w:t>-2</w:t>
      </w:r>
      <w:r>
        <w:rPr>
          <w:rFonts w:hint="eastAsia"/>
        </w:rPr>
        <w:t>М</w:t>
      </w:r>
    </w:p>
    <w:p w14:paraId="07C66B16" w14:textId="77777777" w:rsidR="00FB01D2" w:rsidRDefault="00FB01D2" w:rsidP="00FB01D2"/>
    <w:p w14:paraId="6206F1DF" w14:textId="77777777" w:rsidR="00FB01D2" w:rsidRDefault="00FB01D2" w:rsidP="00FB01D2">
      <w:r>
        <w:rPr>
          <w:rFonts w:hint="eastAsia"/>
        </w:rPr>
        <w:t>Обсуждение</w:t>
      </w:r>
      <w:r>
        <w:t xml:space="preserve"> </w:t>
      </w:r>
      <w:r>
        <w:rPr>
          <w:rFonts w:hint="eastAsia"/>
        </w:rPr>
        <w:t>полученных</w:t>
      </w:r>
      <w:r>
        <w:t xml:space="preserve"> </w:t>
      </w:r>
      <w:r>
        <w:rPr>
          <w:rFonts w:hint="eastAsia"/>
        </w:rPr>
        <w:t>результатов</w:t>
      </w:r>
      <w:r>
        <w:t xml:space="preserve">. </w:t>
      </w:r>
      <w:r>
        <w:rPr>
          <w:rFonts w:hint="eastAsia"/>
        </w:rPr>
        <w:t>Постановка</w:t>
      </w:r>
      <w:r>
        <w:t xml:space="preserve"> </w:t>
      </w:r>
      <w:r>
        <w:rPr>
          <w:rFonts w:hint="eastAsia"/>
        </w:rPr>
        <w:t>задач</w:t>
      </w:r>
      <w:r>
        <w:t xml:space="preserve"> </w:t>
      </w:r>
      <w:r>
        <w:rPr>
          <w:rFonts w:hint="eastAsia"/>
        </w:rPr>
        <w:t>исследований</w:t>
      </w:r>
    </w:p>
    <w:p w14:paraId="3F79F1C5" w14:textId="77777777" w:rsidR="00FB01D2" w:rsidRDefault="00FB01D2" w:rsidP="00FB01D2"/>
    <w:p w14:paraId="443CF2C6" w14:textId="77777777" w:rsidR="00FB01D2" w:rsidRDefault="00FB01D2" w:rsidP="00FB01D2">
      <w:r>
        <w:rPr>
          <w:rFonts w:hint="eastAsia"/>
        </w:rPr>
        <w:t>ГЛАВА</w:t>
      </w:r>
      <w:r>
        <w:t xml:space="preserve"> 2 </w:t>
      </w:r>
      <w:r>
        <w:rPr>
          <w:rFonts w:hint="eastAsia"/>
        </w:rPr>
        <w:t>ХИМИЧЕСКАЯ</w:t>
      </w:r>
      <w:r>
        <w:t xml:space="preserve"> </w:t>
      </w:r>
      <w:r>
        <w:rPr>
          <w:rFonts w:hint="eastAsia"/>
        </w:rPr>
        <w:t>ТЕРМОДИНАМИКА</w:t>
      </w:r>
      <w:r>
        <w:t xml:space="preserve"> </w:t>
      </w:r>
      <w:r>
        <w:rPr>
          <w:rFonts w:hint="eastAsia"/>
        </w:rPr>
        <w:t>СИСТЕМЫ</w:t>
      </w:r>
      <w:r>
        <w:t xml:space="preserve"> Me-O. </w:t>
      </w:r>
      <w:r>
        <w:rPr>
          <w:rFonts w:hint="eastAsia"/>
        </w:rPr>
        <w:t>КОНЦЕНТРАЦИОННАЯ</w:t>
      </w:r>
      <w:r>
        <w:t xml:space="preserve"> </w:t>
      </w:r>
      <w:r>
        <w:rPr>
          <w:rFonts w:hint="eastAsia"/>
        </w:rPr>
        <w:t>ТЕРМОДИНАМИЧЕСКАЯ</w:t>
      </w:r>
      <w:r>
        <w:t xml:space="preserve"> </w:t>
      </w:r>
      <w:r>
        <w:rPr>
          <w:rFonts w:hint="eastAsia"/>
        </w:rPr>
        <w:t>МОДЕЛЬ</w:t>
      </w:r>
      <w:r>
        <w:t xml:space="preserve"> </w:t>
      </w:r>
      <w:r>
        <w:rPr>
          <w:rFonts w:hint="eastAsia"/>
        </w:rPr>
        <w:t>РАЗБАВЛЕННЫХ</w:t>
      </w:r>
      <w:r>
        <w:t xml:space="preserve"> </w:t>
      </w:r>
      <w:r>
        <w:rPr>
          <w:rFonts w:hint="eastAsia"/>
        </w:rPr>
        <w:t>РАСТВОРОВ</w:t>
      </w:r>
      <w:r>
        <w:t xml:space="preserve"> </w:t>
      </w:r>
      <w:r>
        <w:rPr>
          <w:rFonts w:hint="eastAsia"/>
        </w:rPr>
        <w:t>М</w:t>
      </w:r>
      <w:r>
        <w:t>e-</w:t>
      </w:r>
      <w:r>
        <w:rPr>
          <w:rFonts w:hint="eastAsia"/>
        </w:rPr>
        <w:t>О</w:t>
      </w:r>
    </w:p>
    <w:p w14:paraId="713A7875" w14:textId="77777777" w:rsidR="00FB01D2" w:rsidRDefault="00FB01D2" w:rsidP="00FB01D2"/>
    <w:p w14:paraId="6B2C1B3C" w14:textId="77777777" w:rsidR="00FB01D2" w:rsidRDefault="00FB01D2" w:rsidP="00FB01D2">
      <w:r>
        <w:t xml:space="preserve">2.1 </w:t>
      </w:r>
      <w:r>
        <w:rPr>
          <w:rFonts w:hint="eastAsia"/>
        </w:rPr>
        <w:t>Термодинамика</w:t>
      </w:r>
      <w:r>
        <w:t xml:space="preserve"> </w:t>
      </w:r>
      <w:r>
        <w:rPr>
          <w:rFonts w:hint="eastAsia"/>
        </w:rPr>
        <w:t>однофазной</w:t>
      </w:r>
      <w:r>
        <w:t xml:space="preserve"> </w:t>
      </w:r>
      <w:r>
        <w:rPr>
          <w:rFonts w:hint="eastAsia"/>
        </w:rPr>
        <w:t>системы</w:t>
      </w:r>
      <w:r>
        <w:t xml:space="preserve"> M</w:t>
      </w:r>
      <w:r>
        <w:rPr>
          <w:rFonts w:hint="eastAsia"/>
        </w:rPr>
        <w:t>е</w:t>
      </w:r>
      <w:r>
        <w:t xml:space="preserve">-O. </w:t>
      </w:r>
      <w:r>
        <w:rPr>
          <w:rFonts w:hint="eastAsia"/>
        </w:rPr>
        <w:t>Растворение</w:t>
      </w:r>
      <w:r>
        <w:t xml:space="preserve"> </w:t>
      </w:r>
      <w:r>
        <w:rPr>
          <w:rFonts w:hint="eastAsia"/>
        </w:rPr>
        <w:t>кислорода</w:t>
      </w:r>
      <w:r>
        <w:t xml:space="preserve"> </w:t>
      </w:r>
      <w:r>
        <w:rPr>
          <w:rFonts w:hint="eastAsia"/>
        </w:rPr>
        <w:t>в</w:t>
      </w:r>
      <w:r>
        <w:t xml:space="preserve"> </w:t>
      </w:r>
      <w:r>
        <w:rPr>
          <w:rFonts w:hint="eastAsia"/>
        </w:rPr>
        <w:t>чистом</w:t>
      </w:r>
      <w:r>
        <w:t xml:space="preserve"> </w:t>
      </w:r>
      <w:r>
        <w:rPr>
          <w:rFonts w:hint="eastAsia"/>
        </w:rPr>
        <w:t>жидком</w:t>
      </w:r>
      <w:r>
        <w:t xml:space="preserve"> </w:t>
      </w:r>
      <w:r>
        <w:rPr>
          <w:rFonts w:hint="eastAsia"/>
        </w:rPr>
        <w:t>металле</w:t>
      </w:r>
    </w:p>
    <w:p w14:paraId="161DBB05" w14:textId="77777777" w:rsidR="00FB01D2" w:rsidRDefault="00FB01D2" w:rsidP="00FB01D2"/>
    <w:p w14:paraId="0D9C69CA" w14:textId="77777777" w:rsidR="00FB01D2" w:rsidRDefault="00FB01D2" w:rsidP="00FB01D2">
      <w:r>
        <w:t xml:space="preserve">2.2 </w:t>
      </w:r>
      <w:r>
        <w:rPr>
          <w:rFonts w:hint="eastAsia"/>
        </w:rPr>
        <w:t>Предельная</w:t>
      </w:r>
      <w:r>
        <w:t xml:space="preserve"> </w:t>
      </w:r>
      <w:r>
        <w:rPr>
          <w:rFonts w:hint="eastAsia"/>
        </w:rPr>
        <w:t>растворимость</w:t>
      </w:r>
      <w:r>
        <w:t xml:space="preserve"> </w:t>
      </w:r>
      <w:r>
        <w:rPr>
          <w:rFonts w:hint="eastAsia"/>
        </w:rPr>
        <w:t>кислорода</w:t>
      </w:r>
      <w:r>
        <w:t xml:space="preserve"> </w:t>
      </w:r>
      <w:r>
        <w:rPr>
          <w:rFonts w:hint="eastAsia"/>
        </w:rPr>
        <w:t>в</w:t>
      </w:r>
      <w:r>
        <w:t xml:space="preserve"> </w:t>
      </w:r>
      <w:r>
        <w:rPr>
          <w:rFonts w:hint="eastAsia"/>
        </w:rPr>
        <w:t>жидких</w:t>
      </w:r>
      <w:r>
        <w:t xml:space="preserve"> </w:t>
      </w:r>
      <w:r>
        <w:rPr>
          <w:rFonts w:hint="eastAsia"/>
        </w:rPr>
        <w:t>металлах</w:t>
      </w:r>
    </w:p>
    <w:p w14:paraId="44931BFC" w14:textId="77777777" w:rsidR="00FB01D2" w:rsidRDefault="00FB01D2" w:rsidP="00FB01D2"/>
    <w:p w14:paraId="5AA575D3" w14:textId="77777777" w:rsidR="00FB01D2" w:rsidRDefault="00FB01D2" w:rsidP="00FB01D2">
      <w:r>
        <w:t xml:space="preserve">2.3 </w:t>
      </w:r>
      <w:r>
        <w:rPr>
          <w:rFonts w:hint="eastAsia"/>
        </w:rPr>
        <w:t>О</w:t>
      </w:r>
      <w:r>
        <w:t xml:space="preserve"> </w:t>
      </w:r>
      <w:r>
        <w:rPr>
          <w:rFonts w:hint="eastAsia"/>
        </w:rPr>
        <w:t>формах</w:t>
      </w:r>
      <w:r>
        <w:t xml:space="preserve"> </w:t>
      </w:r>
      <w:r>
        <w:rPr>
          <w:rFonts w:hint="eastAsia"/>
        </w:rPr>
        <w:t>существования</w:t>
      </w:r>
      <w:r>
        <w:t xml:space="preserve"> </w:t>
      </w:r>
      <w:r>
        <w:rPr>
          <w:rFonts w:hint="eastAsia"/>
        </w:rPr>
        <w:t>кислорода</w:t>
      </w:r>
      <w:r>
        <w:t xml:space="preserve"> </w:t>
      </w:r>
      <w:r>
        <w:rPr>
          <w:rFonts w:hint="eastAsia"/>
        </w:rPr>
        <w:t>в</w:t>
      </w:r>
      <w:r>
        <w:t xml:space="preserve"> </w:t>
      </w:r>
      <w:r>
        <w:rPr>
          <w:rFonts w:hint="eastAsia"/>
        </w:rPr>
        <w:t>чистом</w:t>
      </w:r>
      <w:r>
        <w:t xml:space="preserve"> </w:t>
      </w:r>
      <w:r>
        <w:rPr>
          <w:rFonts w:hint="eastAsia"/>
        </w:rPr>
        <w:t>жидком</w:t>
      </w:r>
      <w:r>
        <w:t xml:space="preserve"> </w:t>
      </w:r>
      <w:r>
        <w:rPr>
          <w:rFonts w:hint="eastAsia"/>
        </w:rPr>
        <w:t>металле</w:t>
      </w:r>
    </w:p>
    <w:p w14:paraId="18A61358" w14:textId="77777777" w:rsidR="00FB01D2" w:rsidRDefault="00FB01D2" w:rsidP="00FB01D2"/>
    <w:p w14:paraId="3640DBD4" w14:textId="77777777" w:rsidR="00FB01D2" w:rsidRDefault="00FB01D2" w:rsidP="00FB01D2">
      <w:r>
        <w:t xml:space="preserve">2.4 </w:t>
      </w:r>
      <w:r>
        <w:rPr>
          <w:rFonts w:hint="eastAsia"/>
        </w:rPr>
        <w:t>Концентрационная</w:t>
      </w:r>
      <w:r>
        <w:t xml:space="preserve"> </w:t>
      </w:r>
      <w:r>
        <w:rPr>
          <w:rFonts w:hint="eastAsia"/>
        </w:rPr>
        <w:t>термодинамическая</w:t>
      </w:r>
      <w:r>
        <w:t xml:space="preserve"> </w:t>
      </w:r>
      <w:r>
        <w:rPr>
          <w:rFonts w:hint="eastAsia"/>
        </w:rPr>
        <w:t>модель</w:t>
      </w:r>
      <w:r>
        <w:t xml:space="preserve"> </w:t>
      </w:r>
      <w:r>
        <w:rPr>
          <w:rFonts w:hint="eastAsia"/>
        </w:rPr>
        <w:t>разбавленных</w:t>
      </w:r>
      <w:r>
        <w:t xml:space="preserve"> </w:t>
      </w:r>
      <w:r>
        <w:rPr>
          <w:rFonts w:hint="eastAsia"/>
        </w:rPr>
        <w:t>растворов</w:t>
      </w:r>
      <w:r>
        <w:t xml:space="preserve"> </w:t>
      </w:r>
      <w:r>
        <w:rPr>
          <w:rFonts w:hint="eastAsia"/>
        </w:rPr>
        <w:t>М</w:t>
      </w:r>
      <w:r>
        <w:t>e-</w:t>
      </w:r>
      <w:r>
        <w:rPr>
          <w:rFonts w:hint="eastAsia"/>
        </w:rPr>
        <w:t>О</w:t>
      </w:r>
    </w:p>
    <w:p w14:paraId="713E2B14" w14:textId="77777777" w:rsidR="00FB01D2" w:rsidRDefault="00FB01D2" w:rsidP="00FB01D2"/>
    <w:p w14:paraId="7907A103" w14:textId="77777777" w:rsidR="00FB01D2" w:rsidRDefault="00FB01D2" w:rsidP="00FB01D2">
      <w:r>
        <w:t xml:space="preserve">2.4.1 </w:t>
      </w:r>
      <w:r>
        <w:rPr>
          <w:rFonts w:hint="eastAsia"/>
        </w:rPr>
        <w:t>Законы</w:t>
      </w:r>
      <w:r>
        <w:t xml:space="preserve"> </w:t>
      </w:r>
      <w:r>
        <w:rPr>
          <w:rFonts w:hint="eastAsia"/>
        </w:rPr>
        <w:t>Генри</w:t>
      </w:r>
      <w:r>
        <w:t xml:space="preserve"> </w:t>
      </w:r>
      <w:r>
        <w:rPr>
          <w:rFonts w:hint="eastAsia"/>
        </w:rPr>
        <w:t>и</w:t>
      </w:r>
      <w:r>
        <w:t xml:space="preserve"> </w:t>
      </w:r>
      <w:r>
        <w:rPr>
          <w:rFonts w:hint="eastAsia"/>
        </w:rPr>
        <w:t>Рауля</w:t>
      </w:r>
      <w:r>
        <w:t xml:space="preserve"> </w:t>
      </w:r>
      <w:r>
        <w:rPr>
          <w:rFonts w:hint="eastAsia"/>
        </w:rPr>
        <w:t>для</w:t>
      </w:r>
      <w:r>
        <w:t xml:space="preserve"> </w:t>
      </w:r>
      <w:r>
        <w:rPr>
          <w:rFonts w:hint="eastAsia"/>
        </w:rPr>
        <w:t>многокомпонентных</w:t>
      </w:r>
      <w:r>
        <w:t xml:space="preserve"> </w:t>
      </w:r>
      <w:r>
        <w:rPr>
          <w:rFonts w:hint="eastAsia"/>
        </w:rPr>
        <w:t>растворов</w:t>
      </w:r>
      <w:r>
        <w:t xml:space="preserve"> </w:t>
      </w:r>
      <w:r>
        <w:rPr>
          <w:rFonts w:hint="eastAsia"/>
        </w:rPr>
        <w:t>М</w:t>
      </w:r>
      <w:r>
        <w:t>e-0</w:t>
      </w:r>
    </w:p>
    <w:p w14:paraId="34B8EEF2" w14:textId="77777777" w:rsidR="00FB01D2" w:rsidRDefault="00FB01D2" w:rsidP="00FB01D2"/>
    <w:p w14:paraId="35B38152" w14:textId="77777777" w:rsidR="00FB01D2" w:rsidRDefault="00FB01D2" w:rsidP="00FB01D2">
      <w:r>
        <w:t xml:space="preserve">2.4.2 </w:t>
      </w:r>
      <w:r>
        <w:rPr>
          <w:rFonts w:hint="eastAsia"/>
        </w:rPr>
        <w:t>Концентрационная</w:t>
      </w:r>
      <w:r>
        <w:t xml:space="preserve"> </w:t>
      </w:r>
      <w:r>
        <w:rPr>
          <w:rFonts w:hint="eastAsia"/>
        </w:rPr>
        <w:t>интерпретация</w:t>
      </w:r>
      <w:r>
        <w:t xml:space="preserve"> </w:t>
      </w:r>
      <w:r>
        <w:rPr>
          <w:rFonts w:hint="eastAsia"/>
        </w:rPr>
        <w:t>коэффициентов</w:t>
      </w:r>
      <w:r>
        <w:t xml:space="preserve"> </w:t>
      </w:r>
      <w:r>
        <w:rPr>
          <w:rFonts w:hint="eastAsia"/>
        </w:rPr>
        <w:t>активности</w:t>
      </w:r>
      <w:r>
        <w:t xml:space="preserve"> </w:t>
      </w:r>
      <w:r>
        <w:rPr>
          <w:rFonts w:hint="eastAsia"/>
        </w:rPr>
        <w:t>в</w:t>
      </w:r>
      <w:r>
        <w:t xml:space="preserve"> </w:t>
      </w:r>
      <w:r>
        <w:rPr>
          <w:rFonts w:hint="eastAsia"/>
        </w:rPr>
        <w:t>многокомпонентных</w:t>
      </w:r>
      <w:r>
        <w:t xml:space="preserve"> </w:t>
      </w:r>
      <w:r>
        <w:rPr>
          <w:rFonts w:hint="eastAsia"/>
        </w:rPr>
        <w:t>разбавленных</w:t>
      </w:r>
      <w:r>
        <w:t xml:space="preserve"> </w:t>
      </w:r>
      <w:r>
        <w:rPr>
          <w:rFonts w:hint="eastAsia"/>
        </w:rPr>
        <w:t>растворах</w:t>
      </w:r>
      <w:r>
        <w:t xml:space="preserve"> </w:t>
      </w:r>
      <w:r>
        <w:rPr>
          <w:rFonts w:hint="eastAsia"/>
        </w:rPr>
        <w:t>Ме</w:t>
      </w:r>
      <w:r>
        <w:t>-</w:t>
      </w:r>
      <w:r>
        <w:rPr>
          <w:rFonts w:hint="eastAsia"/>
        </w:rPr>
        <w:t>О</w:t>
      </w:r>
    </w:p>
    <w:p w14:paraId="42750499" w14:textId="77777777" w:rsidR="00FB01D2" w:rsidRDefault="00FB01D2" w:rsidP="00FB01D2"/>
    <w:p w14:paraId="1E3E4B4F" w14:textId="77777777" w:rsidR="00FB01D2" w:rsidRDefault="00FB01D2" w:rsidP="00FB01D2">
      <w:r>
        <w:t xml:space="preserve">2.5 </w:t>
      </w:r>
      <w:r>
        <w:rPr>
          <w:rFonts w:hint="eastAsia"/>
        </w:rPr>
        <w:t>Отклонения</w:t>
      </w:r>
      <w:r>
        <w:t xml:space="preserve"> </w:t>
      </w:r>
      <w:r>
        <w:rPr>
          <w:rFonts w:hint="eastAsia"/>
        </w:rPr>
        <w:t>от</w:t>
      </w:r>
      <w:r>
        <w:t xml:space="preserve"> </w:t>
      </w:r>
      <w:r>
        <w:rPr>
          <w:rFonts w:hint="eastAsia"/>
        </w:rPr>
        <w:t>интегрального</w:t>
      </w:r>
      <w:r>
        <w:t xml:space="preserve"> </w:t>
      </w:r>
      <w:r>
        <w:rPr>
          <w:rFonts w:hint="eastAsia"/>
        </w:rPr>
        <w:t>закона</w:t>
      </w:r>
      <w:r>
        <w:t xml:space="preserve"> </w:t>
      </w:r>
      <w:r>
        <w:rPr>
          <w:rFonts w:hint="eastAsia"/>
        </w:rPr>
        <w:t>Генри</w:t>
      </w:r>
      <w:r>
        <w:t xml:space="preserve"> </w:t>
      </w:r>
      <w:r>
        <w:rPr>
          <w:rFonts w:hint="eastAsia"/>
        </w:rPr>
        <w:t>в</w:t>
      </w:r>
      <w:r>
        <w:t xml:space="preserve"> </w:t>
      </w:r>
      <w:r>
        <w:rPr>
          <w:rFonts w:hint="eastAsia"/>
        </w:rPr>
        <w:t>растворе</w:t>
      </w:r>
      <w:r>
        <w:t xml:space="preserve"> </w:t>
      </w:r>
      <w:r>
        <w:rPr>
          <w:rFonts w:hint="eastAsia"/>
        </w:rPr>
        <w:t>РЬ</w:t>
      </w:r>
      <w:r>
        <w:t>-0</w:t>
      </w:r>
    </w:p>
    <w:p w14:paraId="56DBD47D" w14:textId="77777777" w:rsidR="00FB01D2" w:rsidRDefault="00FB01D2" w:rsidP="00FB01D2"/>
    <w:p w14:paraId="4A73A17E" w14:textId="77777777" w:rsidR="00FB01D2" w:rsidRDefault="00FB01D2" w:rsidP="00FB01D2">
      <w:r>
        <w:t xml:space="preserve">2.6 </w:t>
      </w:r>
      <w:r>
        <w:rPr>
          <w:rFonts w:hint="eastAsia"/>
        </w:rPr>
        <w:t>К</w:t>
      </w:r>
      <w:r>
        <w:t xml:space="preserve"> </w:t>
      </w:r>
      <w:r>
        <w:rPr>
          <w:rFonts w:hint="eastAsia"/>
        </w:rPr>
        <w:t>вопросу</w:t>
      </w:r>
      <w:r>
        <w:t xml:space="preserve"> </w:t>
      </w:r>
      <w:r>
        <w:rPr>
          <w:rFonts w:hint="eastAsia"/>
        </w:rPr>
        <w:t>о</w:t>
      </w:r>
      <w:r>
        <w:t xml:space="preserve"> </w:t>
      </w:r>
      <w:r>
        <w:rPr>
          <w:rFonts w:hint="eastAsia"/>
        </w:rPr>
        <w:t>соотношении</w:t>
      </w:r>
      <w:r>
        <w:t xml:space="preserve"> </w:t>
      </w:r>
      <w:r>
        <w:rPr>
          <w:rFonts w:hint="eastAsia"/>
        </w:rPr>
        <w:t>атомарной</w:t>
      </w:r>
      <w:r>
        <w:t xml:space="preserve"> </w:t>
      </w:r>
      <w:r>
        <w:rPr>
          <w:rFonts w:hint="eastAsia"/>
        </w:rPr>
        <w:t>и</w:t>
      </w:r>
      <w:r>
        <w:t xml:space="preserve"> </w:t>
      </w:r>
      <w:r>
        <w:rPr>
          <w:rFonts w:hint="eastAsia"/>
        </w:rPr>
        <w:t>молекулярной</w:t>
      </w:r>
      <w:r>
        <w:t xml:space="preserve"> </w:t>
      </w:r>
      <w:r>
        <w:rPr>
          <w:rFonts w:hint="eastAsia"/>
        </w:rPr>
        <w:t>формах</w:t>
      </w:r>
      <w:r>
        <w:t xml:space="preserve"> </w:t>
      </w:r>
      <w:r>
        <w:rPr>
          <w:rFonts w:hint="eastAsia"/>
        </w:rPr>
        <w:t>кислорода</w:t>
      </w:r>
      <w:r>
        <w:t xml:space="preserve"> </w:t>
      </w:r>
      <w:r>
        <w:rPr>
          <w:rFonts w:hint="eastAsia"/>
        </w:rPr>
        <w:t>в</w:t>
      </w:r>
      <w:r>
        <w:t xml:space="preserve"> </w:t>
      </w:r>
      <w:r>
        <w:rPr>
          <w:rFonts w:hint="eastAsia"/>
        </w:rPr>
        <w:t>жидких</w:t>
      </w:r>
      <w:r>
        <w:t xml:space="preserve"> </w:t>
      </w:r>
      <w:r>
        <w:rPr>
          <w:rFonts w:hint="eastAsia"/>
        </w:rPr>
        <w:t>металлах</w:t>
      </w:r>
      <w:r>
        <w:t xml:space="preserve">. </w:t>
      </w:r>
      <w:r>
        <w:rPr>
          <w:rFonts w:hint="eastAsia"/>
        </w:rPr>
        <w:t>Раствор</w:t>
      </w:r>
      <w:r>
        <w:t xml:space="preserve"> </w:t>
      </w:r>
      <w:r>
        <w:rPr>
          <w:rFonts w:hint="eastAsia"/>
        </w:rPr>
        <w:t>РЬ</w:t>
      </w:r>
      <w:r>
        <w:t>-0</w:t>
      </w:r>
    </w:p>
    <w:p w14:paraId="51072FB2" w14:textId="77777777" w:rsidR="00FB01D2" w:rsidRDefault="00FB01D2" w:rsidP="00FB01D2"/>
    <w:p w14:paraId="1BBDA019" w14:textId="77777777" w:rsidR="00FB01D2" w:rsidRDefault="00FB01D2" w:rsidP="00FB01D2">
      <w:r>
        <w:rPr>
          <w:rFonts w:hint="eastAsia"/>
        </w:rPr>
        <w:t>Заключение</w:t>
      </w:r>
      <w:r>
        <w:t xml:space="preserve"> </w:t>
      </w:r>
      <w:r>
        <w:rPr>
          <w:rFonts w:hint="eastAsia"/>
        </w:rPr>
        <w:t>к</w:t>
      </w:r>
      <w:r>
        <w:t xml:space="preserve"> </w:t>
      </w:r>
      <w:r>
        <w:rPr>
          <w:rFonts w:hint="eastAsia"/>
        </w:rPr>
        <w:t>главе</w:t>
      </w:r>
    </w:p>
    <w:p w14:paraId="54B3B027" w14:textId="77777777" w:rsidR="00FB01D2" w:rsidRDefault="00FB01D2" w:rsidP="00FB01D2"/>
    <w:p w14:paraId="0C79B68A" w14:textId="77777777" w:rsidR="00FB01D2" w:rsidRDefault="00FB01D2" w:rsidP="00FB01D2">
      <w:r>
        <w:rPr>
          <w:rFonts w:hint="eastAsia"/>
        </w:rPr>
        <w:t>ГЛАВА</w:t>
      </w:r>
      <w:r>
        <w:t xml:space="preserve"> 3 </w:t>
      </w:r>
      <w:r>
        <w:rPr>
          <w:rFonts w:hint="eastAsia"/>
        </w:rPr>
        <w:t>ОБОБЩЕННАЯ</w:t>
      </w:r>
      <w:r>
        <w:t xml:space="preserve"> </w:t>
      </w:r>
      <w:r>
        <w:rPr>
          <w:rFonts w:hint="eastAsia"/>
        </w:rPr>
        <w:t>СТЕХИОМЕТРИЧЕСКАЯ</w:t>
      </w:r>
      <w:r>
        <w:t xml:space="preserve"> </w:t>
      </w:r>
      <w:r>
        <w:rPr>
          <w:rFonts w:hint="eastAsia"/>
        </w:rPr>
        <w:t>МОДЕЛЬ</w:t>
      </w:r>
      <w:r>
        <w:t xml:space="preserve"> </w:t>
      </w:r>
      <w:r>
        <w:rPr>
          <w:rFonts w:hint="eastAsia"/>
        </w:rPr>
        <w:t>ВЗАИМОДЕЙСТВИЯ</w:t>
      </w:r>
      <w:r>
        <w:t xml:space="preserve"> </w:t>
      </w:r>
      <w:r>
        <w:rPr>
          <w:rFonts w:hint="eastAsia"/>
        </w:rPr>
        <w:t>ПРИМЕСЕЙ</w:t>
      </w:r>
      <w:r>
        <w:t xml:space="preserve"> </w:t>
      </w:r>
      <w:r>
        <w:rPr>
          <w:rFonts w:hint="eastAsia"/>
        </w:rPr>
        <w:t>ЖЕЛЕЗА</w:t>
      </w:r>
      <w:r>
        <w:t xml:space="preserve"> </w:t>
      </w:r>
      <w:r>
        <w:rPr>
          <w:rFonts w:hint="eastAsia"/>
        </w:rPr>
        <w:t>И</w:t>
      </w:r>
      <w:r>
        <w:t xml:space="preserve"> </w:t>
      </w:r>
      <w:r>
        <w:rPr>
          <w:rFonts w:hint="eastAsia"/>
        </w:rPr>
        <w:t>КИСЛОРОДА</w:t>
      </w:r>
      <w:r>
        <w:t xml:space="preserve"> </w:t>
      </w:r>
      <w:r>
        <w:rPr>
          <w:rFonts w:hint="eastAsia"/>
        </w:rPr>
        <w:t>В</w:t>
      </w:r>
      <w:r>
        <w:t xml:space="preserve"> </w:t>
      </w:r>
      <w:r>
        <w:rPr>
          <w:rFonts w:hint="eastAsia"/>
        </w:rPr>
        <w:t>ТЯЖЕЛЫХ</w:t>
      </w:r>
      <w:r>
        <w:t xml:space="preserve"> </w:t>
      </w:r>
      <w:r>
        <w:rPr>
          <w:rFonts w:hint="eastAsia"/>
        </w:rPr>
        <w:t>ЖИДКОМЕТАЛЛИЧЕСКИХ</w:t>
      </w:r>
      <w:r>
        <w:t xml:space="preserve"> </w:t>
      </w:r>
      <w:r>
        <w:rPr>
          <w:rFonts w:hint="eastAsia"/>
        </w:rPr>
        <w:t>ТЕПЛОНОСИТЕЛЯХ</w:t>
      </w:r>
    </w:p>
    <w:p w14:paraId="345C94F7" w14:textId="77777777" w:rsidR="00FB01D2" w:rsidRDefault="00FB01D2" w:rsidP="00FB01D2"/>
    <w:p w14:paraId="5ECB907C" w14:textId="77777777" w:rsidR="00FB01D2" w:rsidRDefault="00FB01D2" w:rsidP="00FB01D2">
      <w:r>
        <w:t xml:space="preserve">3.1 </w:t>
      </w:r>
      <w:r>
        <w:rPr>
          <w:rFonts w:hint="eastAsia"/>
        </w:rPr>
        <w:t>Стехиометрическая</w:t>
      </w:r>
      <w:r>
        <w:t xml:space="preserve"> </w:t>
      </w:r>
      <w:r>
        <w:rPr>
          <w:rFonts w:hint="eastAsia"/>
        </w:rPr>
        <w:t>модель</w:t>
      </w:r>
      <w:r>
        <w:t xml:space="preserve"> </w:t>
      </w:r>
      <w:r>
        <w:rPr>
          <w:rFonts w:hint="eastAsia"/>
        </w:rPr>
        <w:t>двухфазной</w:t>
      </w:r>
      <w:r>
        <w:t xml:space="preserve"> </w:t>
      </w:r>
      <w:r>
        <w:rPr>
          <w:rFonts w:hint="eastAsia"/>
        </w:rPr>
        <w:t>системы</w:t>
      </w:r>
      <w:r>
        <w:t xml:space="preserve"> </w:t>
      </w:r>
      <w:r>
        <w:rPr>
          <w:rFonts w:hint="eastAsia"/>
        </w:rPr>
        <w:t>ТЖМТ</w:t>
      </w:r>
      <w:r>
        <w:t xml:space="preserve"> - </w:t>
      </w:r>
      <w:r>
        <w:rPr>
          <w:rFonts w:hint="eastAsia"/>
        </w:rPr>
        <w:t>магнетит</w:t>
      </w:r>
    </w:p>
    <w:p w14:paraId="4272CD33" w14:textId="77777777" w:rsidR="00FB01D2" w:rsidRDefault="00FB01D2" w:rsidP="00FB01D2"/>
    <w:p w14:paraId="4936E36F" w14:textId="77777777" w:rsidR="00FB01D2" w:rsidRDefault="00FB01D2" w:rsidP="00FB01D2">
      <w:r>
        <w:t xml:space="preserve">3.2 </w:t>
      </w:r>
      <w:r>
        <w:rPr>
          <w:rFonts w:hint="eastAsia"/>
        </w:rPr>
        <w:t>Аналитическая</w:t>
      </w:r>
      <w:r>
        <w:t xml:space="preserve"> </w:t>
      </w:r>
      <w:r>
        <w:rPr>
          <w:rFonts w:hint="eastAsia"/>
        </w:rPr>
        <w:t>модель</w:t>
      </w:r>
      <w:r>
        <w:t xml:space="preserve"> FeO</w:t>
      </w:r>
    </w:p>
    <w:p w14:paraId="59C00538" w14:textId="77777777" w:rsidR="00FB01D2" w:rsidRDefault="00FB01D2" w:rsidP="00FB01D2"/>
    <w:p w14:paraId="369524C3" w14:textId="77777777" w:rsidR="00FB01D2" w:rsidRDefault="00FB01D2" w:rsidP="00FB01D2">
      <w:r>
        <w:t xml:space="preserve">3.3 </w:t>
      </w:r>
      <w:r>
        <w:rPr>
          <w:rFonts w:hint="eastAsia"/>
        </w:rPr>
        <w:t>Однофазная</w:t>
      </w:r>
      <w:r>
        <w:t xml:space="preserve"> </w:t>
      </w:r>
      <w:r>
        <w:rPr>
          <w:rFonts w:hint="eastAsia"/>
        </w:rPr>
        <w:t>модель</w:t>
      </w:r>
      <w:r>
        <w:t xml:space="preserve"> </w:t>
      </w:r>
      <w:r>
        <w:rPr>
          <w:rFonts w:hint="eastAsia"/>
        </w:rPr>
        <w:t>расплава</w:t>
      </w:r>
      <w:r>
        <w:t xml:space="preserve"> </w:t>
      </w:r>
      <w:r>
        <w:rPr>
          <w:rFonts w:hint="eastAsia"/>
        </w:rPr>
        <w:t>РЬ</w:t>
      </w:r>
      <w:r>
        <w:t>-</w:t>
      </w:r>
      <w:r>
        <w:rPr>
          <w:rFonts w:hint="eastAsia"/>
        </w:rPr>
        <w:t>Ре</w:t>
      </w:r>
      <w:r>
        <w:t>-0</w:t>
      </w:r>
    </w:p>
    <w:p w14:paraId="12B02A81" w14:textId="77777777" w:rsidR="00FB01D2" w:rsidRDefault="00FB01D2" w:rsidP="00FB01D2"/>
    <w:p w14:paraId="0B5B4C4A" w14:textId="77777777" w:rsidR="00FB01D2" w:rsidRDefault="00FB01D2" w:rsidP="00FB01D2">
      <w:r>
        <w:t xml:space="preserve">3.5 </w:t>
      </w:r>
      <w:r>
        <w:rPr>
          <w:rFonts w:hint="eastAsia"/>
        </w:rPr>
        <w:t>Термодинамические</w:t>
      </w:r>
      <w:r>
        <w:t xml:space="preserve"> </w:t>
      </w:r>
      <w:r>
        <w:rPr>
          <w:rFonts w:hint="eastAsia"/>
        </w:rPr>
        <w:t>условия</w:t>
      </w:r>
      <w:r>
        <w:t xml:space="preserve">, </w:t>
      </w:r>
      <w:r>
        <w:rPr>
          <w:rFonts w:hint="eastAsia"/>
        </w:rPr>
        <w:t>определяющие</w:t>
      </w:r>
      <w:r>
        <w:t xml:space="preserve"> </w:t>
      </w:r>
      <w:r>
        <w:rPr>
          <w:rFonts w:hint="eastAsia"/>
        </w:rPr>
        <w:t>количество</w:t>
      </w:r>
      <w:r>
        <w:t xml:space="preserve"> </w:t>
      </w:r>
      <w:r>
        <w:rPr>
          <w:rFonts w:hint="eastAsia"/>
        </w:rPr>
        <w:t>фаз</w:t>
      </w:r>
      <w:r>
        <w:t xml:space="preserve"> </w:t>
      </w:r>
      <w:r>
        <w:rPr>
          <w:rFonts w:hint="eastAsia"/>
        </w:rPr>
        <w:t>в</w:t>
      </w:r>
      <w:r>
        <w:t xml:space="preserve"> </w:t>
      </w:r>
      <w:r>
        <w:rPr>
          <w:rFonts w:hint="eastAsia"/>
        </w:rPr>
        <w:t>системе</w:t>
      </w:r>
      <w:r>
        <w:t xml:space="preserve"> </w:t>
      </w:r>
      <w:r>
        <w:rPr>
          <w:rFonts w:hint="eastAsia"/>
        </w:rPr>
        <w:t>и</w:t>
      </w:r>
      <w:r>
        <w:t xml:space="preserve"> </w:t>
      </w:r>
      <w:r>
        <w:rPr>
          <w:rFonts w:hint="eastAsia"/>
        </w:rPr>
        <w:t>предельные</w:t>
      </w:r>
      <w:r>
        <w:t xml:space="preserve"> </w:t>
      </w:r>
      <w:r>
        <w:rPr>
          <w:rFonts w:hint="eastAsia"/>
        </w:rPr>
        <w:t>переходы</w:t>
      </w:r>
    </w:p>
    <w:p w14:paraId="488A79EA" w14:textId="77777777" w:rsidR="00FB01D2" w:rsidRDefault="00FB01D2" w:rsidP="00FB01D2"/>
    <w:p w14:paraId="0373E758" w14:textId="77777777" w:rsidR="00FB01D2" w:rsidRDefault="00FB01D2" w:rsidP="00FB01D2">
      <w:r>
        <w:t xml:space="preserve">3.6 </w:t>
      </w:r>
      <w:r>
        <w:rPr>
          <w:rFonts w:hint="eastAsia"/>
        </w:rPr>
        <w:t>Условия</w:t>
      </w:r>
      <w:r>
        <w:t xml:space="preserve"> </w:t>
      </w:r>
      <w:r>
        <w:rPr>
          <w:rFonts w:hint="eastAsia"/>
        </w:rPr>
        <w:t>однофазности</w:t>
      </w:r>
      <w:r>
        <w:t xml:space="preserve"> </w:t>
      </w:r>
      <w:r>
        <w:rPr>
          <w:rFonts w:hint="eastAsia"/>
        </w:rPr>
        <w:t>системы</w:t>
      </w:r>
      <w:r>
        <w:t xml:space="preserve"> </w:t>
      </w:r>
      <w:r>
        <w:rPr>
          <w:rFonts w:hint="eastAsia"/>
        </w:rPr>
        <w:t>РЬ</w:t>
      </w:r>
      <w:r>
        <w:t>-</w:t>
      </w:r>
      <w:r>
        <w:rPr>
          <w:rFonts w:hint="eastAsia"/>
        </w:rPr>
        <w:t>Ре</w:t>
      </w:r>
      <w:r>
        <w:t>-0</w:t>
      </w:r>
    </w:p>
    <w:p w14:paraId="107ECC93" w14:textId="77777777" w:rsidR="00FB01D2" w:rsidRDefault="00FB01D2" w:rsidP="00FB01D2"/>
    <w:p w14:paraId="6B7AE051" w14:textId="77777777" w:rsidR="00FB01D2" w:rsidRDefault="00FB01D2" w:rsidP="00FB01D2">
      <w:r>
        <w:t xml:space="preserve">3.7 </w:t>
      </w:r>
      <w:r>
        <w:rPr>
          <w:rFonts w:hint="eastAsia"/>
        </w:rPr>
        <w:t>Обобщенная</w:t>
      </w:r>
      <w:r>
        <w:t xml:space="preserve"> </w:t>
      </w:r>
      <w:r>
        <w:rPr>
          <w:rFonts w:hint="eastAsia"/>
        </w:rPr>
        <w:t>стехиометрическая</w:t>
      </w:r>
      <w:r>
        <w:t xml:space="preserve"> </w:t>
      </w:r>
      <w:r>
        <w:rPr>
          <w:rFonts w:hint="eastAsia"/>
        </w:rPr>
        <w:t>модель</w:t>
      </w:r>
      <w:r>
        <w:t xml:space="preserve"> </w:t>
      </w:r>
      <w:r>
        <w:rPr>
          <w:rFonts w:hint="eastAsia"/>
        </w:rPr>
        <w:t>системы</w:t>
      </w:r>
      <w:r>
        <w:t xml:space="preserve"> </w:t>
      </w:r>
      <w:r>
        <w:rPr>
          <w:rFonts w:hint="eastAsia"/>
        </w:rPr>
        <w:t>РЬ</w:t>
      </w:r>
      <w:r>
        <w:t>-</w:t>
      </w:r>
      <w:r>
        <w:rPr>
          <w:rFonts w:hint="eastAsia"/>
        </w:rPr>
        <w:t>Ре</w:t>
      </w:r>
      <w:r>
        <w:t>-0</w:t>
      </w:r>
    </w:p>
    <w:p w14:paraId="63FC771D" w14:textId="77777777" w:rsidR="00FB01D2" w:rsidRDefault="00FB01D2" w:rsidP="00FB01D2"/>
    <w:p w14:paraId="67727EC1" w14:textId="77777777" w:rsidR="00FB01D2" w:rsidRDefault="00FB01D2" w:rsidP="00FB01D2">
      <w:r>
        <w:t xml:space="preserve">3.8 </w:t>
      </w:r>
      <w:r>
        <w:rPr>
          <w:rFonts w:hint="eastAsia"/>
        </w:rPr>
        <w:t>Результаты</w:t>
      </w:r>
      <w:r>
        <w:t xml:space="preserve"> </w:t>
      </w:r>
      <w:r>
        <w:rPr>
          <w:rFonts w:hint="eastAsia"/>
        </w:rPr>
        <w:t>модельных</w:t>
      </w:r>
      <w:r>
        <w:t xml:space="preserve"> </w:t>
      </w:r>
      <w:r>
        <w:rPr>
          <w:rFonts w:hint="eastAsia"/>
        </w:rPr>
        <w:t>расчетов</w:t>
      </w:r>
      <w:r>
        <w:t xml:space="preserve"> </w:t>
      </w:r>
      <w:r>
        <w:rPr>
          <w:rFonts w:hint="eastAsia"/>
        </w:rPr>
        <w:t>и</w:t>
      </w:r>
      <w:r>
        <w:t xml:space="preserve"> </w:t>
      </w:r>
      <w:r>
        <w:rPr>
          <w:rFonts w:hint="eastAsia"/>
        </w:rPr>
        <w:t>их</w:t>
      </w:r>
      <w:r>
        <w:t xml:space="preserve"> </w:t>
      </w:r>
      <w:r>
        <w:rPr>
          <w:rFonts w:hint="eastAsia"/>
        </w:rPr>
        <w:t>сравнение</w:t>
      </w:r>
      <w:r>
        <w:t xml:space="preserve"> </w:t>
      </w:r>
      <w:r>
        <w:rPr>
          <w:rFonts w:hint="eastAsia"/>
        </w:rPr>
        <w:t>с</w:t>
      </w:r>
      <w:r>
        <w:t xml:space="preserve"> </w:t>
      </w:r>
      <w:r>
        <w:rPr>
          <w:rFonts w:hint="eastAsia"/>
        </w:rPr>
        <w:t>экспериментальными</w:t>
      </w:r>
      <w:r>
        <w:t xml:space="preserve"> </w:t>
      </w:r>
      <w:r>
        <w:rPr>
          <w:rFonts w:hint="eastAsia"/>
        </w:rPr>
        <w:t>данными</w:t>
      </w:r>
    </w:p>
    <w:p w14:paraId="2E75AF8B" w14:textId="77777777" w:rsidR="00FB01D2" w:rsidRDefault="00FB01D2" w:rsidP="00FB01D2"/>
    <w:p w14:paraId="73DC43E1" w14:textId="77777777" w:rsidR="00FB01D2" w:rsidRDefault="00FB01D2" w:rsidP="00FB01D2">
      <w:r>
        <w:t xml:space="preserve">3.8.1 </w:t>
      </w:r>
      <w:r>
        <w:rPr>
          <w:rFonts w:hint="eastAsia"/>
        </w:rPr>
        <w:t>Титрование</w:t>
      </w:r>
      <w:r>
        <w:t xml:space="preserve"> </w:t>
      </w:r>
      <w:r>
        <w:rPr>
          <w:rFonts w:hint="eastAsia"/>
        </w:rPr>
        <w:t>кислородом</w:t>
      </w:r>
      <w:r>
        <w:t xml:space="preserve"> </w:t>
      </w:r>
      <w:r>
        <w:rPr>
          <w:rFonts w:hint="eastAsia"/>
        </w:rPr>
        <w:t>расплава</w:t>
      </w:r>
      <w:r>
        <w:t xml:space="preserve"> </w:t>
      </w:r>
      <w:r>
        <w:rPr>
          <w:rFonts w:hint="eastAsia"/>
        </w:rPr>
        <w:t>свинца</w:t>
      </w:r>
    </w:p>
    <w:p w14:paraId="64250D84" w14:textId="77777777" w:rsidR="00FB01D2" w:rsidRDefault="00FB01D2" w:rsidP="00FB01D2"/>
    <w:p w14:paraId="7C8467AD" w14:textId="77777777" w:rsidR="00FB01D2" w:rsidRDefault="00FB01D2" w:rsidP="00FB01D2">
      <w:r>
        <w:t xml:space="preserve">3.8.2 </w:t>
      </w:r>
      <w:r>
        <w:rPr>
          <w:rFonts w:hint="eastAsia"/>
        </w:rPr>
        <w:t>Результаты</w:t>
      </w:r>
      <w:r>
        <w:t xml:space="preserve"> </w:t>
      </w:r>
      <w:r>
        <w:rPr>
          <w:rFonts w:hint="eastAsia"/>
        </w:rPr>
        <w:t>определения</w:t>
      </w:r>
      <w:r>
        <w:t xml:space="preserve"> </w:t>
      </w:r>
      <w:r>
        <w:rPr>
          <w:rFonts w:hint="eastAsia"/>
        </w:rPr>
        <w:t>температурных</w:t>
      </w:r>
      <w:r>
        <w:t xml:space="preserve"> </w:t>
      </w:r>
      <w:r>
        <w:rPr>
          <w:rFonts w:hint="eastAsia"/>
        </w:rPr>
        <w:t>зависимостей</w:t>
      </w:r>
      <w:r>
        <w:t xml:space="preserve"> </w:t>
      </w:r>
      <w:r>
        <w:rPr>
          <w:rFonts w:hint="eastAsia"/>
        </w:rPr>
        <w:t>показаний</w:t>
      </w:r>
      <w:r>
        <w:t xml:space="preserve"> </w:t>
      </w:r>
      <w:r>
        <w:rPr>
          <w:rFonts w:hint="eastAsia"/>
        </w:rPr>
        <w:t>датчиков</w:t>
      </w:r>
      <w:r>
        <w:t xml:space="preserve"> </w:t>
      </w:r>
      <w:r>
        <w:rPr>
          <w:rFonts w:hint="eastAsia"/>
        </w:rPr>
        <w:t>ТДА</w:t>
      </w:r>
      <w:r>
        <w:t xml:space="preserve"> </w:t>
      </w:r>
      <w:r>
        <w:rPr>
          <w:rFonts w:hint="eastAsia"/>
        </w:rPr>
        <w:t>кислорода</w:t>
      </w:r>
      <w:r>
        <w:t xml:space="preserve"> </w:t>
      </w:r>
      <w:r>
        <w:rPr>
          <w:rFonts w:hint="eastAsia"/>
        </w:rPr>
        <w:t>в</w:t>
      </w:r>
      <w:r>
        <w:t xml:space="preserve"> </w:t>
      </w:r>
      <w:r>
        <w:rPr>
          <w:rFonts w:hint="eastAsia"/>
        </w:rPr>
        <w:t>расплаве</w:t>
      </w:r>
      <w:r>
        <w:t xml:space="preserve"> </w:t>
      </w:r>
      <w:r>
        <w:rPr>
          <w:rFonts w:hint="eastAsia"/>
        </w:rPr>
        <w:t>свинца</w:t>
      </w:r>
      <w:r>
        <w:t xml:space="preserve"> - </w:t>
      </w:r>
      <w:r>
        <w:rPr>
          <w:rFonts w:hint="eastAsia"/>
        </w:rPr>
        <w:t>висмута</w:t>
      </w:r>
      <w:r>
        <w:t xml:space="preserve"> </w:t>
      </w:r>
      <w:r>
        <w:rPr>
          <w:rFonts w:hint="eastAsia"/>
        </w:rPr>
        <w:t>в</w:t>
      </w:r>
      <w:r>
        <w:t xml:space="preserve"> </w:t>
      </w:r>
      <w:r>
        <w:rPr>
          <w:rFonts w:hint="eastAsia"/>
        </w:rPr>
        <w:t>циркуляционном</w:t>
      </w:r>
      <w:r>
        <w:t xml:space="preserve"> </w:t>
      </w:r>
      <w:r>
        <w:rPr>
          <w:rFonts w:hint="eastAsia"/>
        </w:rPr>
        <w:t>стенде</w:t>
      </w:r>
      <w:r>
        <w:t xml:space="preserve"> </w:t>
      </w:r>
      <w:r>
        <w:rPr>
          <w:rFonts w:hint="eastAsia"/>
        </w:rPr>
        <w:t>в</w:t>
      </w:r>
      <w:r>
        <w:t xml:space="preserve"> </w:t>
      </w:r>
      <w:r>
        <w:rPr>
          <w:rFonts w:hint="eastAsia"/>
        </w:rPr>
        <w:t>неизотермических</w:t>
      </w:r>
      <w:r>
        <w:t xml:space="preserve"> </w:t>
      </w:r>
      <w:r>
        <w:rPr>
          <w:rFonts w:hint="eastAsia"/>
        </w:rPr>
        <w:t>условиях</w:t>
      </w:r>
    </w:p>
    <w:p w14:paraId="7E8A592C" w14:textId="77777777" w:rsidR="00FB01D2" w:rsidRDefault="00FB01D2" w:rsidP="00FB01D2"/>
    <w:p w14:paraId="1C8BDA9B" w14:textId="77777777" w:rsidR="00FB01D2" w:rsidRDefault="00FB01D2" w:rsidP="00FB01D2">
      <w:r>
        <w:rPr>
          <w:rFonts w:hint="eastAsia"/>
        </w:rPr>
        <w:t>Заключение</w:t>
      </w:r>
      <w:r>
        <w:t xml:space="preserve"> </w:t>
      </w:r>
      <w:r>
        <w:rPr>
          <w:rFonts w:hint="eastAsia"/>
        </w:rPr>
        <w:t>к</w:t>
      </w:r>
      <w:r>
        <w:t xml:space="preserve"> </w:t>
      </w:r>
      <w:r>
        <w:rPr>
          <w:rFonts w:hint="eastAsia"/>
        </w:rPr>
        <w:t>главе</w:t>
      </w:r>
    </w:p>
    <w:p w14:paraId="3C4E3C42" w14:textId="77777777" w:rsidR="00FB01D2" w:rsidRDefault="00FB01D2" w:rsidP="00FB01D2"/>
    <w:p w14:paraId="206A828D" w14:textId="77777777" w:rsidR="00FB01D2" w:rsidRDefault="00FB01D2" w:rsidP="00FB01D2">
      <w:r>
        <w:rPr>
          <w:rFonts w:hint="eastAsia"/>
        </w:rPr>
        <w:t>ГЛАВА</w:t>
      </w:r>
      <w:r>
        <w:t xml:space="preserve"> 4 </w:t>
      </w:r>
      <w:r>
        <w:rPr>
          <w:rFonts w:hint="eastAsia"/>
        </w:rPr>
        <w:t>ПРИМЕНЕНИЯ</w:t>
      </w:r>
      <w:r>
        <w:t xml:space="preserve"> </w:t>
      </w:r>
      <w:r>
        <w:rPr>
          <w:rFonts w:hint="eastAsia"/>
        </w:rPr>
        <w:t>ОБОБЩЕННОЙ</w:t>
      </w:r>
      <w:r>
        <w:t xml:space="preserve"> </w:t>
      </w:r>
      <w:r>
        <w:rPr>
          <w:rFonts w:hint="eastAsia"/>
        </w:rPr>
        <w:t>СТЕХИОМЕТРИЧЕСКОЙ</w:t>
      </w:r>
      <w:r>
        <w:t xml:space="preserve"> </w:t>
      </w:r>
      <w:r>
        <w:rPr>
          <w:rFonts w:hint="eastAsia"/>
        </w:rPr>
        <w:t>МОДЕЛИ</w:t>
      </w:r>
      <w:r>
        <w:t xml:space="preserve"> </w:t>
      </w:r>
      <w:r>
        <w:rPr>
          <w:rFonts w:hint="eastAsia"/>
        </w:rPr>
        <w:t>К</w:t>
      </w:r>
      <w:r>
        <w:t xml:space="preserve"> </w:t>
      </w:r>
      <w:r>
        <w:rPr>
          <w:rFonts w:hint="eastAsia"/>
        </w:rPr>
        <w:t>АНАЛИЗУ</w:t>
      </w:r>
      <w:r>
        <w:t xml:space="preserve"> </w:t>
      </w:r>
      <w:r>
        <w:rPr>
          <w:rFonts w:hint="eastAsia"/>
        </w:rPr>
        <w:t>ПРОЦЕССОВ</w:t>
      </w:r>
      <w:r>
        <w:t xml:space="preserve"> </w:t>
      </w:r>
      <w:r>
        <w:rPr>
          <w:rFonts w:hint="eastAsia"/>
        </w:rPr>
        <w:t>МАССОПЕРЕНОСА</w:t>
      </w:r>
      <w:r>
        <w:t xml:space="preserve"> </w:t>
      </w:r>
      <w:r>
        <w:rPr>
          <w:rFonts w:hint="eastAsia"/>
        </w:rPr>
        <w:t>КИСЛОРОДА</w:t>
      </w:r>
      <w:r>
        <w:t xml:space="preserve"> </w:t>
      </w:r>
      <w:r>
        <w:rPr>
          <w:rFonts w:hint="eastAsia"/>
        </w:rPr>
        <w:t>И</w:t>
      </w:r>
      <w:r>
        <w:t xml:space="preserve"> </w:t>
      </w:r>
      <w:r>
        <w:rPr>
          <w:rFonts w:hint="eastAsia"/>
        </w:rPr>
        <w:t>ЖЕЛЕЗА</w:t>
      </w:r>
      <w:r>
        <w:t xml:space="preserve"> </w:t>
      </w:r>
      <w:r>
        <w:rPr>
          <w:rFonts w:hint="eastAsia"/>
        </w:rPr>
        <w:t>В</w:t>
      </w:r>
      <w:r>
        <w:t xml:space="preserve"> </w:t>
      </w:r>
      <w:r>
        <w:rPr>
          <w:rFonts w:hint="eastAsia"/>
        </w:rPr>
        <w:t>ТЖМТ</w:t>
      </w:r>
    </w:p>
    <w:p w14:paraId="311F1525" w14:textId="77777777" w:rsidR="00FB01D2" w:rsidRDefault="00FB01D2" w:rsidP="00FB01D2"/>
    <w:p w14:paraId="107AEF95" w14:textId="77777777" w:rsidR="00FB01D2" w:rsidRDefault="00FB01D2" w:rsidP="00FB01D2">
      <w:r>
        <w:t xml:space="preserve">4.1 </w:t>
      </w:r>
      <w:r>
        <w:rPr>
          <w:rFonts w:hint="eastAsia"/>
        </w:rPr>
        <w:t>Влияние</w:t>
      </w:r>
      <w:r>
        <w:t xml:space="preserve"> </w:t>
      </w:r>
      <w:r>
        <w:rPr>
          <w:rFonts w:hint="eastAsia"/>
        </w:rPr>
        <w:t>дисперсных</w:t>
      </w:r>
      <w:r>
        <w:t xml:space="preserve"> </w:t>
      </w:r>
      <w:r>
        <w:rPr>
          <w:rFonts w:hint="eastAsia"/>
        </w:rPr>
        <w:t>оксидов</w:t>
      </w:r>
      <w:r>
        <w:t xml:space="preserve"> </w:t>
      </w:r>
      <w:r>
        <w:rPr>
          <w:rFonts w:hint="eastAsia"/>
        </w:rPr>
        <w:t>железа</w:t>
      </w:r>
      <w:r>
        <w:t xml:space="preserve"> </w:t>
      </w:r>
      <w:r>
        <w:rPr>
          <w:rFonts w:hint="eastAsia"/>
        </w:rPr>
        <w:t>на</w:t>
      </w:r>
      <w:r>
        <w:t xml:space="preserve"> </w:t>
      </w:r>
      <w:r>
        <w:rPr>
          <w:rFonts w:hint="eastAsia"/>
        </w:rPr>
        <w:t>термодинамическую</w:t>
      </w:r>
      <w:r>
        <w:t xml:space="preserve"> </w:t>
      </w:r>
      <w:r>
        <w:rPr>
          <w:rFonts w:hint="eastAsia"/>
        </w:rPr>
        <w:t>активность</w:t>
      </w:r>
      <w:r>
        <w:t xml:space="preserve"> </w:t>
      </w:r>
      <w:r>
        <w:rPr>
          <w:rFonts w:hint="eastAsia"/>
        </w:rPr>
        <w:t>кислорода</w:t>
      </w:r>
      <w:r>
        <w:t xml:space="preserve"> </w:t>
      </w:r>
      <w:r>
        <w:rPr>
          <w:rFonts w:hint="eastAsia"/>
        </w:rPr>
        <w:t>и</w:t>
      </w:r>
      <w:r>
        <w:t xml:space="preserve"> </w:t>
      </w:r>
      <w:r>
        <w:rPr>
          <w:rFonts w:hint="eastAsia"/>
        </w:rPr>
        <w:t>железа</w:t>
      </w:r>
      <w:r>
        <w:t xml:space="preserve"> </w:t>
      </w:r>
      <w:r>
        <w:rPr>
          <w:rFonts w:hint="eastAsia"/>
        </w:rPr>
        <w:t>в</w:t>
      </w:r>
      <w:r>
        <w:t xml:space="preserve"> </w:t>
      </w:r>
      <w:r>
        <w:rPr>
          <w:rFonts w:hint="eastAsia"/>
        </w:rPr>
        <w:t>ТЖМТ</w:t>
      </w:r>
      <w:r>
        <w:t xml:space="preserve"> </w:t>
      </w:r>
      <w:r>
        <w:rPr>
          <w:rFonts w:hint="eastAsia"/>
        </w:rPr>
        <w:t>в</w:t>
      </w:r>
      <w:r>
        <w:t xml:space="preserve"> </w:t>
      </w:r>
      <w:r>
        <w:rPr>
          <w:rFonts w:hint="eastAsia"/>
        </w:rPr>
        <w:t>неизотермических</w:t>
      </w:r>
      <w:r>
        <w:t xml:space="preserve"> </w:t>
      </w:r>
      <w:r>
        <w:rPr>
          <w:rFonts w:hint="eastAsia"/>
        </w:rPr>
        <w:t>условиях</w:t>
      </w:r>
    </w:p>
    <w:p w14:paraId="5745D103" w14:textId="77777777" w:rsidR="00FB01D2" w:rsidRDefault="00FB01D2" w:rsidP="00FB01D2"/>
    <w:p w14:paraId="2C704E89" w14:textId="77777777" w:rsidR="00FB01D2" w:rsidRDefault="00FB01D2" w:rsidP="00FB01D2">
      <w:r>
        <w:t xml:space="preserve">4.2 </w:t>
      </w:r>
      <w:r>
        <w:rPr>
          <w:rFonts w:hint="eastAsia"/>
        </w:rPr>
        <w:t>Диссоциация</w:t>
      </w:r>
      <w:r>
        <w:t xml:space="preserve"> </w:t>
      </w:r>
      <w:r>
        <w:rPr>
          <w:rFonts w:hint="eastAsia"/>
        </w:rPr>
        <w:t>оксидов</w:t>
      </w:r>
      <w:r>
        <w:t xml:space="preserve"> </w:t>
      </w:r>
      <w:r>
        <w:rPr>
          <w:rFonts w:hint="eastAsia"/>
        </w:rPr>
        <w:t>железа</w:t>
      </w:r>
      <w:r>
        <w:t xml:space="preserve"> </w:t>
      </w:r>
      <w:r>
        <w:rPr>
          <w:rFonts w:hint="eastAsia"/>
        </w:rPr>
        <w:t>в</w:t>
      </w:r>
      <w:r>
        <w:t xml:space="preserve"> </w:t>
      </w:r>
      <w:r>
        <w:rPr>
          <w:rFonts w:hint="eastAsia"/>
        </w:rPr>
        <w:t>ТЖМТ</w:t>
      </w:r>
      <w:r>
        <w:t xml:space="preserve">. </w:t>
      </w:r>
      <w:r>
        <w:rPr>
          <w:rFonts w:hint="eastAsia"/>
        </w:rPr>
        <w:t>Понятие</w:t>
      </w:r>
      <w:r>
        <w:t xml:space="preserve"> </w:t>
      </w:r>
      <w:r>
        <w:rPr>
          <w:rFonts w:hint="eastAsia"/>
        </w:rPr>
        <w:t>диссоционной</w:t>
      </w:r>
      <w:r>
        <w:t xml:space="preserve"> </w:t>
      </w:r>
      <w:r>
        <w:rPr>
          <w:rFonts w:hint="eastAsia"/>
        </w:rPr>
        <w:t>растворимости</w:t>
      </w:r>
    </w:p>
    <w:p w14:paraId="6B81AD91" w14:textId="77777777" w:rsidR="00FB01D2" w:rsidRDefault="00FB01D2" w:rsidP="00FB01D2"/>
    <w:p w14:paraId="68EC7EAC" w14:textId="77777777" w:rsidR="00FB01D2" w:rsidRDefault="00FB01D2" w:rsidP="00FB01D2">
      <w:r>
        <w:t xml:space="preserve">4.3 </w:t>
      </w:r>
      <w:r>
        <w:rPr>
          <w:rFonts w:hint="eastAsia"/>
        </w:rPr>
        <w:t>Применение</w:t>
      </w:r>
      <w:r>
        <w:t xml:space="preserve"> </w:t>
      </w:r>
      <w:r>
        <w:rPr>
          <w:rFonts w:hint="eastAsia"/>
        </w:rPr>
        <w:t>разработанных</w:t>
      </w:r>
      <w:r>
        <w:t xml:space="preserve"> </w:t>
      </w:r>
      <w:r>
        <w:rPr>
          <w:rFonts w:hint="eastAsia"/>
        </w:rPr>
        <w:t>моделей</w:t>
      </w:r>
      <w:r>
        <w:t xml:space="preserve"> </w:t>
      </w:r>
      <w:r>
        <w:rPr>
          <w:rFonts w:hint="eastAsia"/>
        </w:rPr>
        <w:t>к</w:t>
      </w:r>
      <w:r>
        <w:t xml:space="preserve"> </w:t>
      </w:r>
      <w:r>
        <w:rPr>
          <w:rFonts w:hint="eastAsia"/>
        </w:rPr>
        <w:t>расчету</w:t>
      </w:r>
      <w:r>
        <w:t xml:space="preserve"> </w:t>
      </w:r>
      <w:r>
        <w:rPr>
          <w:rFonts w:hint="eastAsia"/>
        </w:rPr>
        <w:t>диффузионного</w:t>
      </w:r>
      <w:r>
        <w:t xml:space="preserve"> </w:t>
      </w:r>
      <w:r>
        <w:rPr>
          <w:rFonts w:hint="eastAsia"/>
        </w:rPr>
        <w:t>выхода</w:t>
      </w:r>
      <w:r>
        <w:t xml:space="preserve"> </w:t>
      </w:r>
      <w:r>
        <w:rPr>
          <w:rFonts w:hint="eastAsia"/>
        </w:rPr>
        <w:t>железа</w:t>
      </w:r>
      <w:r>
        <w:t xml:space="preserve"> </w:t>
      </w:r>
      <w:r>
        <w:rPr>
          <w:rFonts w:hint="eastAsia"/>
        </w:rPr>
        <w:t>в</w:t>
      </w:r>
      <w:r>
        <w:t xml:space="preserve"> </w:t>
      </w:r>
      <w:r>
        <w:rPr>
          <w:rFonts w:hint="eastAsia"/>
        </w:rPr>
        <w:t>ТЖМТ</w:t>
      </w:r>
    </w:p>
    <w:p w14:paraId="53C47502" w14:textId="77777777" w:rsidR="00FB01D2" w:rsidRDefault="00FB01D2" w:rsidP="00FB01D2"/>
    <w:p w14:paraId="32C9B67A" w14:textId="77777777" w:rsidR="00FB01D2" w:rsidRDefault="00FB01D2" w:rsidP="00FB01D2">
      <w:r>
        <w:t xml:space="preserve">4.3.1 </w:t>
      </w:r>
      <w:r>
        <w:rPr>
          <w:rFonts w:hint="eastAsia"/>
        </w:rPr>
        <w:t>Обзор</w:t>
      </w:r>
      <w:r>
        <w:t xml:space="preserve"> </w:t>
      </w:r>
      <w:r>
        <w:rPr>
          <w:rFonts w:hint="eastAsia"/>
        </w:rPr>
        <w:t>экспериментальных</w:t>
      </w:r>
      <w:r>
        <w:t xml:space="preserve"> </w:t>
      </w:r>
      <w:r>
        <w:rPr>
          <w:rFonts w:hint="eastAsia"/>
        </w:rPr>
        <w:t>данных</w:t>
      </w:r>
      <w:r>
        <w:t xml:space="preserve"> </w:t>
      </w:r>
      <w:r>
        <w:rPr>
          <w:rFonts w:hint="eastAsia"/>
        </w:rPr>
        <w:t>по</w:t>
      </w:r>
      <w:r>
        <w:t xml:space="preserve"> </w:t>
      </w:r>
      <w:r>
        <w:rPr>
          <w:rFonts w:hint="eastAsia"/>
        </w:rPr>
        <w:t>выходу</w:t>
      </w:r>
      <w:r>
        <w:t xml:space="preserve"> </w:t>
      </w:r>
      <w:r>
        <w:rPr>
          <w:rFonts w:hint="eastAsia"/>
        </w:rPr>
        <w:t>железа</w:t>
      </w:r>
      <w:r>
        <w:t xml:space="preserve"> </w:t>
      </w:r>
      <w:r>
        <w:rPr>
          <w:rFonts w:hint="eastAsia"/>
        </w:rPr>
        <w:t>в</w:t>
      </w:r>
      <w:r>
        <w:t xml:space="preserve"> </w:t>
      </w:r>
      <w:r>
        <w:rPr>
          <w:rFonts w:hint="eastAsia"/>
        </w:rPr>
        <w:t>свинцовый</w:t>
      </w:r>
      <w:r>
        <w:t xml:space="preserve"> </w:t>
      </w:r>
      <w:r>
        <w:rPr>
          <w:rFonts w:hint="eastAsia"/>
        </w:rPr>
        <w:t>теплоноситель</w:t>
      </w:r>
    </w:p>
    <w:p w14:paraId="7F6A3D9C" w14:textId="77777777" w:rsidR="00FB01D2" w:rsidRDefault="00FB01D2" w:rsidP="00FB01D2"/>
    <w:p w14:paraId="29CA7AF7" w14:textId="77777777" w:rsidR="00FB01D2" w:rsidRDefault="00FB01D2" w:rsidP="00FB01D2">
      <w:r>
        <w:t xml:space="preserve">4.3.2 </w:t>
      </w:r>
      <w:r>
        <w:rPr>
          <w:rFonts w:hint="eastAsia"/>
        </w:rPr>
        <w:t>Анализ</w:t>
      </w:r>
      <w:r>
        <w:t xml:space="preserve"> </w:t>
      </w:r>
      <w:r>
        <w:rPr>
          <w:rFonts w:hint="eastAsia"/>
        </w:rPr>
        <w:t>экспериментальных</w:t>
      </w:r>
      <w:r>
        <w:t xml:space="preserve"> </w:t>
      </w:r>
      <w:r>
        <w:rPr>
          <w:rFonts w:hint="eastAsia"/>
        </w:rPr>
        <w:t>данных</w:t>
      </w:r>
      <w:r>
        <w:t xml:space="preserve"> </w:t>
      </w:r>
      <w:r>
        <w:rPr>
          <w:rFonts w:hint="eastAsia"/>
        </w:rPr>
        <w:t>по</w:t>
      </w:r>
      <w:r>
        <w:t xml:space="preserve"> </w:t>
      </w:r>
      <w:r>
        <w:rPr>
          <w:rFonts w:hint="eastAsia"/>
        </w:rPr>
        <w:t>выходу</w:t>
      </w:r>
      <w:r>
        <w:t xml:space="preserve"> </w:t>
      </w:r>
      <w:r>
        <w:rPr>
          <w:rFonts w:hint="eastAsia"/>
        </w:rPr>
        <w:t>железа</w:t>
      </w:r>
      <w:r>
        <w:t xml:space="preserve"> </w:t>
      </w:r>
      <w:r>
        <w:rPr>
          <w:rFonts w:hint="eastAsia"/>
        </w:rPr>
        <w:t>в</w:t>
      </w:r>
      <w:r>
        <w:t xml:space="preserve"> </w:t>
      </w:r>
      <w:r>
        <w:rPr>
          <w:rFonts w:hint="eastAsia"/>
        </w:rPr>
        <w:t>свинцовый</w:t>
      </w:r>
      <w:r>
        <w:t xml:space="preserve"> </w:t>
      </w:r>
      <w:r>
        <w:rPr>
          <w:rFonts w:hint="eastAsia"/>
        </w:rPr>
        <w:t>теплоноситель</w:t>
      </w:r>
    </w:p>
    <w:p w14:paraId="57DC21C8" w14:textId="77777777" w:rsidR="00FB01D2" w:rsidRDefault="00FB01D2" w:rsidP="00FB01D2"/>
    <w:p w14:paraId="3308DD82" w14:textId="77777777" w:rsidR="00FB01D2" w:rsidRDefault="00FB01D2" w:rsidP="00FB01D2">
      <w:r>
        <w:t xml:space="preserve">4.3.3 </w:t>
      </w:r>
      <w:r>
        <w:rPr>
          <w:rFonts w:hint="eastAsia"/>
        </w:rPr>
        <w:t>Применение</w:t>
      </w:r>
      <w:r>
        <w:t xml:space="preserve"> </w:t>
      </w:r>
      <w:r>
        <w:rPr>
          <w:rFonts w:hint="eastAsia"/>
        </w:rPr>
        <w:t>расчетной</w:t>
      </w:r>
      <w:r>
        <w:t xml:space="preserve"> </w:t>
      </w:r>
      <w:r>
        <w:rPr>
          <w:rFonts w:hint="eastAsia"/>
        </w:rPr>
        <w:t>модели</w:t>
      </w:r>
      <w:r>
        <w:t xml:space="preserve"> </w:t>
      </w:r>
      <w:r>
        <w:rPr>
          <w:rFonts w:hint="eastAsia"/>
        </w:rPr>
        <w:t>взаимодействия</w:t>
      </w:r>
      <w:r>
        <w:t xml:space="preserve"> </w:t>
      </w:r>
      <w:r>
        <w:rPr>
          <w:rFonts w:hint="eastAsia"/>
        </w:rPr>
        <w:t>примесей</w:t>
      </w:r>
      <w:r>
        <w:t xml:space="preserve"> </w:t>
      </w:r>
      <w:r>
        <w:rPr>
          <w:rFonts w:hint="eastAsia"/>
        </w:rPr>
        <w:t>железа</w:t>
      </w:r>
      <w:r>
        <w:t xml:space="preserve"> </w:t>
      </w:r>
      <w:r>
        <w:rPr>
          <w:rFonts w:hint="eastAsia"/>
        </w:rPr>
        <w:t>и</w:t>
      </w:r>
      <w:r>
        <w:t xml:space="preserve"> </w:t>
      </w:r>
      <w:r>
        <w:rPr>
          <w:rFonts w:hint="eastAsia"/>
        </w:rPr>
        <w:t>кислорода</w:t>
      </w:r>
      <w:r>
        <w:t xml:space="preserve"> </w:t>
      </w:r>
      <w:r>
        <w:rPr>
          <w:rFonts w:hint="eastAsia"/>
        </w:rPr>
        <w:t>в</w:t>
      </w:r>
      <w:r>
        <w:t xml:space="preserve"> </w:t>
      </w:r>
      <w:r>
        <w:rPr>
          <w:rFonts w:hint="eastAsia"/>
        </w:rPr>
        <w:t>ТЖМТ</w:t>
      </w:r>
      <w:r>
        <w:t xml:space="preserve"> </w:t>
      </w:r>
      <w:r>
        <w:rPr>
          <w:rFonts w:hint="eastAsia"/>
        </w:rPr>
        <w:t>для</w:t>
      </w:r>
      <w:r>
        <w:t xml:space="preserve"> </w:t>
      </w:r>
      <w:r>
        <w:rPr>
          <w:rFonts w:hint="eastAsia"/>
        </w:rPr>
        <w:t>верификации</w:t>
      </w:r>
      <w:r>
        <w:t xml:space="preserve"> </w:t>
      </w:r>
      <w:r>
        <w:rPr>
          <w:rFonts w:hint="eastAsia"/>
        </w:rPr>
        <w:t>модели</w:t>
      </w:r>
      <w:r>
        <w:t xml:space="preserve"> </w:t>
      </w:r>
      <w:r>
        <w:rPr>
          <w:rFonts w:hint="eastAsia"/>
        </w:rPr>
        <w:t>выхода</w:t>
      </w:r>
      <w:r>
        <w:t xml:space="preserve"> </w:t>
      </w:r>
      <w:r>
        <w:rPr>
          <w:rFonts w:hint="eastAsia"/>
        </w:rPr>
        <w:t>железа</w:t>
      </w:r>
      <w:r>
        <w:t xml:space="preserve"> </w:t>
      </w:r>
      <w:r>
        <w:rPr>
          <w:rFonts w:hint="eastAsia"/>
        </w:rPr>
        <w:t>в</w:t>
      </w:r>
      <w:r>
        <w:t xml:space="preserve"> </w:t>
      </w:r>
      <w:r>
        <w:rPr>
          <w:rFonts w:hint="eastAsia"/>
        </w:rPr>
        <w:t>теплоноситель</w:t>
      </w:r>
      <w:r>
        <w:t xml:space="preserve"> </w:t>
      </w:r>
      <w:r>
        <w:rPr>
          <w:rFonts w:hint="eastAsia"/>
        </w:rPr>
        <w:t>по</w:t>
      </w:r>
      <w:r>
        <w:t xml:space="preserve"> </w:t>
      </w:r>
      <w:r>
        <w:rPr>
          <w:rFonts w:hint="eastAsia"/>
        </w:rPr>
        <w:t>результатам</w:t>
      </w:r>
      <w:r>
        <w:t xml:space="preserve"> </w:t>
      </w:r>
      <w:r>
        <w:rPr>
          <w:rFonts w:hint="eastAsia"/>
        </w:rPr>
        <w:t>экспериментов</w:t>
      </w:r>
    </w:p>
    <w:p w14:paraId="7626949F" w14:textId="77777777" w:rsidR="00FB01D2" w:rsidRDefault="00FB01D2" w:rsidP="00FB01D2"/>
    <w:p w14:paraId="41209425" w14:textId="77777777" w:rsidR="00FB01D2" w:rsidRDefault="00FB01D2" w:rsidP="00FB01D2">
      <w:r>
        <w:t xml:space="preserve">4.3.4 </w:t>
      </w:r>
      <w:r>
        <w:rPr>
          <w:rFonts w:hint="eastAsia"/>
        </w:rPr>
        <w:t>Сопоставление</w:t>
      </w:r>
      <w:r>
        <w:t xml:space="preserve"> </w:t>
      </w:r>
      <w:r>
        <w:rPr>
          <w:rFonts w:hint="eastAsia"/>
        </w:rPr>
        <w:t>расчетных</w:t>
      </w:r>
      <w:r>
        <w:t xml:space="preserve"> </w:t>
      </w:r>
      <w:r>
        <w:rPr>
          <w:rFonts w:hint="eastAsia"/>
        </w:rPr>
        <w:t>и</w:t>
      </w:r>
      <w:r>
        <w:t xml:space="preserve"> </w:t>
      </w:r>
      <w:r>
        <w:rPr>
          <w:rFonts w:hint="eastAsia"/>
        </w:rPr>
        <w:t>экспериментальных</w:t>
      </w:r>
      <w:r>
        <w:t xml:space="preserve"> </w:t>
      </w:r>
      <w:r>
        <w:rPr>
          <w:rFonts w:hint="eastAsia"/>
        </w:rPr>
        <w:t>данных</w:t>
      </w:r>
      <w:r>
        <w:t xml:space="preserve"> </w:t>
      </w:r>
      <w:r>
        <w:rPr>
          <w:rFonts w:hint="eastAsia"/>
        </w:rPr>
        <w:t>по</w:t>
      </w:r>
      <w:r>
        <w:t xml:space="preserve"> </w:t>
      </w:r>
      <w:r>
        <w:rPr>
          <w:rFonts w:hint="eastAsia"/>
        </w:rPr>
        <w:t>диффузионному</w:t>
      </w:r>
      <w:r>
        <w:t xml:space="preserve"> </w:t>
      </w:r>
      <w:r>
        <w:rPr>
          <w:rFonts w:hint="eastAsia"/>
        </w:rPr>
        <w:t>выходу</w:t>
      </w:r>
      <w:r>
        <w:t xml:space="preserve"> </w:t>
      </w:r>
      <w:r>
        <w:rPr>
          <w:rFonts w:hint="eastAsia"/>
        </w:rPr>
        <w:t>железа</w:t>
      </w:r>
      <w:r>
        <w:t xml:space="preserve"> </w:t>
      </w:r>
      <w:r>
        <w:rPr>
          <w:rFonts w:hint="eastAsia"/>
        </w:rPr>
        <w:t>в</w:t>
      </w:r>
      <w:r>
        <w:t xml:space="preserve"> </w:t>
      </w:r>
      <w:r>
        <w:rPr>
          <w:rFonts w:hint="eastAsia"/>
        </w:rPr>
        <w:t>теплоноситель</w:t>
      </w:r>
    </w:p>
    <w:p w14:paraId="19E01700" w14:textId="77777777" w:rsidR="00FB01D2" w:rsidRDefault="00FB01D2" w:rsidP="00FB01D2"/>
    <w:p w14:paraId="44DF2062" w14:textId="77777777" w:rsidR="00FB01D2" w:rsidRDefault="00FB01D2" w:rsidP="00FB01D2">
      <w:r>
        <w:rPr>
          <w:rFonts w:hint="eastAsia"/>
        </w:rPr>
        <w:t>ЗАКЛЮЧЕНИЕ</w:t>
      </w:r>
    </w:p>
    <w:p w14:paraId="3EEA3115" w14:textId="77777777" w:rsidR="00FB01D2" w:rsidRDefault="00FB01D2" w:rsidP="00FB01D2"/>
    <w:p w14:paraId="3969D888" w14:textId="77777777" w:rsidR="00FB01D2" w:rsidRDefault="00FB01D2" w:rsidP="00FB01D2">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2CA4B472" w14:textId="77777777" w:rsidR="00FB01D2" w:rsidRDefault="00FB01D2" w:rsidP="00FB01D2"/>
    <w:p w14:paraId="45AB477D" w14:textId="77777777" w:rsidR="00FB01D2" w:rsidRDefault="00FB01D2" w:rsidP="00FB01D2">
      <w:r>
        <w:rPr>
          <w:rFonts w:hint="eastAsia"/>
        </w:rPr>
        <w:lastRenderedPageBreak/>
        <w:t>ПЕРЕЧЕНЬ</w:t>
      </w:r>
      <w:r>
        <w:t xml:space="preserve"> </w:t>
      </w:r>
      <w:r>
        <w:rPr>
          <w:rFonts w:hint="eastAsia"/>
        </w:rPr>
        <w:t>ИСПОЛЬЗУЕМЫХ</w:t>
      </w:r>
      <w:r>
        <w:t xml:space="preserve"> </w:t>
      </w:r>
      <w:r>
        <w:rPr>
          <w:rFonts w:hint="eastAsia"/>
        </w:rPr>
        <w:t>СОКРАЩЕНИЙ</w:t>
      </w:r>
    </w:p>
    <w:p w14:paraId="56E26A97" w14:textId="77777777" w:rsidR="00FB01D2" w:rsidRDefault="00FB01D2" w:rsidP="00FB01D2"/>
    <w:p w14:paraId="449045D8" w14:textId="471FF713" w:rsidR="00FB01D2" w:rsidRPr="00FB01D2" w:rsidRDefault="00FB01D2" w:rsidP="00FB01D2">
      <w:r>
        <w:rPr>
          <w:rFonts w:hint="eastAsia"/>
        </w:rPr>
        <w:t>СПИСОК</w:t>
      </w:r>
      <w:r>
        <w:t xml:space="preserve"> </w:t>
      </w:r>
      <w:r>
        <w:rPr>
          <w:rFonts w:hint="eastAsia"/>
        </w:rPr>
        <w:t>ИСПОЛЬЗОВАННЫХ</w:t>
      </w:r>
      <w:r>
        <w:t xml:space="preserve"> </w:t>
      </w:r>
      <w:r>
        <w:rPr>
          <w:rFonts w:hint="eastAsia"/>
        </w:rPr>
        <w:t>ИСТОЧНИКОВ</w:t>
      </w:r>
    </w:p>
    <w:sectPr w:rsidR="00FB01D2" w:rsidRPr="00FB01D2" w:rsidSect="001B495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8C5E" w14:textId="77777777" w:rsidR="001B4951" w:rsidRDefault="001B4951">
      <w:pPr>
        <w:spacing w:after="0" w:line="240" w:lineRule="auto"/>
      </w:pPr>
      <w:r>
        <w:separator/>
      </w:r>
    </w:p>
  </w:endnote>
  <w:endnote w:type="continuationSeparator" w:id="0">
    <w:p w14:paraId="2E7BA82A" w14:textId="77777777" w:rsidR="001B4951" w:rsidRDefault="001B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074D" w14:textId="77777777" w:rsidR="001B4951" w:rsidRDefault="001B4951"/>
    <w:p w14:paraId="2C09F1BC" w14:textId="77777777" w:rsidR="001B4951" w:rsidRDefault="001B4951"/>
    <w:p w14:paraId="148B8E32" w14:textId="77777777" w:rsidR="001B4951" w:rsidRDefault="001B4951"/>
    <w:p w14:paraId="48DABFEC" w14:textId="77777777" w:rsidR="001B4951" w:rsidRDefault="001B4951"/>
    <w:p w14:paraId="0B019D93" w14:textId="77777777" w:rsidR="001B4951" w:rsidRDefault="001B4951"/>
    <w:p w14:paraId="5806C5E6" w14:textId="77777777" w:rsidR="001B4951" w:rsidRDefault="001B4951"/>
    <w:p w14:paraId="16E2FCEC" w14:textId="77777777" w:rsidR="001B4951" w:rsidRDefault="001B495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59F7293" wp14:editId="30FB6FA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BAAC" w14:textId="77777777" w:rsidR="001B4951" w:rsidRDefault="001B495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F729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D6FBAAC" w14:textId="77777777" w:rsidR="001B4951" w:rsidRDefault="001B495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D0DA096" w14:textId="77777777" w:rsidR="001B4951" w:rsidRDefault="001B4951"/>
    <w:p w14:paraId="2ED64C79" w14:textId="77777777" w:rsidR="001B4951" w:rsidRDefault="001B4951"/>
    <w:p w14:paraId="6E407759" w14:textId="77777777" w:rsidR="001B4951" w:rsidRDefault="001B495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8F75C58" wp14:editId="049E6D6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382B" w14:textId="77777777" w:rsidR="001B4951" w:rsidRDefault="001B4951"/>
                          <w:p w14:paraId="70F9AB40" w14:textId="77777777" w:rsidR="001B4951" w:rsidRDefault="001B495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F75C5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76A382B" w14:textId="77777777" w:rsidR="001B4951" w:rsidRDefault="001B4951"/>
                    <w:p w14:paraId="70F9AB40" w14:textId="77777777" w:rsidR="001B4951" w:rsidRDefault="001B495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A2F96C8" w14:textId="77777777" w:rsidR="001B4951" w:rsidRDefault="001B4951"/>
    <w:p w14:paraId="4EB83D77" w14:textId="77777777" w:rsidR="001B4951" w:rsidRDefault="001B4951">
      <w:pPr>
        <w:rPr>
          <w:sz w:val="2"/>
          <w:szCs w:val="2"/>
        </w:rPr>
      </w:pPr>
    </w:p>
    <w:p w14:paraId="0D1ACAA9" w14:textId="77777777" w:rsidR="001B4951" w:rsidRDefault="001B4951"/>
    <w:p w14:paraId="57DD735C" w14:textId="77777777" w:rsidR="001B4951" w:rsidRDefault="001B4951">
      <w:pPr>
        <w:spacing w:after="0" w:line="240" w:lineRule="auto"/>
      </w:pPr>
    </w:p>
  </w:footnote>
  <w:footnote w:type="continuationSeparator" w:id="0">
    <w:p w14:paraId="24DB8BA6" w14:textId="77777777" w:rsidR="001B4951" w:rsidRDefault="001B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951"/>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29482</TotalTime>
  <Pages>5</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3866</cp:revision>
  <cp:lastPrinted>2009-02-06T05:36:00Z</cp:lastPrinted>
  <dcterms:created xsi:type="dcterms:W3CDTF">2024-01-07T13:43:00Z</dcterms:created>
  <dcterms:modified xsi:type="dcterms:W3CDTF">2024-02-23T20:03:00Z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