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21" w:rsidRPr="00966657" w:rsidRDefault="00966657" w:rsidP="00966657">
      <w:r w:rsidRPr="00790662">
        <w:rPr>
          <w:rFonts w:ascii="Times New Roman" w:eastAsia="Times New Roman" w:hAnsi="Times New Roman"/>
          <w:b/>
          <w:color w:val="000000"/>
          <w:sz w:val="24"/>
          <w:szCs w:val="24"/>
          <w:lang w:eastAsia="ru-RU"/>
        </w:rPr>
        <w:t>Гринь Дмитро Миколайович</w:t>
      </w:r>
      <w:r w:rsidRPr="00CF4A24">
        <w:rPr>
          <w:rFonts w:ascii="Times New Roman" w:hAnsi="Times New Roman"/>
          <w:b/>
          <w:sz w:val="24"/>
          <w:szCs w:val="24"/>
        </w:rPr>
        <w:t>,</w:t>
      </w:r>
      <w:r w:rsidRPr="00790662">
        <w:rPr>
          <w:rFonts w:ascii="Times New Roman" w:hAnsi="Times New Roman"/>
          <w:sz w:val="24"/>
          <w:szCs w:val="24"/>
        </w:rPr>
        <w:t xml:space="preserve"> </w:t>
      </w:r>
      <w:r w:rsidRPr="00790662">
        <w:rPr>
          <w:rFonts w:ascii="Times New Roman" w:hAnsi="Times New Roman"/>
          <w:color w:val="000000"/>
          <w:sz w:val="24"/>
          <w:szCs w:val="24"/>
        </w:rPr>
        <w:t>старший науковий співробітник</w:t>
      </w:r>
      <w:r w:rsidRPr="00790662">
        <w:rPr>
          <w:rFonts w:ascii="Times New Roman" w:eastAsia="Times New Roman" w:hAnsi="Times New Roman"/>
          <w:color w:val="000000"/>
          <w:sz w:val="24"/>
          <w:szCs w:val="24"/>
          <w:lang w:eastAsia="ru-RU"/>
        </w:rPr>
        <w:t>, Інститут геофізики ім. С.</w:t>
      </w:r>
      <w:r>
        <w:rPr>
          <w:rFonts w:ascii="Times New Roman" w:eastAsia="Times New Roman" w:hAnsi="Times New Roman"/>
          <w:color w:val="000000"/>
          <w:sz w:val="24"/>
          <w:szCs w:val="24"/>
          <w:lang w:eastAsia="ru-RU"/>
        </w:rPr>
        <w:t xml:space="preserve"> </w:t>
      </w:r>
      <w:r w:rsidRPr="00790662">
        <w:rPr>
          <w:rFonts w:ascii="Times New Roman" w:eastAsia="Times New Roman" w:hAnsi="Times New Roman"/>
          <w:color w:val="000000"/>
          <w:sz w:val="24"/>
          <w:szCs w:val="24"/>
          <w:lang w:eastAsia="ru-RU"/>
        </w:rPr>
        <w:t xml:space="preserve">І. Субботіна </w:t>
      </w:r>
      <w:r>
        <w:rPr>
          <w:rFonts w:ascii="Times New Roman" w:eastAsia="Times New Roman" w:hAnsi="Times New Roman"/>
          <w:color w:val="000000"/>
          <w:sz w:val="24"/>
          <w:szCs w:val="24"/>
          <w:lang w:eastAsia="ru-RU"/>
        </w:rPr>
        <w:t>НАН</w:t>
      </w:r>
      <w:r w:rsidRPr="00790662">
        <w:rPr>
          <w:rFonts w:ascii="Times New Roman" w:eastAsia="Times New Roman" w:hAnsi="Times New Roman"/>
          <w:color w:val="000000"/>
          <w:sz w:val="24"/>
          <w:szCs w:val="24"/>
          <w:lang w:eastAsia="ru-RU"/>
        </w:rPr>
        <w:t xml:space="preserve"> України. Назва</w:t>
      </w:r>
      <w:r w:rsidRPr="00790662">
        <w:rPr>
          <w:rFonts w:ascii="Times New Roman" w:eastAsia="Times New Roman" w:hAnsi="Times New Roman"/>
          <w:sz w:val="24"/>
          <w:szCs w:val="24"/>
          <w:lang w:eastAsia="ru-RU"/>
        </w:rPr>
        <w:t xml:space="preserve"> дисертації: </w:t>
      </w:r>
      <w:r w:rsidRPr="00790662">
        <w:rPr>
          <w:rFonts w:ascii="Times New Roman" w:eastAsia="Times New Roman" w:hAnsi="Times New Roman"/>
          <w:color w:val="000000"/>
          <w:sz w:val="24"/>
          <w:szCs w:val="24"/>
          <w:lang w:eastAsia="ru-RU"/>
        </w:rPr>
        <w:t>«Метод визначення розломно-блокової структури геологічного середовища за даними сейсморозвідки»</w:t>
      </w:r>
      <w:r w:rsidRPr="00790662">
        <w:rPr>
          <w:rFonts w:ascii="Times New Roman" w:hAnsi="Times New Roman"/>
          <w:sz w:val="24"/>
          <w:szCs w:val="24"/>
        </w:rPr>
        <w:t xml:space="preserve">. </w:t>
      </w:r>
      <w:r w:rsidRPr="00790662">
        <w:rPr>
          <w:rFonts w:ascii="Times New Roman" w:eastAsia="Times New Roman" w:hAnsi="Times New Roman"/>
          <w:sz w:val="24"/>
          <w:szCs w:val="24"/>
          <w:lang w:eastAsia="ru-RU"/>
        </w:rPr>
        <w:t>Шифр та назва спеціальності – 04.00.22</w:t>
      </w:r>
      <w:r w:rsidRPr="00790662">
        <w:rPr>
          <w:rFonts w:ascii="Times New Roman" w:eastAsia="Times New Roman" w:hAnsi="Times New Roman"/>
          <w:b/>
          <w:sz w:val="24"/>
          <w:szCs w:val="24"/>
          <w:lang w:eastAsia="ru-RU"/>
        </w:rPr>
        <w:t xml:space="preserve"> </w:t>
      </w:r>
      <w:r w:rsidRPr="00790662">
        <w:rPr>
          <w:rFonts w:ascii="Times New Roman" w:eastAsia="Times New Roman" w:hAnsi="Times New Roman"/>
          <w:sz w:val="24"/>
          <w:szCs w:val="24"/>
          <w:lang w:eastAsia="ru-RU"/>
        </w:rPr>
        <w:t>– геофізика. Спецрада  Д 26.200.01 Інституту геофізики ім. С. І. Субботіна</w:t>
      </w:r>
    </w:p>
    <w:sectPr w:rsidR="00A11521" w:rsidRPr="0096665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521" w:rsidRDefault="00A11521">
      <w:pPr>
        <w:spacing w:after="0" w:line="240" w:lineRule="auto"/>
      </w:pPr>
      <w:r>
        <w:separator/>
      </w:r>
    </w:p>
  </w:endnote>
  <w:endnote w:type="continuationSeparator" w:id="0">
    <w:p w:rsidR="00A11521" w:rsidRDefault="00A11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11521" w:rsidRDefault="00377A95">
                <w:pPr>
                  <w:spacing w:line="240" w:lineRule="auto"/>
                </w:pPr>
                <w:fldSimple w:instr=" PAGE \* MERGEFORMAT ">
                  <w:r w:rsidR="00A1152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11521" w:rsidRDefault="00377A95">
                <w:pPr>
                  <w:spacing w:line="240" w:lineRule="auto"/>
                </w:pPr>
                <w:fldSimple w:instr=" PAGE \* MERGEFORMAT ">
                  <w:r w:rsidR="00966657" w:rsidRPr="0096665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521" w:rsidRDefault="00A11521"/>
    <w:p w:rsidR="00A11521" w:rsidRDefault="00A11521"/>
    <w:p w:rsidR="00A11521" w:rsidRDefault="00A11521"/>
    <w:p w:rsidR="00A11521" w:rsidRDefault="00A11521"/>
    <w:p w:rsidR="00A11521" w:rsidRDefault="00A11521"/>
    <w:p w:rsidR="00A11521" w:rsidRDefault="00A11521"/>
    <w:p w:rsidR="00A11521" w:rsidRDefault="00377A95">
      <w:pPr>
        <w:rPr>
          <w:sz w:val="2"/>
          <w:szCs w:val="2"/>
        </w:rPr>
      </w:pPr>
      <w:r w:rsidRPr="00377A9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11521" w:rsidRDefault="00377A95">
                  <w:pPr>
                    <w:spacing w:line="240" w:lineRule="auto"/>
                  </w:pPr>
                  <w:fldSimple w:instr=" PAGE \* MERGEFORMAT ">
                    <w:r w:rsidR="00C54BD9" w:rsidRPr="00C54BD9">
                      <w:rPr>
                        <w:rStyle w:val="afffff9"/>
                        <w:b w:val="0"/>
                        <w:bCs w:val="0"/>
                        <w:noProof/>
                      </w:rPr>
                      <w:t>15</w:t>
                    </w:r>
                  </w:fldSimple>
                </w:p>
              </w:txbxContent>
            </v:textbox>
            <w10:wrap anchorx="page" anchory="page"/>
          </v:shape>
        </w:pict>
      </w:r>
    </w:p>
    <w:p w:rsidR="00A11521" w:rsidRDefault="00A11521"/>
    <w:p w:rsidR="00A11521" w:rsidRDefault="00A11521"/>
    <w:p w:rsidR="00A11521" w:rsidRDefault="00377A95">
      <w:pPr>
        <w:rPr>
          <w:sz w:val="2"/>
          <w:szCs w:val="2"/>
        </w:rPr>
      </w:pPr>
      <w:r w:rsidRPr="00377A9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11521" w:rsidRDefault="00A11521"/>
                <w:p w:rsidR="00A11521" w:rsidRDefault="00377A95">
                  <w:pPr>
                    <w:pStyle w:val="1ffffff7"/>
                    <w:spacing w:line="240" w:lineRule="auto"/>
                  </w:pPr>
                  <w:fldSimple w:instr=" PAGE \* MERGEFORMAT ">
                    <w:r w:rsidR="00C54BD9" w:rsidRPr="00C54BD9">
                      <w:rPr>
                        <w:rStyle w:val="3b"/>
                        <w:noProof/>
                      </w:rPr>
                      <w:t>15</w:t>
                    </w:r>
                  </w:fldSimple>
                </w:p>
              </w:txbxContent>
            </v:textbox>
            <w10:wrap anchorx="page" anchory="page"/>
          </v:shape>
        </w:pict>
      </w:r>
    </w:p>
    <w:p w:rsidR="00A11521" w:rsidRDefault="00A11521"/>
    <w:p w:rsidR="00A11521" w:rsidRDefault="00A11521">
      <w:pPr>
        <w:rPr>
          <w:sz w:val="2"/>
          <w:szCs w:val="2"/>
        </w:rPr>
      </w:pPr>
    </w:p>
    <w:p w:rsidR="00A11521" w:rsidRDefault="00A11521"/>
    <w:p w:rsidR="00A11521" w:rsidRDefault="00A11521">
      <w:pPr>
        <w:spacing w:after="0" w:line="240" w:lineRule="auto"/>
      </w:pPr>
    </w:p>
  </w:footnote>
  <w:footnote w:type="continuationSeparator" w:id="0">
    <w:p w:rsidR="00A11521" w:rsidRDefault="00A11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A11521"/>
  <w:p w:rsidR="00A11521" w:rsidRDefault="00A1152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Pr="005856C0" w:rsidRDefault="00A1152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B40CD1F8"/>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241D4D"/>
    <w:multiLevelType w:val="singleLevel"/>
    <w:tmpl w:val="8EDE4942"/>
    <w:lvl w:ilvl="0">
      <w:start w:val="8"/>
      <w:numFmt w:val="decimal"/>
      <w:lvlText w:val="%1."/>
      <w:legacy w:legacy="1" w:legacySpace="0" w:legacyIndent="244"/>
      <w:lvlJc w:val="left"/>
      <w:rPr>
        <w:rFonts w:ascii="Times New Roman" w:hAnsi="Times New Roman" w:cs="Times New Roman" w:hint="default"/>
      </w:rPr>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7C7674"/>
    <w:multiLevelType w:val="multilevel"/>
    <w:tmpl w:val="416C2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B21BD5"/>
    <w:multiLevelType w:val="multilevel"/>
    <w:tmpl w:val="D2A498A8"/>
    <w:lvl w:ilvl="0">
      <w:start w:val="1"/>
      <w:numFmt w:val="decimal"/>
      <w:lvlText w:val="%1."/>
      <w:lvlJc w:val="left"/>
      <w:pPr>
        <w:ind w:left="450" w:hanging="450"/>
      </w:pPr>
    </w:lvl>
    <w:lvl w:ilvl="1">
      <w:start w:val="1"/>
      <w:numFmt w:val="decimal"/>
      <w:lvlText w:val="%1.%2."/>
      <w:lvlJc w:val="left"/>
      <w:pPr>
        <w:ind w:left="539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0">
    <w:nsid w:val="0F4B5B3F"/>
    <w:multiLevelType w:val="multilevel"/>
    <w:tmpl w:val="B8762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3">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4">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5">
    <w:nsid w:val="18535C76"/>
    <w:multiLevelType w:val="multilevel"/>
    <w:tmpl w:val="C36211AE"/>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6">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7">
    <w:nsid w:val="2192227A"/>
    <w:multiLevelType w:val="singleLevel"/>
    <w:tmpl w:val="CF8819EA"/>
    <w:lvl w:ilvl="0">
      <w:start w:val="1"/>
      <w:numFmt w:val="decimal"/>
      <w:lvlText w:val="%1."/>
      <w:legacy w:legacy="1" w:legacySpace="0" w:legacyIndent="845"/>
      <w:lvlJc w:val="left"/>
      <w:rPr>
        <w:rFonts w:ascii="Times New Roman" w:hAnsi="Times New Roman" w:cs="Times New Roman" w:hint="default"/>
      </w:rPr>
    </w:lvl>
  </w:abstractNum>
  <w:abstractNum w:abstractNumId="88">
    <w:nsid w:val="21D23BED"/>
    <w:multiLevelType w:val="multilevel"/>
    <w:tmpl w:val="A8C05BCC"/>
    <w:lvl w:ilvl="0">
      <w:start w:val="5"/>
      <w:numFmt w:val="decimal"/>
      <w:lvlText w:val="%1."/>
      <w:lvlJc w:val="left"/>
      <w:pPr>
        <w:ind w:left="450" w:hanging="450"/>
      </w:pPr>
      <w:rPr>
        <w:rFonts w:ascii="Calibri" w:hAnsi="Calibri" w:hint="default"/>
        <w:b w:val="0"/>
        <w:color w:val="000000"/>
      </w:rPr>
    </w:lvl>
    <w:lvl w:ilvl="1">
      <w:start w:val="1"/>
      <w:numFmt w:val="decimal"/>
      <w:lvlText w:val="%2."/>
      <w:lvlJc w:val="left"/>
      <w:pPr>
        <w:ind w:left="1429" w:hanging="720"/>
      </w:pPr>
      <w:rPr>
        <w:rFonts w:hint="default"/>
        <w:b w:val="0"/>
        <w:color w:val="000000"/>
        <w:sz w:val="28"/>
        <w:szCs w:val="28"/>
      </w:rPr>
    </w:lvl>
    <w:lvl w:ilvl="2">
      <w:start w:val="1"/>
      <w:numFmt w:val="decimal"/>
      <w:lvlText w:val="%1.%2.%3."/>
      <w:lvlJc w:val="left"/>
      <w:pPr>
        <w:ind w:left="2138" w:hanging="720"/>
      </w:pPr>
      <w:rPr>
        <w:rFonts w:ascii="Calibri" w:hAnsi="Calibri" w:hint="default"/>
        <w:b w:val="0"/>
        <w:color w:val="000000"/>
      </w:rPr>
    </w:lvl>
    <w:lvl w:ilvl="3">
      <w:start w:val="1"/>
      <w:numFmt w:val="decimal"/>
      <w:lvlText w:val="%1.%2.%3.%4."/>
      <w:lvlJc w:val="left"/>
      <w:pPr>
        <w:ind w:left="3207" w:hanging="1080"/>
      </w:pPr>
      <w:rPr>
        <w:rFonts w:ascii="Calibri" w:hAnsi="Calibri" w:hint="default"/>
        <w:b w:val="0"/>
        <w:color w:val="000000"/>
      </w:rPr>
    </w:lvl>
    <w:lvl w:ilvl="4">
      <w:start w:val="1"/>
      <w:numFmt w:val="decimal"/>
      <w:lvlText w:val="%1.%2.%3.%4.%5."/>
      <w:lvlJc w:val="left"/>
      <w:pPr>
        <w:ind w:left="3916" w:hanging="1080"/>
      </w:pPr>
      <w:rPr>
        <w:rFonts w:ascii="Calibri" w:hAnsi="Calibri" w:hint="default"/>
        <w:b w:val="0"/>
        <w:color w:val="000000"/>
      </w:rPr>
    </w:lvl>
    <w:lvl w:ilvl="5">
      <w:start w:val="1"/>
      <w:numFmt w:val="decimal"/>
      <w:lvlText w:val="%1.%2.%3.%4.%5.%6."/>
      <w:lvlJc w:val="left"/>
      <w:pPr>
        <w:ind w:left="4985" w:hanging="1440"/>
      </w:pPr>
      <w:rPr>
        <w:rFonts w:ascii="Calibri" w:hAnsi="Calibri" w:hint="default"/>
        <w:b w:val="0"/>
        <w:color w:val="000000"/>
      </w:rPr>
    </w:lvl>
    <w:lvl w:ilvl="6">
      <w:start w:val="1"/>
      <w:numFmt w:val="decimal"/>
      <w:lvlText w:val="%1.%2.%3.%4.%5.%6.%7."/>
      <w:lvlJc w:val="left"/>
      <w:pPr>
        <w:ind w:left="6054" w:hanging="1800"/>
      </w:pPr>
      <w:rPr>
        <w:rFonts w:ascii="Calibri" w:hAnsi="Calibri" w:hint="default"/>
        <w:b w:val="0"/>
        <w:color w:val="000000"/>
      </w:rPr>
    </w:lvl>
    <w:lvl w:ilvl="7">
      <w:start w:val="1"/>
      <w:numFmt w:val="decimal"/>
      <w:lvlText w:val="%1.%2.%3.%4.%5.%6.%7.%8."/>
      <w:lvlJc w:val="left"/>
      <w:pPr>
        <w:ind w:left="6763" w:hanging="1800"/>
      </w:pPr>
      <w:rPr>
        <w:rFonts w:ascii="Calibri" w:hAnsi="Calibri" w:hint="default"/>
        <w:b w:val="0"/>
        <w:color w:val="000000"/>
      </w:rPr>
    </w:lvl>
    <w:lvl w:ilvl="8">
      <w:start w:val="1"/>
      <w:numFmt w:val="decimal"/>
      <w:lvlText w:val="%1.%2.%3.%4.%5.%6.%7.%8.%9."/>
      <w:lvlJc w:val="left"/>
      <w:pPr>
        <w:ind w:left="7832" w:hanging="2160"/>
      </w:pPr>
      <w:rPr>
        <w:rFonts w:ascii="Calibri" w:hAnsi="Calibri" w:hint="default"/>
        <w:b w:val="0"/>
        <w:color w:val="000000"/>
      </w:rPr>
    </w:lvl>
  </w:abstractNum>
  <w:abstractNum w:abstractNumId="89">
    <w:nsid w:val="253C1672"/>
    <w:multiLevelType w:val="hybridMultilevel"/>
    <w:tmpl w:val="2E70D1D2"/>
    <w:lvl w:ilvl="0" w:tplc="0419000F">
      <w:start w:val="1"/>
      <w:numFmt w:val="decimal"/>
      <w:lvlText w:val="%1."/>
      <w:lvlJc w:val="left"/>
      <w:pPr>
        <w:tabs>
          <w:tab w:val="num" w:pos="1353"/>
        </w:tabs>
        <w:ind w:left="1353" w:hanging="360"/>
      </w:pPr>
    </w:lvl>
    <w:lvl w:ilvl="1" w:tplc="E34EC2D0">
      <w:start w:val="1"/>
      <w:numFmt w:val="decimal"/>
      <w:lvlText w:val="%2."/>
      <w:lvlJc w:val="left"/>
      <w:pPr>
        <w:tabs>
          <w:tab w:val="num" w:pos="786"/>
        </w:tabs>
        <w:ind w:left="786"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274D6D42"/>
    <w:multiLevelType w:val="multilevel"/>
    <w:tmpl w:val="B2FC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EA6591"/>
    <w:multiLevelType w:val="multilevel"/>
    <w:tmpl w:val="7DE8CBD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2">
    <w:nsid w:val="28422A86"/>
    <w:multiLevelType w:val="singleLevel"/>
    <w:tmpl w:val="40FA013A"/>
    <w:lvl w:ilvl="0">
      <w:start w:val="4"/>
      <w:numFmt w:val="decimal"/>
      <w:lvlText w:val="%1."/>
      <w:legacy w:legacy="1" w:legacySpace="0" w:legacyIndent="317"/>
      <w:lvlJc w:val="left"/>
      <w:rPr>
        <w:rFonts w:ascii="Times New Roman" w:hAnsi="Times New Roman" w:cs="Times New Roman" w:hint="default"/>
      </w:rPr>
    </w:lvl>
  </w:abstractNum>
  <w:abstractNum w:abstractNumId="93">
    <w:nsid w:val="2AB05C97"/>
    <w:multiLevelType w:val="hybridMultilevel"/>
    <w:tmpl w:val="43466180"/>
    <w:lvl w:ilvl="0" w:tplc="2FC2A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8FC5C22"/>
    <w:multiLevelType w:val="hybridMultilevel"/>
    <w:tmpl w:val="BD9C900A"/>
    <w:lvl w:ilvl="0" w:tplc="A802F478">
      <w:start w:val="65535"/>
      <w:numFmt w:val="bullet"/>
      <w:lvlText w:val="-"/>
      <w:lvlJc w:val="left"/>
      <w:pPr>
        <w:ind w:left="1211"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5">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6">
    <w:nsid w:val="40401023"/>
    <w:multiLevelType w:val="singleLevel"/>
    <w:tmpl w:val="6396E8C0"/>
    <w:lvl w:ilvl="0">
      <w:start w:val="6"/>
      <w:numFmt w:val="decimal"/>
      <w:lvlText w:val="%1."/>
      <w:legacy w:legacy="1" w:legacySpace="0" w:legacyIndent="302"/>
      <w:lvlJc w:val="left"/>
      <w:rPr>
        <w:rFonts w:ascii="Times New Roman" w:hAnsi="Times New Roman" w:cs="Times New Roman" w:hint="default"/>
      </w:rPr>
    </w:lvl>
  </w:abstractNum>
  <w:abstractNum w:abstractNumId="97">
    <w:nsid w:val="43223C6D"/>
    <w:multiLevelType w:val="hybridMultilevel"/>
    <w:tmpl w:val="CB24DDFE"/>
    <w:lvl w:ilvl="0" w:tplc="4D32FD6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8">
    <w:nsid w:val="48244198"/>
    <w:multiLevelType w:val="singleLevel"/>
    <w:tmpl w:val="2A54246A"/>
    <w:lvl w:ilvl="0">
      <w:start w:val="6"/>
      <w:numFmt w:val="decimal"/>
      <w:lvlText w:val="%1."/>
      <w:legacy w:legacy="1" w:legacySpace="0" w:legacyIndent="283"/>
      <w:lvlJc w:val="left"/>
      <w:rPr>
        <w:rFonts w:ascii="Times New Roman" w:hAnsi="Times New Roman" w:cs="Times New Roman" w:hint="default"/>
      </w:rPr>
    </w:lvl>
  </w:abstractNum>
  <w:abstractNum w:abstractNumId="99">
    <w:nsid w:val="50DA7A40"/>
    <w:multiLevelType w:val="hybridMultilevel"/>
    <w:tmpl w:val="946A43B4"/>
    <w:lvl w:ilvl="0" w:tplc="05422570">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0">
    <w:nsid w:val="54DD794D"/>
    <w:multiLevelType w:val="hybridMultilevel"/>
    <w:tmpl w:val="9AD8BA10"/>
    <w:lvl w:ilvl="0" w:tplc="0542257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54DF3841"/>
    <w:multiLevelType w:val="multilevel"/>
    <w:tmpl w:val="A44C7912"/>
    <w:lvl w:ilvl="0">
      <w:start w:val="1"/>
      <w:numFmt w:val="decimal"/>
      <w:lvlText w:val="%1."/>
      <w:lvlJc w:val="left"/>
      <w:pPr>
        <w:ind w:left="450" w:hanging="450"/>
      </w:pPr>
      <w:rPr>
        <w:b/>
      </w:rPr>
    </w:lvl>
    <w:lvl w:ilvl="1">
      <w:start w:val="1"/>
      <w:numFmt w:val="decimal"/>
      <w:lvlText w:val="%2)"/>
      <w:lvlJc w:val="left"/>
      <w:pPr>
        <w:ind w:left="1800" w:hanging="720"/>
      </w:pPr>
      <w:rPr>
        <w:b w:val="0"/>
        <w:i w:val="0"/>
        <w:sz w:val="28"/>
        <w:szCs w:val="28"/>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2">
    <w:nsid w:val="553934E5"/>
    <w:multiLevelType w:val="hybridMultilevel"/>
    <w:tmpl w:val="C04CA486"/>
    <w:lvl w:ilvl="0" w:tplc="71A67D8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B8D7C9B"/>
    <w:multiLevelType w:val="hybridMultilevel"/>
    <w:tmpl w:val="078CE9C2"/>
    <w:lvl w:ilvl="0" w:tplc="A802F478">
      <w:start w:val="65535"/>
      <w:numFmt w:val="bullet"/>
      <w:lvlText w:val="-"/>
      <w:lvlJc w:val="left"/>
      <w:pPr>
        <w:ind w:left="1068" w:hanging="360"/>
      </w:pPr>
      <w:rPr>
        <w:rFonts w:ascii="Courier New" w:hAnsi="Courier New" w:cs="Courier New"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4">
    <w:nsid w:val="5DA55395"/>
    <w:multiLevelType w:val="multilevel"/>
    <w:tmpl w:val="8F3EB394"/>
    <w:lvl w:ilvl="0">
      <w:start w:val="1"/>
      <w:numFmt w:val="decimal"/>
      <w:lvlText w:val="%1."/>
      <w:lvlJc w:val="left"/>
      <w:pPr>
        <w:ind w:left="450" w:hanging="450"/>
      </w:pPr>
      <w:rPr>
        <w:rFonts w:hint="default"/>
      </w:rPr>
    </w:lvl>
    <w:lvl w:ilvl="1">
      <w:start w:val="2"/>
      <w:numFmt w:val="decimal"/>
      <w:lvlText w:val="%1.%2."/>
      <w:lvlJc w:val="left"/>
      <w:pPr>
        <w:ind w:left="5398" w:hanging="72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15114" w:hanging="108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830" w:hanging="1440"/>
      </w:pPr>
      <w:rPr>
        <w:rFonts w:hint="default"/>
      </w:rPr>
    </w:lvl>
    <w:lvl w:ilvl="6">
      <w:start w:val="1"/>
      <w:numFmt w:val="decimal"/>
      <w:lvlText w:val="%1.%2.%3.%4.%5.%6.%7."/>
      <w:lvlJc w:val="left"/>
      <w:pPr>
        <w:ind w:left="29868" w:hanging="1800"/>
      </w:pPr>
      <w:rPr>
        <w:rFonts w:hint="default"/>
      </w:rPr>
    </w:lvl>
    <w:lvl w:ilvl="7">
      <w:start w:val="1"/>
      <w:numFmt w:val="decimal"/>
      <w:lvlText w:val="%1.%2.%3.%4.%5.%6.%7.%8."/>
      <w:lvlJc w:val="left"/>
      <w:pPr>
        <w:ind w:left="-30990" w:hanging="1800"/>
      </w:pPr>
      <w:rPr>
        <w:rFonts w:hint="default"/>
      </w:rPr>
    </w:lvl>
    <w:lvl w:ilvl="8">
      <w:start w:val="1"/>
      <w:numFmt w:val="decimal"/>
      <w:lvlText w:val="%1.%2.%3.%4.%5.%6.%7.%8.%9."/>
      <w:lvlJc w:val="left"/>
      <w:pPr>
        <w:ind w:left="-25952" w:hanging="2160"/>
      </w:pPr>
      <w:rPr>
        <w:rFonts w:hint="default"/>
      </w:rPr>
    </w:lvl>
  </w:abstractNum>
  <w:abstractNum w:abstractNumId="105">
    <w:nsid w:val="5E05231B"/>
    <w:multiLevelType w:val="hybridMultilevel"/>
    <w:tmpl w:val="D93090FE"/>
    <w:lvl w:ilvl="0" w:tplc="86E461B4">
      <w:start w:val="1"/>
      <w:numFmt w:val="russianLower"/>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6">
    <w:nsid w:val="5F5C22D9"/>
    <w:multiLevelType w:val="singleLevel"/>
    <w:tmpl w:val="0DC0F9DA"/>
    <w:lvl w:ilvl="0">
      <w:start w:val="13"/>
      <w:numFmt w:val="decimal"/>
      <w:lvlText w:val="%1."/>
      <w:legacy w:legacy="1" w:legacySpace="0" w:legacyIndent="423"/>
      <w:lvlJc w:val="left"/>
      <w:rPr>
        <w:rFonts w:ascii="Times New Roman" w:hAnsi="Times New Roman" w:cs="Times New Roman" w:hint="default"/>
      </w:rPr>
    </w:lvl>
  </w:abstractNum>
  <w:abstractNum w:abstractNumId="107">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abstractNum w:abstractNumId="108">
    <w:nsid w:val="7F3559C3"/>
    <w:multiLevelType w:val="hybridMultilevel"/>
    <w:tmpl w:val="A6AE056C"/>
    <w:lvl w:ilvl="0" w:tplc="6A92F030">
      <w:start w:val="1"/>
      <w:numFmt w:val="decimal"/>
      <w:lvlText w:val="%1."/>
      <w:lvlJc w:val="left"/>
      <w:pPr>
        <w:ind w:left="1560" w:hanging="84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8">
    <w:abstractNumId w:val="4"/>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4"/>
    <w:lvlOverride w:ilvl="0">
      <w:lvl w:ilvl="0">
        <w:start w:val="65535"/>
        <w:numFmt w:val="bullet"/>
        <w:lvlText w:val="-"/>
        <w:legacy w:legacy="1" w:legacySpace="0" w:legacyIndent="379"/>
        <w:lvlJc w:val="left"/>
        <w:rPr>
          <w:rFonts w:ascii="Times New Roman" w:hAnsi="Times New Roman" w:cs="Times New Roman" w:hint="default"/>
        </w:rPr>
      </w:lvl>
    </w:lvlOverride>
  </w:num>
  <w:num w:numId="10">
    <w:abstractNumId w:val="4"/>
    <w:lvlOverride w:ilvl="0">
      <w:lvl w:ilvl="0">
        <w:start w:val="65535"/>
        <w:numFmt w:val="bullet"/>
        <w:lvlText w:val="-"/>
        <w:legacy w:legacy="1" w:legacySpace="0" w:legacyIndent="120"/>
        <w:lvlJc w:val="left"/>
        <w:rPr>
          <w:rFonts w:ascii="Arial" w:hAnsi="Arial" w:cs="Arial" w:hint="default"/>
        </w:rPr>
      </w:lvl>
    </w:lvlOverride>
  </w:num>
  <w:num w:numId="11">
    <w:abstractNumId w:val="92"/>
  </w:num>
  <w:num w:numId="12">
    <w:abstractNumId w:val="98"/>
  </w:num>
  <w:num w:numId="13">
    <w:abstractNumId w:val="87"/>
  </w:num>
  <w:num w:numId="14">
    <w:abstractNumId w:val="96"/>
  </w:num>
  <w:num w:numId="15">
    <w:abstractNumId w:val="106"/>
  </w:num>
  <w:num w:numId="16">
    <w:abstractNumId w:val="90"/>
  </w:num>
  <w:num w:numId="17">
    <w:abstractNumId w:val="80"/>
  </w:num>
  <w:num w:numId="18">
    <w:abstractNumId w:val="75"/>
  </w:num>
  <w:num w:numId="19">
    <w:abstractNumId w:val="93"/>
  </w:num>
  <w:num w:numId="20">
    <w:abstractNumId w:val="99"/>
  </w:num>
  <w:num w:numId="21">
    <w:abstractNumId w:val="100"/>
  </w:num>
  <w:num w:numId="22">
    <w:abstractNumId w:val="102"/>
  </w:num>
  <w:num w:numId="23">
    <w:abstractNumId w:val="108"/>
  </w:num>
  <w:num w:numId="24">
    <w:abstractNumId w:val="66"/>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num>
  <w:num w:numId="2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num>
  <w:num w:numId="29">
    <w:abstractNumId w:val="85"/>
  </w:num>
  <w:num w:numId="30">
    <w:abstractNumId w:val="91"/>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num>
  <w:num w:numId="34">
    <w:abstractNumId w:val="101"/>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9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02"/>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uiPriority="0" w:qFormat="1"/>
    <w:lsdException w:name="footnote reference" w:qFormat="1"/>
    <w:lsdException w:name="annotation reference" w:uiPriority="0"/>
    <w:lsdException w:name="lin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35C7A-9D0A-4DA1-8096-9D776FA9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50</Words>
  <Characters>288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cp:revision>
  <cp:lastPrinted>2009-02-06T05:36:00Z</cp:lastPrinted>
  <dcterms:created xsi:type="dcterms:W3CDTF">2021-06-11T16:55:00Z</dcterms:created>
  <dcterms:modified xsi:type="dcterms:W3CDTF">2021-06-11T17:04:00Z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