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07DD" w14:textId="77777777" w:rsidR="001C5161" w:rsidRDefault="001C5161" w:rsidP="001C5161"/>
    <w:p w14:paraId="204A6743" w14:textId="0EF55CC0" w:rsidR="002A5EBE" w:rsidRDefault="001C5161" w:rsidP="001C5161">
      <w:r>
        <w:rPr>
          <w:rFonts w:hint="eastAsia"/>
        </w:rPr>
        <w:t>Рукавицын</w:t>
      </w:r>
      <w:r>
        <w:t xml:space="preserve"> </w:t>
      </w:r>
      <w:r>
        <w:rPr>
          <w:rFonts w:hint="eastAsia"/>
        </w:rPr>
        <w:t>Павел</w:t>
      </w:r>
      <w:r>
        <w:t xml:space="preserve"> </w:t>
      </w:r>
      <w:r>
        <w:rPr>
          <w:rFonts w:hint="eastAsia"/>
        </w:rPr>
        <w:t>Владимирович</w:t>
      </w:r>
      <w:r>
        <w:rPr>
          <w:rFonts w:hint="cs"/>
        </w:rPr>
        <w:t xml:space="preserve"> </w:t>
      </w:r>
      <w:r w:rsidRPr="001C5161">
        <w:rPr>
          <w:rFonts w:hint="eastAsia"/>
        </w:rPr>
        <w:t>Разработка</w:t>
      </w:r>
      <w:r w:rsidRPr="001C5161">
        <w:t xml:space="preserve"> </w:t>
      </w:r>
      <w:r w:rsidRPr="001C5161">
        <w:rPr>
          <w:rFonts w:hint="eastAsia"/>
        </w:rPr>
        <w:t>технологии</w:t>
      </w:r>
      <w:r w:rsidRPr="001C5161">
        <w:t xml:space="preserve"> </w:t>
      </w:r>
      <w:r w:rsidRPr="001C5161">
        <w:rPr>
          <w:rFonts w:hint="eastAsia"/>
        </w:rPr>
        <w:t>динамического</w:t>
      </w:r>
      <w:r w:rsidRPr="001C5161">
        <w:t xml:space="preserve"> </w:t>
      </w:r>
      <w:r w:rsidRPr="001C5161">
        <w:rPr>
          <w:rFonts w:hint="eastAsia"/>
        </w:rPr>
        <w:t>охмеления</w:t>
      </w:r>
      <w:r w:rsidRPr="001C5161">
        <w:t xml:space="preserve"> </w:t>
      </w:r>
      <w:r w:rsidRPr="001C5161">
        <w:rPr>
          <w:rFonts w:hint="eastAsia"/>
        </w:rPr>
        <w:t>в</w:t>
      </w:r>
      <w:r w:rsidRPr="001C5161">
        <w:t xml:space="preserve"> </w:t>
      </w:r>
      <w:r w:rsidRPr="001C5161">
        <w:rPr>
          <w:rFonts w:hint="eastAsia"/>
        </w:rPr>
        <w:t>пивоварении</w:t>
      </w:r>
      <w:r w:rsidRPr="001C5161">
        <w:t xml:space="preserve">: </w:t>
      </w:r>
      <w:r w:rsidRPr="001C5161">
        <w:rPr>
          <w:rFonts w:hint="eastAsia"/>
        </w:rPr>
        <w:t>подбор</w:t>
      </w:r>
      <w:r w:rsidRPr="001C5161">
        <w:t xml:space="preserve"> </w:t>
      </w:r>
      <w:r w:rsidRPr="001C5161">
        <w:rPr>
          <w:rFonts w:hint="eastAsia"/>
        </w:rPr>
        <w:t>сырья</w:t>
      </w:r>
      <w:r w:rsidRPr="001C5161">
        <w:t xml:space="preserve">, </w:t>
      </w:r>
      <w:r w:rsidRPr="001C5161">
        <w:rPr>
          <w:rFonts w:hint="eastAsia"/>
        </w:rPr>
        <w:t>оптимизация</w:t>
      </w:r>
      <w:r w:rsidRPr="001C5161">
        <w:t xml:space="preserve"> </w:t>
      </w:r>
      <w:r w:rsidRPr="001C5161">
        <w:rPr>
          <w:rFonts w:hint="eastAsia"/>
        </w:rPr>
        <w:t>режимов</w:t>
      </w:r>
      <w:r w:rsidRPr="001C5161">
        <w:t xml:space="preserve"> </w:t>
      </w:r>
      <w:r w:rsidRPr="001C5161">
        <w:rPr>
          <w:rFonts w:hint="eastAsia"/>
        </w:rPr>
        <w:t>и</w:t>
      </w:r>
      <w:r w:rsidRPr="001C5161">
        <w:t xml:space="preserve"> </w:t>
      </w:r>
      <w:r w:rsidRPr="001C5161">
        <w:rPr>
          <w:rFonts w:hint="eastAsia"/>
        </w:rPr>
        <w:t>новые</w:t>
      </w:r>
      <w:r w:rsidRPr="001C5161">
        <w:t xml:space="preserve"> </w:t>
      </w:r>
      <w:r w:rsidRPr="001C5161">
        <w:rPr>
          <w:rFonts w:hint="eastAsia"/>
        </w:rPr>
        <w:t>технические</w:t>
      </w:r>
      <w:r w:rsidRPr="001C5161">
        <w:t xml:space="preserve"> </w:t>
      </w:r>
      <w:r w:rsidRPr="001C5161">
        <w:rPr>
          <w:rFonts w:hint="eastAsia"/>
        </w:rPr>
        <w:t>решения</w:t>
      </w:r>
    </w:p>
    <w:p w14:paraId="5CC09EF6" w14:textId="77777777" w:rsidR="001C5161" w:rsidRDefault="001C5161" w:rsidP="001C5161">
      <w:r>
        <w:rPr>
          <w:rFonts w:hint="eastAsia"/>
        </w:rPr>
        <w:t>ОГЛАВЛЕНИЕ</w:t>
      </w:r>
      <w:r>
        <w:t xml:space="preserve"> </w:t>
      </w:r>
      <w:r>
        <w:rPr>
          <w:rFonts w:hint="eastAsia"/>
        </w:rPr>
        <w:t>ДИССЕРТАЦИИ</w:t>
      </w:r>
    </w:p>
    <w:p w14:paraId="649F2A2B" w14:textId="77777777" w:rsidR="001C5161" w:rsidRDefault="001C5161" w:rsidP="001C5161">
      <w:r>
        <w:rPr>
          <w:rFonts w:hint="eastAsia"/>
        </w:rPr>
        <w:t>кандидат</w:t>
      </w:r>
      <w:r>
        <w:t xml:space="preserve"> </w:t>
      </w:r>
      <w:r>
        <w:rPr>
          <w:rFonts w:hint="eastAsia"/>
        </w:rPr>
        <w:t>наук</w:t>
      </w:r>
      <w:r>
        <w:t xml:space="preserve"> </w:t>
      </w:r>
      <w:r>
        <w:rPr>
          <w:rFonts w:hint="eastAsia"/>
        </w:rPr>
        <w:t>Рукавицын</w:t>
      </w:r>
      <w:r>
        <w:t xml:space="preserve"> </w:t>
      </w:r>
      <w:r>
        <w:rPr>
          <w:rFonts w:hint="eastAsia"/>
        </w:rPr>
        <w:t>Павел</w:t>
      </w:r>
      <w:r>
        <w:t xml:space="preserve"> </w:t>
      </w:r>
      <w:r>
        <w:rPr>
          <w:rFonts w:hint="eastAsia"/>
        </w:rPr>
        <w:t>Владимирович</w:t>
      </w:r>
    </w:p>
    <w:p w14:paraId="4921958D" w14:textId="77777777" w:rsidR="001C5161" w:rsidRDefault="001C5161" w:rsidP="001C5161">
      <w:r>
        <w:rPr>
          <w:rFonts w:hint="eastAsia"/>
        </w:rPr>
        <w:t>ВВЕДЕНИЕ</w:t>
      </w:r>
    </w:p>
    <w:p w14:paraId="28732B93" w14:textId="77777777" w:rsidR="001C5161" w:rsidRDefault="001C5161" w:rsidP="001C5161"/>
    <w:p w14:paraId="655B68B6" w14:textId="77777777" w:rsidR="001C5161" w:rsidRDefault="001C5161" w:rsidP="001C5161">
      <w:r>
        <w:rPr>
          <w:rFonts w:hint="eastAsia"/>
        </w:rPr>
        <w:t>Глава</w:t>
      </w:r>
      <w:r>
        <w:t xml:space="preserve"> 1 </w:t>
      </w:r>
      <w:r>
        <w:rPr>
          <w:rFonts w:hint="eastAsia"/>
        </w:rPr>
        <w:t>АНАЛИЗ</w:t>
      </w:r>
      <w:r>
        <w:t xml:space="preserve"> </w:t>
      </w:r>
      <w:r>
        <w:rPr>
          <w:rFonts w:hint="eastAsia"/>
        </w:rPr>
        <w:t>И</w:t>
      </w:r>
      <w:r>
        <w:t xml:space="preserve"> </w:t>
      </w:r>
      <w:r>
        <w:rPr>
          <w:rFonts w:hint="eastAsia"/>
        </w:rPr>
        <w:t>ПЕРСПЕКТИВЫ</w:t>
      </w:r>
      <w:r>
        <w:t xml:space="preserve"> </w:t>
      </w:r>
      <w:r>
        <w:rPr>
          <w:rFonts w:hint="eastAsia"/>
        </w:rPr>
        <w:t>ПРИМЕНЕНИЯ</w:t>
      </w:r>
      <w:r>
        <w:t xml:space="preserve"> </w:t>
      </w:r>
      <w:r>
        <w:rPr>
          <w:rFonts w:hint="eastAsia"/>
        </w:rPr>
        <w:t>ДИНАМИЧЕСКОГО</w:t>
      </w:r>
      <w:r>
        <w:t xml:space="preserve"> </w:t>
      </w:r>
      <w:r>
        <w:rPr>
          <w:rFonts w:hint="eastAsia"/>
        </w:rPr>
        <w:t>СУХОГО</w:t>
      </w:r>
      <w:r>
        <w:t xml:space="preserve"> </w:t>
      </w:r>
      <w:r>
        <w:rPr>
          <w:rFonts w:hint="eastAsia"/>
        </w:rPr>
        <w:t>ОХМЕЛЕНИЯ</w:t>
      </w:r>
    </w:p>
    <w:p w14:paraId="7ECD04CD" w14:textId="77777777" w:rsidR="001C5161" w:rsidRDefault="001C5161" w:rsidP="001C5161"/>
    <w:p w14:paraId="1A3E21E3" w14:textId="77777777" w:rsidR="001C5161" w:rsidRDefault="001C5161" w:rsidP="001C5161">
      <w:r>
        <w:t xml:space="preserve">1.1 </w:t>
      </w:r>
      <w:r>
        <w:rPr>
          <w:rFonts w:hint="eastAsia"/>
        </w:rPr>
        <w:t>Общая</w:t>
      </w:r>
      <w:r>
        <w:t xml:space="preserve"> </w:t>
      </w:r>
      <w:r>
        <w:rPr>
          <w:rFonts w:hint="eastAsia"/>
        </w:rPr>
        <w:t>характеристика</w:t>
      </w:r>
      <w:r>
        <w:t xml:space="preserve"> </w:t>
      </w:r>
      <w:r>
        <w:rPr>
          <w:rFonts w:hint="eastAsia"/>
        </w:rPr>
        <w:t>хмеля</w:t>
      </w:r>
      <w:r>
        <w:t xml:space="preserve"> </w:t>
      </w:r>
      <w:r>
        <w:rPr>
          <w:rFonts w:hint="eastAsia"/>
        </w:rPr>
        <w:t>как</w:t>
      </w:r>
      <w:r>
        <w:t xml:space="preserve"> </w:t>
      </w:r>
      <w:r>
        <w:rPr>
          <w:rFonts w:hint="eastAsia"/>
        </w:rPr>
        <w:t>растительного</w:t>
      </w:r>
      <w:r>
        <w:t xml:space="preserve"> </w:t>
      </w:r>
      <w:r>
        <w:rPr>
          <w:rFonts w:hint="eastAsia"/>
        </w:rPr>
        <w:t>сырья</w:t>
      </w:r>
      <w:r>
        <w:t xml:space="preserve"> </w:t>
      </w:r>
      <w:r>
        <w:rPr>
          <w:rFonts w:hint="eastAsia"/>
        </w:rPr>
        <w:t>для</w:t>
      </w:r>
      <w:r>
        <w:t xml:space="preserve"> </w:t>
      </w:r>
      <w:r>
        <w:rPr>
          <w:rFonts w:hint="eastAsia"/>
        </w:rPr>
        <w:t>пивоварения</w:t>
      </w:r>
    </w:p>
    <w:p w14:paraId="5CA6CD37" w14:textId="77777777" w:rsidR="001C5161" w:rsidRDefault="001C5161" w:rsidP="001C5161"/>
    <w:p w14:paraId="061BA953" w14:textId="77777777" w:rsidR="001C5161" w:rsidRDefault="001C5161" w:rsidP="001C5161">
      <w:r>
        <w:t xml:space="preserve">1.2 </w:t>
      </w:r>
      <w:r>
        <w:rPr>
          <w:rFonts w:hint="eastAsia"/>
        </w:rPr>
        <w:t>Цели</w:t>
      </w:r>
      <w:r>
        <w:t xml:space="preserve"> </w:t>
      </w:r>
      <w:r>
        <w:rPr>
          <w:rFonts w:hint="eastAsia"/>
        </w:rPr>
        <w:t>применения</w:t>
      </w:r>
      <w:r>
        <w:t xml:space="preserve"> </w:t>
      </w:r>
      <w:r>
        <w:rPr>
          <w:rFonts w:hint="eastAsia"/>
        </w:rPr>
        <w:t>сухого</w:t>
      </w:r>
      <w:r>
        <w:t xml:space="preserve"> </w:t>
      </w:r>
      <w:r>
        <w:rPr>
          <w:rFonts w:hint="eastAsia"/>
        </w:rPr>
        <w:t>охмеления</w:t>
      </w:r>
      <w:r>
        <w:t xml:space="preserve"> </w:t>
      </w:r>
      <w:r>
        <w:rPr>
          <w:rFonts w:hint="eastAsia"/>
        </w:rPr>
        <w:t>в</w:t>
      </w:r>
      <w:r>
        <w:t xml:space="preserve"> </w:t>
      </w:r>
      <w:r>
        <w:rPr>
          <w:rFonts w:hint="eastAsia"/>
        </w:rPr>
        <w:t>современном</w:t>
      </w:r>
      <w:r>
        <w:t xml:space="preserve"> </w:t>
      </w:r>
      <w:r>
        <w:rPr>
          <w:rFonts w:hint="eastAsia"/>
        </w:rPr>
        <w:t>пивоварении</w:t>
      </w:r>
    </w:p>
    <w:p w14:paraId="6E3B8FAB" w14:textId="77777777" w:rsidR="001C5161" w:rsidRDefault="001C5161" w:rsidP="001C5161"/>
    <w:p w14:paraId="7E038E00" w14:textId="77777777" w:rsidR="001C5161" w:rsidRDefault="001C5161" w:rsidP="001C5161">
      <w:r>
        <w:rPr>
          <w:rFonts w:hint="eastAsia"/>
        </w:rPr>
        <w:t>Глава</w:t>
      </w:r>
      <w:r>
        <w:t xml:space="preserve"> 2 </w:t>
      </w:r>
      <w:r>
        <w:rPr>
          <w:rFonts w:hint="eastAsia"/>
        </w:rPr>
        <w:t>ОРГАНИЗАЦИЯ</w:t>
      </w:r>
      <w:r>
        <w:t xml:space="preserve"> </w:t>
      </w:r>
      <w:r>
        <w:rPr>
          <w:rFonts w:hint="eastAsia"/>
        </w:rPr>
        <w:t>ЭКСПЕРИМЕНТОВ</w:t>
      </w:r>
      <w:r>
        <w:t xml:space="preserve">.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696B9201" w14:textId="77777777" w:rsidR="001C5161" w:rsidRDefault="001C5161" w:rsidP="001C5161"/>
    <w:p w14:paraId="5ECD21E1" w14:textId="77777777" w:rsidR="001C5161" w:rsidRDefault="001C5161" w:rsidP="001C5161">
      <w:r>
        <w:t xml:space="preserve">2.1 </w:t>
      </w:r>
      <w:r>
        <w:rPr>
          <w:rFonts w:hint="eastAsia"/>
        </w:rPr>
        <w:t>Организация</w:t>
      </w:r>
      <w:r>
        <w:t xml:space="preserve"> </w:t>
      </w:r>
      <w:r>
        <w:rPr>
          <w:rFonts w:hint="eastAsia"/>
        </w:rPr>
        <w:t>экспериментальных</w:t>
      </w:r>
      <w:r>
        <w:t xml:space="preserve"> </w:t>
      </w:r>
      <w:r>
        <w:rPr>
          <w:rFonts w:hint="eastAsia"/>
        </w:rPr>
        <w:t>исследований</w:t>
      </w:r>
    </w:p>
    <w:p w14:paraId="7E9995B1" w14:textId="77777777" w:rsidR="001C5161" w:rsidRDefault="001C5161" w:rsidP="001C5161"/>
    <w:p w14:paraId="6510A926" w14:textId="77777777" w:rsidR="001C5161" w:rsidRDefault="001C5161" w:rsidP="001C5161">
      <w:r>
        <w:t xml:space="preserve">2.2 </w:t>
      </w:r>
      <w:r>
        <w:rPr>
          <w:rFonts w:hint="eastAsia"/>
        </w:rPr>
        <w:t>Характеристика</w:t>
      </w:r>
      <w:r>
        <w:t xml:space="preserve"> </w:t>
      </w:r>
      <w:r>
        <w:rPr>
          <w:rFonts w:hint="eastAsia"/>
        </w:rPr>
        <w:t>объектов</w:t>
      </w:r>
      <w:r>
        <w:t xml:space="preserve"> </w:t>
      </w:r>
      <w:r>
        <w:rPr>
          <w:rFonts w:hint="eastAsia"/>
        </w:rPr>
        <w:t>исследований</w:t>
      </w:r>
    </w:p>
    <w:p w14:paraId="4B360EC4" w14:textId="77777777" w:rsidR="001C5161" w:rsidRDefault="001C5161" w:rsidP="001C5161"/>
    <w:p w14:paraId="73E1479F" w14:textId="77777777" w:rsidR="001C5161" w:rsidRDefault="001C5161" w:rsidP="001C5161">
      <w:r>
        <w:t xml:space="preserve">2.3 </w:t>
      </w:r>
      <w:r>
        <w:rPr>
          <w:rFonts w:hint="eastAsia"/>
        </w:rPr>
        <w:t>Методы</w:t>
      </w:r>
      <w:r>
        <w:t xml:space="preserve"> </w:t>
      </w:r>
      <w:r>
        <w:rPr>
          <w:rFonts w:hint="eastAsia"/>
        </w:rPr>
        <w:t>исследований</w:t>
      </w:r>
    </w:p>
    <w:p w14:paraId="24859779" w14:textId="77777777" w:rsidR="001C5161" w:rsidRDefault="001C5161" w:rsidP="001C5161"/>
    <w:p w14:paraId="3410C869" w14:textId="77777777" w:rsidR="001C5161" w:rsidRDefault="001C5161" w:rsidP="001C5161">
      <w:r>
        <w:rPr>
          <w:rFonts w:hint="eastAsia"/>
        </w:rPr>
        <w:t>Глава</w:t>
      </w:r>
      <w:r>
        <w:t xml:space="preserve"> 3 </w:t>
      </w:r>
      <w:r>
        <w:rPr>
          <w:rFonts w:hint="eastAsia"/>
        </w:rPr>
        <w:t>ИССЛЕДОВАНИЕ</w:t>
      </w:r>
      <w:r>
        <w:t xml:space="preserve"> </w:t>
      </w:r>
      <w:r>
        <w:rPr>
          <w:rFonts w:hint="eastAsia"/>
        </w:rPr>
        <w:t>ТЕХНОЛОГИЧЕСКИХ</w:t>
      </w:r>
      <w:r>
        <w:t xml:space="preserve"> </w:t>
      </w:r>
      <w:r>
        <w:rPr>
          <w:rFonts w:hint="eastAsia"/>
        </w:rPr>
        <w:t>СВОЙСТВ</w:t>
      </w:r>
      <w:r>
        <w:t xml:space="preserve"> </w:t>
      </w:r>
      <w:r>
        <w:rPr>
          <w:rFonts w:hint="eastAsia"/>
        </w:rPr>
        <w:t>ХМЕЛЯ</w:t>
      </w:r>
      <w:r>
        <w:t xml:space="preserve"> </w:t>
      </w:r>
      <w:r>
        <w:rPr>
          <w:rFonts w:hint="eastAsia"/>
        </w:rPr>
        <w:t>С</w:t>
      </w:r>
      <w:r>
        <w:t xml:space="preserve"> </w:t>
      </w:r>
      <w:r>
        <w:rPr>
          <w:rFonts w:hint="eastAsia"/>
        </w:rPr>
        <w:t>ПОМОЩЬЮ</w:t>
      </w:r>
      <w:r>
        <w:t xml:space="preserve"> </w:t>
      </w:r>
      <w:r>
        <w:rPr>
          <w:rFonts w:hint="eastAsia"/>
        </w:rPr>
        <w:t>СИСТЕМ</w:t>
      </w:r>
      <w:r>
        <w:t xml:space="preserve"> </w:t>
      </w:r>
      <w:r>
        <w:rPr>
          <w:rFonts w:hint="eastAsia"/>
        </w:rPr>
        <w:t>С</w:t>
      </w:r>
      <w:r>
        <w:t xml:space="preserve"> </w:t>
      </w:r>
      <w:r>
        <w:rPr>
          <w:rFonts w:hint="eastAsia"/>
        </w:rPr>
        <w:t>ИСКУССТВЕННЫМ</w:t>
      </w:r>
      <w:r>
        <w:t xml:space="preserve"> </w:t>
      </w:r>
      <w:r>
        <w:rPr>
          <w:rFonts w:hint="eastAsia"/>
        </w:rPr>
        <w:t>ИНТЕЛЛЕКТОМ</w:t>
      </w:r>
    </w:p>
    <w:p w14:paraId="02E53A9E" w14:textId="77777777" w:rsidR="001C5161" w:rsidRDefault="001C5161" w:rsidP="001C5161"/>
    <w:p w14:paraId="2F06640A" w14:textId="77777777" w:rsidR="001C5161" w:rsidRDefault="001C5161" w:rsidP="001C5161">
      <w:r>
        <w:t xml:space="preserve">3.1 </w:t>
      </w:r>
      <w:r>
        <w:rPr>
          <w:rFonts w:hint="eastAsia"/>
        </w:rPr>
        <w:t>Исследование</w:t>
      </w:r>
      <w:r>
        <w:t xml:space="preserve"> </w:t>
      </w:r>
      <w:r>
        <w:rPr>
          <w:rFonts w:hint="eastAsia"/>
        </w:rPr>
        <w:t>ароматобразующих</w:t>
      </w:r>
      <w:r>
        <w:t xml:space="preserve"> </w:t>
      </w:r>
      <w:r>
        <w:rPr>
          <w:rFonts w:hint="eastAsia"/>
        </w:rPr>
        <w:t>компонентов</w:t>
      </w:r>
      <w:r>
        <w:t xml:space="preserve"> </w:t>
      </w:r>
      <w:r>
        <w:rPr>
          <w:rFonts w:hint="eastAsia"/>
        </w:rPr>
        <w:t>хмеля</w:t>
      </w:r>
      <w:r>
        <w:t xml:space="preserve"> </w:t>
      </w:r>
      <w:r>
        <w:rPr>
          <w:rFonts w:hint="eastAsia"/>
        </w:rPr>
        <w:t>с</w:t>
      </w:r>
      <w:r>
        <w:t xml:space="preserve"> </w:t>
      </w:r>
      <w:r>
        <w:rPr>
          <w:rFonts w:hint="eastAsia"/>
        </w:rPr>
        <w:t>применением</w:t>
      </w:r>
      <w:r>
        <w:t xml:space="preserve"> </w:t>
      </w:r>
      <w:r>
        <w:rPr>
          <w:rFonts w:hint="eastAsia"/>
        </w:rPr>
        <w:t>химических</w:t>
      </w:r>
      <w:r>
        <w:t xml:space="preserve"> </w:t>
      </w:r>
      <w:r>
        <w:rPr>
          <w:rFonts w:hint="eastAsia"/>
        </w:rPr>
        <w:t>сенсоров</w:t>
      </w:r>
    </w:p>
    <w:p w14:paraId="2338A6A8" w14:textId="77777777" w:rsidR="001C5161" w:rsidRDefault="001C5161" w:rsidP="001C5161"/>
    <w:p w14:paraId="4F5E4F66" w14:textId="77777777" w:rsidR="001C5161" w:rsidRDefault="001C5161" w:rsidP="001C5161">
      <w:r>
        <w:t xml:space="preserve">3.2 </w:t>
      </w:r>
      <w:r>
        <w:rPr>
          <w:rFonts w:hint="eastAsia"/>
        </w:rPr>
        <w:t>Идентификация</w:t>
      </w:r>
      <w:r>
        <w:t xml:space="preserve"> </w:t>
      </w:r>
      <w:r>
        <w:rPr>
          <w:rFonts w:hint="eastAsia"/>
        </w:rPr>
        <w:t>основных</w:t>
      </w:r>
      <w:r>
        <w:t xml:space="preserve"> </w:t>
      </w:r>
      <w:r>
        <w:rPr>
          <w:rFonts w:hint="eastAsia"/>
        </w:rPr>
        <w:t>ароматобразующих</w:t>
      </w:r>
      <w:r>
        <w:t xml:space="preserve"> </w:t>
      </w:r>
      <w:r>
        <w:rPr>
          <w:rFonts w:hint="eastAsia"/>
        </w:rPr>
        <w:t>ком</w:t>
      </w:r>
      <w:r>
        <w:rPr>
          <w:rFonts w:hint="eastAsia"/>
        </w:rPr>
        <w:lastRenderedPageBreak/>
        <w:t>понентов</w:t>
      </w:r>
      <w:r>
        <w:t xml:space="preserve"> </w:t>
      </w:r>
      <w:r>
        <w:rPr>
          <w:rFonts w:hint="eastAsia"/>
        </w:rPr>
        <w:t>хмеля</w:t>
      </w:r>
    </w:p>
    <w:p w14:paraId="7018EA1F" w14:textId="77777777" w:rsidR="001C5161" w:rsidRDefault="001C5161" w:rsidP="001C5161"/>
    <w:p w14:paraId="06DAA0F3" w14:textId="77777777" w:rsidR="001C5161" w:rsidRDefault="001C5161" w:rsidP="001C5161">
      <w:r>
        <w:rPr>
          <w:rFonts w:hint="eastAsia"/>
        </w:rPr>
        <w:t>с</w:t>
      </w:r>
      <w:r>
        <w:t xml:space="preserve"> </w:t>
      </w:r>
      <w:r>
        <w:rPr>
          <w:rFonts w:hint="eastAsia"/>
        </w:rPr>
        <w:t>помощью</w:t>
      </w:r>
      <w:r>
        <w:t xml:space="preserve"> </w:t>
      </w:r>
      <w:r>
        <w:rPr>
          <w:rFonts w:hint="eastAsia"/>
        </w:rPr>
        <w:t>сенсорных</w:t>
      </w:r>
      <w:r>
        <w:t xml:space="preserve"> </w:t>
      </w:r>
      <w:r>
        <w:rPr>
          <w:rFonts w:hint="eastAsia"/>
        </w:rPr>
        <w:t>технологий</w:t>
      </w:r>
    </w:p>
    <w:p w14:paraId="0C5D3D28" w14:textId="77777777" w:rsidR="001C5161" w:rsidRDefault="001C5161" w:rsidP="001C5161"/>
    <w:p w14:paraId="6FFFE7D1" w14:textId="77777777" w:rsidR="001C5161" w:rsidRDefault="001C5161" w:rsidP="001C5161">
      <w:r>
        <w:rPr>
          <w:rFonts w:hint="eastAsia"/>
        </w:rPr>
        <w:t>Глава</w:t>
      </w:r>
      <w:r>
        <w:t xml:space="preserve"> 4 </w:t>
      </w:r>
      <w:r>
        <w:rPr>
          <w:rFonts w:hint="eastAsia"/>
        </w:rPr>
        <w:t>ИССЛЕДОВАНИЕ</w:t>
      </w:r>
      <w:r>
        <w:t xml:space="preserve"> </w:t>
      </w:r>
      <w:r>
        <w:rPr>
          <w:rFonts w:hint="eastAsia"/>
        </w:rPr>
        <w:t>РЕЖИМОВ</w:t>
      </w:r>
      <w:r>
        <w:t xml:space="preserve"> </w:t>
      </w:r>
      <w:r>
        <w:rPr>
          <w:rFonts w:hint="eastAsia"/>
        </w:rPr>
        <w:t>СУХОГО</w:t>
      </w:r>
      <w:r>
        <w:t xml:space="preserve"> </w:t>
      </w:r>
      <w:r>
        <w:rPr>
          <w:rFonts w:hint="eastAsia"/>
        </w:rPr>
        <w:t>ОХМЕЛЕНИЯ</w:t>
      </w:r>
    </w:p>
    <w:p w14:paraId="476D3749" w14:textId="77777777" w:rsidR="001C5161" w:rsidRDefault="001C5161" w:rsidP="001C5161"/>
    <w:p w14:paraId="43EEB6D3" w14:textId="77777777" w:rsidR="001C5161" w:rsidRDefault="001C5161" w:rsidP="001C5161">
      <w:r>
        <w:t xml:space="preserve">4.1 </w:t>
      </w:r>
      <w:r>
        <w:rPr>
          <w:rFonts w:hint="eastAsia"/>
        </w:rPr>
        <w:t>Влияние</w:t>
      </w:r>
      <w:r>
        <w:t xml:space="preserve"> </w:t>
      </w:r>
      <w:r>
        <w:rPr>
          <w:rFonts w:hint="eastAsia"/>
        </w:rPr>
        <w:t>основных</w:t>
      </w:r>
      <w:r>
        <w:t xml:space="preserve"> </w:t>
      </w:r>
      <w:r>
        <w:rPr>
          <w:rFonts w:hint="eastAsia"/>
        </w:rPr>
        <w:t>параметров</w:t>
      </w:r>
      <w:r>
        <w:t xml:space="preserve"> </w:t>
      </w:r>
      <w:r>
        <w:rPr>
          <w:rFonts w:hint="eastAsia"/>
        </w:rPr>
        <w:t>процесса</w:t>
      </w:r>
      <w:r>
        <w:t xml:space="preserve"> </w:t>
      </w:r>
      <w:r>
        <w:rPr>
          <w:rFonts w:hint="eastAsia"/>
        </w:rPr>
        <w:t>сухого</w:t>
      </w:r>
      <w:r>
        <w:t xml:space="preserve"> </w:t>
      </w:r>
      <w:r>
        <w:rPr>
          <w:rFonts w:hint="eastAsia"/>
        </w:rPr>
        <w:t>охмеления</w:t>
      </w:r>
      <w:r>
        <w:t xml:space="preserve"> </w:t>
      </w:r>
      <w:r>
        <w:rPr>
          <w:rFonts w:hint="eastAsia"/>
        </w:rPr>
        <w:t>на</w:t>
      </w:r>
      <w:r>
        <w:t xml:space="preserve"> </w:t>
      </w:r>
      <w:r>
        <w:rPr>
          <w:rFonts w:hint="eastAsia"/>
        </w:rPr>
        <w:t>физико</w:t>
      </w:r>
      <w:r>
        <w:t>-</w:t>
      </w:r>
      <w:r>
        <w:rPr>
          <w:rFonts w:hint="eastAsia"/>
        </w:rPr>
        <w:t>химические</w:t>
      </w:r>
      <w:r>
        <w:t xml:space="preserve"> </w:t>
      </w:r>
      <w:r>
        <w:rPr>
          <w:rFonts w:hint="eastAsia"/>
        </w:rPr>
        <w:t>показатели</w:t>
      </w:r>
      <w:r>
        <w:t xml:space="preserve"> </w:t>
      </w:r>
      <w:r>
        <w:rPr>
          <w:rFonts w:hint="eastAsia"/>
        </w:rPr>
        <w:t>пива</w:t>
      </w:r>
    </w:p>
    <w:p w14:paraId="37E8852F" w14:textId="77777777" w:rsidR="001C5161" w:rsidRDefault="001C5161" w:rsidP="001C5161"/>
    <w:p w14:paraId="6E4A2F51" w14:textId="77777777" w:rsidR="001C5161" w:rsidRDefault="001C5161" w:rsidP="001C5161">
      <w:r>
        <w:t xml:space="preserve">4.2 </w:t>
      </w:r>
      <w:r>
        <w:rPr>
          <w:rFonts w:hint="eastAsia"/>
        </w:rPr>
        <w:t>Переход</w:t>
      </w:r>
      <w:r>
        <w:t xml:space="preserve"> </w:t>
      </w:r>
      <w:r>
        <w:rPr>
          <w:rFonts w:hint="eastAsia"/>
        </w:rPr>
        <w:t>ароматических</w:t>
      </w:r>
      <w:r>
        <w:t xml:space="preserve"> </w:t>
      </w:r>
      <w:r>
        <w:rPr>
          <w:rFonts w:hint="eastAsia"/>
        </w:rPr>
        <w:t>соединений</w:t>
      </w:r>
      <w:r>
        <w:t xml:space="preserve"> </w:t>
      </w:r>
      <w:r>
        <w:rPr>
          <w:rFonts w:hint="eastAsia"/>
        </w:rPr>
        <w:t>хмеля</w:t>
      </w:r>
      <w:r>
        <w:t xml:space="preserve"> </w:t>
      </w:r>
      <w:r>
        <w:rPr>
          <w:rFonts w:hint="eastAsia"/>
        </w:rPr>
        <w:t>в</w:t>
      </w:r>
      <w:r>
        <w:t xml:space="preserve"> </w:t>
      </w:r>
      <w:r>
        <w:rPr>
          <w:rFonts w:hint="eastAsia"/>
        </w:rPr>
        <w:t>пиво</w:t>
      </w:r>
      <w:r>
        <w:t xml:space="preserve"> </w:t>
      </w:r>
      <w:r>
        <w:rPr>
          <w:rFonts w:hint="eastAsia"/>
        </w:rPr>
        <w:t>при</w:t>
      </w:r>
      <w:r>
        <w:t xml:space="preserve"> </w:t>
      </w:r>
      <w:r>
        <w:rPr>
          <w:rFonts w:hint="eastAsia"/>
        </w:rPr>
        <w:t>реализации</w:t>
      </w:r>
      <w:r>
        <w:t xml:space="preserve"> </w:t>
      </w:r>
      <w:r>
        <w:rPr>
          <w:rFonts w:hint="eastAsia"/>
        </w:rPr>
        <w:t>сухого</w:t>
      </w:r>
      <w:r>
        <w:t xml:space="preserve"> </w:t>
      </w:r>
      <w:r>
        <w:rPr>
          <w:rFonts w:hint="eastAsia"/>
        </w:rPr>
        <w:t>охмеления</w:t>
      </w:r>
    </w:p>
    <w:p w14:paraId="2F062F10" w14:textId="77777777" w:rsidR="001C5161" w:rsidRDefault="001C5161" w:rsidP="001C5161"/>
    <w:p w14:paraId="1B483D60" w14:textId="77777777" w:rsidR="001C5161" w:rsidRDefault="001C5161" w:rsidP="001C5161">
      <w:r>
        <w:t xml:space="preserve">4.3 </w:t>
      </w:r>
      <w:r>
        <w:rPr>
          <w:rFonts w:hint="eastAsia"/>
        </w:rPr>
        <w:t>Оптимизация</w:t>
      </w:r>
      <w:r>
        <w:t xml:space="preserve"> </w:t>
      </w:r>
      <w:r>
        <w:rPr>
          <w:rFonts w:hint="eastAsia"/>
        </w:rPr>
        <w:t>технологических</w:t>
      </w:r>
      <w:r>
        <w:t xml:space="preserve"> </w:t>
      </w:r>
      <w:r>
        <w:rPr>
          <w:rFonts w:hint="eastAsia"/>
        </w:rPr>
        <w:t>параметров</w:t>
      </w:r>
      <w:r>
        <w:t xml:space="preserve"> </w:t>
      </w:r>
      <w:r>
        <w:rPr>
          <w:rFonts w:hint="eastAsia"/>
        </w:rPr>
        <w:t>процесса</w:t>
      </w:r>
      <w:r>
        <w:t xml:space="preserve"> </w:t>
      </w:r>
      <w:r>
        <w:rPr>
          <w:rFonts w:hint="eastAsia"/>
        </w:rPr>
        <w:t>сухого</w:t>
      </w:r>
      <w:r>
        <w:t xml:space="preserve"> </w:t>
      </w:r>
      <w:r>
        <w:rPr>
          <w:rFonts w:hint="eastAsia"/>
        </w:rPr>
        <w:t>охмеления</w:t>
      </w:r>
    </w:p>
    <w:p w14:paraId="3D674712" w14:textId="77777777" w:rsidR="001C5161" w:rsidRDefault="001C5161" w:rsidP="001C5161"/>
    <w:p w14:paraId="3E1E440C" w14:textId="77777777" w:rsidR="001C5161" w:rsidRDefault="001C5161" w:rsidP="001C5161">
      <w:r>
        <w:rPr>
          <w:rFonts w:hint="eastAsia"/>
        </w:rPr>
        <w:t>Глава</w:t>
      </w:r>
      <w:r>
        <w:t xml:space="preserve"> 5 </w:t>
      </w:r>
      <w:r>
        <w:rPr>
          <w:rFonts w:hint="eastAsia"/>
        </w:rPr>
        <w:t>ИССЛЕДОВАНИЕ</w:t>
      </w:r>
      <w:r>
        <w:t xml:space="preserve"> </w:t>
      </w:r>
      <w:r>
        <w:rPr>
          <w:rFonts w:hint="eastAsia"/>
        </w:rPr>
        <w:t>ВЛИЯНИЯ</w:t>
      </w:r>
      <w:r>
        <w:t xml:space="preserve"> </w:t>
      </w:r>
      <w:r>
        <w:rPr>
          <w:rFonts w:hint="eastAsia"/>
        </w:rPr>
        <w:t>ХМЕЛЯ</w:t>
      </w:r>
      <w:r>
        <w:t xml:space="preserve"> </w:t>
      </w:r>
      <w:r>
        <w:rPr>
          <w:rFonts w:hint="eastAsia"/>
        </w:rPr>
        <w:t>НА</w:t>
      </w:r>
      <w:r>
        <w:t xml:space="preserve"> </w:t>
      </w:r>
      <w:r>
        <w:rPr>
          <w:rFonts w:hint="eastAsia"/>
        </w:rPr>
        <w:t>БЕЗОПАСНОСТЬ</w:t>
      </w:r>
      <w:r>
        <w:t xml:space="preserve"> </w:t>
      </w:r>
      <w:r>
        <w:rPr>
          <w:rFonts w:hint="eastAsia"/>
        </w:rPr>
        <w:t>ПОЛУПРОДУКТОВ</w:t>
      </w:r>
      <w:r>
        <w:t xml:space="preserve"> </w:t>
      </w:r>
      <w:r>
        <w:rPr>
          <w:rFonts w:hint="eastAsia"/>
        </w:rPr>
        <w:t>ПИВОВАРЕННОГО</w:t>
      </w:r>
      <w:r>
        <w:t xml:space="preserve"> </w:t>
      </w:r>
      <w:r>
        <w:rPr>
          <w:rFonts w:hint="eastAsia"/>
        </w:rPr>
        <w:t>ПРОИЗВОДСТВА</w:t>
      </w:r>
    </w:p>
    <w:p w14:paraId="2A255747" w14:textId="77777777" w:rsidR="001C5161" w:rsidRDefault="001C5161" w:rsidP="001C5161"/>
    <w:p w14:paraId="75920D3D" w14:textId="77777777" w:rsidR="001C5161" w:rsidRDefault="001C5161" w:rsidP="001C5161">
      <w:r>
        <w:rPr>
          <w:rFonts w:hint="eastAsia"/>
        </w:rPr>
        <w:t>Глава</w:t>
      </w:r>
      <w:r>
        <w:t xml:space="preserve"> 6 </w:t>
      </w:r>
      <w:r>
        <w:rPr>
          <w:rFonts w:hint="eastAsia"/>
        </w:rPr>
        <w:t>ПРАКТИЧЕСКОЕ</w:t>
      </w:r>
      <w:r>
        <w:t xml:space="preserve"> </w:t>
      </w:r>
      <w:r>
        <w:rPr>
          <w:rFonts w:hint="eastAsia"/>
        </w:rPr>
        <w:t>ПРИМЕНЕНИЕ</w:t>
      </w:r>
      <w:r>
        <w:t xml:space="preserve"> </w:t>
      </w:r>
      <w:r>
        <w:rPr>
          <w:rFonts w:hint="eastAsia"/>
        </w:rPr>
        <w:t>РЕЗУЛЬТАТОВ</w:t>
      </w:r>
      <w:r>
        <w:t xml:space="preserve"> </w:t>
      </w:r>
      <w:r>
        <w:rPr>
          <w:rFonts w:hint="eastAsia"/>
        </w:rPr>
        <w:t>ИССЛЕДОВАНИЙ</w:t>
      </w:r>
    </w:p>
    <w:p w14:paraId="7F12E42D" w14:textId="77777777" w:rsidR="001C5161" w:rsidRDefault="001C5161" w:rsidP="001C5161"/>
    <w:p w14:paraId="12C89ED7" w14:textId="77777777" w:rsidR="001C5161" w:rsidRDefault="001C5161" w:rsidP="001C5161">
      <w:r>
        <w:t xml:space="preserve">6.1 </w:t>
      </w:r>
      <w:r>
        <w:rPr>
          <w:rFonts w:hint="eastAsia"/>
        </w:rPr>
        <w:t>Реализация</w:t>
      </w:r>
      <w:r>
        <w:t xml:space="preserve"> </w:t>
      </w:r>
      <w:r>
        <w:rPr>
          <w:rFonts w:hint="eastAsia"/>
        </w:rPr>
        <w:t>пивопроизводства</w:t>
      </w:r>
      <w:r>
        <w:t xml:space="preserve"> </w:t>
      </w:r>
      <w:r>
        <w:rPr>
          <w:rFonts w:hint="eastAsia"/>
        </w:rPr>
        <w:t>с</w:t>
      </w:r>
      <w:r>
        <w:t xml:space="preserve"> </w:t>
      </w:r>
      <w:r>
        <w:rPr>
          <w:rFonts w:hint="eastAsia"/>
        </w:rPr>
        <w:t>применением</w:t>
      </w:r>
      <w:r>
        <w:t xml:space="preserve"> </w:t>
      </w:r>
      <w:r>
        <w:rPr>
          <w:rFonts w:hint="eastAsia"/>
        </w:rPr>
        <w:t>установки</w:t>
      </w:r>
      <w:r>
        <w:t xml:space="preserve"> </w:t>
      </w:r>
      <w:r>
        <w:rPr>
          <w:rFonts w:hint="eastAsia"/>
        </w:rPr>
        <w:t>для</w:t>
      </w:r>
      <w:r>
        <w:t xml:space="preserve"> </w:t>
      </w:r>
      <w:r>
        <w:rPr>
          <w:rFonts w:hint="eastAsia"/>
        </w:rPr>
        <w:t>сухого</w:t>
      </w:r>
      <w:r>
        <w:t xml:space="preserve"> </w:t>
      </w:r>
      <w:r>
        <w:rPr>
          <w:rFonts w:hint="eastAsia"/>
        </w:rPr>
        <w:t>охмеления</w:t>
      </w:r>
    </w:p>
    <w:p w14:paraId="358267C3" w14:textId="77777777" w:rsidR="001C5161" w:rsidRDefault="001C5161" w:rsidP="001C5161"/>
    <w:p w14:paraId="66D36C85" w14:textId="77777777" w:rsidR="001C5161" w:rsidRDefault="001C5161" w:rsidP="001C5161">
      <w:r>
        <w:t xml:space="preserve">6.2 </w:t>
      </w:r>
      <w:r>
        <w:rPr>
          <w:rFonts w:hint="eastAsia"/>
        </w:rPr>
        <w:t>Расчет</w:t>
      </w:r>
      <w:r>
        <w:t xml:space="preserve"> </w:t>
      </w:r>
      <w:r>
        <w:rPr>
          <w:rFonts w:hint="eastAsia"/>
        </w:rPr>
        <w:t>технико</w:t>
      </w:r>
      <w:r>
        <w:t>-</w:t>
      </w:r>
      <w:r>
        <w:rPr>
          <w:rFonts w:hint="eastAsia"/>
        </w:rPr>
        <w:t>экономических</w:t>
      </w:r>
      <w:r>
        <w:t xml:space="preserve"> </w:t>
      </w:r>
      <w:r>
        <w:rPr>
          <w:rFonts w:hint="eastAsia"/>
        </w:rPr>
        <w:t>показателей</w:t>
      </w:r>
      <w:r>
        <w:t xml:space="preserve"> </w:t>
      </w:r>
      <w:r>
        <w:rPr>
          <w:rFonts w:hint="eastAsia"/>
        </w:rPr>
        <w:t>предлагаемых</w:t>
      </w:r>
      <w:r>
        <w:t xml:space="preserve"> </w:t>
      </w:r>
      <w:r>
        <w:rPr>
          <w:rFonts w:hint="eastAsia"/>
        </w:rPr>
        <w:t>технических</w:t>
      </w:r>
    </w:p>
    <w:p w14:paraId="57F70B7F" w14:textId="77777777" w:rsidR="001C5161" w:rsidRDefault="001C5161" w:rsidP="001C5161"/>
    <w:p w14:paraId="3B80F788" w14:textId="77777777" w:rsidR="001C5161" w:rsidRDefault="001C5161" w:rsidP="001C5161">
      <w:r>
        <w:rPr>
          <w:rFonts w:hint="eastAsia"/>
        </w:rPr>
        <w:t>и</w:t>
      </w:r>
      <w:r>
        <w:t xml:space="preserve"> </w:t>
      </w:r>
      <w:r>
        <w:rPr>
          <w:rFonts w:hint="eastAsia"/>
        </w:rPr>
        <w:t>технологических</w:t>
      </w:r>
      <w:r>
        <w:t xml:space="preserve"> </w:t>
      </w:r>
      <w:r>
        <w:rPr>
          <w:rFonts w:hint="eastAsia"/>
        </w:rPr>
        <w:t>решений</w:t>
      </w:r>
    </w:p>
    <w:p w14:paraId="5DA4E190" w14:textId="77777777" w:rsidR="001C5161" w:rsidRDefault="001C5161" w:rsidP="001C5161"/>
    <w:p w14:paraId="196E4441" w14:textId="77777777" w:rsidR="001C5161" w:rsidRDefault="001C5161" w:rsidP="001C5161">
      <w:r>
        <w:rPr>
          <w:rFonts w:hint="eastAsia"/>
        </w:rPr>
        <w:t>ЗАКЛЮЧЕНИЕ</w:t>
      </w:r>
    </w:p>
    <w:p w14:paraId="363D3D84" w14:textId="77777777" w:rsidR="001C5161" w:rsidRDefault="001C5161" w:rsidP="001C5161"/>
    <w:p w14:paraId="666DCADD" w14:textId="77777777" w:rsidR="001C5161" w:rsidRDefault="001C5161" w:rsidP="001C5161">
      <w:r>
        <w:rPr>
          <w:rFonts w:hint="eastAsia"/>
        </w:rPr>
        <w:t>СПИСОК</w:t>
      </w:r>
      <w:r>
        <w:t xml:space="preserve"> </w:t>
      </w:r>
      <w:r>
        <w:rPr>
          <w:rFonts w:hint="eastAsia"/>
        </w:rPr>
        <w:t>ИСПОЛЬЗУЕМЫХ</w:t>
      </w:r>
      <w:r>
        <w:t xml:space="preserve"> </w:t>
      </w:r>
      <w:r>
        <w:rPr>
          <w:rFonts w:hint="eastAsia"/>
        </w:rPr>
        <w:t>ИСТОЧНИКОВ</w:t>
      </w:r>
    </w:p>
    <w:p w14:paraId="1D0C7F4B" w14:textId="77777777" w:rsidR="001C5161" w:rsidRDefault="001C5161" w:rsidP="001C5161"/>
    <w:p w14:paraId="037C0F28" w14:textId="77777777" w:rsidR="001C5161" w:rsidRDefault="001C5161" w:rsidP="001C5161">
      <w:r>
        <w:rPr>
          <w:rFonts w:hint="eastAsia"/>
        </w:rPr>
        <w:lastRenderedPageBreak/>
        <w:t>ПРИЛОЖЕНИЯ</w:t>
      </w:r>
    </w:p>
    <w:p w14:paraId="495E19C4" w14:textId="77777777" w:rsidR="001C5161" w:rsidRDefault="001C5161" w:rsidP="001C5161"/>
    <w:p w14:paraId="2BF22E1C" w14:textId="3A0F62CC" w:rsidR="001C5161" w:rsidRPr="001C5161" w:rsidRDefault="001C5161" w:rsidP="001C5161">
      <w:r>
        <w:rPr>
          <w:rFonts w:hint="eastAsia"/>
        </w:rPr>
        <w:t>ВВЕДЕНИЕ</w:t>
      </w:r>
    </w:p>
    <w:sectPr w:rsidR="001C5161" w:rsidRPr="001C5161" w:rsidSect="00B4739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1047" w14:textId="77777777" w:rsidR="00B47397" w:rsidRDefault="00B47397">
      <w:pPr>
        <w:spacing w:after="0" w:line="240" w:lineRule="auto"/>
      </w:pPr>
      <w:r>
        <w:separator/>
      </w:r>
    </w:p>
  </w:endnote>
  <w:endnote w:type="continuationSeparator" w:id="0">
    <w:p w14:paraId="33C44023" w14:textId="77777777" w:rsidR="00B47397" w:rsidRDefault="00B4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C872" w14:textId="77777777" w:rsidR="00B47397" w:rsidRDefault="00B47397"/>
    <w:p w14:paraId="481F91A2" w14:textId="77777777" w:rsidR="00B47397" w:rsidRDefault="00B47397"/>
    <w:p w14:paraId="7E22D3FB" w14:textId="77777777" w:rsidR="00B47397" w:rsidRDefault="00B47397"/>
    <w:p w14:paraId="192B461D" w14:textId="77777777" w:rsidR="00B47397" w:rsidRDefault="00B47397"/>
    <w:p w14:paraId="2C2D78D0" w14:textId="77777777" w:rsidR="00B47397" w:rsidRDefault="00B47397"/>
    <w:p w14:paraId="678098D4" w14:textId="77777777" w:rsidR="00B47397" w:rsidRDefault="00B47397"/>
    <w:p w14:paraId="4B73F1FA" w14:textId="77777777" w:rsidR="00B47397" w:rsidRDefault="00B4739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AD9EF8" wp14:editId="24B869C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154A" w14:textId="77777777" w:rsidR="00B47397" w:rsidRDefault="00B4739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AD9EF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731154A" w14:textId="77777777" w:rsidR="00B47397" w:rsidRDefault="00B4739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A16F26A" w14:textId="77777777" w:rsidR="00B47397" w:rsidRDefault="00B47397"/>
    <w:p w14:paraId="1D5EAA3F" w14:textId="77777777" w:rsidR="00B47397" w:rsidRDefault="00B47397"/>
    <w:p w14:paraId="53B5EF47" w14:textId="77777777" w:rsidR="00B47397" w:rsidRDefault="00B4739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1BF07C1" wp14:editId="289958B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AACE7" w14:textId="77777777" w:rsidR="00B47397" w:rsidRDefault="00B47397"/>
                          <w:p w14:paraId="4DF7F4F5" w14:textId="77777777" w:rsidR="00B47397" w:rsidRDefault="00B4739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BF07C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8EAACE7" w14:textId="77777777" w:rsidR="00B47397" w:rsidRDefault="00B47397"/>
                    <w:p w14:paraId="4DF7F4F5" w14:textId="77777777" w:rsidR="00B47397" w:rsidRDefault="00B4739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5A96012" w14:textId="77777777" w:rsidR="00B47397" w:rsidRDefault="00B47397"/>
    <w:p w14:paraId="4DD74DE2" w14:textId="77777777" w:rsidR="00B47397" w:rsidRDefault="00B47397">
      <w:pPr>
        <w:rPr>
          <w:sz w:val="2"/>
          <w:szCs w:val="2"/>
        </w:rPr>
      </w:pPr>
    </w:p>
    <w:p w14:paraId="57D3AB8B" w14:textId="77777777" w:rsidR="00B47397" w:rsidRDefault="00B47397"/>
    <w:p w14:paraId="6E68E888" w14:textId="77777777" w:rsidR="00B47397" w:rsidRDefault="00B47397">
      <w:pPr>
        <w:spacing w:after="0" w:line="240" w:lineRule="auto"/>
      </w:pPr>
    </w:p>
  </w:footnote>
  <w:footnote w:type="continuationSeparator" w:id="0">
    <w:p w14:paraId="5DA04514" w14:textId="77777777" w:rsidR="00B47397" w:rsidRDefault="00B4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397"/>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26791</TotalTime>
  <Pages>3</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3505</cp:revision>
  <cp:lastPrinted>2009-02-06T05:36:00Z</cp:lastPrinted>
  <dcterms:created xsi:type="dcterms:W3CDTF">2024-01-07T13:43:00Z</dcterms:created>
  <dcterms:modified xsi:type="dcterms:W3CDTF">2024-02-19T19:54:00Z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