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A4" w:rsidRPr="00126CB1" w:rsidRDefault="00126CB1" w:rsidP="00126CB1">
      <w:r w:rsidRPr="00B52031">
        <w:rPr>
          <w:rFonts w:ascii="Times New Roman" w:eastAsia="Times New Roman" w:hAnsi="Times New Roman" w:cs="Times New Roman"/>
          <w:b/>
          <w:sz w:val="24"/>
          <w:szCs w:val="24"/>
          <w:lang w:eastAsia="ru-RU"/>
        </w:rPr>
        <w:t>Cаврасов Андрій Миколайович</w:t>
      </w:r>
      <w:r w:rsidRPr="00B52031">
        <w:rPr>
          <w:rFonts w:ascii="Times New Roman" w:eastAsia="Times New Roman" w:hAnsi="Times New Roman" w:cs="Times New Roman"/>
          <w:sz w:val="24"/>
          <w:szCs w:val="24"/>
          <w:lang w:eastAsia="ru-RU"/>
        </w:rPr>
        <w:t>, старший науковий співробітник відділу структури ядра, Інститут ядерних досліджень НАН України. Назва дисертації: «Вивчення механізмів реакцій з гамма-квантами та легкими частинками за допомогою активаційного методу». Шифр та назва спеціальності – 01.04.16 – фізика ядра, елементарних частинок і високих енергій. Спецрада Д 26.167.01 Інституту ядерних досліджень</w:t>
      </w:r>
    </w:p>
    <w:sectPr w:rsidR="00F239A4" w:rsidRPr="00126CB1"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305" w:rsidRDefault="00AB0305">
      <w:pPr>
        <w:spacing w:after="0" w:line="240" w:lineRule="auto"/>
      </w:pPr>
      <w:r>
        <w:separator/>
      </w:r>
    </w:p>
  </w:endnote>
  <w:endnote w:type="continuationSeparator" w:id="0">
    <w:p w:rsidR="00AB0305" w:rsidRDefault="00AB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FC6F9E">
    <w:pPr>
      <w:rPr>
        <w:sz w:val="2"/>
        <w:szCs w:val="2"/>
      </w:rPr>
    </w:pPr>
    <w:r w:rsidRPr="00FC6F9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B0305" w:rsidRDefault="00FC6F9E">
                <w:pPr>
                  <w:spacing w:line="240" w:lineRule="auto"/>
                </w:pPr>
                <w:fldSimple w:instr=" PAGE \* MERGEFORMAT ">
                  <w:r w:rsidR="00AB0305"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FC6F9E">
    <w:pPr>
      <w:rPr>
        <w:sz w:val="2"/>
        <w:szCs w:val="2"/>
      </w:rPr>
    </w:pPr>
    <w:r w:rsidRPr="00FC6F9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B0305" w:rsidRDefault="00FC6F9E">
                <w:pPr>
                  <w:spacing w:line="240" w:lineRule="auto"/>
                </w:pPr>
                <w:fldSimple w:instr=" PAGE \* MERGEFORMAT ">
                  <w:r w:rsidR="00126CB1" w:rsidRPr="00126CB1">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305" w:rsidRDefault="00AB0305"/>
    <w:p w:rsidR="00AB0305" w:rsidRDefault="00AB0305"/>
    <w:p w:rsidR="00AB0305" w:rsidRDefault="00AB0305"/>
    <w:p w:rsidR="00AB0305" w:rsidRDefault="00AB0305"/>
    <w:p w:rsidR="00AB0305" w:rsidRDefault="00AB0305"/>
    <w:p w:rsidR="00AB0305" w:rsidRDefault="00AB0305"/>
    <w:p w:rsidR="00AB0305" w:rsidRDefault="00FC6F9E">
      <w:pPr>
        <w:rPr>
          <w:sz w:val="2"/>
          <w:szCs w:val="2"/>
        </w:rPr>
      </w:pPr>
      <w:r w:rsidRPr="00FC6F9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B0305" w:rsidRDefault="00FC6F9E">
                  <w:pPr>
                    <w:spacing w:line="240" w:lineRule="auto"/>
                  </w:pPr>
                  <w:fldSimple w:instr=" PAGE \* MERGEFORMAT ">
                    <w:r w:rsidR="00AB0305" w:rsidRPr="004C51F6">
                      <w:rPr>
                        <w:rStyle w:val="afffff9"/>
                        <w:b w:val="0"/>
                        <w:bCs w:val="0"/>
                        <w:noProof/>
                      </w:rPr>
                      <w:t>11</w:t>
                    </w:r>
                  </w:fldSimple>
                </w:p>
              </w:txbxContent>
            </v:textbox>
            <w10:wrap anchorx="page" anchory="page"/>
          </v:shape>
        </w:pict>
      </w:r>
    </w:p>
    <w:p w:rsidR="00AB0305" w:rsidRDefault="00AB0305"/>
    <w:p w:rsidR="00AB0305" w:rsidRDefault="00AB0305"/>
    <w:p w:rsidR="00AB0305" w:rsidRDefault="00FC6F9E">
      <w:pPr>
        <w:rPr>
          <w:sz w:val="2"/>
          <w:szCs w:val="2"/>
        </w:rPr>
      </w:pPr>
      <w:r w:rsidRPr="00FC6F9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B0305" w:rsidRDefault="00AB0305"/>
                <w:p w:rsidR="00AB0305" w:rsidRDefault="00FC6F9E">
                  <w:pPr>
                    <w:pStyle w:val="1ffffff7"/>
                    <w:spacing w:line="240" w:lineRule="auto"/>
                  </w:pPr>
                  <w:fldSimple w:instr=" PAGE \* MERGEFORMAT ">
                    <w:r w:rsidR="00AB0305" w:rsidRPr="004C51F6">
                      <w:rPr>
                        <w:rStyle w:val="3b"/>
                        <w:noProof/>
                      </w:rPr>
                      <w:t>11</w:t>
                    </w:r>
                  </w:fldSimple>
                </w:p>
              </w:txbxContent>
            </v:textbox>
            <w10:wrap anchorx="page" anchory="page"/>
          </v:shape>
        </w:pict>
      </w:r>
    </w:p>
    <w:p w:rsidR="00AB0305" w:rsidRDefault="00AB0305"/>
    <w:p w:rsidR="00AB0305" w:rsidRDefault="00AB0305">
      <w:pPr>
        <w:rPr>
          <w:sz w:val="2"/>
          <w:szCs w:val="2"/>
        </w:rPr>
      </w:pPr>
    </w:p>
    <w:p w:rsidR="00AB0305" w:rsidRDefault="00AB0305"/>
    <w:p w:rsidR="00AB0305" w:rsidRDefault="00AB0305">
      <w:pPr>
        <w:spacing w:after="0" w:line="240" w:lineRule="auto"/>
      </w:pPr>
    </w:p>
  </w:footnote>
  <w:footnote w:type="continuationSeparator" w:id="0">
    <w:p w:rsidR="00AB0305" w:rsidRDefault="00AB03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Pr="005856C0" w:rsidRDefault="00AB030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ECF5363"/>
    <w:multiLevelType w:val="hybridMultilevel"/>
    <w:tmpl w:val="435A43A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1">
    <w:nsid w:val="1AE90F0F"/>
    <w:multiLevelType w:val="hybridMultilevel"/>
    <w:tmpl w:val="B9B610A6"/>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2">
    <w:nsid w:val="23E415A9"/>
    <w:multiLevelType w:val="hybridMultilevel"/>
    <w:tmpl w:val="534841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4">
    <w:nsid w:val="3DFA5D1B"/>
    <w:multiLevelType w:val="hybridMultilevel"/>
    <w:tmpl w:val="19F4E988"/>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5">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03F584F"/>
    <w:multiLevelType w:val="hybridMultilevel"/>
    <w:tmpl w:val="12E67BAC"/>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7">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88">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9">
    <w:nsid w:val="5CE633B8"/>
    <w:multiLevelType w:val="hybridMultilevel"/>
    <w:tmpl w:val="B796956A"/>
    <w:lvl w:ilvl="0" w:tplc="C478D4F8">
      <w:start w:val="1"/>
      <w:numFmt w:val="bullet"/>
      <w:lvlText w:val=""/>
      <w:lvlJc w:val="left"/>
      <w:pPr>
        <w:tabs>
          <w:tab w:val="num" w:pos="1508"/>
        </w:tabs>
        <w:ind w:left="544" w:firstLine="567"/>
      </w:pPr>
      <w:rPr>
        <w:rFonts w:ascii="Symbol" w:hAnsi="Symbol" w:cs="Times New Roman" w:hint="default"/>
      </w:rPr>
    </w:lvl>
    <w:lvl w:ilvl="1" w:tplc="04190003">
      <w:start w:val="1"/>
      <w:numFmt w:val="bullet"/>
      <w:lvlText w:val="o"/>
      <w:lvlJc w:val="left"/>
      <w:pPr>
        <w:tabs>
          <w:tab w:val="num" w:pos="1984"/>
        </w:tabs>
        <w:ind w:left="1984" w:hanging="360"/>
      </w:pPr>
      <w:rPr>
        <w:rFonts w:ascii="Courier New" w:hAnsi="Courier New" w:cs="Courier New" w:hint="default"/>
      </w:rPr>
    </w:lvl>
    <w:lvl w:ilvl="2" w:tplc="04190005">
      <w:start w:val="1"/>
      <w:numFmt w:val="bullet"/>
      <w:lvlText w:val=""/>
      <w:lvlJc w:val="left"/>
      <w:pPr>
        <w:tabs>
          <w:tab w:val="num" w:pos="2704"/>
        </w:tabs>
        <w:ind w:left="2704" w:hanging="360"/>
      </w:pPr>
      <w:rPr>
        <w:rFonts w:ascii="Wingdings" w:hAnsi="Wingdings" w:cs="Times New Roman" w:hint="default"/>
      </w:rPr>
    </w:lvl>
    <w:lvl w:ilvl="3" w:tplc="04190001">
      <w:start w:val="1"/>
      <w:numFmt w:val="bullet"/>
      <w:lvlText w:val=""/>
      <w:lvlJc w:val="left"/>
      <w:pPr>
        <w:tabs>
          <w:tab w:val="num" w:pos="3424"/>
        </w:tabs>
        <w:ind w:left="3424" w:hanging="360"/>
      </w:pPr>
      <w:rPr>
        <w:rFonts w:ascii="Symbol" w:hAnsi="Symbol" w:cs="Times New Roman" w:hint="default"/>
      </w:rPr>
    </w:lvl>
    <w:lvl w:ilvl="4" w:tplc="04190003">
      <w:start w:val="1"/>
      <w:numFmt w:val="bullet"/>
      <w:lvlText w:val="o"/>
      <w:lvlJc w:val="left"/>
      <w:pPr>
        <w:tabs>
          <w:tab w:val="num" w:pos="4144"/>
        </w:tabs>
        <w:ind w:left="4144" w:hanging="360"/>
      </w:pPr>
      <w:rPr>
        <w:rFonts w:ascii="Courier New" w:hAnsi="Courier New" w:cs="Courier New" w:hint="default"/>
      </w:rPr>
    </w:lvl>
    <w:lvl w:ilvl="5" w:tplc="04190005">
      <w:start w:val="1"/>
      <w:numFmt w:val="bullet"/>
      <w:lvlText w:val=""/>
      <w:lvlJc w:val="left"/>
      <w:pPr>
        <w:tabs>
          <w:tab w:val="num" w:pos="4864"/>
        </w:tabs>
        <w:ind w:left="4864" w:hanging="360"/>
      </w:pPr>
      <w:rPr>
        <w:rFonts w:ascii="Wingdings" w:hAnsi="Wingdings" w:cs="Times New Roman" w:hint="default"/>
      </w:rPr>
    </w:lvl>
    <w:lvl w:ilvl="6" w:tplc="04190001">
      <w:start w:val="1"/>
      <w:numFmt w:val="bullet"/>
      <w:lvlText w:val=""/>
      <w:lvlJc w:val="left"/>
      <w:pPr>
        <w:tabs>
          <w:tab w:val="num" w:pos="5584"/>
        </w:tabs>
        <w:ind w:left="5584" w:hanging="360"/>
      </w:pPr>
      <w:rPr>
        <w:rFonts w:ascii="Symbol" w:hAnsi="Symbol" w:cs="Times New Roman" w:hint="default"/>
      </w:rPr>
    </w:lvl>
    <w:lvl w:ilvl="7" w:tplc="04190003">
      <w:start w:val="1"/>
      <w:numFmt w:val="bullet"/>
      <w:lvlText w:val="o"/>
      <w:lvlJc w:val="left"/>
      <w:pPr>
        <w:tabs>
          <w:tab w:val="num" w:pos="6304"/>
        </w:tabs>
        <w:ind w:left="6304" w:hanging="360"/>
      </w:pPr>
      <w:rPr>
        <w:rFonts w:ascii="Courier New" w:hAnsi="Courier New" w:cs="Courier New" w:hint="default"/>
      </w:rPr>
    </w:lvl>
    <w:lvl w:ilvl="8" w:tplc="04190005">
      <w:start w:val="1"/>
      <w:numFmt w:val="bullet"/>
      <w:lvlText w:val=""/>
      <w:lvlJc w:val="left"/>
      <w:pPr>
        <w:tabs>
          <w:tab w:val="num" w:pos="7024"/>
        </w:tabs>
        <w:ind w:left="7024" w:hanging="360"/>
      </w:pPr>
      <w:rPr>
        <w:rFonts w:ascii="Wingdings" w:hAnsi="Wingdings" w:cs="Times New Roman" w:hint="default"/>
      </w:rPr>
    </w:lvl>
  </w:abstractNum>
  <w:abstractNum w:abstractNumId="90">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6"/>
  </w:num>
  <w:num w:numId="7">
    <w:abstractNumId w:val="82"/>
  </w:num>
  <w:num w:numId="8">
    <w:abstractNumId w:val="81"/>
  </w:num>
  <w:num w:numId="9">
    <w:abstractNumId w:val="86"/>
  </w:num>
  <w:num w:numId="10">
    <w:abstractNumId w:val="84"/>
  </w:num>
  <w:num w:numId="11">
    <w:abstractNumId w:val="8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9F"/>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0A"/>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BC"/>
    <w:rsid w:val="004028D5"/>
    <w:rsid w:val="00402A14"/>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46D"/>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6FD"/>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376"/>
    <w:rsid w:val="0061239C"/>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05"/>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65"/>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C"/>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0B"/>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2E"/>
    <w:rsid w:val="00CB073F"/>
    <w:rsid w:val="00CB07E5"/>
    <w:rsid w:val="00CB07F7"/>
    <w:rsid w:val="00CB08CB"/>
    <w:rsid w:val="00CB08CE"/>
    <w:rsid w:val="00CB09C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4BF"/>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8B8"/>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97607-6127-4F27-8926-DFCC52C03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997</TotalTime>
  <Pages>1</Pages>
  <Words>58</Words>
  <Characters>333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181</cp:revision>
  <cp:lastPrinted>2009-02-06T05:36:00Z</cp:lastPrinted>
  <dcterms:created xsi:type="dcterms:W3CDTF">2021-11-28T11:32:00Z</dcterms:created>
  <dcterms:modified xsi:type="dcterms:W3CDTF">2021-11-29T18:50:00Z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