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3E691" w14:textId="623427A8" w:rsidR="00C01D39" w:rsidRDefault="00D5753C" w:rsidP="00D5753C">
      <w:pPr>
        <w:rPr>
          <w:rFonts w:ascii="Times New Roman" w:eastAsia="Arial Unicode MS" w:hAnsi="Times New Roman" w:cs="Times New Roman"/>
          <w:b/>
          <w:bCs/>
          <w:color w:val="000000"/>
          <w:kern w:val="0"/>
          <w:sz w:val="28"/>
          <w:szCs w:val="28"/>
          <w:lang w:eastAsia="ru-RU" w:bidi="uk-UA"/>
        </w:rPr>
      </w:pPr>
      <w:r w:rsidRPr="00D5753C">
        <w:rPr>
          <w:rFonts w:ascii="Times New Roman" w:eastAsia="Arial Unicode MS" w:hAnsi="Times New Roman" w:cs="Times New Roman" w:hint="eastAsia"/>
          <w:b/>
          <w:bCs/>
          <w:color w:val="000000"/>
          <w:kern w:val="0"/>
          <w:sz w:val="28"/>
          <w:szCs w:val="28"/>
          <w:lang w:eastAsia="ru-RU" w:bidi="uk-UA"/>
        </w:rPr>
        <w:t>Чурилин</w:t>
      </w:r>
      <w:r w:rsidRPr="00D5753C">
        <w:rPr>
          <w:rFonts w:ascii="Times New Roman" w:eastAsia="Arial Unicode MS" w:hAnsi="Times New Roman" w:cs="Times New Roman"/>
          <w:b/>
          <w:bCs/>
          <w:color w:val="000000"/>
          <w:kern w:val="0"/>
          <w:sz w:val="28"/>
          <w:szCs w:val="28"/>
          <w:lang w:eastAsia="ru-RU" w:bidi="uk-UA"/>
        </w:rPr>
        <w:t xml:space="preserve"> </w:t>
      </w:r>
      <w:r w:rsidRPr="00D5753C">
        <w:rPr>
          <w:rFonts w:ascii="Times New Roman" w:eastAsia="Arial Unicode MS" w:hAnsi="Times New Roman" w:cs="Times New Roman" w:hint="eastAsia"/>
          <w:b/>
          <w:bCs/>
          <w:color w:val="000000"/>
          <w:kern w:val="0"/>
          <w:sz w:val="28"/>
          <w:szCs w:val="28"/>
          <w:lang w:eastAsia="ru-RU" w:bidi="uk-UA"/>
        </w:rPr>
        <w:t>Владимир</w:t>
      </w:r>
      <w:r w:rsidRPr="00D5753C">
        <w:rPr>
          <w:rFonts w:ascii="Times New Roman" w:eastAsia="Arial Unicode MS" w:hAnsi="Times New Roman" w:cs="Times New Roman"/>
          <w:b/>
          <w:bCs/>
          <w:color w:val="000000"/>
          <w:kern w:val="0"/>
          <w:sz w:val="28"/>
          <w:szCs w:val="28"/>
          <w:lang w:eastAsia="ru-RU" w:bidi="uk-UA"/>
        </w:rPr>
        <w:t xml:space="preserve"> </w:t>
      </w:r>
      <w:r w:rsidRPr="00D5753C">
        <w:rPr>
          <w:rFonts w:ascii="Times New Roman" w:eastAsia="Arial Unicode MS" w:hAnsi="Times New Roman" w:cs="Times New Roman" w:hint="eastAsia"/>
          <w:b/>
          <w:bCs/>
          <w:color w:val="000000"/>
          <w:kern w:val="0"/>
          <w:sz w:val="28"/>
          <w:szCs w:val="28"/>
          <w:lang w:eastAsia="ru-RU" w:bidi="uk-UA"/>
        </w:rPr>
        <w:t>Сергеевич</w:t>
      </w:r>
      <w:r>
        <w:rPr>
          <w:rFonts w:ascii="Times New Roman" w:eastAsia="Arial Unicode MS" w:hAnsi="Times New Roman" w:cs="Times New Roman" w:hint="eastAsia"/>
          <w:b/>
          <w:bCs/>
          <w:color w:val="000000"/>
          <w:kern w:val="0"/>
          <w:sz w:val="28"/>
          <w:szCs w:val="28"/>
          <w:lang w:eastAsia="ru-RU" w:bidi="uk-UA"/>
        </w:rPr>
        <w:t xml:space="preserve"> </w:t>
      </w:r>
      <w:r w:rsidRPr="00D5753C">
        <w:rPr>
          <w:rFonts w:ascii="Times New Roman" w:eastAsia="Arial Unicode MS" w:hAnsi="Times New Roman" w:cs="Times New Roman" w:hint="eastAsia"/>
          <w:b/>
          <w:bCs/>
          <w:color w:val="000000"/>
          <w:kern w:val="0"/>
          <w:sz w:val="28"/>
          <w:szCs w:val="28"/>
          <w:lang w:eastAsia="ru-RU" w:bidi="uk-UA"/>
        </w:rPr>
        <w:t>Обоснование</w:t>
      </w:r>
      <w:r w:rsidRPr="00D5753C">
        <w:rPr>
          <w:rFonts w:ascii="Times New Roman" w:eastAsia="Arial Unicode MS" w:hAnsi="Times New Roman" w:cs="Times New Roman"/>
          <w:b/>
          <w:bCs/>
          <w:color w:val="000000"/>
          <w:kern w:val="0"/>
          <w:sz w:val="28"/>
          <w:szCs w:val="28"/>
          <w:lang w:eastAsia="ru-RU" w:bidi="uk-UA"/>
        </w:rPr>
        <w:t xml:space="preserve"> </w:t>
      </w:r>
      <w:r w:rsidRPr="00D5753C">
        <w:rPr>
          <w:rFonts w:ascii="Times New Roman" w:eastAsia="Arial Unicode MS" w:hAnsi="Times New Roman" w:cs="Times New Roman" w:hint="eastAsia"/>
          <w:b/>
          <w:bCs/>
          <w:color w:val="000000"/>
          <w:kern w:val="0"/>
          <w:sz w:val="28"/>
          <w:szCs w:val="28"/>
          <w:lang w:eastAsia="ru-RU" w:bidi="uk-UA"/>
        </w:rPr>
        <w:t>величины</w:t>
      </w:r>
      <w:r w:rsidRPr="00D5753C">
        <w:rPr>
          <w:rFonts w:ascii="Times New Roman" w:eastAsia="Arial Unicode MS" w:hAnsi="Times New Roman" w:cs="Times New Roman"/>
          <w:b/>
          <w:bCs/>
          <w:color w:val="000000"/>
          <w:kern w:val="0"/>
          <w:sz w:val="28"/>
          <w:szCs w:val="28"/>
          <w:lang w:eastAsia="ru-RU" w:bidi="uk-UA"/>
        </w:rPr>
        <w:t xml:space="preserve"> </w:t>
      </w:r>
      <w:r w:rsidRPr="00D5753C">
        <w:rPr>
          <w:rFonts w:ascii="Times New Roman" w:eastAsia="Arial Unicode MS" w:hAnsi="Times New Roman" w:cs="Times New Roman" w:hint="eastAsia"/>
          <w:b/>
          <w:bCs/>
          <w:color w:val="000000"/>
          <w:kern w:val="0"/>
          <w:sz w:val="28"/>
          <w:szCs w:val="28"/>
          <w:lang w:eastAsia="ru-RU" w:bidi="uk-UA"/>
        </w:rPr>
        <w:t>допускаемого</w:t>
      </w:r>
      <w:r w:rsidRPr="00D5753C">
        <w:rPr>
          <w:rFonts w:ascii="Times New Roman" w:eastAsia="Arial Unicode MS" w:hAnsi="Times New Roman" w:cs="Times New Roman"/>
          <w:b/>
          <w:bCs/>
          <w:color w:val="000000"/>
          <w:kern w:val="0"/>
          <w:sz w:val="28"/>
          <w:szCs w:val="28"/>
          <w:lang w:eastAsia="ru-RU" w:bidi="uk-UA"/>
        </w:rPr>
        <w:t xml:space="preserve"> </w:t>
      </w:r>
      <w:r w:rsidRPr="00D5753C">
        <w:rPr>
          <w:rFonts w:ascii="Times New Roman" w:eastAsia="Arial Unicode MS" w:hAnsi="Times New Roman" w:cs="Times New Roman" w:hint="eastAsia"/>
          <w:b/>
          <w:bCs/>
          <w:color w:val="000000"/>
          <w:kern w:val="0"/>
          <w:sz w:val="28"/>
          <w:szCs w:val="28"/>
          <w:lang w:eastAsia="ru-RU" w:bidi="uk-UA"/>
        </w:rPr>
        <w:t>пучения</w:t>
      </w:r>
      <w:r w:rsidRPr="00D5753C">
        <w:rPr>
          <w:rFonts w:ascii="Times New Roman" w:eastAsia="Arial Unicode MS" w:hAnsi="Times New Roman" w:cs="Times New Roman"/>
          <w:b/>
          <w:bCs/>
          <w:color w:val="000000"/>
          <w:kern w:val="0"/>
          <w:sz w:val="28"/>
          <w:szCs w:val="28"/>
          <w:lang w:eastAsia="ru-RU" w:bidi="uk-UA"/>
        </w:rPr>
        <w:t xml:space="preserve"> </w:t>
      </w:r>
      <w:r w:rsidRPr="00D5753C">
        <w:rPr>
          <w:rFonts w:ascii="Times New Roman" w:eastAsia="Arial Unicode MS" w:hAnsi="Times New Roman" w:cs="Times New Roman" w:hint="eastAsia"/>
          <w:b/>
          <w:bCs/>
          <w:color w:val="000000"/>
          <w:kern w:val="0"/>
          <w:sz w:val="28"/>
          <w:szCs w:val="28"/>
          <w:lang w:eastAsia="ru-RU" w:bidi="uk-UA"/>
        </w:rPr>
        <w:t>грунта</w:t>
      </w:r>
      <w:r w:rsidRPr="00D5753C">
        <w:rPr>
          <w:rFonts w:ascii="Times New Roman" w:eastAsia="Arial Unicode MS" w:hAnsi="Times New Roman" w:cs="Times New Roman"/>
          <w:b/>
          <w:bCs/>
          <w:color w:val="000000"/>
          <w:kern w:val="0"/>
          <w:sz w:val="28"/>
          <w:szCs w:val="28"/>
          <w:lang w:eastAsia="ru-RU" w:bidi="uk-UA"/>
        </w:rPr>
        <w:t xml:space="preserve"> </w:t>
      </w:r>
      <w:r w:rsidRPr="00D5753C">
        <w:rPr>
          <w:rFonts w:ascii="Times New Roman" w:eastAsia="Arial Unicode MS" w:hAnsi="Times New Roman" w:cs="Times New Roman" w:hint="eastAsia"/>
          <w:b/>
          <w:bCs/>
          <w:color w:val="000000"/>
          <w:kern w:val="0"/>
          <w:sz w:val="28"/>
          <w:szCs w:val="28"/>
          <w:lang w:eastAsia="ru-RU" w:bidi="uk-UA"/>
        </w:rPr>
        <w:t>для</w:t>
      </w:r>
      <w:r w:rsidRPr="00D5753C">
        <w:rPr>
          <w:rFonts w:ascii="Times New Roman" w:eastAsia="Arial Unicode MS" w:hAnsi="Times New Roman" w:cs="Times New Roman"/>
          <w:b/>
          <w:bCs/>
          <w:color w:val="000000"/>
          <w:kern w:val="0"/>
          <w:sz w:val="28"/>
          <w:szCs w:val="28"/>
          <w:lang w:eastAsia="ru-RU" w:bidi="uk-UA"/>
        </w:rPr>
        <w:t xml:space="preserve"> </w:t>
      </w:r>
      <w:r w:rsidRPr="00D5753C">
        <w:rPr>
          <w:rFonts w:ascii="Times New Roman" w:eastAsia="Arial Unicode MS" w:hAnsi="Times New Roman" w:cs="Times New Roman" w:hint="eastAsia"/>
          <w:b/>
          <w:bCs/>
          <w:color w:val="000000"/>
          <w:kern w:val="0"/>
          <w:sz w:val="28"/>
          <w:szCs w:val="28"/>
          <w:lang w:eastAsia="ru-RU" w:bidi="uk-UA"/>
        </w:rPr>
        <w:t>проектирования</w:t>
      </w:r>
      <w:r w:rsidRPr="00D5753C">
        <w:rPr>
          <w:rFonts w:ascii="Times New Roman" w:eastAsia="Arial Unicode MS" w:hAnsi="Times New Roman" w:cs="Times New Roman"/>
          <w:b/>
          <w:bCs/>
          <w:color w:val="000000"/>
          <w:kern w:val="0"/>
          <w:sz w:val="28"/>
          <w:szCs w:val="28"/>
          <w:lang w:eastAsia="ru-RU" w:bidi="uk-UA"/>
        </w:rPr>
        <w:t xml:space="preserve"> </w:t>
      </w:r>
      <w:r w:rsidRPr="00D5753C">
        <w:rPr>
          <w:rFonts w:ascii="Times New Roman" w:eastAsia="Arial Unicode MS" w:hAnsi="Times New Roman" w:cs="Times New Roman" w:hint="eastAsia"/>
          <w:b/>
          <w:bCs/>
          <w:color w:val="000000"/>
          <w:kern w:val="0"/>
          <w:sz w:val="28"/>
          <w:szCs w:val="28"/>
          <w:lang w:eastAsia="ru-RU" w:bidi="uk-UA"/>
        </w:rPr>
        <w:t>морозоустойчивых</w:t>
      </w:r>
      <w:r w:rsidRPr="00D5753C">
        <w:rPr>
          <w:rFonts w:ascii="Times New Roman" w:eastAsia="Arial Unicode MS" w:hAnsi="Times New Roman" w:cs="Times New Roman"/>
          <w:b/>
          <w:bCs/>
          <w:color w:val="000000"/>
          <w:kern w:val="0"/>
          <w:sz w:val="28"/>
          <w:szCs w:val="28"/>
          <w:lang w:eastAsia="ru-RU" w:bidi="uk-UA"/>
        </w:rPr>
        <w:t xml:space="preserve"> </w:t>
      </w:r>
      <w:r w:rsidRPr="00D5753C">
        <w:rPr>
          <w:rFonts w:ascii="Times New Roman" w:eastAsia="Arial Unicode MS" w:hAnsi="Times New Roman" w:cs="Times New Roman" w:hint="eastAsia"/>
          <w:b/>
          <w:bCs/>
          <w:color w:val="000000"/>
          <w:kern w:val="0"/>
          <w:sz w:val="28"/>
          <w:szCs w:val="28"/>
          <w:lang w:eastAsia="ru-RU" w:bidi="uk-UA"/>
        </w:rPr>
        <w:t>нежёстких</w:t>
      </w:r>
      <w:r w:rsidRPr="00D5753C">
        <w:rPr>
          <w:rFonts w:ascii="Times New Roman" w:eastAsia="Arial Unicode MS" w:hAnsi="Times New Roman" w:cs="Times New Roman"/>
          <w:b/>
          <w:bCs/>
          <w:color w:val="000000"/>
          <w:kern w:val="0"/>
          <w:sz w:val="28"/>
          <w:szCs w:val="28"/>
          <w:lang w:eastAsia="ru-RU" w:bidi="uk-UA"/>
        </w:rPr>
        <w:t xml:space="preserve"> </w:t>
      </w:r>
      <w:r w:rsidRPr="00D5753C">
        <w:rPr>
          <w:rFonts w:ascii="Times New Roman" w:eastAsia="Arial Unicode MS" w:hAnsi="Times New Roman" w:cs="Times New Roman" w:hint="eastAsia"/>
          <w:b/>
          <w:bCs/>
          <w:color w:val="000000"/>
          <w:kern w:val="0"/>
          <w:sz w:val="28"/>
          <w:szCs w:val="28"/>
          <w:lang w:eastAsia="ru-RU" w:bidi="uk-UA"/>
        </w:rPr>
        <w:t>дорожных</w:t>
      </w:r>
      <w:r w:rsidRPr="00D5753C">
        <w:rPr>
          <w:rFonts w:ascii="Times New Roman" w:eastAsia="Arial Unicode MS" w:hAnsi="Times New Roman" w:cs="Times New Roman"/>
          <w:b/>
          <w:bCs/>
          <w:color w:val="000000"/>
          <w:kern w:val="0"/>
          <w:sz w:val="28"/>
          <w:szCs w:val="28"/>
          <w:lang w:eastAsia="ru-RU" w:bidi="uk-UA"/>
        </w:rPr>
        <w:t xml:space="preserve"> </w:t>
      </w:r>
      <w:r w:rsidRPr="00D5753C">
        <w:rPr>
          <w:rFonts w:ascii="Times New Roman" w:eastAsia="Arial Unicode MS" w:hAnsi="Times New Roman" w:cs="Times New Roman" w:hint="eastAsia"/>
          <w:b/>
          <w:bCs/>
          <w:color w:val="000000"/>
          <w:kern w:val="0"/>
          <w:sz w:val="28"/>
          <w:szCs w:val="28"/>
          <w:lang w:eastAsia="ru-RU" w:bidi="uk-UA"/>
        </w:rPr>
        <w:t>одежд</w:t>
      </w:r>
      <w:r w:rsidRPr="00D5753C">
        <w:rPr>
          <w:rFonts w:ascii="Times New Roman" w:eastAsia="Arial Unicode MS" w:hAnsi="Times New Roman" w:cs="Times New Roman"/>
          <w:b/>
          <w:bCs/>
          <w:color w:val="000000"/>
          <w:kern w:val="0"/>
          <w:sz w:val="28"/>
          <w:szCs w:val="28"/>
          <w:lang w:eastAsia="ru-RU" w:bidi="uk-UA"/>
        </w:rPr>
        <w:t xml:space="preserve"> (</w:t>
      </w:r>
      <w:r w:rsidRPr="00D5753C">
        <w:rPr>
          <w:rFonts w:ascii="Times New Roman" w:eastAsia="Arial Unicode MS" w:hAnsi="Times New Roman" w:cs="Times New Roman" w:hint="eastAsia"/>
          <w:b/>
          <w:bCs/>
          <w:color w:val="000000"/>
          <w:kern w:val="0"/>
          <w:sz w:val="28"/>
          <w:szCs w:val="28"/>
          <w:lang w:eastAsia="ru-RU" w:bidi="uk-UA"/>
        </w:rPr>
        <w:t>на</w:t>
      </w:r>
      <w:r w:rsidRPr="00D5753C">
        <w:rPr>
          <w:rFonts w:ascii="Times New Roman" w:eastAsia="Arial Unicode MS" w:hAnsi="Times New Roman" w:cs="Times New Roman"/>
          <w:b/>
          <w:bCs/>
          <w:color w:val="000000"/>
          <w:kern w:val="0"/>
          <w:sz w:val="28"/>
          <w:szCs w:val="28"/>
          <w:lang w:eastAsia="ru-RU" w:bidi="uk-UA"/>
        </w:rPr>
        <w:t xml:space="preserve"> </w:t>
      </w:r>
      <w:r w:rsidRPr="00D5753C">
        <w:rPr>
          <w:rFonts w:ascii="Times New Roman" w:eastAsia="Arial Unicode MS" w:hAnsi="Times New Roman" w:cs="Times New Roman" w:hint="eastAsia"/>
          <w:b/>
          <w:bCs/>
          <w:color w:val="000000"/>
          <w:kern w:val="0"/>
          <w:sz w:val="28"/>
          <w:szCs w:val="28"/>
          <w:lang w:eastAsia="ru-RU" w:bidi="uk-UA"/>
        </w:rPr>
        <w:t>примере</w:t>
      </w:r>
      <w:r w:rsidRPr="00D5753C">
        <w:rPr>
          <w:rFonts w:ascii="Times New Roman" w:eastAsia="Arial Unicode MS" w:hAnsi="Times New Roman" w:cs="Times New Roman"/>
          <w:b/>
          <w:bCs/>
          <w:color w:val="000000"/>
          <w:kern w:val="0"/>
          <w:sz w:val="28"/>
          <w:szCs w:val="28"/>
          <w:lang w:eastAsia="ru-RU" w:bidi="uk-UA"/>
        </w:rPr>
        <w:t xml:space="preserve"> </w:t>
      </w:r>
      <w:r w:rsidRPr="00D5753C">
        <w:rPr>
          <w:rFonts w:ascii="Times New Roman" w:eastAsia="Arial Unicode MS" w:hAnsi="Times New Roman" w:cs="Times New Roman" w:hint="eastAsia"/>
          <w:b/>
          <w:bCs/>
          <w:color w:val="000000"/>
          <w:kern w:val="0"/>
          <w:sz w:val="28"/>
          <w:szCs w:val="28"/>
          <w:lang w:eastAsia="ru-RU" w:bidi="uk-UA"/>
        </w:rPr>
        <w:t>районов</w:t>
      </w:r>
      <w:r w:rsidRPr="00D5753C">
        <w:rPr>
          <w:rFonts w:ascii="Times New Roman" w:eastAsia="Arial Unicode MS" w:hAnsi="Times New Roman" w:cs="Times New Roman"/>
          <w:b/>
          <w:bCs/>
          <w:color w:val="000000"/>
          <w:kern w:val="0"/>
          <w:sz w:val="28"/>
          <w:szCs w:val="28"/>
          <w:lang w:eastAsia="ru-RU" w:bidi="uk-UA"/>
        </w:rPr>
        <w:t xml:space="preserve"> </w:t>
      </w:r>
      <w:r w:rsidRPr="00D5753C">
        <w:rPr>
          <w:rFonts w:ascii="Times New Roman" w:eastAsia="Arial Unicode MS" w:hAnsi="Times New Roman" w:cs="Times New Roman" w:hint="eastAsia"/>
          <w:b/>
          <w:bCs/>
          <w:color w:val="000000"/>
          <w:kern w:val="0"/>
          <w:sz w:val="28"/>
          <w:szCs w:val="28"/>
          <w:lang w:eastAsia="ru-RU" w:bidi="uk-UA"/>
        </w:rPr>
        <w:t>Западной</w:t>
      </w:r>
      <w:r w:rsidRPr="00D5753C">
        <w:rPr>
          <w:rFonts w:ascii="Times New Roman" w:eastAsia="Arial Unicode MS" w:hAnsi="Times New Roman" w:cs="Times New Roman"/>
          <w:b/>
          <w:bCs/>
          <w:color w:val="000000"/>
          <w:kern w:val="0"/>
          <w:sz w:val="28"/>
          <w:szCs w:val="28"/>
          <w:lang w:eastAsia="ru-RU" w:bidi="uk-UA"/>
        </w:rPr>
        <w:t xml:space="preserve"> </w:t>
      </w:r>
      <w:r w:rsidRPr="00D5753C">
        <w:rPr>
          <w:rFonts w:ascii="Times New Roman" w:eastAsia="Arial Unicode MS" w:hAnsi="Times New Roman" w:cs="Times New Roman" w:hint="eastAsia"/>
          <w:b/>
          <w:bCs/>
          <w:color w:val="000000"/>
          <w:kern w:val="0"/>
          <w:sz w:val="28"/>
          <w:szCs w:val="28"/>
          <w:lang w:eastAsia="ru-RU" w:bidi="uk-UA"/>
        </w:rPr>
        <w:t>Сибири</w:t>
      </w:r>
      <w:r w:rsidRPr="00D5753C">
        <w:rPr>
          <w:rFonts w:ascii="Times New Roman" w:eastAsia="Arial Unicode MS" w:hAnsi="Times New Roman" w:cs="Times New Roman"/>
          <w:b/>
          <w:bCs/>
          <w:color w:val="000000"/>
          <w:kern w:val="0"/>
          <w:sz w:val="28"/>
          <w:szCs w:val="28"/>
          <w:lang w:eastAsia="ru-RU" w:bidi="uk-UA"/>
        </w:rPr>
        <w:t>)</w:t>
      </w:r>
    </w:p>
    <w:p w14:paraId="2AC719B2" w14:textId="77777777" w:rsidR="00D5753C" w:rsidRDefault="00D5753C" w:rsidP="00D5753C">
      <w:r>
        <w:rPr>
          <w:rFonts w:hint="eastAsia"/>
        </w:rPr>
        <w:t>ОГЛАВЛЕНИЕ</w:t>
      </w:r>
      <w:r>
        <w:t xml:space="preserve"> </w:t>
      </w:r>
      <w:r>
        <w:rPr>
          <w:rFonts w:hint="eastAsia"/>
        </w:rPr>
        <w:t>ДИССЕРТАЦИИ</w:t>
      </w:r>
    </w:p>
    <w:p w14:paraId="33318866" w14:textId="77777777" w:rsidR="00D5753C" w:rsidRDefault="00D5753C" w:rsidP="00D5753C">
      <w:r>
        <w:rPr>
          <w:rFonts w:hint="eastAsia"/>
        </w:rPr>
        <w:t>кандидат</w:t>
      </w:r>
      <w:r>
        <w:t xml:space="preserve"> </w:t>
      </w:r>
      <w:r>
        <w:rPr>
          <w:rFonts w:hint="eastAsia"/>
        </w:rPr>
        <w:t>наук</w:t>
      </w:r>
      <w:r>
        <w:t xml:space="preserve"> </w:t>
      </w:r>
      <w:r>
        <w:rPr>
          <w:rFonts w:hint="eastAsia"/>
        </w:rPr>
        <w:t>Чурилин</w:t>
      </w:r>
      <w:r>
        <w:t xml:space="preserve"> </w:t>
      </w:r>
      <w:r>
        <w:rPr>
          <w:rFonts w:hint="eastAsia"/>
        </w:rPr>
        <w:t>Владимир</w:t>
      </w:r>
      <w:r>
        <w:t xml:space="preserve"> </w:t>
      </w:r>
      <w:r>
        <w:rPr>
          <w:rFonts w:hint="eastAsia"/>
        </w:rPr>
        <w:t>Сергеевич</w:t>
      </w:r>
    </w:p>
    <w:p w14:paraId="0E4A7684" w14:textId="77777777" w:rsidR="00D5753C" w:rsidRDefault="00D5753C" w:rsidP="00D5753C">
      <w:r>
        <w:rPr>
          <w:rFonts w:hint="eastAsia"/>
        </w:rPr>
        <w:t>ВВЕДЕНИЕ</w:t>
      </w:r>
    </w:p>
    <w:p w14:paraId="59B1680A" w14:textId="77777777" w:rsidR="00D5753C" w:rsidRDefault="00D5753C" w:rsidP="00D5753C"/>
    <w:p w14:paraId="05F1296B" w14:textId="77777777" w:rsidR="00D5753C" w:rsidRDefault="00D5753C" w:rsidP="00D5753C">
      <w:r>
        <w:t xml:space="preserve">1 </w:t>
      </w:r>
      <w:r>
        <w:rPr>
          <w:rFonts w:hint="eastAsia"/>
        </w:rPr>
        <w:t>СОСТОЯНИЕ</w:t>
      </w:r>
      <w:r>
        <w:t xml:space="preserve"> </w:t>
      </w:r>
      <w:r>
        <w:rPr>
          <w:rFonts w:hint="eastAsia"/>
        </w:rPr>
        <w:t>ВОПРОСА</w:t>
      </w:r>
      <w:r>
        <w:t xml:space="preserve">, </w:t>
      </w:r>
      <w:r>
        <w:rPr>
          <w:rFonts w:hint="eastAsia"/>
        </w:rPr>
        <w:t>ЦЕЛЬ</w:t>
      </w:r>
      <w:r>
        <w:t xml:space="preserve"> </w:t>
      </w:r>
      <w:r>
        <w:rPr>
          <w:rFonts w:hint="eastAsia"/>
        </w:rPr>
        <w:t>И</w:t>
      </w:r>
      <w:r>
        <w:t xml:space="preserve"> </w:t>
      </w:r>
      <w:r>
        <w:rPr>
          <w:rFonts w:hint="eastAsia"/>
        </w:rPr>
        <w:t>ЗАДАЧИ</w:t>
      </w:r>
      <w:r>
        <w:t xml:space="preserve"> </w:t>
      </w:r>
      <w:r>
        <w:rPr>
          <w:rFonts w:hint="eastAsia"/>
        </w:rPr>
        <w:t>ИССЛЕДОВАНИЯ</w:t>
      </w:r>
    </w:p>
    <w:p w14:paraId="0FCEA2EC" w14:textId="77777777" w:rsidR="00D5753C" w:rsidRDefault="00D5753C" w:rsidP="00D5753C"/>
    <w:p w14:paraId="054D024B" w14:textId="77777777" w:rsidR="00D5753C" w:rsidRDefault="00D5753C" w:rsidP="00D5753C">
      <w:r>
        <w:t xml:space="preserve">1.1 </w:t>
      </w:r>
      <w:r>
        <w:rPr>
          <w:rFonts w:hint="eastAsia"/>
        </w:rPr>
        <w:t>Расчётные</w:t>
      </w:r>
      <w:r>
        <w:t xml:space="preserve"> </w:t>
      </w:r>
      <w:r>
        <w:rPr>
          <w:rFonts w:hint="eastAsia"/>
        </w:rPr>
        <w:t>значения</w:t>
      </w:r>
      <w:r>
        <w:t xml:space="preserve"> </w:t>
      </w:r>
      <w:r>
        <w:rPr>
          <w:rFonts w:hint="eastAsia"/>
        </w:rPr>
        <w:t>характеристик</w:t>
      </w:r>
      <w:r>
        <w:t xml:space="preserve"> </w:t>
      </w:r>
      <w:r>
        <w:rPr>
          <w:rFonts w:hint="eastAsia"/>
        </w:rPr>
        <w:t>глинистых</w:t>
      </w:r>
      <w:r>
        <w:t xml:space="preserve"> </w:t>
      </w:r>
      <w:r>
        <w:rPr>
          <w:rFonts w:hint="eastAsia"/>
        </w:rPr>
        <w:t>грунтов</w:t>
      </w:r>
      <w:r>
        <w:t xml:space="preserve"> </w:t>
      </w:r>
      <w:r>
        <w:rPr>
          <w:rFonts w:hint="eastAsia"/>
        </w:rPr>
        <w:t>и</w:t>
      </w:r>
      <w:r>
        <w:t xml:space="preserve"> </w:t>
      </w:r>
      <w:r>
        <w:rPr>
          <w:rFonts w:hint="eastAsia"/>
        </w:rPr>
        <w:t>асфальтобетонных</w:t>
      </w:r>
      <w:r>
        <w:t xml:space="preserve"> </w:t>
      </w:r>
      <w:r>
        <w:rPr>
          <w:rFonts w:hint="eastAsia"/>
        </w:rPr>
        <w:t>покрытий</w:t>
      </w:r>
      <w:r>
        <w:t xml:space="preserve">, </w:t>
      </w:r>
      <w:r>
        <w:rPr>
          <w:rFonts w:hint="eastAsia"/>
        </w:rPr>
        <w:t>применяемых</w:t>
      </w:r>
      <w:r>
        <w:t xml:space="preserve"> </w:t>
      </w:r>
      <w:r>
        <w:rPr>
          <w:rFonts w:hint="eastAsia"/>
        </w:rPr>
        <w:t>при</w:t>
      </w:r>
      <w:r>
        <w:t xml:space="preserve"> </w:t>
      </w:r>
      <w:r>
        <w:rPr>
          <w:rFonts w:hint="eastAsia"/>
        </w:rPr>
        <w:t>проектировании</w:t>
      </w:r>
      <w:r>
        <w:t xml:space="preserve"> </w:t>
      </w:r>
      <w:r>
        <w:rPr>
          <w:rFonts w:hint="eastAsia"/>
        </w:rPr>
        <w:t>нежёстких</w:t>
      </w:r>
      <w:r>
        <w:t xml:space="preserve"> </w:t>
      </w:r>
      <w:r>
        <w:rPr>
          <w:rFonts w:hint="eastAsia"/>
        </w:rPr>
        <w:t>дорожных</w:t>
      </w:r>
      <w:r>
        <w:t xml:space="preserve"> </w:t>
      </w:r>
      <w:r>
        <w:rPr>
          <w:rFonts w:hint="eastAsia"/>
        </w:rPr>
        <w:t>одежд</w:t>
      </w:r>
      <w:r>
        <w:t xml:space="preserve"> </w:t>
      </w:r>
      <w:r>
        <w:rPr>
          <w:rFonts w:hint="eastAsia"/>
        </w:rPr>
        <w:t>по</w:t>
      </w:r>
      <w:r>
        <w:t xml:space="preserve"> </w:t>
      </w:r>
      <w:r>
        <w:rPr>
          <w:rFonts w:hint="eastAsia"/>
        </w:rPr>
        <w:t>условию</w:t>
      </w:r>
      <w:r>
        <w:t xml:space="preserve"> </w:t>
      </w:r>
      <w:r>
        <w:rPr>
          <w:rFonts w:hint="eastAsia"/>
        </w:rPr>
        <w:t>морозоустойчивости</w:t>
      </w:r>
    </w:p>
    <w:p w14:paraId="765DA074" w14:textId="77777777" w:rsidR="00D5753C" w:rsidRDefault="00D5753C" w:rsidP="00D5753C"/>
    <w:p w14:paraId="00E17E9A" w14:textId="77777777" w:rsidR="00D5753C" w:rsidRDefault="00D5753C" w:rsidP="00D5753C">
      <w:r>
        <w:t xml:space="preserve">1.2 </w:t>
      </w:r>
      <w:r>
        <w:rPr>
          <w:rFonts w:hint="eastAsia"/>
        </w:rPr>
        <w:t>Методы</w:t>
      </w:r>
      <w:r>
        <w:t xml:space="preserve"> </w:t>
      </w:r>
      <w:r>
        <w:rPr>
          <w:rFonts w:hint="eastAsia"/>
        </w:rPr>
        <w:t>определения</w:t>
      </w:r>
      <w:r>
        <w:t xml:space="preserve"> </w:t>
      </w:r>
      <w:r>
        <w:rPr>
          <w:rFonts w:hint="eastAsia"/>
        </w:rPr>
        <w:t>допустимой</w:t>
      </w:r>
      <w:r>
        <w:t xml:space="preserve"> </w:t>
      </w:r>
      <w:r>
        <w:rPr>
          <w:rFonts w:hint="eastAsia"/>
        </w:rPr>
        <w:t>величины</w:t>
      </w:r>
      <w:r>
        <w:t xml:space="preserve"> </w:t>
      </w:r>
      <w:r>
        <w:rPr>
          <w:rFonts w:hint="eastAsia"/>
        </w:rPr>
        <w:t>морозного</w:t>
      </w:r>
      <w:r>
        <w:t xml:space="preserve"> </w:t>
      </w:r>
      <w:r>
        <w:rPr>
          <w:rFonts w:hint="eastAsia"/>
        </w:rPr>
        <w:t>пучения</w:t>
      </w:r>
    </w:p>
    <w:p w14:paraId="65C2822E" w14:textId="77777777" w:rsidR="00D5753C" w:rsidRDefault="00D5753C" w:rsidP="00D5753C"/>
    <w:p w14:paraId="72090D4E" w14:textId="77777777" w:rsidR="00D5753C" w:rsidRDefault="00D5753C" w:rsidP="00D5753C">
      <w:r>
        <w:t xml:space="preserve">1.3 </w:t>
      </w:r>
      <w:r>
        <w:rPr>
          <w:rFonts w:hint="eastAsia"/>
        </w:rPr>
        <w:t>Цель</w:t>
      </w:r>
      <w:r>
        <w:t xml:space="preserve"> </w:t>
      </w:r>
      <w:r>
        <w:rPr>
          <w:rFonts w:hint="eastAsia"/>
        </w:rPr>
        <w:t>и</w:t>
      </w:r>
      <w:r>
        <w:t xml:space="preserve"> </w:t>
      </w:r>
      <w:r>
        <w:rPr>
          <w:rFonts w:hint="eastAsia"/>
        </w:rPr>
        <w:t>задачи</w:t>
      </w:r>
      <w:r>
        <w:t xml:space="preserve"> </w:t>
      </w:r>
      <w:r>
        <w:rPr>
          <w:rFonts w:hint="eastAsia"/>
        </w:rPr>
        <w:t>исследования</w:t>
      </w:r>
    </w:p>
    <w:p w14:paraId="60505289" w14:textId="77777777" w:rsidR="00D5753C" w:rsidRDefault="00D5753C" w:rsidP="00D5753C"/>
    <w:p w14:paraId="047B2C83" w14:textId="77777777" w:rsidR="00D5753C" w:rsidRDefault="00D5753C" w:rsidP="00D5753C">
      <w:r>
        <w:t xml:space="preserve">2 </w:t>
      </w:r>
      <w:r>
        <w:rPr>
          <w:rFonts w:hint="eastAsia"/>
        </w:rPr>
        <w:t>МАТЕМАТИЧЕСКОЕ</w:t>
      </w:r>
      <w:r>
        <w:t xml:space="preserve"> </w:t>
      </w:r>
      <w:r>
        <w:rPr>
          <w:rFonts w:hint="eastAsia"/>
        </w:rPr>
        <w:t>МОДЕЛИРОВАНИЕ</w:t>
      </w:r>
      <w:r>
        <w:t xml:space="preserve"> </w:t>
      </w:r>
      <w:r>
        <w:rPr>
          <w:rFonts w:hint="eastAsia"/>
        </w:rPr>
        <w:t>НАПРЯЖЕНИЙ</w:t>
      </w:r>
      <w:r>
        <w:t xml:space="preserve"> </w:t>
      </w:r>
      <w:r>
        <w:rPr>
          <w:rFonts w:hint="eastAsia"/>
        </w:rPr>
        <w:t>И</w:t>
      </w:r>
      <w:r>
        <w:t xml:space="preserve"> </w:t>
      </w:r>
      <w:r>
        <w:rPr>
          <w:rFonts w:hint="eastAsia"/>
        </w:rPr>
        <w:t>ДЕФОРМАЦИИ</w:t>
      </w:r>
      <w:r>
        <w:t xml:space="preserve"> </w:t>
      </w:r>
      <w:r>
        <w:rPr>
          <w:rFonts w:hint="eastAsia"/>
        </w:rPr>
        <w:t>НЕЖЁСТКОГО</w:t>
      </w:r>
      <w:r>
        <w:t xml:space="preserve"> </w:t>
      </w:r>
      <w:r>
        <w:rPr>
          <w:rFonts w:hint="eastAsia"/>
        </w:rPr>
        <w:t>ПОКРЫТИЯ</w:t>
      </w:r>
      <w:r>
        <w:t xml:space="preserve"> </w:t>
      </w:r>
      <w:r>
        <w:rPr>
          <w:rFonts w:hint="eastAsia"/>
        </w:rPr>
        <w:t>АВТОМОБИЛЬНЫХ</w:t>
      </w:r>
      <w:r>
        <w:t xml:space="preserve"> </w:t>
      </w:r>
      <w:r>
        <w:rPr>
          <w:rFonts w:hint="eastAsia"/>
        </w:rPr>
        <w:t>ДОРОГ</w:t>
      </w:r>
      <w:r>
        <w:t xml:space="preserve"> </w:t>
      </w:r>
      <w:r>
        <w:rPr>
          <w:rFonts w:hint="eastAsia"/>
        </w:rPr>
        <w:t>ПРИ</w:t>
      </w:r>
      <w:r>
        <w:t xml:space="preserve"> </w:t>
      </w:r>
      <w:r>
        <w:rPr>
          <w:rFonts w:hint="eastAsia"/>
        </w:rPr>
        <w:t>ПРОМЕРЗАНИИ</w:t>
      </w:r>
      <w:r>
        <w:t xml:space="preserve"> </w:t>
      </w:r>
      <w:r>
        <w:rPr>
          <w:rFonts w:hint="eastAsia"/>
        </w:rPr>
        <w:t>ДОРОЖНОЙ</w:t>
      </w:r>
      <w:r>
        <w:t xml:space="preserve"> </w:t>
      </w:r>
      <w:r>
        <w:rPr>
          <w:rFonts w:hint="eastAsia"/>
        </w:rPr>
        <w:t>КОНСТРУКЦИИ</w:t>
      </w:r>
    </w:p>
    <w:p w14:paraId="04674FCC" w14:textId="77777777" w:rsidR="00D5753C" w:rsidRDefault="00D5753C" w:rsidP="00D5753C"/>
    <w:p w14:paraId="0A6CED0D" w14:textId="77777777" w:rsidR="00D5753C" w:rsidRDefault="00D5753C" w:rsidP="00D5753C">
      <w:r>
        <w:t xml:space="preserve">2.1 </w:t>
      </w:r>
      <w:r>
        <w:rPr>
          <w:rFonts w:hint="eastAsia"/>
        </w:rPr>
        <w:t>Методическая</w:t>
      </w:r>
      <w:r>
        <w:t xml:space="preserve"> </w:t>
      </w:r>
      <w:r>
        <w:rPr>
          <w:rFonts w:hint="eastAsia"/>
        </w:rPr>
        <w:t>схема</w:t>
      </w:r>
      <w:r>
        <w:t xml:space="preserve"> </w:t>
      </w:r>
      <w:r>
        <w:rPr>
          <w:rFonts w:hint="eastAsia"/>
        </w:rPr>
        <w:t>исследования</w:t>
      </w:r>
    </w:p>
    <w:p w14:paraId="0FCEB815" w14:textId="77777777" w:rsidR="00D5753C" w:rsidRDefault="00D5753C" w:rsidP="00D5753C"/>
    <w:p w14:paraId="0878C57D" w14:textId="77777777" w:rsidR="00D5753C" w:rsidRDefault="00D5753C" w:rsidP="00D5753C">
      <w:r>
        <w:t xml:space="preserve">2.2 </w:t>
      </w:r>
      <w:r>
        <w:rPr>
          <w:rFonts w:hint="eastAsia"/>
        </w:rPr>
        <w:t>Прогноз</w:t>
      </w:r>
      <w:r>
        <w:t xml:space="preserve"> </w:t>
      </w:r>
      <w:r>
        <w:rPr>
          <w:rFonts w:hint="eastAsia"/>
        </w:rPr>
        <w:t>напряжений</w:t>
      </w:r>
      <w:r>
        <w:t xml:space="preserve"> </w:t>
      </w:r>
      <w:r>
        <w:rPr>
          <w:rFonts w:hint="eastAsia"/>
        </w:rPr>
        <w:t>и</w:t>
      </w:r>
      <w:r>
        <w:t xml:space="preserve"> </w:t>
      </w:r>
      <w:r>
        <w:rPr>
          <w:rFonts w:hint="eastAsia"/>
        </w:rPr>
        <w:t>деформации</w:t>
      </w:r>
      <w:r>
        <w:t xml:space="preserve"> </w:t>
      </w:r>
      <w:r>
        <w:rPr>
          <w:rFonts w:hint="eastAsia"/>
        </w:rPr>
        <w:t>дорожного</w:t>
      </w:r>
      <w:r>
        <w:t xml:space="preserve"> </w:t>
      </w:r>
      <w:r>
        <w:rPr>
          <w:rFonts w:hint="eastAsia"/>
        </w:rPr>
        <w:t>покрытия</w:t>
      </w:r>
      <w:r>
        <w:t xml:space="preserve"> </w:t>
      </w:r>
      <w:r>
        <w:rPr>
          <w:rFonts w:hint="eastAsia"/>
        </w:rPr>
        <w:t>при</w:t>
      </w:r>
      <w:r>
        <w:t xml:space="preserve"> </w:t>
      </w:r>
      <w:r>
        <w:rPr>
          <w:rFonts w:hint="eastAsia"/>
        </w:rPr>
        <w:t>пучении</w:t>
      </w:r>
      <w:r>
        <w:t xml:space="preserve"> </w:t>
      </w:r>
      <w:r>
        <w:rPr>
          <w:rFonts w:hint="eastAsia"/>
        </w:rPr>
        <w:t>грунтов</w:t>
      </w:r>
      <w:r>
        <w:t xml:space="preserve"> </w:t>
      </w:r>
      <w:r>
        <w:rPr>
          <w:rFonts w:hint="eastAsia"/>
        </w:rPr>
        <w:t>земляного</w:t>
      </w:r>
      <w:r>
        <w:t xml:space="preserve"> </w:t>
      </w:r>
      <w:r>
        <w:rPr>
          <w:rFonts w:hint="eastAsia"/>
        </w:rPr>
        <w:t>полотна</w:t>
      </w:r>
    </w:p>
    <w:p w14:paraId="1C3D074E" w14:textId="77777777" w:rsidR="00D5753C" w:rsidRDefault="00D5753C" w:rsidP="00D5753C"/>
    <w:p w14:paraId="6C4E0C55" w14:textId="77777777" w:rsidR="00D5753C" w:rsidRDefault="00D5753C" w:rsidP="00D5753C">
      <w:r>
        <w:t xml:space="preserve">2.3 </w:t>
      </w:r>
      <w:r>
        <w:rPr>
          <w:rFonts w:hint="eastAsia"/>
        </w:rPr>
        <w:t>Допустимая</w:t>
      </w:r>
      <w:r>
        <w:t xml:space="preserve"> </w:t>
      </w:r>
      <w:r>
        <w:rPr>
          <w:rFonts w:hint="eastAsia"/>
        </w:rPr>
        <w:t>величина</w:t>
      </w:r>
      <w:r>
        <w:t xml:space="preserve"> </w:t>
      </w:r>
      <w:r>
        <w:rPr>
          <w:rFonts w:hint="eastAsia"/>
        </w:rPr>
        <w:t>морозного</w:t>
      </w:r>
      <w:r>
        <w:t xml:space="preserve"> </w:t>
      </w:r>
      <w:r>
        <w:rPr>
          <w:rFonts w:hint="eastAsia"/>
        </w:rPr>
        <w:t>пучения</w:t>
      </w:r>
      <w:r>
        <w:t xml:space="preserve"> </w:t>
      </w:r>
      <w:r>
        <w:rPr>
          <w:rFonts w:hint="eastAsia"/>
        </w:rPr>
        <w:t>грунта</w:t>
      </w:r>
      <w:r>
        <w:t xml:space="preserve"> </w:t>
      </w:r>
      <w:r>
        <w:rPr>
          <w:rFonts w:hint="eastAsia"/>
        </w:rPr>
        <w:t>исходя</w:t>
      </w:r>
      <w:r>
        <w:t xml:space="preserve"> </w:t>
      </w:r>
      <w:r>
        <w:rPr>
          <w:rFonts w:hint="eastAsia"/>
        </w:rPr>
        <w:t>из</w:t>
      </w:r>
      <w:r>
        <w:t xml:space="preserve"> </w:t>
      </w:r>
      <w:r>
        <w:rPr>
          <w:rFonts w:hint="eastAsia"/>
        </w:rPr>
        <w:t>обеспечения</w:t>
      </w:r>
      <w:r>
        <w:t xml:space="preserve"> </w:t>
      </w:r>
      <w:r>
        <w:rPr>
          <w:rFonts w:hint="eastAsia"/>
        </w:rPr>
        <w:t>необходимой</w:t>
      </w:r>
      <w:r>
        <w:t xml:space="preserve"> </w:t>
      </w:r>
      <w:r>
        <w:rPr>
          <w:rFonts w:hint="eastAsia"/>
        </w:rPr>
        <w:t>ровности</w:t>
      </w:r>
      <w:r>
        <w:t xml:space="preserve"> </w:t>
      </w:r>
      <w:r>
        <w:rPr>
          <w:rFonts w:hint="eastAsia"/>
        </w:rPr>
        <w:t>асфальтобетонного</w:t>
      </w:r>
      <w:r>
        <w:t xml:space="preserve"> </w:t>
      </w:r>
      <w:r>
        <w:rPr>
          <w:rFonts w:hint="eastAsia"/>
        </w:rPr>
        <w:t>покрытия</w:t>
      </w:r>
    </w:p>
    <w:p w14:paraId="093C0049" w14:textId="77777777" w:rsidR="00D5753C" w:rsidRDefault="00D5753C" w:rsidP="00D5753C"/>
    <w:p w14:paraId="5DE3971B" w14:textId="77777777" w:rsidR="00D5753C" w:rsidRDefault="00D5753C" w:rsidP="00D5753C">
      <w:r>
        <w:t xml:space="preserve">2.4 </w:t>
      </w:r>
      <w:r>
        <w:rPr>
          <w:rFonts w:hint="eastAsia"/>
        </w:rPr>
        <w:t>Выводы</w:t>
      </w:r>
      <w:r>
        <w:t xml:space="preserve"> </w:t>
      </w:r>
      <w:r>
        <w:rPr>
          <w:rFonts w:hint="eastAsia"/>
        </w:rPr>
        <w:t>по</w:t>
      </w:r>
      <w:r>
        <w:t xml:space="preserve"> </w:t>
      </w:r>
      <w:r>
        <w:rPr>
          <w:rFonts w:hint="eastAsia"/>
        </w:rPr>
        <w:t>главе</w:t>
      </w:r>
    </w:p>
    <w:p w14:paraId="7F28D58D" w14:textId="77777777" w:rsidR="00D5753C" w:rsidRDefault="00D5753C" w:rsidP="00D5753C"/>
    <w:p w14:paraId="5C956DE5" w14:textId="77777777" w:rsidR="00D5753C" w:rsidRDefault="00D5753C" w:rsidP="00D5753C">
      <w:r>
        <w:lastRenderedPageBreak/>
        <w:t xml:space="preserve">3 </w:t>
      </w:r>
      <w:r>
        <w:rPr>
          <w:rFonts w:hint="eastAsia"/>
        </w:rPr>
        <w:t>ЭКСПЕРИМЕНТАЛЬНЫЕ</w:t>
      </w:r>
      <w:r>
        <w:t xml:space="preserve"> </w:t>
      </w:r>
      <w:r>
        <w:rPr>
          <w:rFonts w:hint="eastAsia"/>
        </w:rPr>
        <w:t>ИССЛЕДОВАНИЯ</w:t>
      </w:r>
      <w:r>
        <w:t xml:space="preserve"> </w:t>
      </w:r>
      <w:r>
        <w:rPr>
          <w:rFonts w:hint="eastAsia"/>
        </w:rPr>
        <w:t>СВОЙСТВ</w:t>
      </w:r>
      <w:r>
        <w:t xml:space="preserve"> </w:t>
      </w:r>
      <w:r>
        <w:rPr>
          <w:rFonts w:hint="eastAsia"/>
        </w:rPr>
        <w:t>ГЛИНИСТЫХ</w:t>
      </w:r>
      <w:r>
        <w:t xml:space="preserve"> </w:t>
      </w:r>
      <w:r>
        <w:rPr>
          <w:rFonts w:hint="eastAsia"/>
        </w:rPr>
        <w:t>ГРУНТОВ</w:t>
      </w:r>
      <w:r>
        <w:t xml:space="preserve"> </w:t>
      </w:r>
      <w:r>
        <w:rPr>
          <w:rFonts w:hint="eastAsia"/>
        </w:rPr>
        <w:t>И</w:t>
      </w:r>
      <w:r>
        <w:t xml:space="preserve"> </w:t>
      </w:r>
      <w:r>
        <w:rPr>
          <w:rFonts w:hint="eastAsia"/>
        </w:rPr>
        <w:t>АСФАЛЬТОБЕТОНОВ</w:t>
      </w:r>
      <w:r>
        <w:t xml:space="preserve"> </w:t>
      </w:r>
      <w:r>
        <w:rPr>
          <w:rFonts w:hint="eastAsia"/>
        </w:rPr>
        <w:t>ПРИ</w:t>
      </w:r>
      <w:r>
        <w:t xml:space="preserve"> </w:t>
      </w:r>
      <w:r>
        <w:rPr>
          <w:rFonts w:hint="eastAsia"/>
        </w:rPr>
        <w:t>ПРОМЕРЗАНИИ</w:t>
      </w:r>
      <w:r>
        <w:t xml:space="preserve"> </w:t>
      </w:r>
      <w:r>
        <w:rPr>
          <w:rFonts w:hint="eastAsia"/>
        </w:rPr>
        <w:t>ДОРОЖНОЙ</w:t>
      </w:r>
      <w:r>
        <w:t xml:space="preserve"> </w:t>
      </w:r>
      <w:r>
        <w:rPr>
          <w:rFonts w:hint="eastAsia"/>
        </w:rPr>
        <w:t>КОНСТРУКЦИИ</w:t>
      </w:r>
    </w:p>
    <w:p w14:paraId="6BA5C4C7" w14:textId="77777777" w:rsidR="00D5753C" w:rsidRDefault="00D5753C" w:rsidP="00D5753C"/>
    <w:p w14:paraId="517AF749" w14:textId="77777777" w:rsidR="00D5753C" w:rsidRDefault="00D5753C" w:rsidP="00D5753C">
      <w:r>
        <w:t xml:space="preserve">3.1 </w:t>
      </w:r>
      <w:r>
        <w:rPr>
          <w:rFonts w:hint="eastAsia"/>
        </w:rPr>
        <w:t>Выбор</w:t>
      </w:r>
      <w:r>
        <w:t xml:space="preserve"> </w:t>
      </w:r>
      <w:r>
        <w:rPr>
          <w:rFonts w:hint="eastAsia"/>
        </w:rPr>
        <w:t>местоположения</w:t>
      </w:r>
      <w:r>
        <w:t xml:space="preserve"> </w:t>
      </w:r>
      <w:r>
        <w:rPr>
          <w:rFonts w:hint="eastAsia"/>
        </w:rPr>
        <w:t>и</w:t>
      </w:r>
      <w:r>
        <w:t xml:space="preserve"> </w:t>
      </w:r>
      <w:r>
        <w:rPr>
          <w:rFonts w:hint="eastAsia"/>
        </w:rPr>
        <w:t>оборудования</w:t>
      </w:r>
      <w:r>
        <w:t xml:space="preserve"> </w:t>
      </w:r>
      <w:r>
        <w:rPr>
          <w:rFonts w:hint="eastAsia"/>
        </w:rPr>
        <w:t>постов</w:t>
      </w:r>
      <w:r>
        <w:t xml:space="preserve"> </w:t>
      </w:r>
      <w:r>
        <w:rPr>
          <w:rFonts w:hint="eastAsia"/>
        </w:rPr>
        <w:t>наблюдений</w:t>
      </w:r>
      <w:r>
        <w:t xml:space="preserve"> </w:t>
      </w:r>
      <w:r>
        <w:rPr>
          <w:rFonts w:hint="eastAsia"/>
        </w:rPr>
        <w:t>за</w:t>
      </w:r>
      <w:r>
        <w:t xml:space="preserve"> </w:t>
      </w:r>
      <w:r>
        <w:rPr>
          <w:rFonts w:hint="eastAsia"/>
        </w:rPr>
        <w:t>неравномерным</w:t>
      </w:r>
      <w:r>
        <w:t xml:space="preserve"> </w:t>
      </w:r>
      <w:r>
        <w:rPr>
          <w:rFonts w:hint="eastAsia"/>
        </w:rPr>
        <w:t>поднятием</w:t>
      </w:r>
      <w:r>
        <w:t xml:space="preserve"> </w:t>
      </w:r>
      <w:r>
        <w:rPr>
          <w:rFonts w:hint="eastAsia"/>
        </w:rPr>
        <w:t>дорожного</w:t>
      </w:r>
      <w:r>
        <w:t xml:space="preserve"> </w:t>
      </w:r>
      <w:r>
        <w:rPr>
          <w:rFonts w:hint="eastAsia"/>
        </w:rPr>
        <w:t>покрытия</w:t>
      </w:r>
    </w:p>
    <w:p w14:paraId="756D820F" w14:textId="77777777" w:rsidR="00D5753C" w:rsidRDefault="00D5753C" w:rsidP="00D5753C"/>
    <w:p w14:paraId="052371CA" w14:textId="77777777" w:rsidR="00D5753C" w:rsidRDefault="00D5753C" w:rsidP="00D5753C">
      <w:r>
        <w:t xml:space="preserve">3.2 </w:t>
      </w:r>
      <w:r>
        <w:rPr>
          <w:rFonts w:hint="eastAsia"/>
        </w:rPr>
        <w:t>Методы</w:t>
      </w:r>
      <w:r>
        <w:t xml:space="preserve"> </w:t>
      </w:r>
      <w:r>
        <w:rPr>
          <w:rFonts w:hint="eastAsia"/>
        </w:rPr>
        <w:t>и</w:t>
      </w:r>
      <w:r>
        <w:t xml:space="preserve"> </w:t>
      </w:r>
      <w:r>
        <w:rPr>
          <w:rFonts w:hint="eastAsia"/>
        </w:rPr>
        <w:t>приборы</w:t>
      </w:r>
      <w:r>
        <w:t xml:space="preserve"> </w:t>
      </w:r>
      <w:r>
        <w:rPr>
          <w:rFonts w:hint="eastAsia"/>
        </w:rPr>
        <w:t>для</w:t>
      </w:r>
      <w:r>
        <w:t xml:space="preserve"> </w:t>
      </w:r>
      <w:r>
        <w:rPr>
          <w:rFonts w:hint="eastAsia"/>
        </w:rPr>
        <w:t>лабораторных</w:t>
      </w:r>
      <w:r>
        <w:t xml:space="preserve"> </w:t>
      </w:r>
      <w:r>
        <w:rPr>
          <w:rFonts w:hint="eastAsia"/>
        </w:rPr>
        <w:t>исследований</w:t>
      </w:r>
      <w:r>
        <w:t xml:space="preserve"> </w:t>
      </w:r>
      <w:r>
        <w:rPr>
          <w:rFonts w:hint="eastAsia"/>
        </w:rPr>
        <w:t>состава</w:t>
      </w:r>
      <w:r>
        <w:t xml:space="preserve"> </w:t>
      </w:r>
      <w:r>
        <w:rPr>
          <w:rFonts w:hint="eastAsia"/>
        </w:rPr>
        <w:t>и</w:t>
      </w:r>
      <w:r>
        <w:t xml:space="preserve"> </w:t>
      </w:r>
      <w:r>
        <w:rPr>
          <w:rFonts w:hint="eastAsia"/>
        </w:rPr>
        <w:t>свойств</w:t>
      </w:r>
      <w:r>
        <w:t xml:space="preserve"> </w:t>
      </w:r>
      <w:r>
        <w:rPr>
          <w:rFonts w:hint="eastAsia"/>
        </w:rPr>
        <w:t>глинистых</w:t>
      </w:r>
      <w:r>
        <w:t xml:space="preserve"> </w:t>
      </w:r>
      <w:r>
        <w:rPr>
          <w:rFonts w:hint="eastAsia"/>
        </w:rPr>
        <w:t>грунтов</w:t>
      </w:r>
    </w:p>
    <w:p w14:paraId="3BD0FB12" w14:textId="77777777" w:rsidR="00D5753C" w:rsidRDefault="00D5753C" w:rsidP="00D5753C"/>
    <w:p w14:paraId="5B3CAD37" w14:textId="77777777" w:rsidR="00D5753C" w:rsidRDefault="00D5753C" w:rsidP="00D5753C">
      <w:r>
        <w:t xml:space="preserve">3.3 </w:t>
      </w:r>
      <w:r>
        <w:rPr>
          <w:rFonts w:hint="eastAsia"/>
        </w:rPr>
        <w:t>Экспериментальные</w:t>
      </w:r>
      <w:r>
        <w:t xml:space="preserve"> </w:t>
      </w:r>
      <w:r>
        <w:rPr>
          <w:rFonts w:hint="eastAsia"/>
        </w:rPr>
        <w:t>исследования</w:t>
      </w:r>
      <w:r>
        <w:t xml:space="preserve"> </w:t>
      </w:r>
      <w:r>
        <w:rPr>
          <w:rFonts w:hint="eastAsia"/>
        </w:rPr>
        <w:t>деформационных</w:t>
      </w:r>
      <w:r>
        <w:t xml:space="preserve"> </w:t>
      </w:r>
      <w:r>
        <w:rPr>
          <w:rFonts w:hint="eastAsia"/>
        </w:rPr>
        <w:t>и</w:t>
      </w:r>
      <w:r>
        <w:t xml:space="preserve"> </w:t>
      </w:r>
      <w:r>
        <w:rPr>
          <w:rFonts w:hint="eastAsia"/>
        </w:rPr>
        <w:t>прочностных</w:t>
      </w:r>
      <w:r>
        <w:t xml:space="preserve"> </w:t>
      </w:r>
      <w:r>
        <w:rPr>
          <w:rFonts w:hint="eastAsia"/>
        </w:rPr>
        <w:t>характеристик</w:t>
      </w:r>
      <w:r>
        <w:t xml:space="preserve"> </w:t>
      </w:r>
      <w:r>
        <w:rPr>
          <w:rFonts w:hint="eastAsia"/>
        </w:rPr>
        <w:t>образцов</w:t>
      </w:r>
      <w:r>
        <w:t xml:space="preserve"> </w:t>
      </w:r>
      <w:r>
        <w:rPr>
          <w:rFonts w:hint="eastAsia"/>
        </w:rPr>
        <w:t>асфальтобетона</w:t>
      </w:r>
    </w:p>
    <w:p w14:paraId="41CE025A" w14:textId="77777777" w:rsidR="00D5753C" w:rsidRDefault="00D5753C" w:rsidP="00D5753C"/>
    <w:p w14:paraId="173D1BB4" w14:textId="77777777" w:rsidR="00D5753C" w:rsidRDefault="00D5753C" w:rsidP="00D5753C">
      <w:r>
        <w:t xml:space="preserve">3.4 </w:t>
      </w:r>
      <w:r>
        <w:rPr>
          <w:rFonts w:hint="eastAsia"/>
        </w:rPr>
        <w:t>Выводы</w:t>
      </w:r>
      <w:r>
        <w:t xml:space="preserve"> </w:t>
      </w:r>
      <w:r>
        <w:rPr>
          <w:rFonts w:hint="eastAsia"/>
        </w:rPr>
        <w:t>по</w:t>
      </w:r>
      <w:r>
        <w:t xml:space="preserve"> </w:t>
      </w:r>
      <w:r>
        <w:rPr>
          <w:rFonts w:hint="eastAsia"/>
        </w:rPr>
        <w:t>главе</w:t>
      </w:r>
    </w:p>
    <w:p w14:paraId="1E5C762D" w14:textId="77777777" w:rsidR="00D5753C" w:rsidRDefault="00D5753C" w:rsidP="00D5753C"/>
    <w:p w14:paraId="5C2E4F26" w14:textId="77777777" w:rsidR="00D5753C" w:rsidRDefault="00D5753C" w:rsidP="00D5753C">
      <w:r>
        <w:t xml:space="preserve">4 </w:t>
      </w:r>
      <w:r>
        <w:rPr>
          <w:rFonts w:hint="eastAsia"/>
        </w:rPr>
        <w:t>РЕЗУЛЬТАТЫ</w:t>
      </w:r>
      <w:r>
        <w:t xml:space="preserve"> </w:t>
      </w:r>
      <w:r>
        <w:rPr>
          <w:rFonts w:hint="eastAsia"/>
        </w:rPr>
        <w:t>ИССЛЕДОВАНИЯ</w:t>
      </w:r>
      <w:r>
        <w:t xml:space="preserve"> </w:t>
      </w:r>
      <w:r>
        <w:rPr>
          <w:rFonts w:hint="eastAsia"/>
        </w:rPr>
        <w:t>СВОЙСТВ</w:t>
      </w:r>
      <w:r>
        <w:t xml:space="preserve"> </w:t>
      </w:r>
      <w:r>
        <w:rPr>
          <w:rFonts w:hint="eastAsia"/>
        </w:rPr>
        <w:t>ГЛИНИСТЫХ</w:t>
      </w:r>
      <w:r>
        <w:t xml:space="preserve"> </w:t>
      </w:r>
      <w:r>
        <w:rPr>
          <w:rFonts w:hint="eastAsia"/>
        </w:rPr>
        <w:t>ГРУНТОВ</w:t>
      </w:r>
      <w:r>
        <w:t xml:space="preserve"> </w:t>
      </w:r>
      <w:r>
        <w:rPr>
          <w:rFonts w:hint="eastAsia"/>
        </w:rPr>
        <w:t>И</w:t>
      </w:r>
      <w:r>
        <w:t xml:space="preserve"> </w:t>
      </w:r>
      <w:r>
        <w:rPr>
          <w:rFonts w:hint="eastAsia"/>
        </w:rPr>
        <w:t>АСФАЛЬТОБЕТОНОВ</w:t>
      </w:r>
      <w:r>
        <w:t xml:space="preserve"> </w:t>
      </w:r>
      <w:r>
        <w:rPr>
          <w:rFonts w:hint="eastAsia"/>
        </w:rPr>
        <w:t>ДОРОЖНЫХ</w:t>
      </w:r>
      <w:r>
        <w:t xml:space="preserve"> </w:t>
      </w:r>
      <w:r>
        <w:rPr>
          <w:rFonts w:hint="eastAsia"/>
        </w:rPr>
        <w:t>КОНСТРУКЦИЙ</w:t>
      </w:r>
      <w:r>
        <w:t xml:space="preserve"> </w:t>
      </w:r>
      <w:r>
        <w:rPr>
          <w:rFonts w:hint="eastAsia"/>
        </w:rPr>
        <w:t>В</w:t>
      </w:r>
      <w:r>
        <w:t xml:space="preserve"> </w:t>
      </w:r>
      <w:r>
        <w:rPr>
          <w:rFonts w:hint="eastAsia"/>
        </w:rPr>
        <w:t>РЕГИОНЕ</w:t>
      </w:r>
      <w:r>
        <w:t xml:space="preserve"> </w:t>
      </w:r>
      <w:r>
        <w:rPr>
          <w:rFonts w:hint="eastAsia"/>
        </w:rPr>
        <w:t>ИССЛЕДОВАНИЯ</w:t>
      </w:r>
    </w:p>
    <w:p w14:paraId="779F447C" w14:textId="77777777" w:rsidR="00D5753C" w:rsidRDefault="00D5753C" w:rsidP="00D5753C"/>
    <w:p w14:paraId="34134787" w14:textId="77777777" w:rsidR="00D5753C" w:rsidRDefault="00D5753C" w:rsidP="00D5753C">
      <w:r>
        <w:t xml:space="preserve">4.1 </w:t>
      </w:r>
      <w:r>
        <w:rPr>
          <w:rFonts w:hint="eastAsia"/>
        </w:rPr>
        <w:t>Анализ</w:t>
      </w:r>
      <w:r>
        <w:t xml:space="preserve"> </w:t>
      </w:r>
      <w:r>
        <w:rPr>
          <w:rFonts w:hint="eastAsia"/>
        </w:rPr>
        <w:t>результатов</w:t>
      </w:r>
      <w:r>
        <w:t xml:space="preserve"> </w:t>
      </w:r>
      <w:r>
        <w:rPr>
          <w:rFonts w:hint="eastAsia"/>
        </w:rPr>
        <w:t>испытаний</w:t>
      </w:r>
      <w:r>
        <w:t xml:space="preserve"> </w:t>
      </w:r>
      <w:r>
        <w:rPr>
          <w:rFonts w:hint="eastAsia"/>
        </w:rPr>
        <w:t>гранулометрического</w:t>
      </w:r>
      <w:r>
        <w:t xml:space="preserve"> </w:t>
      </w:r>
      <w:r>
        <w:rPr>
          <w:rFonts w:hint="eastAsia"/>
        </w:rPr>
        <w:t>и</w:t>
      </w:r>
      <w:r>
        <w:t xml:space="preserve"> </w:t>
      </w:r>
      <w:r>
        <w:rPr>
          <w:rFonts w:hint="eastAsia"/>
        </w:rPr>
        <w:t>минералогического</w:t>
      </w:r>
      <w:r>
        <w:t xml:space="preserve"> </w:t>
      </w:r>
      <w:r>
        <w:rPr>
          <w:rFonts w:hint="eastAsia"/>
        </w:rPr>
        <w:t>составов</w:t>
      </w:r>
      <w:r>
        <w:t xml:space="preserve"> </w:t>
      </w:r>
      <w:r>
        <w:rPr>
          <w:rFonts w:hint="eastAsia"/>
        </w:rPr>
        <w:t>глинистых</w:t>
      </w:r>
      <w:r>
        <w:t xml:space="preserve"> </w:t>
      </w:r>
      <w:r>
        <w:rPr>
          <w:rFonts w:hint="eastAsia"/>
        </w:rPr>
        <w:t>грунтов</w:t>
      </w:r>
      <w:r>
        <w:t xml:space="preserve"> </w:t>
      </w:r>
      <w:r>
        <w:rPr>
          <w:rFonts w:hint="eastAsia"/>
        </w:rPr>
        <w:t>на</w:t>
      </w:r>
      <w:r>
        <w:t xml:space="preserve"> </w:t>
      </w:r>
      <w:r>
        <w:rPr>
          <w:rFonts w:hint="eastAsia"/>
        </w:rPr>
        <w:t>территории</w:t>
      </w:r>
      <w:r>
        <w:t xml:space="preserve"> </w:t>
      </w:r>
      <w:r>
        <w:rPr>
          <w:rFonts w:hint="eastAsia"/>
        </w:rPr>
        <w:t>исследования</w:t>
      </w:r>
    </w:p>
    <w:p w14:paraId="62ABD0E5" w14:textId="77777777" w:rsidR="00D5753C" w:rsidRDefault="00D5753C" w:rsidP="00D5753C"/>
    <w:p w14:paraId="7479CCA3" w14:textId="77777777" w:rsidR="00D5753C" w:rsidRDefault="00D5753C" w:rsidP="00D5753C">
      <w:r>
        <w:t xml:space="preserve">4.2 </w:t>
      </w:r>
      <w:r>
        <w:rPr>
          <w:rFonts w:hint="eastAsia"/>
        </w:rPr>
        <w:t>Анализ</w:t>
      </w:r>
      <w:r>
        <w:t xml:space="preserve"> </w:t>
      </w:r>
      <w:r>
        <w:rPr>
          <w:rFonts w:hint="eastAsia"/>
        </w:rPr>
        <w:t>результатов</w:t>
      </w:r>
      <w:r>
        <w:t xml:space="preserve"> </w:t>
      </w:r>
      <w:r>
        <w:rPr>
          <w:rFonts w:hint="eastAsia"/>
        </w:rPr>
        <w:t>исследования</w:t>
      </w:r>
      <w:r>
        <w:t xml:space="preserve"> </w:t>
      </w:r>
      <w:r>
        <w:rPr>
          <w:rFonts w:hint="eastAsia"/>
        </w:rPr>
        <w:t>полевых</w:t>
      </w:r>
      <w:r>
        <w:t xml:space="preserve"> </w:t>
      </w:r>
      <w:r>
        <w:rPr>
          <w:rFonts w:hint="eastAsia"/>
        </w:rPr>
        <w:t>наблюдений</w:t>
      </w:r>
      <w:r>
        <w:t xml:space="preserve"> </w:t>
      </w:r>
      <w:r>
        <w:rPr>
          <w:rFonts w:hint="eastAsia"/>
        </w:rPr>
        <w:t>за</w:t>
      </w:r>
      <w:r>
        <w:t xml:space="preserve"> </w:t>
      </w:r>
      <w:r>
        <w:rPr>
          <w:rFonts w:hint="eastAsia"/>
        </w:rPr>
        <w:t>неравномерностью</w:t>
      </w:r>
      <w:r>
        <w:t xml:space="preserve"> </w:t>
      </w:r>
      <w:r>
        <w:rPr>
          <w:rFonts w:hint="eastAsia"/>
        </w:rPr>
        <w:t>поднятия</w:t>
      </w:r>
      <w:r>
        <w:t xml:space="preserve"> </w:t>
      </w:r>
      <w:r>
        <w:rPr>
          <w:rFonts w:hint="eastAsia"/>
        </w:rPr>
        <w:t>поверхности</w:t>
      </w:r>
      <w:r>
        <w:t xml:space="preserve"> </w:t>
      </w:r>
      <w:r>
        <w:rPr>
          <w:rFonts w:hint="eastAsia"/>
        </w:rPr>
        <w:t>покрытия</w:t>
      </w:r>
      <w:r>
        <w:t xml:space="preserve"> </w:t>
      </w:r>
      <w:r>
        <w:rPr>
          <w:rFonts w:hint="eastAsia"/>
        </w:rPr>
        <w:t>нежёстких</w:t>
      </w:r>
      <w:r>
        <w:t xml:space="preserve"> </w:t>
      </w:r>
      <w:r>
        <w:rPr>
          <w:rFonts w:hint="eastAsia"/>
        </w:rPr>
        <w:t>дорожных</w:t>
      </w:r>
      <w:r>
        <w:t xml:space="preserve"> </w:t>
      </w:r>
      <w:r>
        <w:rPr>
          <w:rFonts w:hint="eastAsia"/>
        </w:rPr>
        <w:t>одежд</w:t>
      </w:r>
    </w:p>
    <w:p w14:paraId="7FAC752F" w14:textId="77777777" w:rsidR="00D5753C" w:rsidRDefault="00D5753C" w:rsidP="00D5753C"/>
    <w:p w14:paraId="1618828A" w14:textId="77777777" w:rsidR="00D5753C" w:rsidRDefault="00D5753C" w:rsidP="00D5753C">
      <w:r>
        <w:t xml:space="preserve">4.3 </w:t>
      </w:r>
      <w:r>
        <w:rPr>
          <w:rFonts w:hint="eastAsia"/>
        </w:rPr>
        <w:t>Результаты</w:t>
      </w:r>
      <w:r>
        <w:t xml:space="preserve"> </w:t>
      </w:r>
      <w:r>
        <w:rPr>
          <w:rFonts w:hint="eastAsia"/>
        </w:rPr>
        <w:t>определения</w:t>
      </w:r>
      <w:r>
        <w:t xml:space="preserve"> </w:t>
      </w:r>
      <w:r>
        <w:rPr>
          <w:rFonts w:hint="eastAsia"/>
        </w:rPr>
        <w:t>влияния</w:t>
      </w:r>
      <w:r>
        <w:t xml:space="preserve"> </w:t>
      </w:r>
      <w:r>
        <w:rPr>
          <w:rFonts w:hint="eastAsia"/>
        </w:rPr>
        <w:t>плотности</w:t>
      </w:r>
      <w:r>
        <w:t xml:space="preserve">, </w:t>
      </w:r>
      <w:r>
        <w:rPr>
          <w:rFonts w:hint="eastAsia"/>
        </w:rPr>
        <w:t>веса</w:t>
      </w:r>
      <w:r>
        <w:t xml:space="preserve"> </w:t>
      </w:r>
      <w:r>
        <w:rPr>
          <w:rFonts w:hint="eastAsia"/>
        </w:rPr>
        <w:t>дорожных</w:t>
      </w:r>
      <w:r>
        <w:t xml:space="preserve"> </w:t>
      </w:r>
      <w:r>
        <w:rPr>
          <w:rFonts w:hint="eastAsia"/>
        </w:rPr>
        <w:t>одежд</w:t>
      </w:r>
      <w:r>
        <w:t xml:space="preserve"> </w:t>
      </w:r>
      <w:r>
        <w:rPr>
          <w:rFonts w:hint="eastAsia"/>
        </w:rPr>
        <w:t>и</w:t>
      </w:r>
      <w:r>
        <w:t xml:space="preserve"> </w:t>
      </w:r>
      <w:r>
        <w:rPr>
          <w:rFonts w:hint="eastAsia"/>
        </w:rPr>
        <w:t>количества</w:t>
      </w:r>
      <w:r>
        <w:t xml:space="preserve"> </w:t>
      </w:r>
      <w:r>
        <w:rPr>
          <w:rFonts w:hint="eastAsia"/>
        </w:rPr>
        <w:t>циклов</w:t>
      </w:r>
      <w:r>
        <w:t xml:space="preserve"> </w:t>
      </w:r>
      <w:r>
        <w:rPr>
          <w:rFonts w:hint="eastAsia"/>
        </w:rPr>
        <w:t>промораживания</w:t>
      </w:r>
      <w:r>
        <w:t xml:space="preserve"> </w:t>
      </w:r>
      <w:r>
        <w:rPr>
          <w:rFonts w:hint="eastAsia"/>
        </w:rPr>
        <w:t>образцов</w:t>
      </w:r>
      <w:r>
        <w:t xml:space="preserve"> </w:t>
      </w:r>
      <w:r>
        <w:rPr>
          <w:rFonts w:hint="eastAsia"/>
        </w:rPr>
        <w:t>на</w:t>
      </w:r>
      <w:r>
        <w:t xml:space="preserve"> </w:t>
      </w:r>
      <w:r>
        <w:rPr>
          <w:rFonts w:hint="eastAsia"/>
        </w:rPr>
        <w:t>коэффициент</w:t>
      </w:r>
      <w:r>
        <w:t xml:space="preserve"> </w:t>
      </w:r>
      <w:r>
        <w:rPr>
          <w:rFonts w:hint="eastAsia"/>
        </w:rPr>
        <w:t>пучения</w:t>
      </w:r>
      <w:r>
        <w:t xml:space="preserve"> </w:t>
      </w:r>
      <w:r>
        <w:rPr>
          <w:rFonts w:hint="eastAsia"/>
        </w:rPr>
        <w:t>глинистых</w:t>
      </w:r>
      <w:r>
        <w:t xml:space="preserve"> </w:t>
      </w:r>
      <w:r>
        <w:rPr>
          <w:rFonts w:hint="eastAsia"/>
        </w:rPr>
        <w:t>грунтов</w:t>
      </w:r>
      <w:r>
        <w:t xml:space="preserve"> </w:t>
      </w:r>
      <w:r>
        <w:rPr>
          <w:rFonts w:hint="eastAsia"/>
        </w:rPr>
        <w:t>земляного</w:t>
      </w:r>
      <w:r>
        <w:t xml:space="preserve"> </w:t>
      </w:r>
      <w:r>
        <w:rPr>
          <w:rFonts w:hint="eastAsia"/>
        </w:rPr>
        <w:t>полотна</w:t>
      </w:r>
      <w:r>
        <w:t xml:space="preserve"> </w:t>
      </w:r>
      <w:r>
        <w:rPr>
          <w:rFonts w:hint="eastAsia"/>
        </w:rPr>
        <w:t>автомобильных</w:t>
      </w:r>
      <w:r>
        <w:t xml:space="preserve"> </w:t>
      </w:r>
      <w:r>
        <w:rPr>
          <w:rFonts w:hint="eastAsia"/>
        </w:rPr>
        <w:t>дорог</w:t>
      </w:r>
    </w:p>
    <w:p w14:paraId="4554A25A" w14:textId="77777777" w:rsidR="00D5753C" w:rsidRDefault="00D5753C" w:rsidP="00D5753C"/>
    <w:p w14:paraId="5AE535B4" w14:textId="77777777" w:rsidR="00D5753C" w:rsidRDefault="00D5753C" w:rsidP="00D5753C">
      <w:r>
        <w:t xml:space="preserve">4.4 </w:t>
      </w:r>
      <w:r>
        <w:rPr>
          <w:rFonts w:hint="eastAsia"/>
        </w:rPr>
        <w:t>Анализ</w:t>
      </w:r>
      <w:r>
        <w:t xml:space="preserve"> </w:t>
      </w:r>
      <w:r>
        <w:rPr>
          <w:rFonts w:hint="eastAsia"/>
        </w:rPr>
        <w:t>экспериментальных</w:t>
      </w:r>
      <w:r>
        <w:t xml:space="preserve"> </w:t>
      </w:r>
      <w:r>
        <w:rPr>
          <w:rFonts w:hint="eastAsia"/>
        </w:rPr>
        <w:t>исследований</w:t>
      </w:r>
      <w:r>
        <w:t xml:space="preserve"> </w:t>
      </w:r>
      <w:r>
        <w:rPr>
          <w:rFonts w:hint="eastAsia"/>
        </w:rPr>
        <w:t>деформационных</w:t>
      </w:r>
      <w:r>
        <w:t xml:space="preserve"> </w:t>
      </w:r>
      <w:r>
        <w:rPr>
          <w:rFonts w:hint="eastAsia"/>
        </w:rPr>
        <w:t>и</w:t>
      </w:r>
      <w:r>
        <w:t xml:space="preserve"> </w:t>
      </w:r>
      <w:r>
        <w:rPr>
          <w:rFonts w:hint="eastAsia"/>
        </w:rPr>
        <w:t>прочностных</w:t>
      </w:r>
      <w:r>
        <w:t xml:space="preserve"> </w:t>
      </w:r>
      <w:r>
        <w:rPr>
          <w:rFonts w:hint="eastAsia"/>
        </w:rPr>
        <w:t>характеристик</w:t>
      </w:r>
      <w:r>
        <w:t xml:space="preserve"> </w:t>
      </w:r>
      <w:r>
        <w:rPr>
          <w:rFonts w:hint="eastAsia"/>
        </w:rPr>
        <w:t>асфальтобетона</w:t>
      </w:r>
      <w:r>
        <w:t xml:space="preserve">, </w:t>
      </w:r>
      <w:r>
        <w:rPr>
          <w:rFonts w:hint="eastAsia"/>
        </w:rPr>
        <w:t>характерного</w:t>
      </w:r>
      <w:r>
        <w:t xml:space="preserve"> </w:t>
      </w:r>
      <w:r>
        <w:rPr>
          <w:rFonts w:hint="eastAsia"/>
        </w:rPr>
        <w:t>для</w:t>
      </w:r>
      <w:r>
        <w:t xml:space="preserve"> </w:t>
      </w:r>
      <w:r>
        <w:rPr>
          <w:rFonts w:hint="eastAsia"/>
        </w:rPr>
        <w:t>территории</w:t>
      </w:r>
      <w:r>
        <w:t xml:space="preserve"> </w:t>
      </w:r>
      <w:r>
        <w:rPr>
          <w:rFonts w:hint="eastAsia"/>
        </w:rPr>
        <w:t>исследования</w:t>
      </w:r>
    </w:p>
    <w:p w14:paraId="264A2085" w14:textId="77777777" w:rsidR="00D5753C" w:rsidRDefault="00D5753C" w:rsidP="00D5753C"/>
    <w:p w14:paraId="04CE57E6" w14:textId="77777777" w:rsidR="00D5753C" w:rsidRDefault="00D5753C" w:rsidP="00D5753C">
      <w:r>
        <w:lastRenderedPageBreak/>
        <w:t xml:space="preserve">4.5 </w:t>
      </w:r>
      <w:r>
        <w:rPr>
          <w:rFonts w:hint="eastAsia"/>
        </w:rPr>
        <w:t>Анализ</w:t>
      </w:r>
      <w:r>
        <w:t xml:space="preserve"> </w:t>
      </w:r>
      <w:r>
        <w:rPr>
          <w:rFonts w:hint="eastAsia"/>
        </w:rPr>
        <w:t>результатов</w:t>
      </w:r>
      <w:r>
        <w:t xml:space="preserve"> </w:t>
      </w:r>
      <w:r>
        <w:rPr>
          <w:rFonts w:hint="eastAsia"/>
        </w:rPr>
        <w:t>перемещений</w:t>
      </w:r>
      <w:r>
        <w:t xml:space="preserve"> </w:t>
      </w:r>
      <w:r>
        <w:rPr>
          <w:rFonts w:hint="eastAsia"/>
        </w:rPr>
        <w:t>точек</w:t>
      </w:r>
      <w:r>
        <w:t xml:space="preserve"> </w:t>
      </w:r>
      <w:r>
        <w:rPr>
          <w:rFonts w:hint="eastAsia"/>
        </w:rPr>
        <w:t>на</w:t>
      </w:r>
      <w:r>
        <w:t xml:space="preserve"> </w:t>
      </w:r>
      <w:r>
        <w:rPr>
          <w:rFonts w:hint="eastAsia"/>
        </w:rPr>
        <w:t>покрытии</w:t>
      </w:r>
      <w:r>
        <w:t xml:space="preserve"> </w:t>
      </w:r>
      <w:r>
        <w:rPr>
          <w:rFonts w:hint="eastAsia"/>
        </w:rPr>
        <w:t>с</w:t>
      </w:r>
      <w:r>
        <w:t xml:space="preserve"> </w:t>
      </w:r>
      <w:r>
        <w:rPr>
          <w:rFonts w:hint="eastAsia"/>
        </w:rPr>
        <w:t>применением</w:t>
      </w:r>
      <w:r>
        <w:t xml:space="preserve"> </w:t>
      </w:r>
      <w:r>
        <w:rPr>
          <w:rFonts w:hint="eastAsia"/>
        </w:rPr>
        <w:t>объёмной</w:t>
      </w:r>
      <w:r>
        <w:t xml:space="preserve"> </w:t>
      </w:r>
      <w:r>
        <w:rPr>
          <w:rFonts w:hint="eastAsia"/>
        </w:rPr>
        <w:t>математической</w:t>
      </w:r>
      <w:r>
        <w:t xml:space="preserve"> </w:t>
      </w:r>
      <w:r>
        <w:rPr>
          <w:rFonts w:hint="eastAsia"/>
        </w:rPr>
        <w:t>модели</w:t>
      </w:r>
    </w:p>
    <w:p w14:paraId="7B0ED443" w14:textId="77777777" w:rsidR="00D5753C" w:rsidRDefault="00D5753C" w:rsidP="00D5753C"/>
    <w:p w14:paraId="02F21A03" w14:textId="77777777" w:rsidR="00D5753C" w:rsidRDefault="00D5753C" w:rsidP="00D5753C">
      <w:r>
        <w:t xml:space="preserve">4.6 </w:t>
      </w:r>
      <w:r>
        <w:rPr>
          <w:rFonts w:hint="eastAsia"/>
        </w:rPr>
        <w:t>Выводы</w:t>
      </w:r>
      <w:r>
        <w:t xml:space="preserve"> </w:t>
      </w:r>
      <w:r>
        <w:rPr>
          <w:rFonts w:hint="eastAsia"/>
        </w:rPr>
        <w:t>по</w:t>
      </w:r>
      <w:r>
        <w:t xml:space="preserve"> </w:t>
      </w:r>
      <w:r>
        <w:rPr>
          <w:rFonts w:hint="eastAsia"/>
        </w:rPr>
        <w:t>главе</w:t>
      </w:r>
    </w:p>
    <w:p w14:paraId="1CDC8862" w14:textId="77777777" w:rsidR="00D5753C" w:rsidRDefault="00D5753C" w:rsidP="00D5753C"/>
    <w:p w14:paraId="5368E049" w14:textId="77777777" w:rsidR="00D5753C" w:rsidRDefault="00D5753C" w:rsidP="00D5753C">
      <w:r>
        <w:t xml:space="preserve">5 </w:t>
      </w:r>
      <w:r>
        <w:rPr>
          <w:rFonts w:hint="eastAsia"/>
        </w:rPr>
        <w:t>НАЗНАЧЕНИЕ</w:t>
      </w:r>
      <w:r>
        <w:t xml:space="preserve"> </w:t>
      </w:r>
      <w:r>
        <w:rPr>
          <w:rFonts w:hint="eastAsia"/>
        </w:rPr>
        <w:t>РАСЧЁТНЫХ</w:t>
      </w:r>
      <w:r>
        <w:t xml:space="preserve"> </w:t>
      </w:r>
      <w:r>
        <w:rPr>
          <w:rFonts w:hint="eastAsia"/>
        </w:rPr>
        <w:t>ЗНАЧЕНИЙ</w:t>
      </w:r>
      <w:r>
        <w:t xml:space="preserve"> </w:t>
      </w:r>
      <w:r>
        <w:rPr>
          <w:rFonts w:hint="eastAsia"/>
        </w:rPr>
        <w:t>ХАРАКТЕРИСТИК</w:t>
      </w:r>
      <w:r>
        <w:t xml:space="preserve"> </w:t>
      </w:r>
      <w:r>
        <w:rPr>
          <w:rFonts w:hint="eastAsia"/>
        </w:rPr>
        <w:t>ГЛИНИСТЫХ</w:t>
      </w:r>
      <w:r>
        <w:t xml:space="preserve"> </w:t>
      </w:r>
      <w:r>
        <w:rPr>
          <w:rFonts w:hint="eastAsia"/>
        </w:rPr>
        <w:t>ГРУНТОВ</w:t>
      </w:r>
      <w:r>
        <w:t xml:space="preserve"> </w:t>
      </w:r>
      <w:r>
        <w:rPr>
          <w:rFonts w:hint="eastAsia"/>
        </w:rPr>
        <w:t>И</w:t>
      </w:r>
      <w:r>
        <w:t xml:space="preserve"> </w:t>
      </w:r>
      <w:r>
        <w:rPr>
          <w:rFonts w:hint="eastAsia"/>
        </w:rPr>
        <w:t>АСФАЛЬТОБЕТОННЫХ</w:t>
      </w:r>
      <w:r>
        <w:t xml:space="preserve"> </w:t>
      </w:r>
      <w:r>
        <w:rPr>
          <w:rFonts w:hint="eastAsia"/>
        </w:rPr>
        <w:t>ПОКРЫТИЙ</w:t>
      </w:r>
      <w:r>
        <w:t xml:space="preserve">, </w:t>
      </w:r>
      <w:r>
        <w:rPr>
          <w:rFonts w:hint="eastAsia"/>
        </w:rPr>
        <w:t>ПРИМЕНЯЕМЫХ</w:t>
      </w:r>
      <w:r>
        <w:t xml:space="preserve"> </w:t>
      </w:r>
      <w:r>
        <w:rPr>
          <w:rFonts w:hint="eastAsia"/>
        </w:rPr>
        <w:t>ПРИ</w:t>
      </w:r>
      <w:r>
        <w:t xml:space="preserve"> </w:t>
      </w:r>
      <w:r>
        <w:rPr>
          <w:rFonts w:hint="eastAsia"/>
        </w:rPr>
        <w:t>ПРОЕКТИРОВАНИИ</w:t>
      </w:r>
      <w:r>
        <w:t xml:space="preserve"> </w:t>
      </w:r>
      <w:r>
        <w:rPr>
          <w:rFonts w:hint="eastAsia"/>
        </w:rPr>
        <w:t>МОРОЗОУСТОЙЧИВЫХ</w:t>
      </w:r>
      <w:r>
        <w:t xml:space="preserve"> </w:t>
      </w:r>
      <w:r>
        <w:rPr>
          <w:rFonts w:hint="eastAsia"/>
        </w:rPr>
        <w:t>ДОРОЖНЫХ</w:t>
      </w:r>
      <w:r>
        <w:t xml:space="preserve"> </w:t>
      </w:r>
      <w:r>
        <w:rPr>
          <w:rFonts w:hint="eastAsia"/>
        </w:rPr>
        <w:t>ОДЕЖД</w:t>
      </w:r>
    </w:p>
    <w:p w14:paraId="79712257" w14:textId="77777777" w:rsidR="00D5753C" w:rsidRDefault="00D5753C" w:rsidP="00D5753C"/>
    <w:p w14:paraId="043F4AF0" w14:textId="77777777" w:rsidR="00D5753C" w:rsidRDefault="00D5753C" w:rsidP="00D5753C">
      <w:r>
        <w:t xml:space="preserve">5.1 </w:t>
      </w:r>
      <w:r>
        <w:rPr>
          <w:rFonts w:hint="eastAsia"/>
        </w:rPr>
        <w:t>Рекомендуемые</w:t>
      </w:r>
      <w:r>
        <w:t xml:space="preserve"> </w:t>
      </w:r>
      <w:r>
        <w:rPr>
          <w:rFonts w:hint="eastAsia"/>
        </w:rPr>
        <w:t>расчётные</w:t>
      </w:r>
      <w:r>
        <w:t xml:space="preserve"> </w:t>
      </w:r>
      <w:r>
        <w:rPr>
          <w:rFonts w:hint="eastAsia"/>
        </w:rPr>
        <w:t>значения</w:t>
      </w:r>
      <w:r>
        <w:t xml:space="preserve"> </w:t>
      </w:r>
      <w:r>
        <w:rPr>
          <w:rFonts w:hint="eastAsia"/>
        </w:rPr>
        <w:t>характеристик</w:t>
      </w:r>
      <w:r>
        <w:t xml:space="preserve"> </w:t>
      </w:r>
      <w:r>
        <w:rPr>
          <w:rFonts w:hint="eastAsia"/>
        </w:rPr>
        <w:t>глинистых</w:t>
      </w:r>
      <w:r>
        <w:t xml:space="preserve"> </w:t>
      </w:r>
      <w:r>
        <w:rPr>
          <w:rFonts w:hint="eastAsia"/>
        </w:rPr>
        <w:t>грунтов</w:t>
      </w:r>
      <w:r>
        <w:t xml:space="preserve"> </w:t>
      </w:r>
      <w:r>
        <w:rPr>
          <w:rFonts w:hint="eastAsia"/>
        </w:rPr>
        <w:t>земляного</w:t>
      </w:r>
      <w:r>
        <w:t xml:space="preserve"> </w:t>
      </w:r>
      <w:r>
        <w:rPr>
          <w:rFonts w:hint="eastAsia"/>
        </w:rPr>
        <w:t>полотна</w:t>
      </w:r>
      <w:r>
        <w:t xml:space="preserve">, </w:t>
      </w:r>
      <w:r>
        <w:rPr>
          <w:rFonts w:hint="eastAsia"/>
        </w:rPr>
        <w:t>применяемые</w:t>
      </w:r>
      <w:r>
        <w:t xml:space="preserve"> </w:t>
      </w:r>
      <w:r>
        <w:rPr>
          <w:rFonts w:hint="eastAsia"/>
        </w:rPr>
        <w:t>для</w:t>
      </w:r>
      <w:r>
        <w:t xml:space="preserve"> </w:t>
      </w:r>
      <w:r>
        <w:rPr>
          <w:rFonts w:hint="eastAsia"/>
        </w:rPr>
        <w:t>определения</w:t>
      </w:r>
      <w:r>
        <w:t xml:space="preserve"> </w:t>
      </w:r>
      <w:r>
        <w:rPr>
          <w:rFonts w:hint="eastAsia"/>
        </w:rPr>
        <w:t>толщины</w:t>
      </w:r>
      <w:r>
        <w:t xml:space="preserve"> </w:t>
      </w:r>
      <w:r>
        <w:rPr>
          <w:rFonts w:hint="eastAsia"/>
        </w:rPr>
        <w:t>дорожных</w:t>
      </w:r>
      <w:r>
        <w:t xml:space="preserve"> </w:t>
      </w:r>
      <w:r>
        <w:rPr>
          <w:rFonts w:hint="eastAsia"/>
        </w:rPr>
        <w:t>одежд</w:t>
      </w:r>
      <w:r>
        <w:t xml:space="preserve"> </w:t>
      </w:r>
      <w:r>
        <w:rPr>
          <w:rFonts w:hint="eastAsia"/>
        </w:rPr>
        <w:t>по</w:t>
      </w:r>
      <w:r>
        <w:t xml:space="preserve"> </w:t>
      </w:r>
      <w:r>
        <w:rPr>
          <w:rFonts w:hint="eastAsia"/>
        </w:rPr>
        <w:t>условию</w:t>
      </w:r>
      <w:r>
        <w:t xml:space="preserve"> </w:t>
      </w:r>
      <w:r>
        <w:rPr>
          <w:rFonts w:hint="eastAsia"/>
        </w:rPr>
        <w:t>морозоустойчивости</w:t>
      </w:r>
    </w:p>
    <w:p w14:paraId="0B2A78E3" w14:textId="77777777" w:rsidR="00D5753C" w:rsidRDefault="00D5753C" w:rsidP="00D5753C"/>
    <w:p w14:paraId="776C4992" w14:textId="77777777" w:rsidR="00D5753C" w:rsidRDefault="00D5753C" w:rsidP="00D5753C">
      <w:r>
        <w:t xml:space="preserve">5.2 </w:t>
      </w:r>
      <w:r>
        <w:rPr>
          <w:rFonts w:hint="eastAsia"/>
        </w:rPr>
        <w:t>Рекомендуемые</w:t>
      </w:r>
      <w:r>
        <w:t xml:space="preserve"> </w:t>
      </w:r>
      <w:r>
        <w:rPr>
          <w:rFonts w:hint="eastAsia"/>
        </w:rPr>
        <w:t>расчётные</w:t>
      </w:r>
      <w:r>
        <w:t xml:space="preserve"> </w:t>
      </w:r>
      <w:r>
        <w:rPr>
          <w:rFonts w:hint="eastAsia"/>
        </w:rPr>
        <w:t>значения</w:t>
      </w:r>
      <w:r>
        <w:t xml:space="preserve"> </w:t>
      </w:r>
      <w:r>
        <w:rPr>
          <w:rFonts w:hint="eastAsia"/>
        </w:rPr>
        <w:t>характеристик</w:t>
      </w:r>
      <w:r>
        <w:t xml:space="preserve"> </w:t>
      </w:r>
      <w:r>
        <w:rPr>
          <w:rFonts w:hint="eastAsia"/>
        </w:rPr>
        <w:t>асфальтобетонных</w:t>
      </w:r>
      <w:r>
        <w:t xml:space="preserve"> </w:t>
      </w:r>
      <w:r>
        <w:rPr>
          <w:rFonts w:hint="eastAsia"/>
        </w:rPr>
        <w:t>покрытий</w:t>
      </w:r>
      <w:r>
        <w:t xml:space="preserve">, </w:t>
      </w:r>
      <w:r>
        <w:rPr>
          <w:rFonts w:hint="eastAsia"/>
        </w:rPr>
        <w:t>применяемые</w:t>
      </w:r>
      <w:r>
        <w:t xml:space="preserve"> </w:t>
      </w:r>
      <w:r>
        <w:rPr>
          <w:rFonts w:hint="eastAsia"/>
        </w:rPr>
        <w:t>для</w:t>
      </w:r>
      <w:r>
        <w:t xml:space="preserve"> </w:t>
      </w:r>
      <w:r>
        <w:rPr>
          <w:rFonts w:hint="eastAsia"/>
        </w:rPr>
        <w:t>определения</w:t>
      </w:r>
      <w:r>
        <w:t xml:space="preserve"> </w:t>
      </w:r>
      <w:r>
        <w:rPr>
          <w:rFonts w:hint="eastAsia"/>
        </w:rPr>
        <w:t>толщины</w:t>
      </w:r>
      <w:r>
        <w:t xml:space="preserve"> </w:t>
      </w:r>
      <w:r>
        <w:rPr>
          <w:rFonts w:hint="eastAsia"/>
        </w:rPr>
        <w:t>дорожной</w:t>
      </w:r>
      <w:r>
        <w:t xml:space="preserve"> </w:t>
      </w:r>
      <w:r>
        <w:rPr>
          <w:rFonts w:hint="eastAsia"/>
        </w:rPr>
        <w:t>одежды</w:t>
      </w:r>
      <w:r>
        <w:t xml:space="preserve"> </w:t>
      </w:r>
      <w:r>
        <w:rPr>
          <w:rFonts w:hint="eastAsia"/>
        </w:rPr>
        <w:t>по</w:t>
      </w:r>
      <w:r>
        <w:t xml:space="preserve"> </w:t>
      </w:r>
      <w:r>
        <w:rPr>
          <w:rFonts w:hint="eastAsia"/>
        </w:rPr>
        <w:t>условию</w:t>
      </w:r>
      <w:r>
        <w:t xml:space="preserve"> </w:t>
      </w:r>
      <w:r>
        <w:rPr>
          <w:rFonts w:hint="eastAsia"/>
        </w:rPr>
        <w:t>морозоустойчивости</w:t>
      </w:r>
    </w:p>
    <w:p w14:paraId="104F4D38" w14:textId="77777777" w:rsidR="00D5753C" w:rsidRDefault="00D5753C" w:rsidP="00D5753C"/>
    <w:p w14:paraId="4D521577" w14:textId="77777777" w:rsidR="00D5753C" w:rsidRDefault="00D5753C" w:rsidP="00D5753C">
      <w:r>
        <w:t xml:space="preserve">5.3 </w:t>
      </w:r>
      <w:r>
        <w:rPr>
          <w:rFonts w:hint="eastAsia"/>
        </w:rPr>
        <w:t>Обоснование</w:t>
      </w:r>
      <w:r>
        <w:t xml:space="preserve"> </w:t>
      </w:r>
      <w:r>
        <w:rPr>
          <w:rFonts w:hint="eastAsia"/>
        </w:rPr>
        <w:t>экономической</w:t>
      </w:r>
      <w:r>
        <w:t xml:space="preserve"> </w:t>
      </w:r>
      <w:r>
        <w:rPr>
          <w:rFonts w:hint="eastAsia"/>
        </w:rPr>
        <w:t>эффективности</w:t>
      </w:r>
      <w:r>
        <w:t xml:space="preserve"> </w:t>
      </w:r>
      <w:r>
        <w:rPr>
          <w:rFonts w:hint="eastAsia"/>
        </w:rPr>
        <w:t>рекомендаций</w:t>
      </w:r>
    </w:p>
    <w:p w14:paraId="610E51F1" w14:textId="77777777" w:rsidR="00D5753C" w:rsidRDefault="00D5753C" w:rsidP="00D5753C"/>
    <w:p w14:paraId="7D6A70F9" w14:textId="77777777" w:rsidR="00D5753C" w:rsidRDefault="00D5753C" w:rsidP="00D5753C">
      <w:r>
        <w:t xml:space="preserve">5.4 </w:t>
      </w:r>
      <w:r>
        <w:rPr>
          <w:rFonts w:hint="eastAsia"/>
        </w:rPr>
        <w:t>Выводы</w:t>
      </w:r>
      <w:r>
        <w:t xml:space="preserve"> </w:t>
      </w:r>
      <w:r>
        <w:rPr>
          <w:rFonts w:hint="eastAsia"/>
        </w:rPr>
        <w:t>по</w:t>
      </w:r>
      <w:r>
        <w:t xml:space="preserve"> </w:t>
      </w:r>
      <w:r>
        <w:rPr>
          <w:rFonts w:hint="eastAsia"/>
        </w:rPr>
        <w:t>главе</w:t>
      </w:r>
    </w:p>
    <w:p w14:paraId="777D0C45" w14:textId="77777777" w:rsidR="00D5753C" w:rsidRDefault="00D5753C" w:rsidP="00D5753C"/>
    <w:p w14:paraId="134CB12C" w14:textId="77777777" w:rsidR="00D5753C" w:rsidRDefault="00D5753C" w:rsidP="00D5753C">
      <w:r>
        <w:rPr>
          <w:rFonts w:hint="eastAsia"/>
        </w:rPr>
        <w:t>ЗАКЛЮЧЕНИЕ</w:t>
      </w:r>
    </w:p>
    <w:p w14:paraId="0035B370" w14:textId="77777777" w:rsidR="00D5753C" w:rsidRDefault="00D5753C" w:rsidP="00D5753C"/>
    <w:p w14:paraId="273189FC" w14:textId="77777777" w:rsidR="00D5753C" w:rsidRDefault="00D5753C" w:rsidP="00D5753C">
      <w:r>
        <w:rPr>
          <w:rFonts w:hint="eastAsia"/>
        </w:rPr>
        <w:t>СПИСОК</w:t>
      </w:r>
      <w:r>
        <w:t xml:space="preserve"> </w:t>
      </w:r>
      <w:r>
        <w:rPr>
          <w:rFonts w:hint="eastAsia"/>
        </w:rPr>
        <w:t>ЛИТЕРАТУРЫ</w:t>
      </w:r>
    </w:p>
    <w:p w14:paraId="3287482A" w14:textId="77777777" w:rsidR="00D5753C" w:rsidRDefault="00D5753C" w:rsidP="00D5753C"/>
    <w:p w14:paraId="0AE83D4A" w14:textId="77777777" w:rsidR="00D5753C" w:rsidRDefault="00D5753C" w:rsidP="00D5753C">
      <w:r>
        <w:rPr>
          <w:rFonts w:hint="eastAsia"/>
        </w:rPr>
        <w:t>Приложение</w:t>
      </w:r>
      <w:r>
        <w:t xml:space="preserve"> </w:t>
      </w:r>
      <w:r>
        <w:rPr>
          <w:rFonts w:hint="eastAsia"/>
        </w:rPr>
        <w:t>А</w:t>
      </w:r>
      <w:r>
        <w:t xml:space="preserve"> </w:t>
      </w:r>
      <w:r>
        <w:rPr>
          <w:rFonts w:hint="eastAsia"/>
        </w:rPr>
        <w:t>Результаты</w:t>
      </w:r>
      <w:r>
        <w:t xml:space="preserve"> </w:t>
      </w:r>
      <w:r>
        <w:rPr>
          <w:rFonts w:hint="eastAsia"/>
        </w:rPr>
        <w:t>статистической</w:t>
      </w:r>
      <w:r>
        <w:t xml:space="preserve"> </w:t>
      </w:r>
      <w:r>
        <w:rPr>
          <w:rFonts w:hint="eastAsia"/>
        </w:rPr>
        <w:t>обработки</w:t>
      </w:r>
      <w:r>
        <w:t xml:space="preserve"> </w:t>
      </w:r>
      <w:r>
        <w:rPr>
          <w:rFonts w:hint="eastAsia"/>
        </w:rPr>
        <w:t>измерений</w:t>
      </w:r>
      <w:r>
        <w:t xml:space="preserve"> </w:t>
      </w:r>
      <w:r>
        <w:rPr>
          <w:rFonts w:hint="eastAsia"/>
        </w:rPr>
        <w:t>неравномерного</w:t>
      </w:r>
      <w:r>
        <w:t xml:space="preserve"> </w:t>
      </w:r>
      <w:r>
        <w:rPr>
          <w:rFonts w:hint="eastAsia"/>
        </w:rPr>
        <w:t>поднятия</w:t>
      </w:r>
      <w:r>
        <w:t xml:space="preserve"> </w:t>
      </w:r>
      <w:r>
        <w:rPr>
          <w:rFonts w:hint="eastAsia"/>
        </w:rPr>
        <w:t>асфальтобетонного</w:t>
      </w:r>
      <w:r>
        <w:t xml:space="preserve"> </w:t>
      </w:r>
      <w:r>
        <w:rPr>
          <w:rFonts w:hint="eastAsia"/>
        </w:rPr>
        <w:t>покрытия</w:t>
      </w:r>
    </w:p>
    <w:p w14:paraId="0A84050C" w14:textId="77777777" w:rsidR="00D5753C" w:rsidRDefault="00D5753C" w:rsidP="00D5753C"/>
    <w:p w14:paraId="05C24394" w14:textId="77777777" w:rsidR="00D5753C" w:rsidRDefault="00D5753C" w:rsidP="00D5753C">
      <w:r>
        <w:rPr>
          <w:rFonts w:hint="eastAsia"/>
        </w:rPr>
        <w:t>Приложение</w:t>
      </w:r>
      <w:r>
        <w:t xml:space="preserve"> </w:t>
      </w:r>
      <w:r>
        <w:rPr>
          <w:rFonts w:hint="eastAsia"/>
        </w:rPr>
        <w:t>Б</w:t>
      </w:r>
      <w:r>
        <w:t xml:space="preserve"> </w:t>
      </w:r>
      <w:r>
        <w:rPr>
          <w:rFonts w:hint="eastAsia"/>
        </w:rPr>
        <w:t>Сметы</w:t>
      </w:r>
      <w:r>
        <w:t xml:space="preserve"> </w:t>
      </w:r>
      <w:r>
        <w:rPr>
          <w:rFonts w:hint="eastAsia"/>
        </w:rPr>
        <w:t>на</w:t>
      </w:r>
      <w:r>
        <w:t xml:space="preserve"> </w:t>
      </w:r>
      <w:r>
        <w:rPr>
          <w:rFonts w:hint="eastAsia"/>
        </w:rPr>
        <w:t>строительство</w:t>
      </w:r>
      <w:r>
        <w:t xml:space="preserve"> </w:t>
      </w:r>
      <w:r>
        <w:rPr>
          <w:rFonts w:hint="eastAsia"/>
        </w:rPr>
        <w:t>дорожной</w:t>
      </w:r>
      <w:r>
        <w:t xml:space="preserve"> </w:t>
      </w:r>
      <w:r>
        <w:rPr>
          <w:rFonts w:hint="eastAsia"/>
        </w:rPr>
        <w:t>одежды</w:t>
      </w:r>
    </w:p>
    <w:p w14:paraId="08A72A4F" w14:textId="77777777" w:rsidR="00D5753C" w:rsidRDefault="00D5753C" w:rsidP="00D5753C"/>
    <w:p w14:paraId="55885CAD" w14:textId="100ECC41" w:rsidR="00D5753C" w:rsidRPr="00D5753C" w:rsidRDefault="00D5753C" w:rsidP="00D5753C">
      <w:r>
        <w:rPr>
          <w:rFonts w:hint="eastAsia"/>
        </w:rPr>
        <w:lastRenderedPageBreak/>
        <w:t>Приложение</w:t>
      </w:r>
      <w:r>
        <w:t xml:space="preserve"> </w:t>
      </w:r>
      <w:r>
        <w:rPr>
          <w:rFonts w:hint="eastAsia"/>
        </w:rPr>
        <w:t>В</w:t>
      </w:r>
      <w:r>
        <w:t xml:space="preserve"> </w:t>
      </w:r>
      <w:r>
        <w:rPr>
          <w:rFonts w:hint="eastAsia"/>
        </w:rPr>
        <w:t>Расчёт</w:t>
      </w:r>
      <w:r>
        <w:t xml:space="preserve"> </w:t>
      </w:r>
      <w:r>
        <w:rPr>
          <w:rFonts w:hint="eastAsia"/>
        </w:rPr>
        <w:t>дорожной</w:t>
      </w:r>
      <w:r>
        <w:t xml:space="preserve"> </w:t>
      </w:r>
      <w:r>
        <w:rPr>
          <w:rFonts w:hint="eastAsia"/>
        </w:rPr>
        <w:t>одежды</w:t>
      </w:r>
      <w:r>
        <w:t xml:space="preserve"> </w:t>
      </w:r>
      <w:r>
        <w:rPr>
          <w:rFonts w:hint="eastAsia"/>
        </w:rPr>
        <w:t>нежёсткого</w:t>
      </w:r>
      <w:r>
        <w:t xml:space="preserve"> </w:t>
      </w:r>
      <w:r>
        <w:rPr>
          <w:rFonts w:hint="eastAsia"/>
        </w:rPr>
        <w:t>типа</w:t>
      </w:r>
      <w:r>
        <w:t xml:space="preserve"> </w:t>
      </w:r>
      <w:r>
        <w:rPr>
          <w:rFonts w:hint="eastAsia"/>
        </w:rPr>
        <w:t>по</w:t>
      </w:r>
      <w:r>
        <w:t xml:space="preserve"> </w:t>
      </w:r>
      <w:r>
        <w:rPr>
          <w:rFonts w:hint="eastAsia"/>
        </w:rPr>
        <w:t>методике</w:t>
      </w:r>
      <w:r>
        <w:t xml:space="preserve"> </w:t>
      </w:r>
      <w:r>
        <w:rPr>
          <w:rFonts w:hint="eastAsia"/>
        </w:rPr>
        <w:t>ОДН</w:t>
      </w:r>
      <w:r>
        <w:t xml:space="preserve"> 218.046-2001 </w:t>
      </w:r>
      <w:r>
        <w:rPr>
          <w:rFonts w:hint="eastAsia"/>
        </w:rPr>
        <w:t>в</w:t>
      </w:r>
      <w:r>
        <w:t xml:space="preserve"> </w:t>
      </w:r>
      <w:r>
        <w:rPr>
          <w:rFonts w:hint="eastAsia"/>
        </w:rPr>
        <w:t>программном</w:t>
      </w:r>
      <w:r>
        <w:t xml:space="preserve"> </w:t>
      </w:r>
      <w:r>
        <w:rPr>
          <w:rFonts w:hint="eastAsia"/>
        </w:rPr>
        <w:t>комплексе</w:t>
      </w:r>
      <w:r>
        <w:t xml:space="preserve"> RADON</w:t>
      </w:r>
    </w:p>
    <w:sectPr w:rsidR="00D5753C" w:rsidRPr="00D5753C" w:rsidSect="007A09E5">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E8B18" w14:textId="77777777" w:rsidR="007A09E5" w:rsidRDefault="007A09E5">
      <w:pPr>
        <w:spacing w:after="0" w:line="240" w:lineRule="auto"/>
      </w:pPr>
      <w:r>
        <w:separator/>
      </w:r>
    </w:p>
  </w:endnote>
  <w:endnote w:type="continuationSeparator" w:id="0">
    <w:p w14:paraId="2A160B00" w14:textId="77777777" w:rsidR="007A09E5" w:rsidRDefault="007A0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68620" w14:textId="77777777" w:rsidR="007A09E5" w:rsidRDefault="007A09E5"/>
    <w:p w14:paraId="40F46718" w14:textId="77777777" w:rsidR="007A09E5" w:rsidRDefault="007A09E5"/>
    <w:p w14:paraId="7B23EC04" w14:textId="77777777" w:rsidR="007A09E5" w:rsidRDefault="007A09E5"/>
    <w:p w14:paraId="2C224FAA" w14:textId="77777777" w:rsidR="007A09E5" w:rsidRDefault="007A09E5"/>
    <w:p w14:paraId="3B56EA20" w14:textId="77777777" w:rsidR="007A09E5" w:rsidRDefault="007A09E5"/>
    <w:p w14:paraId="10609E67" w14:textId="77777777" w:rsidR="007A09E5" w:rsidRDefault="007A09E5"/>
    <w:p w14:paraId="65A9818C" w14:textId="77777777" w:rsidR="007A09E5" w:rsidRDefault="007A09E5">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683AFC20" wp14:editId="39E747CB">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AB506" w14:textId="77777777" w:rsidR="007A09E5" w:rsidRDefault="007A09E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83AFC20"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352AB506" w14:textId="77777777" w:rsidR="007A09E5" w:rsidRDefault="007A09E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32DBD78A" w14:textId="77777777" w:rsidR="007A09E5" w:rsidRDefault="007A09E5"/>
    <w:p w14:paraId="36E89064" w14:textId="77777777" w:rsidR="007A09E5" w:rsidRDefault="007A09E5"/>
    <w:p w14:paraId="12F81C34" w14:textId="77777777" w:rsidR="007A09E5" w:rsidRDefault="007A09E5">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78BA0D5C" wp14:editId="149F81BA">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B1346" w14:textId="77777777" w:rsidR="007A09E5" w:rsidRDefault="007A09E5"/>
                          <w:p w14:paraId="3D2F3CD8" w14:textId="77777777" w:rsidR="007A09E5" w:rsidRDefault="007A09E5">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BA0D5C"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4A4B1346" w14:textId="77777777" w:rsidR="007A09E5" w:rsidRDefault="007A09E5"/>
                    <w:p w14:paraId="3D2F3CD8" w14:textId="77777777" w:rsidR="007A09E5" w:rsidRDefault="007A09E5">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535EC27E" w14:textId="77777777" w:rsidR="007A09E5" w:rsidRDefault="007A09E5"/>
    <w:p w14:paraId="7558402D" w14:textId="77777777" w:rsidR="007A09E5" w:rsidRDefault="007A09E5">
      <w:pPr>
        <w:rPr>
          <w:sz w:val="2"/>
          <w:szCs w:val="2"/>
        </w:rPr>
      </w:pPr>
    </w:p>
    <w:p w14:paraId="55A2E779" w14:textId="77777777" w:rsidR="007A09E5" w:rsidRDefault="007A09E5"/>
    <w:p w14:paraId="6596E0CD" w14:textId="77777777" w:rsidR="007A09E5" w:rsidRDefault="007A09E5">
      <w:pPr>
        <w:spacing w:after="0" w:line="240" w:lineRule="auto"/>
      </w:pPr>
    </w:p>
  </w:footnote>
  <w:footnote w:type="continuationSeparator" w:id="0">
    <w:p w14:paraId="349825AF" w14:textId="77777777" w:rsidR="007A09E5" w:rsidRDefault="007A09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397"/>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AE1"/>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85"/>
    <w:rsid w:val="001422CF"/>
    <w:rsid w:val="0014232C"/>
    <w:rsid w:val="00142396"/>
    <w:rsid w:val="001423BA"/>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19"/>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50"/>
    <w:rsid w:val="001D0F79"/>
    <w:rsid w:val="001D0F89"/>
    <w:rsid w:val="001D10B2"/>
    <w:rsid w:val="001D1249"/>
    <w:rsid w:val="001D12DB"/>
    <w:rsid w:val="001D12ED"/>
    <w:rsid w:val="001D15D4"/>
    <w:rsid w:val="001D1604"/>
    <w:rsid w:val="001D16F3"/>
    <w:rsid w:val="001D175F"/>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57"/>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7B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CF6"/>
    <w:rsid w:val="00352D2E"/>
    <w:rsid w:val="00352D85"/>
    <w:rsid w:val="00352DED"/>
    <w:rsid w:val="00352EAF"/>
    <w:rsid w:val="00353003"/>
    <w:rsid w:val="00353150"/>
    <w:rsid w:val="00353216"/>
    <w:rsid w:val="0035326E"/>
    <w:rsid w:val="003532F1"/>
    <w:rsid w:val="00353355"/>
    <w:rsid w:val="00353442"/>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93"/>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D0"/>
    <w:rsid w:val="004B1918"/>
    <w:rsid w:val="004B1978"/>
    <w:rsid w:val="004B1CA7"/>
    <w:rsid w:val="004B1CBD"/>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AE"/>
    <w:rsid w:val="0051789E"/>
    <w:rsid w:val="0051789F"/>
    <w:rsid w:val="005178C9"/>
    <w:rsid w:val="005178CB"/>
    <w:rsid w:val="0051792B"/>
    <w:rsid w:val="00517A1E"/>
    <w:rsid w:val="00517C26"/>
    <w:rsid w:val="00517C3A"/>
    <w:rsid w:val="00517C51"/>
    <w:rsid w:val="00517C86"/>
    <w:rsid w:val="00517C88"/>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7FB"/>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37"/>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DF"/>
    <w:rsid w:val="00592CE9"/>
    <w:rsid w:val="00592D64"/>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D3"/>
    <w:rsid w:val="0061088D"/>
    <w:rsid w:val="00610947"/>
    <w:rsid w:val="00610A51"/>
    <w:rsid w:val="00610A7D"/>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8F"/>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C86"/>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9E5"/>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AD1"/>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6FEE"/>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D4"/>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8BA"/>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B2D"/>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C97"/>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59"/>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A7"/>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924"/>
    <w:rsid w:val="0094099C"/>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B58"/>
    <w:rsid w:val="00994C7C"/>
    <w:rsid w:val="00994CF7"/>
    <w:rsid w:val="00994D40"/>
    <w:rsid w:val="00994D50"/>
    <w:rsid w:val="00994D56"/>
    <w:rsid w:val="00994D69"/>
    <w:rsid w:val="00994EB2"/>
    <w:rsid w:val="00994F7B"/>
    <w:rsid w:val="00995044"/>
    <w:rsid w:val="00995047"/>
    <w:rsid w:val="0099507A"/>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8C"/>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03"/>
    <w:rsid w:val="00A64477"/>
    <w:rsid w:val="00A6469F"/>
    <w:rsid w:val="00A646AC"/>
    <w:rsid w:val="00A64710"/>
    <w:rsid w:val="00A64796"/>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2F"/>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69"/>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970"/>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5AC"/>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18"/>
    <w:rsid w:val="00E2758B"/>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5C"/>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9D"/>
    <w:rsid w:val="00E5409F"/>
    <w:rsid w:val="00E540DD"/>
    <w:rsid w:val="00E541CA"/>
    <w:rsid w:val="00E54233"/>
    <w:rsid w:val="00E54234"/>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17007</TotalTime>
  <Pages>4</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3093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2018</cp:revision>
  <cp:lastPrinted>2009-02-06T05:36:00Z</cp:lastPrinted>
  <dcterms:created xsi:type="dcterms:W3CDTF">2024-01-07T13:43:00Z</dcterms:created>
  <dcterms:modified xsi:type="dcterms:W3CDTF">2024-02-05T20:51:00Z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