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FB88" w14:textId="78497F0D" w:rsidR="00BD7683" w:rsidRDefault="00F10723" w:rsidP="00F10723">
      <w:r w:rsidRPr="00F10723">
        <w:rPr>
          <w:rFonts w:hint="eastAsia"/>
        </w:rPr>
        <w:t>Кокорин</w:t>
      </w:r>
      <w:r w:rsidRPr="00F10723">
        <w:t xml:space="preserve"> </w:t>
      </w:r>
      <w:r w:rsidRPr="00F10723">
        <w:rPr>
          <w:rFonts w:hint="eastAsia"/>
        </w:rPr>
        <w:t>Евгений</w:t>
      </w:r>
      <w:r w:rsidRPr="00F10723">
        <w:t xml:space="preserve"> </w:t>
      </w:r>
      <w:r w:rsidRPr="00F10723">
        <w:rPr>
          <w:rFonts w:hint="eastAsia"/>
        </w:rPr>
        <w:t>Леонидович</w:t>
      </w:r>
      <w:r>
        <w:rPr>
          <w:rFonts w:hint="cs"/>
        </w:rPr>
        <w:t xml:space="preserve"> </w:t>
      </w:r>
      <w:r w:rsidRPr="00F10723">
        <w:rPr>
          <w:rFonts w:hint="eastAsia"/>
        </w:rPr>
        <w:t>Разработка</w:t>
      </w:r>
      <w:r w:rsidRPr="00F10723">
        <w:t xml:space="preserve"> </w:t>
      </w:r>
      <w:r w:rsidRPr="00F10723">
        <w:rPr>
          <w:rFonts w:hint="eastAsia"/>
        </w:rPr>
        <w:t>методов</w:t>
      </w:r>
      <w:r w:rsidRPr="00F10723">
        <w:t xml:space="preserve"> </w:t>
      </w:r>
      <w:r w:rsidRPr="00F10723">
        <w:rPr>
          <w:rFonts w:hint="eastAsia"/>
        </w:rPr>
        <w:t>управления</w:t>
      </w:r>
      <w:r w:rsidRPr="00F10723">
        <w:t xml:space="preserve"> </w:t>
      </w:r>
      <w:r w:rsidRPr="00F10723">
        <w:rPr>
          <w:rFonts w:hint="eastAsia"/>
        </w:rPr>
        <w:t>эксплуатацией</w:t>
      </w:r>
      <w:r w:rsidRPr="00F10723">
        <w:t xml:space="preserve"> </w:t>
      </w:r>
      <w:r w:rsidRPr="00F10723">
        <w:rPr>
          <w:rFonts w:hint="eastAsia"/>
        </w:rPr>
        <w:t>релейной</w:t>
      </w:r>
      <w:r w:rsidRPr="00F10723">
        <w:t xml:space="preserve"> </w:t>
      </w:r>
      <w:r w:rsidRPr="00F10723">
        <w:rPr>
          <w:rFonts w:hint="eastAsia"/>
        </w:rPr>
        <w:t>защиты</w:t>
      </w:r>
    </w:p>
    <w:p w14:paraId="2D177369" w14:textId="77777777" w:rsidR="00F10723" w:rsidRDefault="00F10723" w:rsidP="00F10723">
      <w:r>
        <w:rPr>
          <w:rFonts w:hint="eastAsia"/>
        </w:rPr>
        <w:t>ОГЛАВЛЕНИЕ</w:t>
      </w:r>
      <w:r>
        <w:t xml:space="preserve"> </w:t>
      </w:r>
      <w:r>
        <w:rPr>
          <w:rFonts w:hint="eastAsia"/>
        </w:rPr>
        <w:t>ДИССЕРТАЦИИ</w:t>
      </w:r>
    </w:p>
    <w:p w14:paraId="77B343F4" w14:textId="77777777" w:rsidR="00F10723" w:rsidRDefault="00F10723" w:rsidP="00F10723">
      <w:r>
        <w:rPr>
          <w:rFonts w:hint="eastAsia"/>
        </w:rPr>
        <w:t>кандидат</w:t>
      </w:r>
      <w:r>
        <w:t xml:space="preserve"> </w:t>
      </w:r>
      <w:r>
        <w:rPr>
          <w:rFonts w:hint="eastAsia"/>
        </w:rPr>
        <w:t>наук</w:t>
      </w:r>
      <w:r>
        <w:t xml:space="preserve"> </w:t>
      </w:r>
      <w:r>
        <w:rPr>
          <w:rFonts w:hint="eastAsia"/>
        </w:rPr>
        <w:t>Кокорин</w:t>
      </w:r>
      <w:r>
        <w:t xml:space="preserve"> </w:t>
      </w:r>
      <w:r>
        <w:rPr>
          <w:rFonts w:hint="eastAsia"/>
        </w:rPr>
        <w:t>Евгений</w:t>
      </w:r>
      <w:r>
        <w:t xml:space="preserve"> </w:t>
      </w:r>
      <w:r>
        <w:rPr>
          <w:rFonts w:hint="eastAsia"/>
        </w:rPr>
        <w:t>Леонидович</w:t>
      </w:r>
    </w:p>
    <w:p w14:paraId="3342EC6A" w14:textId="77777777" w:rsidR="00F10723" w:rsidRDefault="00F10723" w:rsidP="00F10723">
      <w:r>
        <w:rPr>
          <w:rFonts w:hint="eastAsia"/>
        </w:rPr>
        <w:t>ВВЕДЕНИЕ</w:t>
      </w:r>
    </w:p>
    <w:p w14:paraId="29747341" w14:textId="77777777" w:rsidR="00F10723" w:rsidRDefault="00F10723" w:rsidP="00F10723"/>
    <w:p w14:paraId="737648CC" w14:textId="77777777" w:rsidR="00F10723" w:rsidRDefault="00F10723" w:rsidP="00F10723">
      <w:r>
        <w:rPr>
          <w:rFonts w:hint="eastAsia"/>
        </w:rPr>
        <w:t>ГЛАВА</w:t>
      </w:r>
      <w:r>
        <w:t xml:space="preserve"> 1. </w:t>
      </w:r>
      <w:r>
        <w:rPr>
          <w:rFonts w:hint="eastAsia"/>
        </w:rPr>
        <w:t>Структура</w:t>
      </w:r>
      <w:r>
        <w:t xml:space="preserve"> </w:t>
      </w:r>
      <w:r>
        <w:rPr>
          <w:rFonts w:hint="eastAsia"/>
        </w:rPr>
        <w:t>комплекса</w:t>
      </w:r>
      <w:r>
        <w:t xml:space="preserve"> </w:t>
      </w:r>
      <w:r>
        <w:rPr>
          <w:rFonts w:hint="eastAsia"/>
        </w:rPr>
        <w:t>РЗ</w:t>
      </w:r>
      <w:r>
        <w:t xml:space="preserve"> </w:t>
      </w:r>
      <w:r>
        <w:rPr>
          <w:rFonts w:hint="eastAsia"/>
        </w:rPr>
        <w:t>и</w:t>
      </w:r>
      <w:r>
        <w:t xml:space="preserve"> </w:t>
      </w:r>
      <w:r>
        <w:rPr>
          <w:rFonts w:hint="eastAsia"/>
        </w:rPr>
        <w:t>показатели</w:t>
      </w:r>
      <w:r>
        <w:t xml:space="preserve"> </w:t>
      </w:r>
      <w:r>
        <w:rPr>
          <w:rFonts w:hint="eastAsia"/>
        </w:rPr>
        <w:t>его</w:t>
      </w:r>
      <w:r>
        <w:t xml:space="preserve"> </w:t>
      </w:r>
      <w:r>
        <w:rPr>
          <w:rFonts w:hint="eastAsia"/>
        </w:rPr>
        <w:t>надежности</w:t>
      </w:r>
    </w:p>
    <w:p w14:paraId="1BD39F31" w14:textId="77777777" w:rsidR="00F10723" w:rsidRDefault="00F10723" w:rsidP="00F10723"/>
    <w:p w14:paraId="208ECFA1" w14:textId="77777777" w:rsidR="00F10723" w:rsidRDefault="00F10723" w:rsidP="00F10723">
      <w:r>
        <w:t xml:space="preserve">1.1 </w:t>
      </w:r>
      <w:r>
        <w:rPr>
          <w:rFonts w:hint="eastAsia"/>
        </w:rPr>
        <w:t>Безотказность</w:t>
      </w:r>
      <w:r>
        <w:t xml:space="preserve"> </w:t>
      </w:r>
      <w:r>
        <w:rPr>
          <w:rFonts w:hint="eastAsia"/>
        </w:rPr>
        <w:t>РЗ</w:t>
      </w:r>
    </w:p>
    <w:p w14:paraId="21C00924" w14:textId="77777777" w:rsidR="00F10723" w:rsidRDefault="00F10723" w:rsidP="00F10723"/>
    <w:p w14:paraId="5F2B5FA6" w14:textId="77777777" w:rsidR="00F10723" w:rsidRDefault="00F10723" w:rsidP="00F10723">
      <w:r>
        <w:t xml:space="preserve">1.2 </w:t>
      </w:r>
      <w:r>
        <w:rPr>
          <w:rFonts w:hint="eastAsia"/>
        </w:rPr>
        <w:t>Готовность</w:t>
      </w:r>
      <w:r>
        <w:t xml:space="preserve"> </w:t>
      </w:r>
      <w:r>
        <w:rPr>
          <w:rFonts w:hint="eastAsia"/>
        </w:rPr>
        <w:t>РЗ</w:t>
      </w:r>
    </w:p>
    <w:p w14:paraId="1E015EA4" w14:textId="77777777" w:rsidR="00F10723" w:rsidRDefault="00F10723" w:rsidP="00F10723"/>
    <w:p w14:paraId="35986C4E" w14:textId="77777777" w:rsidR="00F10723" w:rsidRDefault="00F10723" w:rsidP="00F10723">
      <w:r>
        <w:t xml:space="preserve">1.3 </w:t>
      </w:r>
      <w:r>
        <w:rPr>
          <w:rFonts w:hint="eastAsia"/>
        </w:rPr>
        <w:t>Риск</w:t>
      </w:r>
      <w:r>
        <w:t xml:space="preserve"> </w:t>
      </w:r>
      <w:r>
        <w:rPr>
          <w:rFonts w:hint="eastAsia"/>
        </w:rPr>
        <w:t>в</w:t>
      </w:r>
      <w:r>
        <w:t xml:space="preserve"> </w:t>
      </w:r>
      <w:r>
        <w:rPr>
          <w:rFonts w:hint="eastAsia"/>
        </w:rPr>
        <w:t>энергосистеме</w:t>
      </w:r>
    </w:p>
    <w:p w14:paraId="337FC50D" w14:textId="77777777" w:rsidR="00F10723" w:rsidRDefault="00F10723" w:rsidP="00F10723"/>
    <w:p w14:paraId="47B75FF6" w14:textId="77777777" w:rsidR="00F10723" w:rsidRDefault="00F10723" w:rsidP="00F10723">
      <w:r>
        <w:t xml:space="preserve">1.4 </w:t>
      </w:r>
      <w:r>
        <w:rPr>
          <w:rFonts w:hint="eastAsia"/>
        </w:rPr>
        <w:t>Структурная</w:t>
      </w:r>
      <w:r>
        <w:t xml:space="preserve"> </w:t>
      </w:r>
      <w:r>
        <w:rPr>
          <w:rFonts w:hint="eastAsia"/>
        </w:rPr>
        <w:t>схема</w:t>
      </w:r>
      <w:r>
        <w:t xml:space="preserve"> </w:t>
      </w:r>
      <w:r>
        <w:rPr>
          <w:rFonts w:hint="eastAsia"/>
        </w:rPr>
        <w:t>комплекса</w:t>
      </w:r>
      <w:r>
        <w:t xml:space="preserve"> </w:t>
      </w:r>
      <w:r>
        <w:rPr>
          <w:rFonts w:hint="eastAsia"/>
        </w:rPr>
        <w:t>РЗ</w:t>
      </w:r>
    </w:p>
    <w:p w14:paraId="60E92AD8" w14:textId="77777777" w:rsidR="00F10723" w:rsidRDefault="00F10723" w:rsidP="00F10723"/>
    <w:p w14:paraId="6C1D8F6F" w14:textId="77777777" w:rsidR="00F10723" w:rsidRDefault="00F10723" w:rsidP="00F10723">
      <w:r>
        <w:t xml:space="preserve">1.4.1 </w:t>
      </w:r>
      <w:r>
        <w:rPr>
          <w:rFonts w:hint="eastAsia"/>
        </w:rPr>
        <w:t>Аналоговые</w:t>
      </w:r>
      <w:r>
        <w:t xml:space="preserve"> </w:t>
      </w:r>
      <w:r>
        <w:rPr>
          <w:rFonts w:hint="eastAsia"/>
        </w:rPr>
        <w:t>цепи</w:t>
      </w:r>
    </w:p>
    <w:p w14:paraId="451495E7" w14:textId="77777777" w:rsidR="00F10723" w:rsidRDefault="00F10723" w:rsidP="00F10723"/>
    <w:p w14:paraId="41C78D12" w14:textId="77777777" w:rsidR="00F10723" w:rsidRDefault="00F10723" w:rsidP="00F10723">
      <w:r>
        <w:t xml:space="preserve">1.4.2 </w:t>
      </w:r>
      <w:r>
        <w:rPr>
          <w:rFonts w:hint="eastAsia"/>
        </w:rPr>
        <w:t>Цифровая</w:t>
      </w:r>
      <w:r>
        <w:t xml:space="preserve"> </w:t>
      </w:r>
      <w:r>
        <w:rPr>
          <w:rFonts w:hint="eastAsia"/>
        </w:rPr>
        <w:t>логика</w:t>
      </w:r>
    </w:p>
    <w:p w14:paraId="1F7BB053" w14:textId="77777777" w:rsidR="00F10723" w:rsidRDefault="00F10723" w:rsidP="00F10723"/>
    <w:p w14:paraId="67283040" w14:textId="77777777" w:rsidR="00F10723" w:rsidRDefault="00F10723" w:rsidP="00F10723">
      <w:r>
        <w:t xml:space="preserve">1.4.3 </w:t>
      </w:r>
      <w:r>
        <w:rPr>
          <w:rFonts w:hint="eastAsia"/>
        </w:rPr>
        <w:t>Выходные</w:t>
      </w:r>
      <w:r>
        <w:t xml:space="preserve"> </w:t>
      </w:r>
      <w:r>
        <w:rPr>
          <w:rFonts w:hint="eastAsia"/>
        </w:rPr>
        <w:t>цепи</w:t>
      </w:r>
    </w:p>
    <w:p w14:paraId="0BCFE7C3" w14:textId="77777777" w:rsidR="00F10723" w:rsidRDefault="00F10723" w:rsidP="00F10723"/>
    <w:p w14:paraId="41FAD584" w14:textId="77777777" w:rsidR="00F10723" w:rsidRDefault="00F10723" w:rsidP="00F10723">
      <w:r>
        <w:t xml:space="preserve">1.4.4 </w:t>
      </w:r>
      <w:r>
        <w:rPr>
          <w:rFonts w:hint="eastAsia"/>
        </w:rPr>
        <w:t>Питание</w:t>
      </w:r>
    </w:p>
    <w:p w14:paraId="4EDE1333" w14:textId="77777777" w:rsidR="00F10723" w:rsidRDefault="00F10723" w:rsidP="00F10723"/>
    <w:p w14:paraId="38937B19" w14:textId="77777777" w:rsidR="00F10723" w:rsidRDefault="00F10723" w:rsidP="00F10723">
      <w:r>
        <w:t xml:space="preserve">1.4.5 </w:t>
      </w:r>
      <w:r>
        <w:rPr>
          <w:rFonts w:hint="eastAsia"/>
        </w:rPr>
        <w:t>Сигнализация</w:t>
      </w:r>
      <w:r>
        <w:t xml:space="preserve"> </w:t>
      </w:r>
      <w:r>
        <w:rPr>
          <w:rFonts w:hint="eastAsia"/>
        </w:rPr>
        <w:t>и</w:t>
      </w:r>
      <w:r>
        <w:t xml:space="preserve"> </w:t>
      </w:r>
      <w:r>
        <w:rPr>
          <w:rFonts w:hint="eastAsia"/>
        </w:rPr>
        <w:t>связь</w:t>
      </w:r>
    </w:p>
    <w:p w14:paraId="0CE63352" w14:textId="77777777" w:rsidR="00F10723" w:rsidRDefault="00F10723" w:rsidP="00F10723"/>
    <w:p w14:paraId="764B7DF8" w14:textId="77777777" w:rsidR="00F10723" w:rsidRDefault="00F10723" w:rsidP="00F10723">
      <w:r>
        <w:t xml:space="preserve">1.4.6 </w:t>
      </w:r>
      <w:r>
        <w:rPr>
          <w:rFonts w:hint="eastAsia"/>
        </w:rPr>
        <w:t>Дискретные</w:t>
      </w:r>
      <w:r>
        <w:t xml:space="preserve"> </w:t>
      </w:r>
      <w:r>
        <w:rPr>
          <w:rFonts w:hint="eastAsia"/>
        </w:rPr>
        <w:t>входные</w:t>
      </w:r>
      <w:r>
        <w:t xml:space="preserve"> </w:t>
      </w:r>
      <w:r>
        <w:rPr>
          <w:rFonts w:hint="eastAsia"/>
        </w:rPr>
        <w:t>цепи</w:t>
      </w:r>
    </w:p>
    <w:p w14:paraId="492C813D" w14:textId="77777777" w:rsidR="00F10723" w:rsidRDefault="00F10723" w:rsidP="00F10723"/>
    <w:p w14:paraId="4B66DB99" w14:textId="77777777" w:rsidR="00F10723" w:rsidRDefault="00F10723" w:rsidP="00F10723">
      <w:r>
        <w:t xml:space="preserve">1.5 </w:t>
      </w:r>
      <w:r>
        <w:rPr>
          <w:rFonts w:hint="eastAsia"/>
        </w:rPr>
        <w:t>Самодиагностика</w:t>
      </w:r>
      <w:r>
        <w:t xml:space="preserve"> </w:t>
      </w:r>
      <w:r>
        <w:rPr>
          <w:rFonts w:hint="eastAsia"/>
        </w:rPr>
        <w:t>устройств</w:t>
      </w:r>
      <w:r>
        <w:t xml:space="preserve"> </w:t>
      </w:r>
      <w:r>
        <w:rPr>
          <w:rFonts w:hint="eastAsia"/>
        </w:rPr>
        <w:t>РЗ</w:t>
      </w:r>
    </w:p>
    <w:p w14:paraId="44035FA3" w14:textId="77777777" w:rsidR="00F10723" w:rsidRDefault="00F10723" w:rsidP="00F10723"/>
    <w:p w14:paraId="5078CF00" w14:textId="77777777" w:rsidR="00F10723" w:rsidRDefault="00F10723" w:rsidP="00F10723">
      <w:r>
        <w:lastRenderedPageBreak/>
        <w:t xml:space="preserve">1.6 </w:t>
      </w:r>
      <w:r>
        <w:rPr>
          <w:rFonts w:hint="eastAsia"/>
        </w:rPr>
        <w:t>Нормативно</w:t>
      </w:r>
      <w:r>
        <w:t>-</w:t>
      </w:r>
      <w:r>
        <w:rPr>
          <w:rFonts w:hint="eastAsia"/>
        </w:rPr>
        <w:t>техническая</w:t>
      </w:r>
      <w:r>
        <w:t xml:space="preserve"> </w:t>
      </w:r>
      <w:r>
        <w:rPr>
          <w:rFonts w:hint="eastAsia"/>
        </w:rPr>
        <w:t>документация</w:t>
      </w:r>
      <w:r>
        <w:t xml:space="preserve"> </w:t>
      </w:r>
      <w:r>
        <w:rPr>
          <w:rFonts w:hint="eastAsia"/>
        </w:rPr>
        <w:t>по</w:t>
      </w:r>
      <w:r>
        <w:t xml:space="preserve"> </w:t>
      </w:r>
      <w:r>
        <w:rPr>
          <w:rFonts w:hint="eastAsia"/>
        </w:rPr>
        <w:t>РЗ</w:t>
      </w:r>
    </w:p>
    <w:p w14:paraId="45AA0439" w14:textId="77777777" w:rsidR="00F10723" w:rsidRDefault="00F10723" w:rsidP="00F10723"/>
    <w:p w14:paraId="2670D4A7" w14:textId="77777777" w:rsidR="00F10723" w:rsidRDefault="00F10723" w:rsidP="00F10723">
      <w:r>
        <w:rPr>
          <w:rFonts w:hint="eastAsia"/>
        </w:rPr>
        <w:t>Выводы</w:t>
      </w:r>
      <w:r>
        <w:t xml:space="preserve"> </w:t>
      </w:r>
      <w:r>
        <w:rPr>
          <w:rFonts w:hint="eastAsia"/>
        </w:rPr>
        <w:t>по</w:t>
      </w:r>
      <w:r>
        <w:t xml:space="preserve"> </w:t>
      </w:r>
      <w:r>
        <w:rPr>
          <w:rFonts w:hint="eastAsia"/>
        </w:rPr>
        <w:t>главе</w:t>
      </w:r>
    </w:p>
    <w:p w14:paraId="519ACB41" w14:textId="77777777" w:rsidR="00F10723" w:rsidRDefault="00F10723" w:rsidP="00F10723"/>
    <w:p w14:paraId="3A746C7B" w14:textId="77777777" w:rsidR="00F10723" w:rsidRDefault="00F10723" w:rsidP="00F10723">
      <w:r>
        <w:rPr>
          <w:rFonts w:hint="eastAsia"/>
        </w:rPr>
        <w:t>ГЛАВА</w:t>
      </w:r>
      <w:r>
        <w:t xml:space="preserve"> 2. </w:t>
      </w:r>
      <w:r>
        <w:rPr>
          <w:rFonts w:hint="eastAsia"/>
        </w:rPr>
        <w:t>Оценочный</w:t>
      </w:r>
      <w:r>
        <w:t xml:space="preserve"> </w:t>
      </w:r>
      <w:r>
        <w:rPr>
          <w:rFonts w:hint="eastAsia"/>
        </w:rPr>
        <w:t>анализ</w:t>
      </w:r>
      <w:r>
        <w:t xml:space="preserve"> </w:t>
      </w:r>
      <w:r>
        <w:rPr>
          <w:rFonts w:hint="eastAsia"/>
        </w:rPr>
        <w:t>надежности</w:t>
      </w:r>
      <w:r>
        <w:t xml:space="preserve"> </w:t>
      </w:r>
      <w:r>
        <w:rPr>
          <w:rFonts w:hint="eastAsia"/>
        </w:rPr>
        <w:t>РЗ</w:t>
      </w:r>
    </w:p>
    <w:p w14:paraId="1F728BCB" w14:textId="77777777" w:rsidR="00F10723" w:rsidRDefault="00F10723" w:rsidP="00F10723"/>
    <w:p w14:paraId="0869ADD0" w14:textId="77777777" w:rsidR="00F10723" w:rsidRDefault="00F10723" w:rsidP="00F10723">
      <w:r>
        <w:t xml:space="preserve">2.1 </w:t>
      </w:r>
      <w:r>
        <w:rPr>
          <w:rFonts w:hint="eastAsia"/>
        </w:rPr>
        <w:t>Анализ</w:t>
      </w:r>
      <w:r>
        <w:t xml:space="preserve"> </w:t>
      </w:r>
      <w:r>
        <w:rPr>
          <w:rFonts w:hint="eastAsia"/>
        </w:rPr>
        <w:t>статистики</w:t>
      </w:r>
      <w:r>
        <w:t xml:space="preserve"> </w:t>
      </w:r>
      <w:r>
        <w:rPr>
          <w:rFonts w:hint="eastAsia"/>
        </w:rPr>
        <w:t>отказов</w:t>
      </w:r>
      <w:r>
        <w:t xml:space="preserve"> </w:t>
      </w:r>
      <w:r>
        <w:rPr>
          <w:rFonts w:hint="eastAsia"/>
        </w:rPr>
        <w:t>реальных</w:t>
      </w:r>
      <w:r>
        <w:t xml:space="preserve"> </w:t>
      </w:r>
      <w:r>
        <w:rPr>
          <w:rFonts w:hint="eastAsia"/>
        </w:rPr>
        <w:t>устройств</w:t>
      </w:r>
      <w:r>
        <w:t xml:space="preserve"> </w:t>
      </w:r>
      <w:r>
        <w:rPr>
          <w:rFonts w:hint="eastAsia"/>
        </w:rPr>
        <w:t>РЗ</w:t>
      </w:r>
    </w:p>
    <w:p w14:paraId="593DA77A" w14:textId="77777777" w:rsidR="00F10723" w:rsidRDefault="00F10723" w:rsidP="00F10723"/>
    <w:p w14:paraId="2D4EE5E3" w14:textId="77777777" w:rsidR="00F10723" w:rsidRDefault="00F10723" w:rsidP="00F10723">
      <w:r>
        <w:t xml:space="preserve">2.2 </w:t>
      </w:r>
      <w:r>
        <w:rPr>
          <w:rFonts w:hint="eastAsia"/>
        </w:rPr>
        <w:t>Статистические</w:t>
      </w:r>
      <w:r>
        <w:t xml:space="preserve"> </w:t>
      </w:r>
      <w:r>
        <w:rPr>
          <w:rFonts w:hint="eastAsia"/>
        </w:rPr>
        <w:t>показатели</w:t>
      </w:r>
      <w:r>
        <w:t xml:space="preserve"> </w:t>
      </w:r>
      <w:r>
        <w:rPr>
          <w:rFonts w:hint="eastAsia"/>
        </w:rPr>
        <w:t>надежности</w:t>
      </w:r>
      <w:r>
        <w:t xml:space="preserve"> </w:t>
      </w:r>
      <w:r>
        <w:rPr>
          <w:rFonts w:hint="eastAsia"/>
        </w:rPr>
        <w:t>РЗ</w:t>
      </w:r>
    </w:p>
    <w:p w14:paraId="46D604E4" w14:textId="77777777" w:rsidR="00F10723" w:rsidRDefault="00F10723" w:rsidP="00F10723"/>
    <w:p w14:paraId="1B8666FD" w14:textId="77777777" w:rsidR="00F10723" w:rsidRDefault="00F10723" w:rsidP="00F10723">
      <w:r>
        <w:t xml:space="preserve">2.2.1 </w:t>
      </w:r>
      <w:r>
        <w:rPr>
          <w:rFonts w:hint="eastAsia"/>
        </w:rPr>
        <w:t>Разработка</w:t>
      </w:r>
      <w:r>
        <w:t xml:space="preserve"> </w:t>
      </w:r>
      <w:r>
        <w:rPr>
          <w:rFonts w:hint="eastAsia"/>
        </w:rPr>
        <w:t>модели</w:t>
      </w:r>
      <w:r>
        <w:t xml:space="preserve"> </w:t>
      </w:r>
      <w:r>
        <w:rPr>
          <w:rFonts w:hint="eastAsia"/>
        </w:rPr>
        <w:t>ненадежного</w:t>
      </w:r>
      <w:r>
        <w:t xml:space="preserve"> </w:t>
      </w:r>
      <w:r>
        <w:rPr>
          <w:rFonts w:hint="eastAsia"/>
        </w:rPr>
        <w:t>элемента</w:t>
      </w:r>
    </w:p>
    <w:p w14:paraId="0E29A851" w14:textId="77777777" w:rsidR="00F10723" w:rsidRDefault="00F10723" w:rsidP="00F10723"/>
    <w:p w14:paraId="6F2AEBF0" w14:textId="77777777" w:rsidR="00F10723" w:rsidRDefault="00F10723" w:rsidP="00F10723">
      <w:r>
        <w:t xml:space="preserve">2.2.2 </w:t>
      </w:r>
      <w:r>
        <w:rPr>
          <w:rFonts w:hint="eastAsia"/>
        </w:rPr>
        <w:t>Апробация</w:t>
      </w:r>
      <w:r>
        <w:t xml:space="preserve"> </w:t>
      </w:r>
      <w:r>
        <w:rPr>
          <w:rFonts w:hint="eastAsia"/>
        </w:rPr>
        <w:t>модели</w:t>
      </w:r>
      <w:r>
        <w:t xml:space="preserve"> </w:t>
      </w:r>
      <w:r>
        <w:rPr>
          <w:rFonts w:hint="eastAsia"/>
        </w:rPr>
        <w:t>ненадежного</w:t>
      </w:r>
      <w:r>
        <w:t xml:space="preserve"> </w:t>
      </w:r>
      <w:r>
        <w:rPr>
          <w:rFonts w:hint="eastAsia"/>
        </w:rPr>
        <w:t>элемента</w:t>
      </w:r>
    </w:p>
    <w:p w14:paraId="5CAA3F16" w14:textId="77777777" w:rsidR="00F10723" w:rsidRDefault="00F10723" w:rsidP="00F10723"/>
    <w:p w14:paraId="0A431439" w14:textId="77777777" w:rsidR="00F10723" w:rsidRDefault="00F10723" w:rsidP="00F10723">
      <w:r>
        <w:t xml:space="preserve">2.3 </w:t>
      </w:r>
      <w:r>
        <w:rPr>
          <w:rFonts w:hint="eastAsia"/>
        </w:rPr>
        <w:t>Верификация</w:t>
      </w:r>
      <w:r>
        <w:t xml:space="preserve"> </w:t>
      </w:r>
      <w:r>
        <w:rPr>
          <w:rFonts w:hint="eastAsia"/>
        </w:rPr>
        <w:t>измерений</w:t>
      </w:r>
      <w:r>
        <w:t xml:space="preserve"> </w:t>
      </w:r>
      <w:r>
        <w:rPr>
          <w:rFonts w:hint="eastAsia"/>
        </w:rPr>
        <w:t>РЗ</w:t>
      </w:r>
    </w:p>
    <w:p w14:paraId="4A6B9165" w14:textId="77777777" w:rsidR="00F10723" w:rsidRDefault="00F10723" w:rsidP="00F10723"/>
    <w:p w14:paraId="1BB59C7F" w14:textId="77777777" w:rsidR="00F10723" w:rsidRDefault="00F10723" w:rsidP="00F10723">
      <w:r>
        <w:t xml:space="preserve">2.3.1 </w:t>
      </w:r>
      <w:r>
        <w:rPr>
          <w:rFonts w:hint="eastAsia"/>
        </w:rPr>
        <w:t>Причины</w:t>
      </w:r>
      <w:r>
        <w:t xml:space="preserve"> </w:t>
      </w:r>
      <w:r>
        <w:rPr>
          <w:rFonts w:hint="eastAsia"/>
        </w:rPr>
        <w:t>отклонения</w:t>
      </w:r>
      <w:r>
        <w:t xml:space="preserve"> </w:t>
      </w:r>
      <w:r>
        <w:rPr>
          <w:rFonts w:hint="eastAsia"/>
        </w:rPr>
        <w:t>значений</w:t>
      </w:r>
      <w:r>
        <w:t xml:space="preserve"> </w:t>
      </w:r>
      <w:r>
        <w:rPr>
          <w:rFonts w:hint="eastAsia"/>
        </w:rPr>
        <w:t>измеренных</w:t>
      </w:r>
      <w:r>
        <w:t xml:space="preserve"> </w:t>
      </w:r>
      <w:r>
        <w:rPr>
          <w:rFonts w:hint="eastAsia"/>
        </w:rPr>
        <w:t>величин</w:t>
      </w:r>
    </w:p>
    <w:p w14:paraId="21416E95" w14:textId="77777777" w:rsidR="00F10723" w:rsidRDefault="00F10723" w:rsidP="00F10723"/>
    <w:p w14:paraId="663C17AD" w14:textId="77777777" w:rsidR="00F10723" w:rsidRDefault="00F10723" w:rsidP="00F10723">
      <w:r>
        <w:t xml:space="preserve">2.3.2 </w:t>
      </w:r>
      <w:r>
        <w:rPr>
          <w:rFonts w:hint="eastAsia"/>
        </w:rPr>
        <w:t>Скорость</w:t>
      </w:r>
      <w:r>
        <w:t xml:space="preserve"> </w:t>
      </w:r>
      <w:r>
        <w:rPr>
          <w:rFonts w:hint="eastAsia"/>
        </w:rPr>
        <w:t>алгоритмов</w:t>
      </w:r>
      <w:r>
        <w:t xml:space="preserve"> </w:t>
      </w:r>
      <w:r>
        <w:rPr>
          <w:rFonts w:hint="eastAsia"/>
        </w:rPr>
        <w:t>верификации</w:t>
      </w:r>
    </w:p>
    <w:p w14:paraId="2A6547FA" w14:textId="77777777" w:rsidR="00F10723" w:rsidRDefault="00F10723" w:rsidP="00F10723"/>
    <w:p w14:paraId="0A870C87" w14:textId="77777777" w:rsidR="00F10723" w:rsidRDefault="00F10723" w:rsidP="00F10723">
      <w:r>
        <w:t xml:space="preserve">2.3.3 </w:t>
      </w:r>
      <w:r>
        <w:rPr>
          <w:rFonts w:hint="eastAsia"/>
        </w:rPr>
        <w:t>Медленнодействующие</w:t>
      </w:r>
      <w:r>
        <w:t xml:space="preserve"> </w:t>
      </w:r>
      <w:r>
        <w:rPr>
          <w:rFonts w:hint="eastAsia"/>
        </w:rPr>
        <w:t>алгоритмы</w:t>
      </w:r>
      <w:r>
        <w:t xml:space="preserve"> </w:t>
      </w:r>
      <w:r>
        <w:rPr>
          <w:rFonts w:hint="eastAsia"/>
        </w:rPr>
        <w:t>верификации</w:t>
      </w:r>
    </w:p>
    <w:p w14:paraId="79F84E30" w14:textId="77777777" w:rsidR="00F10723" w:rsidRDefault="00F10723" w:rsidP="00F10723"/>
    <w:p w14:paraId="45DC7BA7" w14:textId="77777777" w:rsidR="00F10723" w:rsidRDefault="00F10723" w:rsidP="00F10723">
      <w:r>
        <w:t xml:space="preserve">2.3.4 </w:t>
      </w:r>
      <w:r>
        <w:rPr>
          <w:rFonts w:hint="eastAsia"/>
        </w:rPr>
        <w:t>Быстродействующие</w:t>
      </w:r>
      <w:r>
        <w:t xml:space="preserve"> </w:t>
      </w:r>
      <w:r>
        <w:rPr>
          <w:rFonts w:hint="eastAsia"/>
        </w:rPr>
        <w:t>алгоритмы</w:t>
      </w:r>
      <w:r>
        <w:t xml:space="preserve"> </w:t>
      </w:r>
      <w:r>
        <w:rPr>
          <w:rFonts w:hint="eastAsia"/>
        </w:rPr>
        <w:t>верификации</w:t>
      </w:r>
    </w:p>
    <w:p w14:paraId="36808505" w14:textId="77777777" w:rsidR="00F10723" w:rsidRDefault="00F10723" w:rsidP="00F10723"/>
    <w:p w14:paraId="7B7BD200" w14:textId="77777777" w:rsidR="00F10723" w:rsidRDefault="00F10723" w:rsidP="00F10723">
      <w:r>
        <w:t xml:space="preserve">2.3.5 </w:t>
      </w:r>
      <w:r>
        <w:rPr>
          <w:rFonts w:hint="eastAsia"/>
        </w:rPr>
        <w:t>Возможности</w:t>
      </w:r>
      <w:r>
        <w:t xml:space="preserve"> </w:t>
      </w:r>
      <w:r>
        <w:rPr>
          <w:rFonts w:hint="eastAsia"/>
        </w:rPr>
        <w:t>применения</w:t>
      </w:r>
      <w:r>
        <w:t xml:space="preserve"> </w:t>
      </w:r>
      <w:r>
        <w:rPr>
          <w:rFonts w:hint="eastAsia"/>
        </w:rPr>
        <w:t>систем</w:t>
      </w:r>
      <w:r>
        <w:t xml:space="preserve"> </w:t>
      </w:r>
      <w:r>
        <w:rPr>
          <w:rFonts w:hint="eastAsia"/>
        </w:rPr>
        <w:t>верификации</w:t>
      </w:r>
      <w:r>
        <w:t xml:space="preserve"> </w:t>
      </w:r>
      <w:r>
        <w:rPr>
          <w:rFonts w:hint="eastAsia"/>
        </w:rPr>
        <w:t>измерений</w:t>
      </w:r>
      <w:r>
        <w:t xml:space="preserve">... 67 </w:t>
      </w:r>
      <w:r>
        <w:rPr>
          <w:rFonts w:hint="eastAsia"/>
        </w:rPr>
        <w:t>Выводы</w:t>
      </w:r>
      <w:r>
        <w:t xml:space="preserve"> </w:t>
      </w:r>
      <w:r>
        <w:rPr>
          <w:rFonts w:hint="eastAsia"/>
        </w:rPr>
        <w:t>по</w:t>
      </w:r>
      <w:r>
        <w:t xml:space="preserve"> </w:t>
      </w:r>
      <w:r>
        <w:rPr>
          <w:rFonts w:hint="eastAsia"/>
        </w:rPr>
        <w:t>главе</w:t>
      </w:r>
    </w:p>
    <w:p w14:paraId="58344B40" w14:textId="77777777" w:rsidR="00F10723" w:rsidRDefault="00F10723" w:rsidP="00F10723"/>
    <w:p w14:paraId="6937BCD3" w14:textId="77777777" w:rsidR="00F10723" w:rsidRDefault="00F10723" w:rsidP="00F10723">
      <w:r>
        <w:rPr>
          <w:rFonts w:hint="eastAsia"/>
        </w:rPr>
        <w:t>ГЛАВА</w:t>
      </w:r>
      <w:r>
        <w:t xml:space="preserve"> 3. </w:t>
      </w:r>
      <w:r>
        <w:rPr>
          <w:rFonts w:hint="eastAsia"/>
        </w:rPr>
        <w:t>Анализ</w:t>
      </w:r>
      <w:r>
        <w:t xml:space="preserve"> </w:t>
      </w:r>
      <w:r>
        <w:rPr>
          <w:rFonts w:hint="eastAsia"/>
        </w:rPr>
        <w:t>влияния</w:t>
      </w:r>
      <w:r>
        <w:t xml:space="preserve"> </w:t>
      </w:r>
      <w:r>
        <w:rPr>
          <w:rFonts w:hint="eastAsia"/>
        </w:rPr>
        <w:t>внутренних</w:t>
      </w:r>
      <w:r>
        <w:t xml:space="preserve"> </w:t>
      </w:r>
      <w:r>
        <w:rPr>
          <w:rFonts w:hint="eastAsia"/>
        </w:rPr>
        <w:t>факторов</w:t>
      </w:r>
      <w:r>
        <w:t xml:space="preserve"> </w:t>
      </w:r>
      <w:r>
        <w:rPr>
          <w:rFonts w:hint="eastAsia"/>
        </w:rPr>
        <w:t>на</w:t>
      </w:r>
      <w:r>
        <w:t xml:space="preserve"> </w:t>
      </w:r>
      <w:r>
        <w:rPr>
          <w:rFonts w:hint="eastAsia"/>
        </w:rPr>
        <w:t>вероятность</w:t>
      </w:r>
    </w:p>
    <w:p w14:paraId="1A53DE0B" w14:textId="77777777" w:rsidR="00F10723" w:rsidRDefault="00F10723" w:rsidP="00F10723"/>
    <w:p w14:paraId="1E7A1B59" w14:textId="77777777" w:rsidR="00F10723" w:rsidRDefault="00F10723" w:rsidP="00F10723">
      <w:r>
        <w:rPr>
          <w:rFonts w:hint="eastAsia"/>
        </w:rPr>
        <w:lastRenderedPageBreak/>
        <w:t>неработоспособного</w:t>
      </w:r>
      <w:r>
        <w:t xml:space="preserve"> </w:t>
      </w:r>
      <w:r>
        <w:rPr>
          <w:rFonts w:hint="eastAsia"/>
        </w:rPr>
        <w:t>состояния</w:t>
      </w:r>
      <w:r>
        <w:t xml:space="preserve"> </w:t>
      </w:r>
      <w:r>
        <w:rPr>
          <w:rFonts w:hint="eastAsia"/>
        </w:rPr>
        <w:t>РЗ</w:t>
      </w:r>
    </w:p>
    <w:p w14:paraId="4D77E685" w14:textId="77777777" w:rsidR="00F10723" w:rsidRDefault="00F10723" w:rsidP="00F10723"/>
    <w:p w14:paraId="0BD35735" w14:textId="77777777" w:rsidR="00F10723" w:rsidRDefault="00F10723" w:rsidP="00F10723">
      <w:r>
        <w:t xml:space="preserve">3.1 </w:t>
      </w:r>
      <w:r>
        <w:rPr>
          <w:rFonts w:hint="eastAsia"/>
        </w:rPr>
        <w:t>Модель</w:t>
      </w:r>
      <w:r>
        <w:t xml:space="preserve"> </w:t>
      </w:r>
      <w:r>
        <w:rPr>
          <w:rFonts w:hint="eastAsia"/>
        </w:rPr>
        <w:t>состояний</w:t>
      </w:r>
      <w:r>
        <w:t xml:space="preserve"> </w:t>
      </w:r>
      <w:r>
        <w:rPr>
          <w:rFonts w:hint="eastAsia"/>
        </w:rPr>
        <w:t>РЗ</w:t>
      </w:r>
    </w:p>
    <w:p w14:paraId="45C54C64" w14:textId="77777777" w:rsidR="00F10723" w:rsidRDefault="00F10723" w:rsidP="00F10723"/>
    <w:p w14:paraId="3D1084C0" w14:textId="77777777" w:rsidR="00F10723" w:rsidRDefault="00F10723" w:rsidP="00F10723">
      <w:r>
        <w:t xml:space="preserve">3.1.1 </w:t>
      </w:r>
      <w:r>
        <w:rPr>
          <w:rFonts w:hint="eastAsia"/>
        </w:rPr>
        <w:t>Граф</w:t>
      </w:r>
      <w:r>
        <w:t xml:space="preserve"> </w:t>
      </w:r>
      <w:r>
        <w:rPr>
          <w:rFonts w:hint="eastAsia"/>
        </w:rPr>
        <w:t>состояний</w:t>
      </w:r>
      <w:r>
        <w:t xml:space="preserve"> </w:t>
      </w:r>
      <w:r>
        <w:rPr>
          <w:rFonts w:hint="eastAsia"/>
        </w:rPr>
        <w:t>РЗ</w:t>
      </w:r>
    </w:p>
    <w:p w14:paraId="3DC18D38" w14:textId="77777777" w:rsidR="00F10723" w:rsidRDefault="00F10723" w:rsidP="00F10723"/>
    <w:p w14:paraId="45538485" w14:textId="77777777" w:rsidR="00F10723" w:rsidRDefault="00F10723" w:rsidP="00F10723">
      <w:r>
        <w:t xml:space="preserve">3.1.2 </w:t>
      </w:r>
      <w:r>
        <w:rPr>
          <w:rFonts w:hint="eastAsia"/>
        </w:rPr>
        <w:t>Допущения</w:t>
      </w:r>
      <w:r>
        <w:t xml:space="preserve"> </w:t>
      </w:r>
      <w:r>
        <w:rPr>
          <w:rFonts w:hint="eastAsia"/>
        </w:rPr>
        <w:t>предложенного</w:t>
      </w:r>
      <w:r>
        <w:t xml:space="preserve"> </w:t>
      </w:r>
      <w:r>
        <w:rPr>
          <w:rFonts w:hint="eastAsia"/>
        </w:rPr>
        <w:t>пространства</w:t>
      </w:r>
      <w:r>
        <w:t xml:space="preserve"> </w:t>
      </w:r>
      <w:r>
        <w:rPr>
          <w:rFonts w:hint="eastAsia"/>
        </w:rPr>
        <w:t>состояний</w:t>
      </w:r>
      <w:r>
        <w:t xml:space="preserve"> </w:t>
      </w:r>
      <w:r>
        <w:rPr>
          <w:rFonts w:hint="eastAsia"/>
        </w:rPr>
        <w:t>РЗ</w:t>
      </w:r>
    </w:p>
    <w:p w14:paraId="300FC0BA" w14:textId="77777777" w:rsidR="00F10723" w:rsidRDefault="00F10723" w:rsidP="00F10723"/>
    <w:p w14:paraId="67617450" w14:textId="77777777" w:rsidR="00F10723" w:rsidRDefault="00F10723" w:rsidP="00F10723">
      <w:r>
        <w:t xml:space="preserve">3.1.3 </w:t>
      </w:r>
      <w:r>
        <w:rPr>
          <w:rFonts w:hint="eastAsia"/>
        </w:rPr>
        <w:t>Определение</w:t>
      </w:r>
      <w:r>
        <w:t xml:space="preserve"> </w:t>
      </w:r>
      <w:r>
        <w:rPr>
          <w:rFonts w:hint="eastAsia"/>
        </w:rPr>
        <w:t>составляющих</w:t>
      </w:r>
      <w:r>
        <w:t xml:space="preserve"> </w:t>
      </w:r>
      <w:r>
        <w:rPr>
          <w:rFonts w:hint="eastAsia"/>
        </w:rPr>
        <w:t>коэффициента</w:t>
      </w:r>
      <w:r>
        <w:t xml:space="preserve"> </w:t>
      </w:r>
      <w:r>
        <w:rPr>
          <w:rFonts w:hint="eastAsia"/>
        </w:rPr>
        <w:t>простоя</w:t>
      </w:r>
    </w:p>
    <w:p w14:paraId="20B80B9D" w14:textId="77777777" w:rsidR="00F10723" w:rsidRDefault="00F10723" w:rsidP="00F10723"/>
    <w:p w14:paraId="4FA244C0" w14:textId="77777777" w:rsidR="00F10723" w:rsidRDefault="00F10723" w:rsidP="00F10723">
      <w:r>
        <w:t xml:space="preserve">3.1.4 </w:t>
      </w:r>
      <w:r>
        <w:rPr>
          <w:rFonts w:hint="eastAsia"/>
        </w:rPr>
        <w:t>Апробация</w:t>
      </w:r>
      <w:r>
        <w:t xml:space="preserve"> </w:t>
      </w:r>
      <w:r>
        <w:rPr>
          <w:rFonts w:hint="eastAsia"/>
        </w:rPr>
        <w:t>модели</w:t>
      </w:r>
      <w:r>
        <w:t xml:space="preserve"> </w:t>
      </w:r>
      <w:r>
        <w:rPr>
          <w:rFonts w:hint="eastAsia"/>
        </w:rPr>
        <w:t>состояний</w:t>
      </w:r>
      <w:r>
        <w:t xml:space="preserve"> </w:t>
      </w:r>
      <w:r>
        <w:rPr>
          <w:rFonts w:hint="eastAsia"/>
        </w:rPr>
        <w:t>РЗ</w:t>
      </w:r>
    </w:p>
    <w:p w14:paraId="1F3454DD" w14:textId="77777777" w:rsidR="00F10723" w:rsidRDefault="00F10723" w:rsidP="00F10723"/>
    <w:p w14:paraId="35A87754" w14:textId="77777777" w:rsidR="00F10723" w:rsidRDefault="00F10723" w:rsidP="00F10723">
      <w:r>
        <w:t xml:space="preserve">3.2 </w:t>
      </w:r>
      <w:r>
        <w:rPr>
          <w:rFonts w:hint="eastAsia"/>
        </w:rPr>
        <w:t>Модель</w:t>
      </w:r>
      <w:r>
        <w:t xml:space="preserve"> </w:t>
      </w:r>
      <w:r>
        <w:rPr>
          <w:rFonts w:hint="eastAsia"/>
        </w:rPr>
        <w:t>состояний</w:t>
      </w:r>
      <w:r>
        <w:t xml:space="preserve"> </w:t>
      </w:r>
      <w:r>
        <w:rPr>
          <w:rFonts w:hint="eastAsia"/>
        </w:rPr>
        <w:t>РЗ</w:t>
      </w:r>
      <w:r>
        <w:t xml:space="preserve"> </w:t>
      </w:r>
      <w:r>
        <w:rPr>
          <w:rFonts w:hint="eastAsia"/>
        </w:rPr>
        <w:t>с</w:t>
      </w:r>
      <w:r>
        <w:t xml:space="preserve"> </w:t>
      </w:r>
      <w:r>
        <w:rPr>
          <w:rFonts w:hint="eastAsia"/>
        </w:rPr>
        <w:t>учетом</w:t>
      </w:r>
      <w:r>
        <w:t xml:space="preserve"> </w:t>
      </w:r>
      <w:r>
        <w:rPr>
          <w:rFonts w:hint="eastAsia"/>
        </w:rPr>
        <w:t>ближнего</w:t>
      </w:r>
      <w:r>
        <w:t xml:space="preserve"> </w:t>
      </w:r>
      <w:r>
        <w:rPr>
          <w:rFonts w:hint="eastAsia"/>
        </w:rPr>
        <w:t>резервирования</w:t>
      </w:r>
    </w:p>
    <w:p w14:paraId="1AF6B194" w14:textId="77777777" w:rsidR="00F10723" w:rsidRDefault="00F10723" w:rsidP="00F10723"/>
    <w:p w14:paraId="05072900" w14:textId="77777777" w:rsidR="00F10723" w:rsidRDefault="00F10723" w:rsidP="00F10723">
      <w:r>
        <w:t xml:space="preserve">3.2.1 </w:t>
      </w:r>
      <w:r>
        <w:rPr>
          <w:rFonts w:hint="eastAsia"/>
        </w:rPr>
        <w:t>Граф</w:t>
      </w:r>
      <w:r>
        <w:t xml:space="preserve"> </w:t>
      </w:r>
      <w:r>
        <w:rPr>
          <w:rFonts w:hint="eastAsia"/>
        </w:rPr>
        <w:t>состояний</w:t>
      </w:r>
      <w:r>
        <w:t xml:space="preserve"> </w:t>
      </w:r>
      <w:r>
        <w:rPr>
          <w:rFonts w:hint="eastAsia"/>
        </w:rPr>
        <w:t>РЗ</w:t>
      </w:r>
      <w:r>
        <w:t xml:space="preserve"> </w:t>
      </w:r>
      <w:r>
        <w:rPr>
          <w:rFonts w:hint="eastAsia"/>
        </w:rPr>
        <w:t>с</w:t>
      </w:r>
      <w:r>
        <w:t xml:space="preserve"> </w:t>
      </w:r>
      <w:r>
        <w:rPr>
          <w:rFonts w:hint="eastAsia"/>
        </w:rPr>
        <w:t>учетом</w:t>
      </w:r>
      <w:r>
        <w:t xml:space="preserve"> </w:t>
      </w:r>
      <w:r>
        <w:rPr>
          <w:rFonts w:hint="eastAsia"/>
        </w:rPr>
        <w:t>ближнего</w:t>
      </w:r>
      <w:r>
        <w:t xml:space="preserve"> </w:t>
      </w:r>
      <w:r>
        <w:rPr>
          <w:rFonts w:hint="eastAsia"/>
        </w:rPr>
        <w:t>резервирования</w:t>
      </w:r>
    </w:p>
    <w:p w14:paraId="7EBC9B3F" w14:textId="77777777" w:rsidR="00F10723" w:rsidRDefault="00F10723" w:rsidP="00F10723"/>
    <w:p w14:paraId="249CAD36" w14:textId="77777777" w:rsidR="00F10723" w:rsidRDefault="00F10723" w:rsidP="00F10723">
      <w:r>
        <w:t xml:space="preserve">3.2.2 </w:t>
      </w:r>
      <w:r>
        <w:rPr>
          <w:rFonts w:hint="eastAsia"/>
        </w:rPr>
        <w:t>Определение</w:t>
      </w:r>
      <w:r>
        <w:t xml:space="preserve"> </w:t>
      </w:r>
      <w:r>
        <w:rPr>
          <w:rFonts w:hint="eastAsia"/>
        </w:rPr>
        <w:t>показателей</w:t>
      </w:r>
      <w:r>
        <w:t xml:space="preserve"> </w:t>
      </w:r>
      <w:r>
        <w:rPr>
          <w:rFonts w:hint="eastAsia"/>
        </w:rPr>
        <w:t>неработоспособности</w:t>
      </w:r>
      <w:r>
        <w:t xml:space="preserve"> </w:t>
      </w:r>
      <w:r>
        <w:rPr>
          <w:rFonts w:hint="eastAsia"/>
        </w:rPr>
        <w:t>РЗ</w:t>
      </w:r>
    </w:p>
    <w:p w14:paraId="29ADA4B2" w14:textId="77777777" w:rsidR="00F10723" w:rsidRDefault="00F10723" w:rsidP="00F10723"/>
    <w:p w14:paraId="0593FD5C" w14:textId="77777777" w:rsidR="00F10723" w:rsidRDefault="00F10723" w:rsidP="00F10723">
      <w:r>
        <w:t xml:space="preserve">3.2.3 </w:t>
      </w:r>
      <w:r>
        <w:rPr>
          <w:rFonts w:hint="eastAsia"/>
        </w:rPr>
        <w:t>Апробация</w:t>
      </w:r>
      <w:r>
        <w:t xml:space="preserve"> </w:t>
      </w:r>
      <w:r>
        <w:rPr>
          <w:rFonts w:hint="eastAsia"/>
        </w:rPr>
        <w:t>модифицированной</w:t>
      </w:r>
      <w:r>
        <w:t xml:space="preserve"> </w:t>
      </w:r>
      <w:r>
        <w:rPr>
          <w:rFonts w:hint="eastAsia"/>
        </w:rPr>
        <w:t>модели</w:t>
      </w:r>
      <w:r>
        <w:t xml:space="preserve"> </w:t>
      </w:r>
      <w:r>
        <w:rPr>
          <w:rFonts w:hint="eastAsia"/>
        </w:rPr>
        <w:t>состояний</w:t>
      </w:r>
      <w:r>
        <w:t xml:space="preserve"> </w:t>
      </w:r>
      <w:r>
        <w:rPr>
          <w:rFonts w:hint="eastAsia"/>
        </w:rPr>
        <w:t>РЗ</w:t>
      </w:r>
    </w:p>
    <w:p w14:paraId="196B6AD8" w14:textId="77777777" w:rsidR="00F10723" w:rsidRDefault="00F10723" w:rsidP="00F10723"/>
    <w:p w14:paraId="48EEB1B1" w14:textId="77777777" w:rsidR="00F10723" w:rsidRDefault="00F10723" w:rsidP="00F10723">
      <w:r>
        <w:t xml:space="preserve">3.3 </w:t>
      </w:r>
      <w:r>
        <w:rPr>
          <w:rFonts w:hint="eastAsia"/>
        </w:rPr>
        <w:t>Вклад</w:t>
      </w:r>
      <w:r>
        <w:t xml:space="preserve"> </w:t>
      </w:r>
      <w:r>
        <w:rPr>
          <w:rFonts w:hint="eastAsia"/>
        </w:rPr>
        <w:t>контрольных</w:t>
      </w:r>
      <w:r>
        <w:t xml:space="preserve"> </w:t>
      </w:r>
      <w:r>
        <w:rPr>
          <w:rFonts w:hint="eastAsia"/>
        </w:rPr>
        <w:t>кабелей</w:t>
      </w:r>
      <w:r>
        <w:t xml:space="preserve"> </w:t>
      </w:r>
      <w:r>
        <w:rPr>
          <w:rFonts w:hint="eastAsia"/>
        </w:rPr>
        <w:t>в</w:t>
      </w:r>
      <w:r>
        <w:t xml:space="preserve"> </w:t>
      </w:r>
      <w:r>
        <w:rPr>
          <w:rFonts w:hint="eastAsia"/>
        </w:rPr>
        <w:t>надежность</w:t>
      </w:r>
      <w:r>
        <w:t xml:space="preserve"> </w:t>
      </w:r>
      <w:r>
        <w:rPr>
          <w:rFonts w:hint="eastAsia"/>
        </w:rPr>
        <w:t>РЗ</w:t>
      </w:r>
    </w:p>
    <w:p w14:paraId="0823A93F" w14:textId="77777777" w:rsidR="00F10723" w:rsidRDefault="00F10723" w:rsidP="00F10723"/>
    <w:p w14:paraId="5B209679" w14:textId="77777777" w:rsidR="00F10723" w:rsidRDefault="00F10723" w:rsidP="00F10723">
      <w:r>
        <w:t xml:space="preserve">3.3.1 </w:t>
      </w:r>
      <w:r>
        <w:rPr>
          <w:rFonts w:hint="eastAsia"/>
        </w:rPr>
        <w:t>Способы</w:t>
      </w:r>
      <w:r>
        <w:t xml:space="preserve"> </w:t>
      </w:r>
      <w:r>
        <w:rPr>
          <w:rFonts w:hint="eastAsia"/>
        </w:rPr>
        <w:t>передачи</w:t>
      </w:r>
      <w:r>
        <w:t xml:space="preserve"> </w:t>
      </w:r>
      <w:r>
        <w:rPr>
          <w:rFonts w:hint="eastAsia"/>
        </w:rPr>
        <w:t>информации</w:t>
      </w:r>
      <w:r>
        <w:t xml:space="preserve"> </w:t>
      </w:r>
      <w:r>
        <w:rPr>
          <w:rFonts w:hint="eastAsia"/>
        </w:rPr>
        <w:t>во</w:t>
      </w:r>
      <w:r>
        <w:t xml:space="preserve"> </w:t>
      </w:r>
      <w:r>
        <w:rPr>
          <w:rFonts w:hint="eastAsia"/>
        </w:rPr>
        <w:t>вторичных</w:t>
      </w:r>
      <w:r>
        <w:t xml:space="preserve"> </w:t>
      </w:r>
      <w:r>
        <w:rPr>
          <w:rFonts w:hint="eastAsia"/>
        </w:rPr>
        <w:t>цепях</w:t>
      </w:r>
    </w:p>
    <w:p w14:paraId="0C398FD4" w14:textId="77777777" w:rsidR="00F10723" w:rsidRDefault="00F10723" w:rsidP="00F10723"/>
    <w:p w14:paraId="174F72C3" w14:textId="77777777" w:rsidR="00F10723" w:rsidRDefault="00F10723" w:rsidP="00F10723">
      <w:r>
        <w:t xml:space="preserve">3.3.2 </w:t>
      </w:r>
      <w:r>
        <w:rPr>
          <w:rFonts w:hint="eastAsia"/>
        </w:rPr>
        <w:t>Надежность</w:t>
      </w:r>
      <w:r>
        <w:t xml:space="preserve"> </w:t>
      </w:r>
      <w:r>
        <w:rPr>
          <w:rFonts w:hint="eastAsia"/>
        </w:rPr>
        <w:t>контрольных</w:t>
      </w:r>
      <w:r>
        <w:t xml:space="preserve"> </w:t>
      </w:r>
      <w:r>
        <w:rPr>
          <w:rFonts w:hint="eastAsia"/>
        </w:rPr>
        <w:t>кабелей</w:t>
      </w:r>
    </w:p>
    <w:p w14:paraId="5DF265E6" w14:textId="77777777" w:rsidR="00F10723" w:rsidRDefault="00F10723" w:rsidP="00F10723"/>
    <w:p w14:paraId="373C1833" w14:textId="77777777" w:rsidR="00F10723" w:rsidRDefault="00F10723" w:rsidP="00F10723">
      <w:r>
        <w:lastRenderedPageBreak/>
        <w:t xml:space="preserve">3.3.3 </w:t>
      </w:r>
      <w:r>
        <w:rPr>
          <w:rFonts w:hint="eastAsia"/>
        </w:rPr>
        <w:t>Существующие</w:t>
      </w:r>
      <w:r>
        <w:t xml:space="preserve"> </w:t>
      </w:r>
      <w:r>
        <w:rPr>
          <w:rFonts w:hint="eastAsia"/>
        </w:rPr>
        <w:t>конфигурации</w:t>
      </w:r>
      <w:r>
        <w:t xml:space="preserve"> </w:t>
      </w:r>
      <w:r>
        <w:rPr>
          <w:rFonts w:hint="eastAsia"/>
        </w:rPr>
        <w:t>цепей</w:t>
      </w:r>
      <w:r>
        <w:t xml:space="preserve"> </w:t>
      </w:r>
      <w:r>
        <w:rPr>
          <w:rFonts w:hint="eastAsia"/>
        </w:rPr>
        <w:t>РЗ</w:t>
      </w:r>
    </w:p>
    <w:p w14:paraId="177928BB" w14:textId="77777777" w:rsidR="00F10723" w:rsidRDefault="00F10723" w:rsidP="00F10723"/>
    <w:p w14:paraId="1E1C5D5C" w14:textId="77777777" w:rsidR="00F10723" w:rsidRDefault="00F10723" w:rsidP="00F10723">
      <w:r>
        <w:rPr>
          <w:rFonts w:hint="eastAsia"/>
        </w:rPr>
        <w:t>Выводы</w:t>
      </w:r>
      <w:r>
        <w:t xml:space="preserve"> </w:t>
      </w:r>
      <w:r>
        <w:rPr>
          <w:rFonts w:hint="eastAsia"/>
        </w:rPr>
        <w:t>по</w:t>
      </w:r>
      <w:r>
        <w:t xml:space="preserve"> </w:t>
      </w:r>
      <w:r>
        <w:rPr>
          <w:rFonts w:hint="eastAsia"/>
        </w:rPr>
        <w:t>главе</w:t>
      </w:r>
    </w:p>
    <w:p w14:paraId="41365A94" w14:textId="77777777" w:rsidR="00F10723" w:rsidRDefault="00F10723" w:rsidP="00F10723"/>
    <w:p w14:paraId="5D3DB688" w14:textId="77777777" w:rsidR="00F10723" w:rsidRDefault="00F10723" w:rsidP="00F10723">
      <w:r>
        <w:rPr>
          <w:rFonts w:hint="eastAsia"/>
        </w:rPr>
        <w:t>ГЛАВА</w:t>
      </w:r>
      <w:r>
        <w:t xml:space="preserve"> 4. </w:t>
      </w:r>
      <w:r>
        <w:rPr>
          <w:rFonts w:hint="eastAsia"/>
        </w:rPr>
        <w:t>Разработка</w:t>
      </w:r>
      <w:r>
        <w:t xml:space="preserve"> </w:t>
      </w:r>
      <w:r>
        <w:rPr>
          <w:rFonts w:hint="eastAsia"/>
        </w:rPr>
        <w:t>методов</w:t>
      </w:r>
      <w:r>
        <w:t xml:space="preserve"> </w:t>
      </w:r>
      <w:r>
        <w:rPr>
          <w:rFonts w:hint="eastAsia"/>
        </w:rPr>
        <w:t>управления</w:t>
      </w:r>
      <w:r>
        <w:t xml:space="preserve"> </w:t>
      </w:r>
      <w:r>
        <w:rPr>
          <w:rFonts w:hint="eastAsia"/>
        </w:rPr>
        <w:t>эксплуатацией</w:t>
      </w:r>
      <w:r>
        <w:t xml:space="preserve"> </w:t>
      </w:r>
      <w:r>
        <w:rPr>
          <w:rFonts w:hint="eastAsia"/>
        </w:rPr>
        <w:t>релейной</w:t>
      </w:r>
      <w:r>
        <w:t xml:space="preserve"> </w:t>
      </w:r>
      <w:r>
        <w:rPr>
          <w:rFonts w:hint="eastAsia"/>
        </w:rPr>
        <w:t>защиты</w:t>
      </w:r>
      <w:r>
        <w:t xml:space="preserve"> </w:t>
      </w:r>
      <w:r>
        <w:rPr>
          <w:rFonts w:hint="eastAsia"/>
        </w:rPr>
        <w:t>с</w:t>
      </w:r>
      <w:r>
        <w:t xml:space="preserve"> </w:t>
      </w:r>
      <w:r>
        <w:rPr>
          <w:rFonts w:hint="eastAsia"/>
        </w:rPr>
        <w:t>учетом</w:t>
      </w:r>
      <w:r>
        <w:t xml:space="preserve"> </w:t>
      </w:r>
      <w:r>
        <w:rPr>
          <w:rFonts w:hint="eastAsia"/>
        </w:rPr>
        <w:t>влияния</w:t>
      </w:r>
      <w:r>
        <w:t xml:space="preserve"> </w:t>
      </w:r>
      <w:r>
        <w:rPr>
          <w:rFonts w:hint="eastAsia"/>
        </w:rPr>
        <w:t>потенциальных</w:t>
      </w:r>
      <w:r>
        <w:t xml:space="preserve"> </w:t>
      </w:r>
      <w:r>
        <w:rPr>
          <w:rFonts w:hint="eastAsia"/>
        </w:rPr>
        <w:t>отказов</w:t>
      </w:r>
      <w:r>
        <w:t xml:space="preserve"> </w:t>
      </w:r>
      <w:r>
        <w:rPr>
          <w:rFonts w:hint="eastAsia"/>
        </w:rPr>
        <w:t>РЗ</w:t>
      </w:r>
      <w:r>
        <w:t xml:space="preserve"> </w:t>
      </w:r>
      <w:r>
        <w:rPr>
          <w:rFonts w:hint="eastAsia"/>
        </w:rPr>
        <w:t>на</w:t>
      </w:r>
      <w:r>
        <w:t xml:space="preserve"> </w:t>
      </w:r>
      <w:r>
        <w:rPr>
          <w:rFonts w:hint="eastAsia"/>
        </w:rPr>
        <w:t>ЭЭС</w:t>
      </w:r>
    </w:p>
    <w:p w14:paraId="23906649" w14:textId="77777777" w:rsidR="00F10723" w:rsidRDefault="00F10723" w:rsidP="00F10723"/>
    <w:p w14:paraId="75B0C10E" w14:textId="77777777" w:rsidR="00F10723" w:rsidRDefault="00F10723" w:rsidP="00F10723">
      <w:r>
        <w:t xml:space="preserve">4.1 </w:t>
      </w:r>
      <w:r>
        <w:rPr>
          <w:rFonts w:hint="eastAsia"/>
        </w:rPr>
        <w:t>Режимы</w:t>
      </w:r>
      <w:r>
        <w:t xml:space="preserve"> </w:t>
      </w:r>
      <w:r>
        <w:rPr>
          <w:rFonts w:hint="eastAsia"/>
        </w:rPr>
        <w:t>взаимодействия</w:t>
      </w:r>
      <w:r>
        <w:t xml:space="preserve"> </w:t>
      </w:r>
      <w:r>
        <w:rPr>
          <w:rFonts w:hint="eastAsia"/>
        </w:rPr>
        <w:t>устройств</w:t>
      </w:r>
      <w:r>
        <w:t xml:space="preserve"> </w:t>
      </w:r>
      <w:r>
        <w:rPr>
          <w:rFonts w:hint="eastAsia"/>
        </w:rPr>
        <w:t>РЗ</w:t>
      </w:r>
      <w:r>
        <w:t xml:space="preserve"> </w:t>
      </w:r>
      <w:r>
        <w:rPr>
          <w:rFonts w:hint="eastAsia"/>
        </w:rPr>
        <w:t>и</w:t>
      </w:r>
      <w:r>
        <w:t xml:space="preserve"> </w:t>
      </w:r>
      <w:r>
        <w:rPr>
          <w:rFonts w:hint="eastAsia"/>
        </w:rPr>
        <w:t>силового</w:t>
      </w:r>
      <w:r>
        <w:t xml:space="preserve"> </w:t>
      </w:r>
      <w:r>
        <w:rPr>
          <w:rFonts w:hint="eastAsia"/>
        </w:rPr>
        <w:t>оборудования</w:t>
      </w:r>
    </w:p>
    <w:p w14:paraId="18EB1B51" w14:textId="77777777" w:rsidR="00F10723" w:rsidRDefault="00F10723" w:rsidP="00F10723"/>
    <w:p w14:paraId="0E83B531" w14:textId="77777777" w:rsidR="00F10723" w:rsidRDefault="00F10723" w:rsidP="00F10723">
      <w:r>
        <w:t xml:space="preserve">4.2 </w:t>
      </w:r>
      <w:r>
        <w:rPr>
          <w:rFonts w:hint="eastAsia"/>
        </w:rPr>
        <w:t>Метод</w:t>
      </w:r>
      <w:r>
        <w:t xml:space="preserve"> </w:t>
      </w:r>
      <w:r>
        <w:rPr>
          <w:rFonts w:hint="eastAsia"/>
        </w:rPr>
        <w:t>определения</w:t>
      </w:r>
      <w:r>
        <w:t xml:space="preserve"> </w:t>
      </w:r>
      <w:r>
        <w:rPr>
          <w:rFonts w:hint="eastAsia"/>
        </w:rPr>
        <w:t>длительности</w:t>
      </w:r>
      <w:r>
        <w:t xml:space="preserve"> </w:t>
      </w:r>
      <w:r>
        <w:rPr>
          <w:rFonts w:hint="eastAsia"/>
        </w:rPr>
        <w:t>отключенного</w:t>
      </w:r>
      <w:r>
        <w:t xml:space="preserve"> </w:t>
      </w:r>
      <w:r>
        <w:rPr>
          <w:rFonts w:hint="eastAsia"/>
        </w:rPr>
        <w:t>состояния</w:t>
      </w:r>
      <w:r>
        <w:t xml:space="preserve"> </w:t>
      </w:r>
      <w:r>
        <w:rPr>
          <w:rFonts w:hint="eastAsia"/>
        </w:rPr>
        <w:t>первичного</w:t>
      </w:r>
      <w:r>
        <w:t xml:space="preserve"> </w:t>
      </w:r>
      <w:r>
        <w:rPr>
          <w:rFonts w:hint="eastAsia"/>
        </w:rPr>
        <w:t>элемента</w:t>
      </w:r>
      <w:r>
        <w:t xml:space="preserve">, </w:t>
      </w:r>
      <w:r>
        <w:rPr>
          <w:rFonts w:hint="eastAsia"/>
        </w:rPr>
        <w:t>вызванного</w:t>
      </w:r>
      <w:r>
        <w:t xml:space="preserve"> </w:t>
      </w:r>
      <w:r>
        <w:rPr>
          <w:rFonts w:hint="eastAsia"/>
        </w:rPr>
        <w:t>неправильным</w:t>
      </w:r>
      <w:r>
        <w:t xml:space="preserve"> </w:t>
      </w:r>
      <w:r>
        <w:rPr>
          <w:rFonts w:hint="eastAsia"/>
        </w:rPr>
        <w:t>действием</w:t>
      </w:r>
      <w:r>
        <w:t xml:space="preserve"> </w:t>
      </w:r>
      <w:r>
        <w:rPr>
          <w:rFonts w:hint="eastAsia"/>
        </w:rPr>
        <w:t>РЗ</w:t>
      </w:r>
    </w:p>
    <w:p w14:paraId="6DCAC634" w14:textId="77777777" w:rsidR="00F10723" w:rsidRDefault="00F10723" w:rsidP="00F10723"/>
    <w:p w14:paraId="1722BBF1" w14:textId="77777777" w:rsidR="00F10723" w:rsidRDefault="00F10723" w:rsidP="00F10723">
      <w:r>
        <w:t xml:space="preserve">4.3 </w:t>
      </w:r>
      <w:r>
        <w:rPr>
          <w:rFonts w:hint="eastAsia"/>
        </w:rPr>
        <w:t>Допущения</w:t>
      </w:r>
      <w:r>
        <w:t xml:space="preserve"> </w:t>
      </w:r>
      <w:r>
        <w:rPr>
          <w:rFonts w:hint="eastAsia"/>
        </w:rPr>
        <w:t>метода</w:t>
      </w:r>
      <w:r>
        <w:t xml:space="preserve"> </w:t>
      </w:r>
      <w:r>
        <w:rPr>
          <w:rFonts w:hint="eastAsia"/>
        </w:rPr>
        <w:t>определения</w:t>
      </w:r>
      <w:r>
        <w:t xml:space="preserve"> </w:t>
      </w:r>
      <w:r>
        <w:rPr>
          <w:rFonts w:hint="eastAsia"/>
        </w:rPr>
        <w:t>длительности</w:t>
      </w:r>
      <w:r>
        <w:t xml:space="preserve"> </w:t>
      </w:r>
      <w:r>
        <w:rPr>
          <w:rFonts w:hint="eastAsia"/>
        </w:rPr>
        <w:t>отключений</w:t>
      </w:r>
      <w:r>
        <w:t xml:space="preserve"> </w:t>
      </w:r>
      <w:r>
        <w:rPr>
          <w:rFonts w:hint="eastAsia"/>
        </w:rPr>
        <w:t>первичного</w:t>
      </w:r>
      <w:r>
        <w:t xml:space="preserve"> </w:t>
      </w:r>
      <w:r>
        <w:rPr>
          <w:rFonts w:hint="eastAsia"/>
        </w:rPr>
        <w:t>элемента</w:t>
      </w:r>
      <w:r>
        <w:t xml:space="preserve">, </w:t>
      </w:r>
      <w:r>
        <w:rPr>
          <w:rFonts w:hint="eastAsia"/>
        </w:rPr>
        <w:t>вызванного</w:t>
      </w:r>
      <w:r>
        <w:t xml:space="preserve"> </w:t>
      </w:r>
      <w:r>
        <w:rPr>
          <w:rFonts w:hint="eastAsia"/>
        </w:rPr>
        <w:t>неправильным</w:t>
      </w:r>
      <w:r>
        <w:t xml:space="preserve"> </w:t>
      </w:r>
      <w:r>
        <w:rPr>
          <w:rFonts w:hint="eastAsia"/>
        </w:rPr>
        <w:t>действием</w:t>
      </w:r>
      <w:r>
        <w:t xml:space="preserve"> </w:t>
      </w:r>
      <w:r>
        <w:rPr>
          <w:rFonts w:hint="eastAsia"/>
        </w:rPr>
        <w:t>РЗ</w:t>
      </w:r>
    </w:p>
    <w:p w14:paraId="2A90DA8E" w14:textId="77777777" w:rsidR="00F10723" w:rsidRDefault="00F10723" w:rsidP="00F10723"/>
    <w:p w14:paraId="121D3070" w14:textId="77777777" w:rsidR="00F10723" w:rsidRDefault="00F10723" w:rsidP="00F10723">
      <w:r>
        <w:t xml:space="preserve">4.4 </w:t>
      </w:r>
      <w:r>
        <w:rPr>
          <w:rFonts w:hint="eastAsia"/>
        </w:rPr>
        <w:t>Апробация</w:t>
      </w:r>
      <w:r>
        <w:t xml:space="preserve"> </w:t>
      </w:r>
      <w:r>
        <w:rPr>
          <w:rFonts w:hint="eastAsia"/>
        </w:rPr>
        <w:t>метода</w:t>
      </w:r>
      <w:r>
        <w:t xml:space="preserve"> </w:t>
      </w:r>
      <w:r>
        <w:rPr>
          <w:rFonts w:hint="eastAsia"/>
        </w:rPr>
        <w:t>определения</w:t>
      </w:r>
      <w:r>
        <w:t xml:space="preserve"> </w:t>
      </w:r>
      <w:r>
        <w:rPr>
          <w:rFonts w:hint="eastAsia"/>
        </w:rPr>
        <w:t>длительности</w:t>
      </w:r>
      <w:r>
        <w:t xml:space="preserve"> </w:t>
      </w:r>
      <w:r>
        <w:rPr>
          <w:rFonts w:hint="eastAsia"/>
        </w:rPr>
        <w:t>отключенного</w:t>
      </w:r>
      <w:r>
        <w:t xml:space="preserve"> </w:t>
      </w:r>
      <w:r>
        <w:rPr>
          <w:rFonts w:hint="eastAsia"/>
        </w:rPr>
        <w:t>состояния</w:t>
      </w:r>
      <w:r>
        <w:t xml:space="preserve"> </w:t>
      </w:r>
      <w:r>
        <w:rPr>
          <w:rFonts w:hint="eastAsia"/>
        </w:rPr>
        <w:t>первичного</w:t>
      </w:r>
      <w:r>
        <w:t xml:space="preserve"> </w:t>
      </w:r>
      <w:r>
        <w:rPr>
          <w:rFonts w:hint="eastAsia"/>
        </w:rPr>
        <w:t>элемента</w:t>
      </w:r>
      <w:r>
        <w:t xml:space="preserve">, </w:t>
      </w:r>
      <w:r>
        <w:rPr>
          <w:rFonts w:hint="eastAsia"/>
        </w:rPr>
        <w:t>вызванного</w:t>
      </w:r>
      <w:r>
        <w:t xml:space="preserve"> </w:t>
      </w:r>
      <w:r>
        <w:rPr>
          <w:rFonts w:hint="eastAsia"/>
        </w:rPr>
        <w:t>неправильным</w:t>
      </w:r>
      <w:r>
        <w:t xml:space="preserve"> </w:t>
      </w:r>
      <w:r>
        <w:rPr>
          <w:rFonts w:hint="eastAsia"/>
        </w:rPr>
        <w:t>действием</w:t>
      </w:r>
      <w:r>
        <w:t xml:space="preserve"> </w:t>
      </w:r>
      <w:r>
        <w:rPr>
          <w:rFonts w:hint="eastAsia"/>
        </w:rPr>
        <w:t>РЗ</w:t>
      </w:r>
      <w:r>
        <w:t xml:space="preserve"> </w:t>
      </w:r>
      <w:r>
        <w:rPr>
          <w:rFonts w:hint="eastAsia"/>
        </w:rPr>
        <w:t>на</w:t>
      </w:r>
      <w:r>
        <w:t xml:space="preserve"> </w:t>
      </w:r>
      <w:r>
        <w:rPr>
          <w:rFonts w:hint="eastAsia"/>
        </w:rPr>
        <w:t>примере</w:t>
      </w:r>
      <w:r>
        <w:t xml:space="preserve"> </w:t>
      </w:r>
      <w:r>
        <w:rPr>
          <w:rFonts w:hint="eastAsia"/>
        </w:rPr>
        <w:t>простейшей</w:t>
      </w:r>
      <w:r>
        <w:t xml:space="preserve"> </w:t>
      </w:r>
      <w:r>
        <w:rPr>
          <w:rFonts w:hint="eastAsia"/>
        </w:rPr>
        <w:t>сети</w:t>
      </w:r>
    </w:p>
    <w:p w14:paraId="04D7EAAB" w14:textId="77777777" w:rsidR="00F10723" w:rsidRDefault="00F10723" w:rsidP="00F10723"/>
    <w:p w14:paraId="6A525B84" w14:textId="77777777" w:rsidR="00F10723" w:rsidRDefault="00F10723" w:rsidP="00F10723">
      <w:r>
        <w:t xml:space="preserve">4.5 </w:t>
      </w:r>
      <w:r>
        <w:rPr>
          <w:rFonts w:hint="eastAsia"/>
        </w:rPr>
        <w:t>Определение</w:t>
      </w:r>
      <w:r>
        <w:t xml:space="preserve"> </w:t>
      </w:r>
      <w:r>
        <w:rPr>
          <w:rFonts w:hint="eastAsia"/>
        </w:rPr>
        <w:t>недоотпуска</w:t>
      </w:r>
      <w:r>
        <w:t xml:space="preserve"> </w:t>
      </w:r>
      <w:r>
        <w:rPr>
          <w:rFonts w:hint="eastAsia"/>
        </w:rPr>
        <w:t>вызванного</w:t>
      </w:r>
      <w:r>
        <w:t xml:space="preserve"> </w:t>
      </w:r>
      <w:r>
        <w:rPr>
          <w:rFonts w:hint="eastAsia"/>
        </w:rPr>
        <w:t>отключением</w:t>
      </w:r>
      <w:r>
        <w:t xml:space="preserve"> </w:t>
      </w:r>
      <w:r>
        <w:rPr>
          <w:rFonts w:hint="eastAsia"/>
        </w:rPr>
        <w:t>элемента</w:t>
      </w:r>
      <w:r>
        <w:t xml:space="preserve"> </w:t>
      </w:r>
      <w:r>
        <w:rPr>
          <w:rFonts w:hint="eastAsia"/>
        </w:rPr>
        <w:t>первичной</w:t>
      </w:r>
      <w:r>
        <w:t xml:space="preserve"> </w:t>
      </w:r>
      <w:r>
        <w:rPr>
          <w:rFonts w:hint="eastAsia"/>
        </w:rPr>
        <w:t>схемы</w:t>
      </w:r>
    </w:p>
    <w:p w14:paraId="748DB609" w14:textId="77777777" w:rsidR="00F10723" w:rsidRDefault="00F10723" w:rsidP="00F10723"/>
    <w:p w14:paraId="7B8D645D" w14:textId="77777777" w:rsidR="00F10723" w:rsidRDefault="00F10723" w:rsidP="00F10723">
      <w:r>
        <w:t xml:space="preserve">4.5.1 </w:t>
      </w:r>
      <w:r>
        <w:rPr>
          <w:rFonts w:hint="eastAsia"/>
        </w:rPr>
        <w:t>Определение</w:t>
      </w:r>
      <w:r>
        <w:t xml:space="preserve"> </w:t>
      </w:r>
      <w:r>
        <w:rPr>
          <w:rFonts w:hint="eastAsia"/>
        </w:rPr>
        <w:t>недоотпуска</w:t>
      </w:r>
      <w:r>
        <w:t xml:space="preserve"> </w:t>
      </w:r>
      <w:r>
        <w:rPr>
          <w:rFonts w:hint="eastAsia"/>
        </w:rPr>
        <w:t>вызванного</w:t>
      </w:r>
      <w:r>
        <w:t xml:space="preserve"> </w:t>
      </w:r>
      <w:r>
        <w:rPr>
          <w:rFonts w:hint="eastAsia"/>
        </w:rPr>
        <w:t>выделением</w:t>
      </w:r>
      <w:r>
        <w:t xml:space="preserve"> </w:t>
      </w:r>
      <w:r>
        <w:rPr>
          <w:rFonts w:hint="eastAsia"/>
        </w:rPr>
        <w:t>участка</w:t>
      </w:r>
      <w:r>
        <w:t xml:space="preserve"> </w:t>
      </w:r>
      <w:r>
        <w:rPr>
          <w:rFonts w:hint="eastAsia"/>
        </w:rPr>
        <w:t>ЭЭС</w:t>
      </w:r>
      <w:r>
        <w:t xml:space="preserve"> </w:t>
      </w:r>
      <w:r>
        <w:rPr>
          <w:rFonts w:hint="eastAsia"/>
        </w:rPr>
        <w:t>на</w:t>
      </w:r>
      <w:r>
        <w:t xml:space="preserve"> </w:t>
      </w:r>
      <w:r>
        <w:rPr>
          <w:rFonts w:hint="eastAsia"/>
        </w:rPr>
        <w:t>изолированную</w:t>
      </w:r>
      <w:r>
        <w:t xml:space="preserve"> </w:t>
      </w:r>
      <w:r>
        <w:rPr>
          <w:rFonts w:hint="eastAsia"/>
        </w:rPr>
        <w:t>работу</w:t>
      </w:r>
    </w:p>
    <w:p w14:paraId="7A502F9B" w14:textId="77777777" w:rsidR="00F10723" w:rsidRDefault="00F10723" w:rsidP="00F10723"/>
    <w:p w14:paraId="713F35D5" w14:textId="77777777" w:rsidR="00F10723" w:rsidRDefault="00F10723" w:rsidP="00F10723">
      <w:r>
        <w:t xml:space="preserve">4.5.2 </w:t>
      </w:r>
      <w:r>
        <w:rPr>
          <w:rFonts w:hint="eastAsia"/>
        </w:rPr>
        <w:t>Определение</w:t>
      </w:r>
      <w:r>
        <w:t xml:space="preserve"> </w:t>
      </w:r>
      <w:r>
        <w:rPr>
          <w:rFonts w:hint="eastAsia"/>
        </w:rPr>
        <w:t>недоотпуска</w:t>
      </w:r>
      <w:r>
        <w:t xml:space="preserve"> </w:t>
      </w:r>
      <w:r>
        <w:rPr>
          <w:rFonts w:hint="eastAsia"/>
        </w:rPr>
        <w:t>электроэнергии</w:t>
      </w:r>
      <w:r>
        <w:t xml:space="preserve"> </w:t>
      </w:r>
      <w:r>
        <w:rPr>
          <w:rFonts w:hint="eastAsia"/>
        </w:rPr>
        <w:t>вызванного</w:t>
      </w:r>
      <w:r>
        <w:t xml:space="preserve"> </w:t>
      </w:r>
      <w:r>
        <w:rPr>
          <w:rFonts w:hint="eastAsia"/>
        </w:rPr>
        <w:t>перегрузкой</w:t>
      </w:r>
      <w:r>
        <w:t xml:space="preserve"> </w:t>
      </w:r>
      <w:r>
        <w:rPr>
          <w:rFonts w:hint="eastAsia"/>
        </w:rPr>
        <w:t>элементов</w:t>
      </w:r>
      <w:r>
        <w:t xml:space="preserve"> </w:t>
      </w:r>
      <w:r>
        <w:rPr>
          <w:rFonts w:hint="eastAsia"/>
        </w:rPr>
        <w:t>ЭЭС</w:t>
      </w:r>
    </w:p>
    <w:p w14:paraId="21011535" w14:textId="77777777" w:rsidR="00F10723" w:rsidRDefault="00F10723" w:rsidP="00F10723"/>
    <w:p w14:paraId="41974A3A" w14:textId="77777777" w:rsidR="00F10723" w:rsidRDefault="00F10723" w:rsidP="00F10723">
      <w:r>
        <w:t xml:space="preserve">4.5.3 </w:t>
      </w:r>
      <w:r>
        <w:rPr>
          <w:rFonts w:hint="eastAsia"/>
        </w:rPr>
        <w:t>Алгоритмизация</w:t>
      </w:r>
      <w:r>
        <w:t xml:space="preserve"> </w:t>
      </w:r>
      <w:r>
        <w:rPr>
          <w:rFonts w:hint="eastAsia"/>
        </w:rPr>
        <w:t>метода</w:t>
      </w:r>
      <w:r>
        <w:t xml:space="preserve"> </w:t>
      </w:r>
      <w:r>
        <w:rPr>
          <w:rFonts w:hint="eastAsia"/>
        </w:rPr>
        <w:t>определения</w:t>
      </w:r>
      <w:r>
        <w:t xml:space="preserve"> </w:t>
      </w:r>
      <w:r>
        <w:rPr>
          <w:rFonts w:hint="eastAsia"/>
        </w:rPr>
        <w:t>недоотпуска</w:t>
      </w:r>
      <w:r>
        <w:t xml:space="preserve"> </w:t>
      </w:r>
      <w:r>
        <w:rPr>
          <w:rFonts w:hint="eastAsia"/>
        </w:rPr>
        <w:t>вызванного</w:t>
      </w:r>
      <w:r>
        <w:t xml:space="preserve"> </w:t>
      </w:r>
      <w:r>
        <w:rPr>
          <w:rFonts w:hint="eastAsia"/>
        </w:rPr>
        <w:t>отключением</w:t>
      </w:r>
      <w:r>
        <w:t xml:space="preserve"> </w:t>
      </w:r>
      <w:r>
        <w:rPr>
          <w:rFonts w:hint="eastAsia"/>
        </w:rPr>
        <w:t>элемента</w:t>
      </w:r>
      <w:r>
        <w:t xml:space="preserve"> </w:t>
      </w:r>
      <w:r>
        <w:rPr>
          <w:rFonts w:hint="eastAsia"/>
        </w:rPr>
        <w:t>первичной</w:t>
      </w:r>
      <w:r>
        <w:t xml:space="preserve"> </w:t>
      </w:r>
      <w:r>
        <w:rPr>
          <w:rFonts w:hint="eastAsia"/>
        </w:rPr>
        <w:t>схемы</w:t>
      </w:r>
    </w:p>
    <w:p w14:paraId="640760D8" w14:textId="77777777" w:rsidR="00F10723" w:rsidRDefault="00F10723" w:rsidP="00F10723"/>
    <w:p w14:paraId="0A1B2D24" w14:textId="77777777" w:rsidR="00F10723" w:rsidRDefault="00F10723" w:rsidP="00F10723">
      <w:r>
        <w:t xml:space="preserve">4.5.4 </w:t>
      </w:r>
      <w:r>
        <w:rPr>
          <w:rFonts w:hint="eastAsia"/>
        </w:rPr>
        <w:t>Алгоритм</w:t>
      </w:r>
      <w:r>
        <w:t xml:space="preserve"> </w:t>
      </w:r>
      <w:r>
        <w:rPr>
          <w:rFonts w:hint="eastAsia"/>
        </w:rPr>
        <w:t>определения</w:t>
      </w:r>
      <w:r>
        <w:t xml:space="preserve"> </w:t>
      </w:r>
      <w:r>
        <w:rPr>
          <w:rFonts w:hint="eastAsia"/>
        </w:rPr>
        <w:t>недоотпуска</w:t>
      </w:r>
      <w:r>
        <w:t xml:space="preserve"> </w:t>
      </w:r>
      <w:r>
        <w:rPr>
          <w:rFonts w:hint="eastAsia"/>
        </w:rPr>
        <w:t>электроэнергии</w:t>
      </w:r>
    </w:p>
    <w:p w14:paraId="4F9F7C6B" w14:textId="77777777" w:rsidR="00F10723" w:rsidRDefault="00F10723" w:rsidP="00F10723"/>
    <w:p w14:paraId="3474F382" w14:textId="77777777" w:rsidR="00F10723" w:rsidRDefault="00F10723" w:rsidP="00F10723">
      <w:r>
        <w:t xml:space="preserve">4.5.5 </w:t>
      </w:r>
      <w:r>
        <w:rPr>
          <w:rFonts w:hint="eastAsia"/>
        </w:rPr>
        <w:t>Моделирование</w:t>
      </w:r>
      <w:r>
        <w:t xml:space="preserve"> </w:t>
      </w:r>
      <w:r>
        <w:rPr>
          <w:rFonts w:hint="eastAsia"/>
        </w:rPr>
        <w:t>ненадежных</w:t>
      </w:r>
      <w:r>
        <w:t xml:space="preserve"> </w:t>
      </w:r>
      <w:r>
        <w:rPr>
          <w:rFonts w:hint="eastAsia"/>
        </w:rPr>
        <w:t>элементов</w:t>
      </w:r>
      <w:r>
        <w:t xml:space="preserve"> </w:t>
      </w:r>
      <w:r>
        <w:rPr>
          <w:rFonts w:hint="eastAsia"/>
        </w:rPr>
        <w:t>ЭЭС</w:t>
      </w:r>
    </w:p>
    <w:p w14:paraId="05AE8584" w14:textId="77777777" w:rsidR="00F10723" w:rsidRDefault="00F10723" w:rsidP="00F10723"/>
    <w:p w14:paraId="1344D0C7" w14:textId="77777777" w:rsidR="00F10723" w:rsidRDefault="00F10723" w:rsidP="00F10723">
      <w:r>
        <w:t xml:space="preserve">4.5.6 </w:t>
      </w:r>
      <w:r>
        <w:rPr>
          <w:rFonts w:hint="eastAsia"/>
        </w:rPr>
        <w:t>Апробация</w:t>
      </w:r>
      <w:r>
        <w:t xml:space="preserve"> </w:t>
      </w:r>
      <w:r>
        <w:rPr>
          <w:rFonts w:hint="eastAsia"/>
        </w:rPr>
        <w:t>метода</w:t>
      </w:r>
      <w:r>
        <w:t xml:space="preserve"> </w:t>
      </w:r>
      <w:r>
        <w:rPr>
          <w:rFonts w:hint="eastAsia"/>
        </w:rPr>
        <w:t>определения</w:t>
      </w:r>
      <w:r>
        <w:t xml:space="preserve"> </w:t>
      </w:r>
      <w:r>
        <w:rPr>
          <w:rFonts w:hint="eastAsia"/>
        </w:rPr>
        <w:t>недоотпуска</w:t>
      </w:r>
      <w:r>
        <w:t xml:space="preserve"> </w:t>
      </w:r>
      <w:r>
        <w:rPr>
          <w:rFonts w:hint="eastAsia"/>
        </w:rPr>
        <w:t>вызванного</w:t>
      </w:r>
      <w:r>
        <w:t xml:space="preserve"> </w:t>
      </w:r>
      <w:r>
        <w:rPr>
          <w:rFonts w:hint="eastAsia"/>
        </w:rPr>
        <w:t>отключением</w:t>
      </w:r>
      <w:r>
        <w:t xml:space="preserve"> </w:t>
      </w:r>
      <w:r>
        <w:rPr>
          <w:rFonts w:hint="eastAsia"/>
        </w:rPr>
        <w:t>элемента</w:t>
      </w:r>
      <w:r>
        <w:t xml:space="preserve"> </w:t>
      </w:r>
      <w:r>
        <w:rPr>
          <w:rFonts w:hint="eastAsia"/>
        </w:rPr>
        <w:t>первичной</w:t>
      </w:r>
      <w:r>
        <w:t xml:space="preserve"> </w:t>
      </w:r>
      <w:r>
        <w:rPr>
          <w:rFonts w:hint="eastAsia"/>
        </w:rPr>
        <w:t>схемы</w:t>
      </w:r>
    </w:p>
    <w:p w14:paraId="520A2222" w14:textId="77777777" w:rsidR="00F10723" w:rsidRDefault="00F10723" w:rsidP="00F10723"/>
    <w:p w14:paraId="69CC42E6" w14:textId="77777777" w:rsidR="00F10723" w:rsidRDefault="00F10723" w:rsidP="00F10723">
      <w:r>
        <w:t xml:space="preserve">4.5.7 </w:t>
      </w:r>
      <w:r>
        <w:rPr>
          <w:rFonts w:hint="eastAsia"/>
        </w:rPr>
        <w:t>Апробация</w:t>
      </w:r>
      <w:r>
        <w:t xml:space="preserve"> </w:t>
      </w:r>
      <w:r>
        <w:rPr>
          <w:rFonts w:hint="eastAsia"/>
        </w:rPr>
        <w:t>метода</w:t>
      </w:r>
      <w:r>
        <w:t xml:space="preserve"> </w:t>
      </w:r>
      <w:r>
        <w:rPr>
          <w:rFonts w:hint="eastAsia"/>
        </w:rPr>
        <w:t>определения</w:t>
      </w:r>
      <w:r>
        <w:t xml:space="preserve"> </w:t>
      </w:r>
      <w:r>
        <w:rPr>
          <w:rFonts w:hint="eastAsia"/>
        </w:rPr>
        <w:t>недоотпуска</w:t>
      </w:r>
      <w:r>
        <w:t xml:space="preserve"> </w:t>
      </w:r>
      <w:r>
        <w:rPr>
          <w:rFonts w:hint="eastAsia"/>
        </w:rPr>
        <w:t>электроэнергии</w:t>
      </w:r>
      <w:r>
        <w:t xml:space="preserve"> </w:t>
      </w:r>
      <w:r>
        <w:rPr>
          <w:rFonts w:hint="eastAsia"/>
        </w:rPr>
        <w:t>вызванного</w:t>
      </w:r>
      <w:r>
        <w:t xml:space="preserve"> </w:t>
      </w:r>
      <w:r>
        <w:rPr>
          <w:rFonts w:hint="eastAsia"/>
        </w:rPr>
        <w:t>отключением</w:t>
      </w:r>
      <w:r>
        <w:t xml:space="preserve"> </w:t>
      </w:r>
      <w:r>
        <w:rPr>
          <w:rFonts w:hint="eastAsia"/>
        </w:rPr>
        <w:t>элемента</w:t>
      </w:r>
      <w:r>
        <w:t xml:space="preserve"> </w:t>
      </w:r>
      <w:r>
        <w:rPr>
          <w:rFonts w:hint="eastAsia"/>
        </w:rPr>
        <w:t>первичной</w:t>
      </w:r>
      <w:r>
        <w:t xml:space="preserve"> </w:t>
      </w:r>
      <w:r>
        <w:rPr>
          <w:rFonts w:hint="eastAsia"/>
        </w:rPr>
        <w:t>схемы</w:t>
      </w:r>
      <w:r>
        <w:t xml:space="preserve"> </w:t>
      </w:r>
      <w:r>
        <w:rPr>
          <w:rFonts w:hint="eastAsia"/>
        </w:rPr>
        <w:t>на</w:t>
      </w:r>
      <w:r>
        <w:t xml:space="preserve"> </w:t>
      </w:r>
      <w:r>
        <w:rPr>
          <w:rFonts w:hint="eastAsia"/>
        </w:rPr>
        <w:t>примере</w:t>
      </w:r>
      <w:r>
        <w:t xml:space="preserve"> </w:t>
      </w:r>
      <w:r>
        <w:rPr>
          <w:rFonts w:hint="eastAsia"/>
        </w:rPr>
        <w:t>схемы</w:t>
      </w:r>
      <w:r>
        <w:t xml:space="preserve"> 1</w:t>
      </w:r>
      <w:r>
        <w:rPr>
          <w:rFonts w:hint="eastAsia"/>
        </w:rPr>
        <w:t>ЕЕЕ</w:t>
      </w:r>
      <w:r>
        <w:t>14</w:t>
      </w:r>
    </w:p>
    <w:p w14:paraId="5C2F5582" w14:textId="77777777" w:rsidR="00F10723" w:rsidRDefault="00F10723" w:rsidP="00F10723"/>
    <w:p w14:paraId="1EF041E8" w14:textId="77777777" w:rsidR="00F10723" w:rsidRDefault="00F10723" w:rsidP="00F10723">
      <w:r>
        <w:t xml:space="preserve">4.6 </w:t>
      </w:r>
      <w:r>
        <w:rPr>
          <w:rFonts w:hint="eastAsia"/>
        </w:rPr>
        <w:t>Расчет</w:t>
      </w:r>
      <w:r>
        <w:t xml:space="preserve"> </w:t>
      </w:r>
      <w:r>
        <w:rPr>
          <w:rFonts w:hint="eastAsia"/>
        </w:rPr>
        <w:t>длительности</w:t>
      </w:r>
      <w:r>
        <w:t xml:space="preserve"> </w:t>
      </w:r>
      <w:r>
        <w:rPr>
          <w:rFonts w:hint="eastAsia"/>
        </w:rPr>
        <w:t>нахождения</w:t>
      </w:r>
      <w:r>
        <w:t xml:space="preserve"> </w:t>
      </w:r>
      <w:r>
        <w:rPr>
          <w:rFonts w:hint="eastAsia"/>
        </w:rPr>
        <w:t>элемента</w:t>
      </w:r>
      <w:r>
        <w:t xml:space="preserve"> </w:t>
      </w:r>
      <w:r>
        <w:rPr>
          <w:rFonts w:hint="eastAsia"/>
        </w:rPr>
        <w:t>сети</w:t>
      </w:r>
      <w:r>
        <w:t xml:space="preserve"> </w:t>
      </w:r>
      <w:r>
        <w:rPr>
          <w:rFonts w:hint="eastAsia"/>
        </w:rPr>
        <w:t>в</w:t>
      </w:r>
      <w:r>
        <w:t xml:space="preserve"> </w:t>
      </w:r>
      <w:r>
        <w:rPr>
          <w:rFonts w:hint="eastAsia"/>
        </w:rPr>
        <w:t>отключенном</w:t>
      </w:r>
      <w:r>
        <w:t xml:space="preserve"> </w:t>
      </w:r>
      <w:r>
        <w:rPr>
          <w:rFonts w:hint="eastAsia"/>
        </w:rPr>
        <w:t>состоянии</w:t>
      </w:r>
      <w:r>
        <w:t xml:space="preserve"> </w:t>
      </w:r>
      <w:r>
        <w:rPr>
          <w:rFonts w:hint="eastAsia"/>
        </w:rPr>
        <w:t>по</w:t>
      </w:r>
      <w:r>
        <w:t xml:space="preserve"> </w:t>
      </w:r>
      <w:r>
        <w:rPr>
          <w:rFonts w:hint="eastAsia"/>
        </w:rPr>
        <w:t>причине</w:t>
      </w:r>
      <w:r>
        <w:t xml:space="preserve"> </w:t>
      </w:r>
      <w:r>
        <w:rPr>
          <w:rFonts w:hint="eastAsia"/>
        </w:rPr>
        <w:t>отказа</w:t>
      </w:r>
      <w:r>
        <w:t xml:space="preserve"> </w:t>
      </w:r>
      <w:r>
        <w:rPr>
          <w:rFonts w:hint="eastAsia"/>
        </w:rPr>
        <w:t>устройства</w:t>
      </w:r>
      <w:r>
        <w:t xml:space="preserve"> </w:t>
      </w:r>
      <w:r>
        <w:rPr>
          <w:rFonts w:hint="eastAsia"/>
        </w:rPr>
        <w:t>РЗ</w:t>
      </w:r>
    </w:p>
    <w:p w14:paraId="021D276B" w14:textId="77777777" w:rsidR="00F10723" w:rsidRDefault="00F10723" w:rsidP="00F10723"/>
    <w:p w14:paraId="337DE7F3" w14:textId="77777777" w:rsidR="00F10723" w:rsidRDefault="00F10723" w:rsidP="00F10723">
      <w:r>
        <w:t xml:space="preserve">4.6.1 </w:t>
      </w:r>
      <w:r>
        <w:rPr>
          <w:rFonts w:hint="eastAsia"/>
        </w:rPr>
        <w:t>Данные</w:t>
      </w:r>
      <w:r>
        <w:t xml:space="preserve"> </w:t>
      </w:r>
      <w:r>
        <w:rPr>
          <w:rFonts w:hint="eastAsia"/>
        </w:rPr>
        <w:t>о</w:t>
      </w:r>
      <w:r>
        <w:t xml:space="preserve"> </w:t>
      </w:r>
      <w:r>
        <w:rPr>
          <w:rFonts w:hint="eastAsia"/>
        </w:rPr>
        <w:t>схеме</w:t>
      </w:r>
      <w:r>
        <w:t xml:space="preserve"> </w:t>
      </w:r>
      <w:r>
        <w:rPr>
          <w:rFonts w:hint="eastAsia"/>
        </w:rPr>
        <w:t>замещения</w:t>
      </w:r>
      <w:r>
        <w:t xml:space="preserve"> </w:t>
      </w:r>
      <w:r>
        <w:rPr>
          <w:rFonts w:hint="eastAsia"/>
        </w:rPr>
        <w:t>фрагмента</w:t>
      </w:r>
      <w:r>
        <w:t xml:space="preserve"> </w:t>
      </w:r>
      <w:r>
        <w:rPr>
          <w:rFonts w:hint="eastAsia"/>
        </w:rPr>
        <w:t>ЭЭС</w:t>
      </w:r>
    </w:p>
    <w:p w14:paraId="003811FA" w14:textId="77777777" w:rsidR="00F10723" w:rsidRDefault="00F10723" w:rsidP="00F10723"/>
    <w:p w14:paraId="02164CE3" w14:textId="77777777" w:rsidR="00F10723" w:rsidRDefault="00F10723" w:rsidP="00F10723">
      <w:r>
        <w:t xml:space="preserve">4.6.2 </w:t>
      </w:r>
      <w:r>
        <w:rPr>
          <w:rFonts w:hint="eastAsia"/>
        </w:rPr>
        <w:t>Расчет</w:t>
      </w:r>
      <w:r>
        <w:t xml:space="preserve"> </w:t>
      </w:r>
      <w:r>
        <w:rPr>
          <w:rFonts w:hint="eastAsia"/>
        </w:rPr>
        <w:t>ущерба</w:t>
      </w:r>
      <w:r>
        <w:t xml:space="preserve"> </w:t>
      </w:r>
      <w:r>
        <w:rPr>
          <w:rFonts w:hint="eastAsia"/>
        </w:rPr>
        <w:t>в</w:t>
      </w:r>
      <w:r>
        <w:t xml:space="preserve"> </w:t>
      </w:r>
      <w:r>
        <w:rPr>
          <w:rFonts w:hint="eastAsia"/>
        </w:rPr>
        <w:t>единицах</w:t>
      </w:r>
      <w:r>
        <w:t xml:space="preserve"> </w:t>
      </w:r>
      <w:r>
        <w:rPr>
          <w:rFonts w:hint="eastAsia"/>
        </w:rPr>
        <w:t>электрической</w:t>
      </w:r>
      <w:r>
        <w:t xml:space="preserve"> </w:t>
      </w:r>
      <w:r>
        <w:rPr>
          <w:rFonts w:hint="eastAsia"/>
        </w:rPr>
        <w:t>энергии</w:t>
      </w:r>
    </w:p>
    <w:p w14:paraId="2C904243" w14:textId="77777777" w:rsidR="00F10723" w:rsidRDefault="00F10723" w:rsidP="00F10723"/>
    <w:p w14:paraId="354AC31E" w14:textId="77777777" w:rsidR="00F10723" w:rsidRDefault="00F10723" w:rsidP="00F10723">
      <w:r>
        <w:t xml:space="preserve">4.6.3 </w:t>
      </w:r>
      <w:r>
        <w:rPr>
          <w:rFonts w:hint="eastAsia"/>
        </w:rPr>
        <w:t>Определение</w:t>
      </w:r>
      <w:r>
        <w:t xml:space="preserve"> </w:t>
      </w:r>
      <w:r>
        <w:rPr>
          <w:rFonts w:hint="eastAsia"/>
        </w:rPr>
        <w:t>денежного</w:t>
      </w:r>
      <w:r>
        <w:t xml:space="preserve"> </w:t>
      </w:r>
      <w:r>
        <w:rPr>
          <w:rFonts w:hint="eastAsia"/>
        </w:rPr>
        <w:t>эквивалента</w:t>
      </w:r>
      <w:r>
        <w:t xml:space="preserve"> </w:t>
      </w:r>
      <w:r>
        <w:rPr>
          <w:rFonts w:hint="eastAsia"/>
        </w:rPr>
        <w:t>ущерба</w:t>
      </w:r>
    </w:p>
    <w:p w14:paraId="102C3818" w14:textId="77777777" w:rsidR="00F10723" w:rsidRDefault="00F10723" w:rsidP="00F10723"/>
    <w:p w14:paraId="0B70B8EA" w14:textId="77777777" w:rsidR="00F10723" w:rsidRDefault="00F10723" w:rsidP="00F10723">
      <w:r>
        <w:t xml:space="preserve">4.7 </w:t>
      </w:r>
      <w:r>
        <w:rPr>
          <w:rFonts w:hint="eastAsia"/>
        </w:rPr>
        <w:t>Обобщенный</w:t>
      </w:r>
      <w:r>
        <w:t xml:space="preserve"> </w:t>
      </w:r>
      <w:r>
        <w:rPr>
          <w:rFonts w:hint="eastAsia"/>
        </w:rPr>
        <w:t>метод</w:t>
      </w:r>
      <w:r>
        <w:t xml:space="preserve"> </w:t>
      </w:r>
      <w:r>
        <w:rPr>
          <w:rFonts w:hint="eastAsia"/>
        </w:rPr>
        <w:t>технико</w:t>
      </w:r>
      <w:r>
        <w:t>-</w:t>
      </w:r>
      <w:r>
        <w:rPr>
          <w:rFonts w:hint="eastAsia"/>
        </w:rPr>
        <w:t>экономического</w:t>
      </w:r>
      <w:r>
        <w:t xml:space="preserve"> </w:t>
      </w:r>
      <w:r>
        <w:rPr>
          <w:rFonts w:hint="eastAsia"/>
        </w:rPr>
        <w:t>обоснования</w:t>
      </w:r>
      <w:r>
        <w:t xml:space="preserve"> </w:t>
      </w:r>
      <w:r>
        <w:rPr>
          <w:rFonts w:hint="eastAsia"/>
        </w:rPr>
        <w:t>подходов</w:t>
      </w:r>
      <w:r>
        <w:t xml:space="preserve"> </w:t>
      </w:r>
      <w:r>
        <w:rPr>
          <w:rFonts w:hint="eastAsia"/>
        </w:rPr>
        <w:t>к</w:t>
      </w:r>
      <w:r>
        <w:t xml:space="preserve"> </w:t>
      </w:r>
      <w:r>
        <w:rPr>
          <w:rFonts w:hint="eastAsia"/>
        </w:rPr>
        <w:t>управлению</w:t>
      </w:r>
      <w:r>
        <w:t xml:space="preserve"> </w:t>
      </w:r>
      <w:r>
        <w:rPr>
          <w:rFonts w:hint="eastAsia"/>
        </w:rPr>
        <w:t>эксплуатацией</w:t>
      </w:r>
      <w:r>
        <w:t xml:space="preserve"> </w:t>
      </w:r>
      <w:r>
        <w:rPr>
          <w:rFonts w:hint="eastAsia"/>
        </w:rPr>
        <w:t>вторичных</w:t>
      </w:r>
      <w:r>
        <w:t xml:space="preserve"> </w:t>
      </w:r>
      <w:r>
        <w:rPr>
          <w:rFonts w:hint="eastAsia"/>
        </w:rPr>
        <w:t>цепей</w:t>
      </w:r>
      <w:r>
        <w:t xml:space="preserve"> </w:t>
      </w:r>
      <w:r>
        <w:rPr>
          <w:rFonts w:hint="eastAsia"/>
        </w:rPr>
        <w:t>подстанций</w:t>
      </w:r>
    </w:p>
    <w:p w14:paraId="7E72B013" w14:textId="77777777" w:rsidR="00F10723" w:rsidRDefault="00F10723" w:rsidP="00F10723"/>
    <w:p w14:paraId="10D9C0E7" w14:textId="77777777" w:rsidR="00F10723" w:rsidRDefault="00F10723" w:rsidP="00F10723">
      <w:r>
        <w:t xml:space="preserve">4.8 </w:t>
      </w:r>
      <w:r>
        <w:rPr>
          <w:rFonts w:hint="eastAsia"/>
        </w:rPr>
        <w:t>Учет</w:t>
      </w:r>
      <w:r>
        <w:t xml:space="preserve"> </w:t>
      </w:r>
      <w:r>
        <w:rPr>
          <w:rFonts w:hint="eastAsia"/>
        </w:rPr>
        <w:t>модели</w:t>
      </w:r>
      <w:r>
        <w:t xml:space="preserve"> </w:t>
      </w:r>
      <w:r>
        <w:rPr>
          <w:rFonts w:hint="eastAsia"/>
        </w:rPr>
        <w:t>состояния</w:t>
      </w:r>
      <w:r>
        <w:t xml:space="preserve"> </w:t>
      </w:r>
      <w:r>
        <w:rPr>
          <w:rFonts w:hint="eastAsia"/>
        </w:rPr>
        <w:t>устройств</w:t>
      </w:r>
      <w:r>
        <w:t xml:space="preserve"> </w:t>
      </w:r>
      <w:r>
        <w:rPr>
          <w:rFonts w:hint="eastAsia"/>
        </w:rPr>
        <w:t>РЗ</w:t>
      </w:r>
      <w:r>
        <w:t xml:space="preserve"> </w:t>
      </w:r>
      <w:r>
        <w:rPr>
          <w:rFonts w:hint="eastAsia"/>
        </w:rPr>
        <w:t>при</w:t>
      </w:r>
      <w:r>
        <w:t xml:space="preserve"> </w:t>
      </w:r>
      <w:r>
        <w:rPr>
          <w:rFonts w:hint="eastAsia"/>
        </w:rPr>
        <w:t>определении</w:t>
      </w:r>
      <w:r>
        <w:t xml:space="preserve"> </w:t>
      </w:r>
      <w:r>
        <w:rPr>
          <w:rFonts w:hint="eastAsia"/>
        </w:rPr>
        <w:t>величины</w:t>
      </w:r>
      <w:r>
        <w:t xml:space="preserve"> </w:t>
      </w:r>
      <w:r>
        <w:rPr>
          <w:rFonts w:hint="eastAsia"/>
        </w:rPr>
        <w:t>потенциально</w:t>
      </w:r>
      <w:r>
        <w:t xml:space="preserve"> </w:t>
      </w:r>
      <w:r>
        <w:rPr>
          <w:rFonts w:hint="eastAsia"/>
        </w:rPr>
        <w:t>недоотпущенной</w:t>
      </w:r>
      <w:r>
        <w:t xml:space="preserve"> </w:t>
      </w:r>
      <w:r>
        <w:rPr>
          <w:rFonts w:hint="eastAsia"/>
        </w:rPr>
        <w:t>электроэнергии</w:t>
      </w:r>
    </w:p>
    <w:p w14:paraId="0CCA20AF" w14:textId="77777777" w:rsidR="00F10723" w:rsidRDefault="00F10723" w:rsidP="00F10723"/>
    <w:p w14:paraId="415486FB" w14:textId="77777777" w:rsidR="00F10723" w:rsidRDefault="00F10723" w:rsidP="00F10723">
      <w:r>
        <w:t xml:space="preserve">4.8.1 </w:t>
      </w:r>
      <w:r>
        <w:rPr>
          <w:rFonts w:hint="eastAsia"/>
        </w:rPr>
        <w:t>Влияние</w:t>
      </w:r>
      <w:r>
        <w:t xml:space="preserve"> </w:t>
      </w:r>
      <w:r>
        <w:rPr>
          <w:rFonts w:hint="eastAsia"/>
        </w:rPr>
        <w:t>системы</w:t>
      </w:r>
      <w:r>
        <w:t xml:space="preserve"> </w:t>
      </w:r>
      <w:r>
        <w:rPr>
          <w:rFonts w:hint="eastAsia"/>
        </w:rPr>
        <w:t>обслуживания</w:t>
      </w:r>
      <w:r>
        <w:t xml:space="preserve"> </w:t>
      </w:r>
      <w:r>
        <w:rPr>
          <w:rFonts w:hint="eastAsia"/>
        </w:rPr>
        <w:t>РЗ</w:t>
      </w:r>
      <w:r>
        <w:t xml:space="preserve"> </w:t>
      </w:r>
      <w:r>
        <w:rPr>
          <w:rFonts w:hint="eastAsia"/>
        </w:rPr>
        <w:t>на</w:t>
      </w:r>
      <w:r>
        <w:t xml:space="preserve"> </w:t>
      </w:r>
      <w:r>
        <w:rPr>
          <w:rFonts w:hint="eastAsia"/>
        </w:rPr>
        <w:t>величину</w:t>
      </w:r>
      <w:r>
        <w:t xml:space="preserve"> </w:t>
      </w:r>
      <w:r>
        <w:rPr>
          <w:rFonts w:hint="eastAsia"/>
        </w:rPr>
        <w:t>недоотпущенной</w:t>
      </w:r>
      <w:r>
        <w:t xml:space="preserve"> </w:t>
      </w:r>
      <w:r>
        <w:rPr>
          <w:rFonts w:hint="eastAsia"/>
        </w:rPr>
        <w:t>электроэнергии</w:t>
      </w:r>
      <w:r>
        <w:t xml:space="preserve"> </w:t>
      </w:r>
      <w:r>
        <w:rPr>
          <w:rFonts w:hint="eastAsia"/>
        </w:rPr>
        <w:t>в</w:t>
      </w:r>
      <w:r>
        <w:t xml:space="preserve"> </w:t>
      </w:r>
      <w:r>
        <w:rPr>
          <w:rFonts w:hint="eastAsia"/>
        </w:rPr>
        <w:t>системе</w:t>
      </w:r>
    </w:p>
    <w:p w14:paraId="62CB27DE" w14:textId="77777777" w:rsidR="00F10723" w:rsidRDefault="00F10723" w:rsidP="00F10723"/>
    <w:p w14:paraId="26C563F0" w14:textId="77777777" w:rsidR="00F10723" w:rsidRDefault="00F10723" w:rsidP="00F10723">
      <w:r>
        <w:lastRenderedPageBreak/>
        <w:t xml:space="preserve">4.8.2 </w:t>
      </w:r>
      <w:r>
        <w:rPr>
          <w:rFonts w:hint="eastAsia"/>
        </w:rPr>
        <w:t>Обоснование</w:t>
      </w:r>
      <w:r>
        <w:t xml:space="preserve"> </w:t>
      </w:r>
      <w:r>
        <w:rPr>
          <w:rFonts w:hint="eastAsia"/>
        </w:rPr>
        <w:t>подхода</w:t>
      </w:r>
      <w:r>
        <w:t xml:space="preserve"> </w:t>
      </w:r>
      <w:r>
        <w:rPr>
          <w:rFonts w:hint="eastAsia"/>
        </w:rPr>
        <w:t>к</w:t>
      </w:r>
      <w:r>
        <w:t xml:space="preserve"> </w:t>
      </w:r>
      <w:r>
        <w:rPr>
          <w:rFonts w:hint="eastAsia"/>
        </w:rPr>
        <w:t>эксплуатации</w:t>
      </w:r>
      <w:r>
        <w:t xml:space="preserve"> </w:t>
      </w:r>
      <w:r>
        <w:rPr>
          <w:rFonts w:hint="eastAsia"/>
        </w:rPr>
        <w:t>РЗ</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технико</w:t>
      </w:r>
      <w:r>
        <w:t>-</w:t>
      </w:r>
      <w:r>
        <w:rPr>
          <w:rFonts w:hint="eastAsia"/>
        </w:rPr>
        <w:t>экономического</w:t>
      </w:r>
      <w:r>
        <w:t xml:space="preserve"> </w:t>
      </w:r>
      <w:r>
        <w:rPr>
          <w:rFonts w:hint="eastAsia"/>
        </w:rPr>
        <w:t>критерия</w:t>
      </w:r>
    </w:p>
    <w:p w14:paraId="7D97C46D" w14:textId="77777777" w:rsidR="00F10723" w:rsidRDefault="00F10723" w:rsidP="00F10723"/>
    <w:p w14:paraId="42578C6C" w14:textId="77777777" w:rsidR="00F10723" w:rsidRDefault="00F10723" w:rsidP="00F10723">
      <w:r>
        <w:rPr>
          <w:rFonts w:hint="eastAsia"/>
        </w:rPr>
        <w:t>Выводы</w:t>
      </w:r>
      <w:r>
        <w:t xml:space="preserve"> </w:t>
      </w:r>
      <w:r>
        <w:rPr>
          <w:rFonts w:hint="eastAsia"/>
        </w:rPr>
        <w:t>по</w:t>
      </w:r>
      <w:r>
        <w:t xml:space="preserve"> </w:t>
      </w:r>
      <w:r>
        <w:rPr>
          <w:rFonts w:hint="eastAsia"/>
        </w:rPr>
        <w:t>главе</w:t>
      </w:r>
    </w:p>
    <w:p w14:paraId="33B2EAC5" w14:textId="77777777" w:rsidR="00F10723" w:rsidRDefault="00F10723" w:rsidP="00F10723"/>
    <w:p w14:paraId="71E551BE" w14:textId="77777777" w:rsidR="00F10723" w:rsidRDefault="00F10723" w:rsidP="00F10723">
      <w:r>
        <w:rPr>
          <w:rFonts w:hint="eastAsia"/>
        </w:rPr>
        <w:t>ЗАКЛЮЧЕНИЕ</w:t>
      </w:r>
    </w:p>
    <w:p w14:paraId="057DDF7C" w14:textId="77777777" w:rsidR="00F10723" w:rsidRDefault="00F10723" w:rsidP="00F10723"/>
    <w:p w14:paraId="48F35C75" w14:textId="77777777" w:rsidR="00F10723" w:rsidRDefault="00F10723" w:rsidP="00F10723">
      <w:r>
        <w:rPr>
          <w:rFonts w:hint="eastAsia"/>
        </w:rPr>
        <w:t>БИБЛИОГРАФИЧЕСКИЙ</w:t>
      </w:r>
      <w:r>
        <w:t xml:space="preserve"> </w:t>
      </w:r>
      <w:r>
        <w:rPr>
          <w:rFonts w:hint="eastAsia"/>
        </w:rPr>
        <w:t>СПИСОК</w:t>
      </w:r>
    </w:p>
    <w:p w14:paraId="3B2EC820" w14:textId="77777777" w:rsidR="00F10723" w:rsidRDefault="00F10723" w:rsidP="00F10723"/>
    <w:p w14:paraId="0CC04261" w14:textId="77777777" w:rsidR="00F10723" w:rsidRDefault="00F10723" w:rsidP="00F10723">
      <w:r>
        <w:rPr>
          <w:rFonts w:hint="eastAsia"/>
        </w:rPr>
        <w:t>ПРИЛОЖЕНИЕ</w:t>
      </w:r>
      <w:r>
        <w:t xml:space="preserve"> </w:t>
      </w:r>
      <w:r>
        <w:rPr>
          <w:rFonts w:hint="eastAsia"/>
        </w:rPr>
        <w:t>А</w:t>
      </w:r>
    </w:p>
    <w:p w14:paraId="46BF330B" w14:textId="77777777" w:rsidR="00F10723" w:rsidRDefault="00F10723" w:rsidP="00F10723"/>
    <w:p w14:paraId="3016027E" w14:textId="77777777" w:rsidR="00F10723" w:rsidRDefault="00F10723" w:rsidP="00F10723">
      <w:r>
        <w:rPr>
          <w:rFonts w:hint="eastAsia"/>
        </w:rPr>
        <w:t>ПРИЛОЖЕНИЕ</w:t>
      </w:r>
      <w:r>
        <w:t xml:space="preserve"> </w:t>
      </w:r>
      <w:r>
        <w:rPr>
          <w:rFonts w:hint="eastAsia"/>
        </w:rPr>
        <w:t>Б</w:t>
      </w:r>
    </w:p>
    <w:p w14:paraId="576A58EA" w14:textId="77777777" w:rsidR="00F10723" w:rsidRDefault="00F10723" w:rsidP="00F10723"/>
    <w:p w14:paraId="25E1EB3E" w14:textId="77777777" w:rsidR="00F10723" w:rsidRDefault="00F10723" w:rsidP="00F10723">
      <w:r>
        <w:rPr>
          <w:rFonts w:hint="eastAsia"/>
        </w:rPr>
        <w:t>ПРИЛОЖЕНИЕ</w:t>
      </w:r>
      <w:r>
        <w:t xml:space="preserve"> </w:t>
      </w:r>
      <w:r>
        <w:rPr>
          <w:rFonts w:hint="eastAsia"/>
        </w:rPr>
        <w:t>В</w:t>
      </w:r>
    </w:p>
    <w:p w14:paraId="670A6204" w14:textId="77777777" w:rsidR="00F10723" w:rsidRDefault="00F10723" w:rsidP="00F10723"/>
    <w:p w14:paraId="145F3203" w14:textId="77777777" w:rsidR="00F10723" w:rsidRDefault="00F10723" w:rsidP="00F10723">
      <w:r>
        <w:rPr>
          <w:rFonts w:hint="eastAsia"/>
        </w:rPr>
        <w:t>ПРИЛОЖЕНИЕ</w:t>
      </w:r>
      <w:r>
        <w:t xml:space="preserve"> </w:t>
      </w:r>
      <w:r>
        <w:rPr>
          <w:rFonts w:hint="eastAsia"/>
        </w:rPr>
        <w:t>Г</w:t>
      </w:r>
    </w:p>
    <w:p w14:paraId="230E488D" w14:textId="77777777" w:rsidR="00F10723" w:rsidRDefault="00F10723" w:rsidP="00F10723"/>
    <w:p w14:paraId="1A83D38F" w14:textId="76020A2F" w:rsidR="00F10723" w:rsidRPr="00F10723" w:rsidRDefault="00F10723" w:rsidP="00F10723">
      <w:r>
        <w:rPr>
          <w:rFonts w:hint="eastAsia"/>
        </w:rPr>
        <w:t>ВВЕДЕНИЕ</w:t>
      </w:r>
    </w:p>
    <w:sectPr w:rsidR="00F10723" w:rsidRPr="00F10723" w:rsidSect="00D21C7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F5D8" w14:textId="77777777" w:rsidR="00D21C72" w:rsidRDefault="00D21C72">
      <w:pPr>
        <w:spacing w:after="0" w:line="240" w:lineRule="auto"/>
      </w:pPr>
      <w:r>
        <w:separator/>
      </w:r>
    </w:p>
  </w:endnote>
  <w:endnote w:type="continuationSeparator" w:id="0">
    <w:p w14:paraId="562D794E" w14:textId="77777777" w:rsidR="00D21C72" w:rsidRDefault="00D2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A571" w14:textId="77777777" w:rsidR="00D21C72" w:rsidRDefault="00D21C72"/>
    <w:p w14:paraId="0275976D" w14:textId="77777777" w:rsidR="00D21C72" w:rsidRDefault="00D21C72"/>
    <w:p w14:paraId="743EECFD" w14:textId="77777777" w:rsidR="00D21C72" w:rsidRDefault="00D21C72"/>
    <w:p w14:paraId="2D168F30" w14:textId="77777777" w:rsidR="00D21C72" w:rsidRDefault="00D21C72"/>
    <w:p w14:paraId="557FF6C8" w14:textId="77777777" w:rsidR="00D21C72" w:rsidRDefault="00D21C72"/>
    <w:p w14:paraId="292B4866" w14:textId="77777777" w:rsidR="00D21C72" w:rsidRDefault="00D21C72"/>
    <w:p w14:paraId="7C85408D" w14:textId="77777777" w:rsidR="00D21C72" w:rsidRDefault="00D21C7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7993658" wp14:editId="2BC6A4E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F859" w14:textId="77777777" w:rsidR="00D21C72" w:rsidRDefault="00D21C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99365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07BF859" w14:textId="77777777" w:rsidR="00D21C72" w:rsidRDefault="00D21C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F0A56B6" w14:textId="77777777" w:rsidR="00D21C72" w:rsidRDefault="00D21C72"/>
    <w:p w14:paraId="6AAD56C3" w14:textId="77777777" w:rsidR="00D21C72" w:rsidRDefault="00D21C72"/>
    <w:p w14:paraId="16E65E18" w14:textId="77777777" w:rsidR="00D21C72" w:rsidRDefault="00D21C7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EB066E9" wp14:editId="5068FFA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66C9E" w14:textId="77777777" w:rsidR="00D21C72" w:rsidRDefault="00D21C72"/>
                          <w:p w14:paraId="2921BEAB" w14:textId="77777777" w:rsidR="00D21C72" w:rsidRDefault="00D21C7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066E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266C9E" w14:textId="77777777" w:rsidR="00D21C72" w:rsidRDefault="00D21C72"/>
                    <w:p w14:paraId="2921BEAB" w14:textId="77777777" w:rsidR="00D21C72" w:rsidRDefault="00D21C7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EB47DBC" w14:textId="77777777" w:rsidR="00D21C72" w:rsidRDefault="00D21C72"/>
    <w:p w14:paraId="0D4865EC" w14:textId="77777777" w:rsidR="00D21C72" w:rsidRDefault="00D21C72">
      <w:pPr>
        <w:rPr>
          <w:sz w:val="2"/>
          <w:szCs w:val="2"/>
        </w:rPr>
      </w:pPr>
    </w:p>
    <w:p w14:paraId="2D7AD34C" w14:textId="77777777" w:rsidR="00D21C72" w:rsidRDefault="00D21C72"/>
    <w:p w14:paraId="5C08C5CD" w14:textId="77777777" w:rsidR="00D21C72" w:rsidRDefault="00D21C72">
      <w:pPr>
        <w:spacing w:after="0" w:line="240" w:lineRule="auto"/>
      </w:pPr>
    </w:p>
  </w:footnote>
  <w:footnote w:type="continuationSeparator" w:id="0">
    <w:p w14:paraId="11EC880C" w14:textId="77777777" w:rsidR="00D21C72" w:rsidRDefault="00D2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C72"/>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29125</TotalTime>
  <Pages>6</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3834</cp:revision>
  <cp:lastPrinted>2009-02-06T05:36:00Z</cp:lastPrinted>
  <dcterms:created xsi:type="dcterms:W3CDTF">2024-01-07T13:43:00Z</dcterms:created>
  <dcterms:modified xsi:type="dcterms:W3CDTF">2024-02-23T13:11:00Z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