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2C2FF0" w:rsidRDefault="002C2FF0" w:rsidP="002C2FF0">
      <w:r w:rsidRPr="00E96295">
        <w:rPr>
          <w:rFonts w:ascii="Times New Roman" w:eastAsia="Times New Roman" w:hAnsi="Times New Roman" w:cs="Times New Roman"/>
          <w:b/>
          <w:kern w:val="24"/>
          <w:sz w:val="24"/>
          <w:szCs w:val="24"/>
          <w:lang w:eastAsia="ru-RU"/>
        </w:rPr>
        <w:t>Лінгур Любов Миколаївна,</w:t>
      </w:r>
      <w:r w:rsidRPr="00E96295">
        <w:rPr>
          <w:rFonts w:ascii="Times New Roman" w:eastAsia="Times New Roman" w:hAnsi="Times New Roman" w:cs="Times New Roman"/>
          <w:kern w:val="24"/>
          <w:sz w:val="24"/>
          <w:szCs w:val="24"/>
          <w:lang w:eastAsia="ru-RU"/>
        </w:rPr>
        <w:t xml:space="preserve"> старший викладач кафедри економічної кібернетики та інформаційних технологій Одеського національного політехнічного університету. Назва дисертації: «Корпоративна соціальна відповідальність малого та середнього бізнесу в умовах діджиталізації економіки». Шифр та назва спеціальності – 08.00.04 – Економіка та управління підприємствами (за видами економічної діяльності). Спецрада Д 41.052.10 Одеського національного політехнічного університету</w:t>
      </w:r>
    </w:p>
    <w:sectPr w:rsidR="004111C7" w:rsidRPr="002C2FF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46344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463446">
                <w:pPr>
                  <w:spacing w:line="240" w:lineRule="auto"/>
                </w:pPr>
                <w:fldSimple w:instr=" PAGE \* MERGEFORMAT ">
                  <w:r w:rsidR="002C2FF0" w:rsidRPr="002C2FF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463446">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463446">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463446">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w:t>
      </w:r>
      <w:r w:rsidR="00463446" w:rsidRPr="00403FC6">
        <w:rPr>
          <w:rStyle w:val="a8"/>
          <w:rFonts w:ascii="Verdana" w:hAnsi="Verdana" w:cs="Verdana"/>
        </w:rPr>
        <w:t>.</w:t>
      </w:r>
      <w:r w:rsidR="00463446" w:rsidRPr="00403FC6">
        <w:rPr>
          <w:rStyle w:val="a8"/>
          <w:rFonts w:ascii="Verdana" w:hAnsi="Verdana" w:cs="Verdana"/>
        </w:rPr>
        <w:t>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2666"/>
    <o:shapelayout v:ext="edit">
      <o:idmap v:ext="edit" data="593,595,597"/>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2666"/>
    <o:shapelayout v:ext="edit">
      <o:idmap v:ext="edit" data="1,598"/>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8E42D-94A8-4A67-9F23-55D72F98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69</Words>
  <Characters>399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cp:revision>
  <cp:lastPrinted>2009-02-06T05:36:00Z</cp:lastPrinted>
  <dcterms:created xsi:type="dcterms:W3CDTF">2021-03-21T15:23:00Z</dcterms:created>
  <dcterms:modified xsi:type="dcterms:W3CDTF">2021-03-21T16:14:00Z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