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965B" w14:textId="456005D2" w:rsidR="0020501A" w:rsidRDefault="005F2EFA" w:rsidP="005F2EFA">
      <w:r w:rsidRPr="005F2EFA">
        <w:rPr>
          <w:rFonts w:hint="eastAsia"/>
        </w:rPr>
        <w:t>Бойматова</w:t>
      </w:r>
      <w:r w:rsidRPr="005F2EFA">
        <w:t xml:space="preserve"> </w:t>
      </w:r>
      <w:r w:rsidRPr="005F2EFA">
        <w:rPr>
          <w:rFonts w:hint="eastAsia"/>
        </w:rPr>
        <w:t>Нигора</w:t>
      </w:r>
      <w:r w:rsidRPr="005F2EFA">
        <w:t xml:space="preserve"> </w:t>
      </w:r>
      <w:r w:rsidRPr="005F2EFA">
        <w:rPr>
          <w:rFonts w:hint="eastAsia"/>
        </w:rPr>
        <w:t>Камолиддиновна</w:t>
      </w:r>
      <w:r>
        <w:t xml:space="preserve"> </w:t>
      </w:r>
      <w:r w:rsidRPr="005F2EFA">
        <w:rPr>
          <w:rFonts w:hint="eastAsia"/>
        </w:rPr>
        <w:t>Семантическое</w:t>
      </w:r>
      <w:r w:rsidRPr="005F2EFA">
        <w:t xml:space="preserve"> </w:t>
      </w:r>
      <w:r w:rsidRPr="005F2EFA">
        <w:rPr>
          <w:rFonts w:hint="eastAsia"/>
        </w:rPr>
        <w:t>поле</w:t>
      </w:r>
      <w:r w:rsidRPr="005F2EFA">
        <w:t xml:space="preserve"> </w:t>
      </w:r>
      <w:r w:rsidRPr="005F2EFA">
        <w:rPr>
          <w:rFonts w:hint="eastAsia"/>
        </w:rPr>
        <w:t>концепта</w:t>
      </w:r>
      <w:r w:rsidRPr="005F2EFA">
        <w:t xml:space="preserve"> "</w:t>
      </w:r>
      <w:r w:rsidRPr="005F2EFA">
        <w:rPr>
          <w:rFonts w:hint="eastAsia"/>
        </w:rPr>
        <w:t>Красота</w:t>
      </w:r>
      <w:r w:rsidRPr="005F2EFA">
        <w:t xml:space="preserve">" </w:t>
      </w:r>
      <w:r w:rsidRPr="005F2EFA">
        <w:rPr>
          <w:rFonts w:hint="eastAsia"/>
        </w:rPr>
        <w:t>в</w:t>
      </w:r>
      <w:r w:rsidRPr="005F2EFA">
        <w:t xml:space="preserve"> </w:t>
      </w:r>
      <w:r w:rsidRPr="005F2EFA">
        <w:rPr>
          <w:rFonts w:hint="eastAsia"/>
        </w:rPr>
        <w:t>таджикской</w:t>
      </w:r>
      <w:r w:rsidRPr="005F2EFA">
        <w:t xml:space="preserve"> </w:t>
      </w:r>
      <w:r w:rsidRPr="005F2EFA">
        <w:rPr>
          <w:rFonts w:hint="eastAsia"/>
        </w:rPr>
        <w:t>и</w:t>
      </w:r>
      <w:r w:rsidRPr="005F2EFA">
        <w:t xml:space="preserve"> </w:t>
      </w:r>
      <w:r w:rsidRPr="005F2EFA">
        <w:rPr>
          <w:rFonts w:hint="eastAsia"/>
        </w:rPr>
        <w:t>английской</w:t>
      </w:r>
      <w:r w:rsidRPr="005F2EFA">
        <w:t xml:space="preserve"> </w:t>
      </w:r>
      <w:r w:rsidRPr="005F2EFA">
        <w:rPr>
          <w:rFonts w:hint="eastAsia"/>
        </w:rPr>
        <w:t>лингвокультурах</w:t>
      </w:r>
    </w:p>
    <w:p w14:paraId="7DAD21FE" w14:textId="77777777" w:rsidR="005F2EFA" w:rsidRDefault="005F2EFA" w:rsidP="005F2EFA">
      <w:r>
        <w:rPr>
          <w:rFonts w:hint="eastAsia"/>
        </w:rPr>
        <w:t>ОГЛАВЛЕНИЕ</w:t>
      </w:r>
      <w:r>
        <w:t xml:space="preserve"> </w:t>
      </w:r>
      <w:r>
        <w:rPr>
          <w:rFonts w:hint="eastAsia"/>
        </w:rPr>
        <w:t>ДИССЕРТАЦИИ</w:t>
      </w:r>
    </w:p>
    <w:p w14:paraId="75FE0A2D" w14:textId="77777777" w:rsidR="005F2EFA" w:rsidRDefault="005F2EFA" w:rsidP="005F2EFA">
      <w:r>
        <w:rPr>
          <w:rFonts w:hint="eastAsia"/>
        </w:rPr>
        <w:t>кандидат</w:t>
      </w:r>
      <w:r>
        <w:t xml:space="preserve"> </w:t>
      </w:r>
      <w:r>
        <w:rPr>
          <w:rFonts w:hint="eastAsia"/>
        </w:rPr>
        <w:t>наук</w:t>
      </w:r>
      <w:r>
        <w:t xml:space="preserve"> </w:t>
      </w:r>
      <w:r>
        <w:rPr>
          <w:rFonts w:hint="eastAsia"/>
        </w:rPr>
        <w:t>Бойматова</w:t>
      </w:r>
      <w:r>
        <w:t xml:space="preserve"> </w:t>
      </w:r>
      <w:r>
        <w:rPr>
          <w:rFonts w:hint="eastAsia"/>
        </w:rPr>
        <w:t>Нигора</w:t>
      </w:r>
      <w:r>
        <w:t xml:space="preserve"> </w:t>
      </w:r>
      <w:r>
        <w:rPr>
          <w:rFonts w:hint="eastAsia"/>
        </w:rPr>
        <w:t>Камолиддиновна</w:t>
      </w:r>
    </w:p>
    <w:p w14:paraId="2DD958C2" w14:textId="77777777" w:rsidR="005F2EFA" w:rsidRDefault="005F2EFA" w:rsidP="005F2EFA">
      <w:r>
        <w:rPr>
          <w:rFonts w:hint="eastAsia"/>
        </w:rPr>
        <w:t>ВВЕДЕНИЕ</w:t>
      </w:r>
    </w:p>
    <w:p w14:paraId="062EE06C" w14:textId="77777777" w:rsidR="005F2EFA" w:rsidRDefault="005F2EFA" w:rsidP="005F2EFA"/>
    <w:p w14:paraId="4F644FD2" w14:textId="77777777" w:rsidR="005F2EFA" w:rsidRDefault="005F2EFA" w:rsidP="005F2EFA">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ИССЛЕДОВАНИЯ</w:t>
      </w:r>
    </w:p>
    <w:p w14:paraId="56571B28" w14:textId="77777777" w:rsidR="005F2EFA" w:rsidRDefault="005F2EFA" w:rsidP="005F2EFA"/>
    <w:p w14:paraId="66B9AEA3" w14:textId="77777777" w:rsidR="005F2EFA" w:rsidRDefault="005F2EFA" w:rsidP="005F2EFA">
      <w:r>
        <w:rPr>
          <w:rFonts w:hint="eastAsia"/>
        </w:rPr>
        <w:t>КОНЦЕПТА</w:t>
      </w:r>
      <w:r>
        <w:t xml:space="preserve"> </w:t>
      </w:r>
      <w:r>
        <w:rPr>
          <w:rFonts w:hint="eastAsia"/>
        </w:rPr>
        <w:t>«</w:t>
      </w:r>
      <w:r>
        <w:rPr>
          <w:rFonts w:hint="eastAsia"/>
        </w:rPr>
        <w:t>КРАСОТА</w:t>
      </w:r>
      <w:r>
        <w:rPr>
          <w:rFonts w:hint="eastAsia"/>
        </w:rPr>
        <w:t>»</w:t>
      </w:r>
    </w:p>
    <w:p w14:paraId="7C6D8CA3" w14:textId="77777777" w:rsidR="005F2EFA" w:rsidRDefault="005F2EFA" w:rsidP="005F2EFA"/>
    <w:p w14:paraId="11B938DC" w14:textId="77777777" w:rsidR="005F2EFA" w:rsidRDefault="005F2EFA" w:rsidP="005F2EFA">
      <w:r>
        <w:t xml:space="preserve">1.1 </w:t>
      </w:r>
      <w:r>
        <w:rPr>
          <w:rFonts w:hint="eastAsia"/>
        </w:rPr>
        <w:t>История</w:t>
      </w:r>
      <w:r>
        <w:t xml:space="preserve"> </w:t>
      </w:r>
      <w:r>
        <w:rPr>
          <w:rFonts w:hint="eastAsia"/>
        </w:rPr>
        <w:t>становления</w:t>
      </w:r>
      <w:r>
        <w:t xml:space="preserve"> </w:t>
      </w:r>
      <w:r>
        <w:rPr>
          <w:rFonts w:hint="eastAsia"/>
        </w:rPr>
        <w:t>когнитивной</w:t>
      </w:r>
      <w:r>
        <w:t xml:space="preserve"> </w:t>
      </w:r>
      <w:r>
        <w:rPr>
          <w:rFonts w:hint="eastAsia"/>
        </w:rPr>
        <w:t>лингвистики</w:t>
      </w:r>
      <w:r>
        <w:t xml:space="preserve"> </w:t>
      </w:r>
      <w:r>
        <w:rPr>
          <w:rFonts w:hint="eastAsia"/>
        </w:rPr>
        <w:t>за</w:t>
      </w:r>
      <w:r>
        <w:t xml:space="preserve"> </w:t>
      </w:r>
      <w:r>
        <w:rPr>
          <w:rFonts w:hint="eastAsia"/>
        </w:rPr>
        <w:t>рубежом</w:t>
      </w:r>
    </w:p>
    <w:p w14:paraId="09C71C47" w14:textId="77777777" w:rsidR="005F2EFA" w:rsidRDefault="005F2EFA" w:rsidP="005F2EFA"/>
    <w:p w14:paraId="369486CB" w14:textId="77777777" w:rsidR="005F2EFA" w:rsidRDefault="005F2EFA" w:rsidP="005F2EFA">
      <w:r>
        <w:t xml:space="preserve">1.2 </w:t>
      </w:r>
      <w:r>
        <w:rPr>
          <w:rFonts w:hint="eastAsia"/>
        </w:rPr>
        <w:t>Развитие</w:t>
      </w:r>
      <w:r>
        <w:t xml:space="preserve"> </w:t>
      </w:r>
      <w:r>
        <w:rPr>
          <w:rFonts w:hint="eastAsia"/>
        </w:rPr>
        <w:t>современной</w:t>
      </w:r>
      <w:r>
        <w:t xml:space="preserve"> </w:t>
      </w:r>
      <w:r>
        <w:rPr>
          <w:rFonts w:hint="eastAsia"/>
        </w:rPr>
        <w:t>российской</w:t>
      </w:r>
      <w:r>
        <w:t xml:space="preserve"> </w:t>
      </w:r>
      <w:r>
        <w:rPr>
          <w:rFonts w:hint="eastAsia"/>
        </w:rPr>
        <w:t>когнитивной</w:t>
      </w:r>
      <w:r>
        <w:t xml:space="preserve"> </w:t>
      </w:r>
      <w:r>
        <w:rPr>
          <w:rFonts w:hint="eastAsia"/>
        </w:rPr>
        <w:t>лингвистики</w:t>
      </w:r>
    </w:p>
    <w:p w14:paraId="7B03D9A8" w14:textId="77777777" w:rsidR="005F2EFA" w:rsidRDefault="005F2EFA" w:rsidP="005F2EFA"/>
    <w:p w14:paraId="5DC1FFE9" w14:textId="77777777" w:rsidR="005F2EFA" w:rsidRDefault="005F2EFA" w:rsidP="005F2EFA">
      <w:r>
        <w:t xml:space="preserve">1.2.1 </w:t>
      </w:r>
      <w:r>
        <w:rPr>
          <w:rFonts w:hint="eastAsia"/>
        </w:rPr>
        <w:t>Исследование</w:t>
      </w:r>
      <w:r>
        <w:t xml:space="preserve">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российской</w:t>
      </w:r>
      <w:r>
        <w:t xml:space="preserve"> </w:t>
      </w:r>
      <w:r>
        <w:rPr>
          <w:rFonts w:hint="eastAsia"/>
        </w:rPr>
        <w:t>когнитивной</w:t>
      </w:r>
    </w:p>
    <w:p w14:paraId="76836D7A" w14:textId="77777777" w:rsidR="005F2EFA" w:rsidRDefault="005F2EFA" w:rsidP="005F2EFA"/>
    <w:p w14:paraId="2B0BC760" w14:textId="77777777" w:rsidR="005F2EFA" w:rsidRDefault="005F2EFA" w:rsidP="005F2EFA">
      <w:r>
        <w:rPr>
          <w:rFonts w:hint="eastAsia"/>
        </w:rPr>
        <w:t>лингвистике</w:t>
      </w:r>
    </w:p>
    <w:p w14:paraId="7DEC70A2" w14:textId="77777777" w:rsidR="005F2EFA" w:rsidRDefault="005F2EFA" w:rsidP="005F2EFA"/>
    <w:p w14:paraId="72A9F0FB" w14:textId="77777777" w:rsidR="005F2EFA" w:rsidRDefault="005F2EFA" w:rsidP="005F2EFA">
      <w:r>
        <w:t xml:space="preserve">1.3 </w:t>
      </w:r>
      <w:r>
        <w:rPr>
          <w:rFonts w:hint="eastAsia"/>
        </w:rPr>
        <w:t>Становление</w:t>
      </w:r>
      <w:r>
        <w:t xml:space="preserve"> </w:t>
      </w:r>
      <w:r>
        <w:rPr>
          <w:rFonts w:hint="eastAsia"/>
        </w:rPr>
        <w:t>и</w:t>
      </w:r>
      <w:r>
        <w:t xml:space="preserve"> </w:t>
      </w:r>
      <w:r>
        <w:rPr>
          <w:rFonts w:hint="eastAsia"/>
        </w:rPr>
        <w:t>развитие</w:t>
      </w:r>
      <w:r>
        <w:t xml:space="preserve"> </w:t>
      </w:r>
      <w:r>
        <w:rPr>
          <w:rFonts w:hint="eastAsia"/>
        </w:rPr>
        <w:t>таджикской</w:t>
      </w:r>
      <w:r>
        <w:t xml:space="preserve"> </w:t>
      </w:r>
      <w:r>
        <w:rPr>
          <w:rFonts w:hint="eastAsia"/>
        </w:rPr>
        <w:t>когнитивной</w:t>
      </w:r>
      <w:r>
        <w:t xml:space="preserve"> </w:t>
      </w:r>
      <w:r>
        <w:rPr>
          <w:rFonts w:hint="eastAsia"/>
        </w:rPr>
        <w:t>лингвистики</w:t>
      </w:r>
    </w:p>
    <w:p w14:paraId="7C8ED061" w14:textId="77777777" w:rsidR="005F2EFA" w:rsidRDefault="005F2EFA" w:rsidP="005F2EFA"/>
    <w:p w14:paraId="0DDD1B8B" w14:textId="77777777" w:rsidR="005F2EFA" w:rsidRDefault="005F2EFA" w:rsidP="005F2EFA">
      <w:r>
        <w:t xml:space="preserve">1.4 </w:t>
      </w:r>
      <w:r>
        <w:rPr>
          <w:rFonts w:hint="eastAsia"/>
        </w:rPr>
        <w:t>Базовые</w:t>
      </w:r>
      <w:r>
        <w:t xml:space="preserve"> </w:t>
      </w:r>
      <w:r>
        <w:rPr>
          <w:rFonts w:hint="eastAsia"/>
        </w:rPr>
        <w:t>концепты</w:t>
      </w:r>
      <w:r>
        <w:t xml:space="preserve"> </w:t>
      </w:r>
      <w:r>
        <w:rPr>
          <w:rFonts w:hint="eastAsia"/>
        </w:rPr>
        <w:t>и</w:t>
      </w:r>
      <w:r>
        <w:t xml:space="preserve"> </w:t>
      </w:r>
      <w:r>
        <w:rPr>
          <w:rFonts w:hint="eastAsia"/>
        </w:rPr>
        <w:t>основные</w:t>
      </w:r>
      <w:r>
        <w:t xml:space="preserve"> </w:t>
      </w:r>
      <w:r>
        <w:rPr>
          <w:rFonts w:hint="eastAsia"/>
        </w:rPr>
        <w:t>характеристики</w:t>
      </w:r>
      <w:r>
        <w:t xml:space="preserve"> </w:t>
      </w:r>
      <w:r>
        <w:rPr>
          <w:rFonts w:hint="eastAsia"/>
        </w:rPr>
        <w:t>языковой</w:t>
      </w:r>
    </w:p>
    <w:p w14:paraId="7676522C" w14:textId="77777777" w:rsidR="005F2EFA" w:rsidRDefault="005F2EFA" w:rsidP="005F2EFA"/>
    <w:p w14:paraId="343B6868" w14:textId="77777777" w:rsidR="005F2EFA" w:rsidRDefault="005F2EFA" w:rsidP="005F2EFA">
      <w:r>
        <w:rPr>
          <w:rFonts w:hint="eastAsia"/>
        </w:rPr>
        <w:t>картины</w:t>
      </w:r>
      <w:r>
        <w:t xml:space="preserve"> </w:t>
      </w:r>
      <w:r>
        <w:rPr>
          <w:rFonts w:hint="eastAsia"/>
        </w:rPr>
        <w:t>мира</w:t>
      </w:r>
    </w:p>
    <w:p w14:paraId="66213286" w14:textId="77777777" w:rsidR="005F2EFA" w:rsidRDefault="005F2EFA" w:rsidP="005F2EFA"/>
    <w:p w14:paraId="229C293B" w14:textId="77777777" w:rsidR="005F2EFA" w:rsidRDefault="005F2EFA" w:rsidP="005F2EFA">
      <w:r>
        <w:t xml:space="preserve">1.5 </w:t>
      </w:r>
      <w:r>
        <w:rPr>
          <w:rFonts w:hint="eastAsia"/>
        </w:rPr>
        <w:t>Специфика</w:t>
      </w:r>
      <w:r>
        <w:t xml:space="preserve"> </w:t>
      </w:r>
      <w:r>
        <w:rPr>
          <w:rFonts w:hint="eastAsia"/>
        </w:rPr>
        <w:t>национального</w:t>
      </w:r>
      <w:r>
        <w:t xml:space="preserve"> </w:t>
      </w:r>
      <w:r>
        <w:rPr>
          <w:rFonts w:hint="eastAsia"/>
        </w:rPr>
        <w:t>концепта</w:t>
      </w:r>
      <w:r>
        <w:t xml:space="preserve"> </w:t>
      </w:r>
      <w:r>
        <w:rPr>
          <w:rFonts w:hint="eastAsia"/>
        </w:rPr>
        <w:t>как</w:t>
      </w:r>
      <w:r>
        <w:t xml:space="preserve"> </w:t>
      </w:r>
      <w:r>
        <w:rPr>
          <w:rFonts w:hint="eastAsia"/>
        </w:rPr>
        <w:t>единицы</w:t>
      </w:r>
      <w:r>
        <w:t xml:space="preserve"> </w:t>
      </w:r>
      <w:r>
        <w:rPr>
          <w:rFonts w:hint="eastAsia"/>
        </w:rPr>
        <w:t>языкового</w:t>
      </w:r>
    </w:p>
    <w:p w14:paraId="5BE67B26" w14:textId="77777777" w:rsidR="005F2EFA" w:rsidRDefault="005F2EFA" w:rsidP="005F2EFA"/>
    <w:p w14:paraId="340F3BEB" w14:textId="77777777" w:rsidR="005F2EFA" w:rsidRDefault="005F2EFA" w:rsidP="005F2EFA">
      <w:r>
        <w:rPr>
          <w:rFonts w:hint="eastAsia"/>
        </w:rPr>
        <w:t>сознания</w:t>
      </w:r>
    </w:p>
    <w:p w14:paraId="477A7B6A" w14:textId="77777777" w:rsidR="005F2EFA" w:rsidRDefault="005F2EFA" w:rsidP="005F2EFA"/>
    <w:p w14:paraId="40DD7191" w14:textId="77777777" w:rsidR="005F2EFA" w:rsidRDefault="005F2EFA" w:rsidP="005F2EFA">
      <w:r>
        <w:t xml:space="preserve">1.6 </w:t>
      </w:r>
      <w:r>
        <w:rPr>
          <w:rFonts w:hint="eastAsia"/>
        </w:rPr>
        <w:t>Методика</w:t>
      </w:r>
      <w:r>
        <w:t xml:space="preserve"> </w:t>
      </w:r>
      <w:r>
        <w:rPr>
          <w:rFonts w:hint="eastAsia"/>
        </w:rPr>
        <w:t>исследования</w:t>
      </w:r>
      <w:r>
        <w:t xml:space="preserve"> </w:t>
      </w:r>
      <w:r>
        <w:rPr>
          <w:rFonts w:hint="eastAsia"/>
        </w:rPr>
        <w:t>структуры</w:t>
      </w:r>
      <w:r>
        <w:t xml:space="preserve">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разных</w:t>
      </w:r>
      <w:r>
        <w:t xml:space="preserve"> 46 </w:t>
      </w:r>
      <w:r>
        <w:rPr>
          <w:rFonts w:hint="eastAsia"/>
        </w:rPr>
        <w:t>языках</w:t>
      </w:r>
      <w:r>
        <w:t xml:space="preserve"> </w:t>
      </w:r>
      <w:r>
        <w:rPr>
          <w:rFonts w:hint="eastAsia"/>
        </w:rPr>
        <w:t>и</w:t>
      </w:r>
      <w:r>
        <w:t xml:space="preserve"> </w:t>
      </w:r>
      <w:r>
        <w:rPr>
          <w:rFonts w:hint="eastAsia"/>
        </w:rPr>
        <w:t>основные</w:t>
      </w:r>
      <w:r>
        <w:t xml:space="preserve"> </w:t>
      </w:r>
      <w:r>
        <w:rPr>
          <w:rFonts w:hint="eastAsia"/>
        </w:rPr>
        <w:t>принципы</w:t>
      </w:r>
      <w:r>
        <w:t xml:space="preserve"> </w:t>
      </w:r>
      <w:r>
        <w:rPr>
          <w:rFonts w:hint="eastAsia"/>
        </w:rPr>
        <w:t>его</w:t>
      </w:r>
      <w:r>
        <w:t xml:space="preserve"> </w:t>
      </w:r>
      <w:r>
        <w:rPr>
          <w:rFonts w:hint="eastAsia"/>
        </w:rPr>
        <w:t>категоризации</w:t>
      </w:r>
    </w:p>
    <w:p w14:paraId="0A5A9C46" w14:textId="77777777" w:rsidR="005F2EFA" w:rsidRDefault="005F2EFA" w:rsidP="005F2EFA"/>
    <w:p w14:paraId="5129DFAD" w14:textId="77777777" w:rsidR="005F2EFA" w:rsidRDefault="005F2EFA" w:rsidP="005F2EFA">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4E76DD2B" w14:textId="77777777" w:rsidR="005F2EFA" w:rsidRDefault="005F2EFA" w:rsidP="005F2EFA"/>
    <w:p w14:paraId="410F94FC" w14:textId="77777777" w:rsidR="005F2EFA" w:rsidRDefault="005F2EFA" w:rsidP="005F2EFA">
      <w:r>
        <w:rPr>
          <w:rFonts w:hint="eastAsia"/>
        </w:rPr>
        <w:t>ГЛАВА</w:t>
      </w:r>
      <w:r>
        <w:t xml:space="preserve"> II. </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КОНЦЕПТА</w:t>
      </w:r>
      <w:r>
        <w:t xml:space="preserve"> 54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СОВРЕМЕННОМ</w:t>
      </w:r>
      <w:r>
        <w:t xml:space="preserve"> </w:t>
      </w:r>
      <w:r>
        <w:rPr>
          <w:rFonts w:hint="eastAsia"/>
        </w:rPr>
        <w:t>ТАДЖИКСКОМ</w:t>
      </w:r>
      <w:r>
        <w:t xml:space="preserve"> </w:t>
      </w:r>
      <w:r>
        <w:rPr>
          <w:rFonts w:hint="eastAsia"/>
        </w:rPr>
        <w:t>И</w:t>
      </w:r>
      <w:r>
        <w:t xml:space="preserve"> </w:t>
      </w:r>
      <w:r>
        <w:rPr>
          <w:rFonts w:hint="eastAsia"/>
        </w:rPr>
        <w:t>АНГЛИЙСКОМ</w:t>
      </w:r>
      <w:r>
        <w:t xml:space="preserve"> </w:t>
      </w:r>
      <w:r>
        <w:rPr>
          <w:rFonts w:hint="eastAsia"/>
        </w:rPr>
        <w:t>ЯЗЫКАХ</w:t>
      </w:r>
    </w:p>
    <w:p w14:paraId="0DD363A3" w14:textId="77777777" w:rsidR="005F2EFA" w:rsidRDefault="005F2EFA" w:rsidP="005F2EFA"/>
    <w:p w14:paraId="01A220C3" w14:textId="77777777" w:rsidR="005F2EFA" w:rsidRDefault="005F2EFA" w:rsidP="005F2EFA">
      <w:r>
        <w:t xml:space="preserve">2.1 </w:t>
      </w:r>
      <w:r>
        <w:rPr>
          <w:rFonts w:hint="eastAsia"/>
        </w:rPr>
        <w:t>Способы</w:t>
      </w:r>
      <w:r>
        <w:t xml:space="preserve"> </w:t>
      </w:r>
      <w:r>
        <w:rPr>
          <w:rFonts w:hint="eastAsia"/>
        </w:rPr>
        <w:t>репрезентации</w:t>
      </w:r>
      <w:r>
        <w:t xml:space="preserve">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на</w:t>
      </w:r>
      <w:r>
        <w:t xml:space="preserve"> </w:t>
      </w:r>
      <w:r>
        <w:rPr>
          <w:rFonts w:hint="eastAsia"/>
        </w:rPr>
        <w:t>материале</w:t>
      </w:r>
      <w:r>
        <w:t xml:space="preserve"> 54 </w:t>
      </w:r>
      <w:r>
        <w:rPr>
          <w:rFonts w:hint="eastAsia"/>
        </w:rPr>
        <w:t>словарей</w:t>
      </w:r>
      <w:r>
        <w:t xml:space="preserve"> </w:t>
      </w:r>
      <w:r>
        <w:rPr>
          <w:rFonts w:hint="eastAsia"/>
        </w:rPr>
        <w:t>и</w:t>
      </w:r>
      <w:r>
        <w:t xml:space="preserve"> </w:t>
      </w:r>
      <w:r>
        <w:rPr>
          <w:rFonts w:hint="eastAsia"/>
        </w:rPr>
        <w:t>национальных</w:t>
      </w:r>
      <w:r>
        <w:t xml:space="preserve"> </w:t>
      </w:r>
      <w:r>
        <w:rPr>
          <w:rFonts w:hint="eastAsia"/>
        </w:rPr>
        <w:t>корпусов</w:t>
      </w:r>
      <w:r>
        <w:t xml:space="preserve"> </w:t>
      </w:r>
      <w:r>
        <w:rPr>
          <w:rFonts w:hint="eastAsia"/>
        </w:rPr>
        <w:t>языка</w:t>
      </w:r>
    </w:p>
    <w:p w14:paraId="43CF8353" w14:textId="77777777" w:rsidR="005F2EFA" w:rsidRDefault="005F2EFA" w:rsidP="005F2EFA"/>
    <w:p w14:paraId="0AEDE09F" w14:textId="77777777" w:rsidR="005F2EFA" w:rsidRDefault="005F2EFA" w:rsidP="005F2EFA">
      <w:r>
        <w:t xml:space="preserve">2.2 </w:t>
      </w:r>
      <w:r>
        <w:rPr>
          <w:rFonts w:hint="eastAsia"/>
        </w:rPr>
        <w:t>Реализация</w:t>
      </w:r>
      <w:r>
        <w:t xml:space="preserve">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таджикском</w:t>
      </w:r>
      <w:r>
        <w:t xml:space="preserve"> </w:t>
      </w:r>
      <w:r>
        <w:rPr>
          <w:rFonts w:hint="eastAsia"/>
        </w:rPr>
        <w:t>языке</w:t>
      </w:r>
    </w:p>
    <w:p w14:paraId="62CEEE0E" w14:textId="77777777" w:rsidR="005F2EFA" w:rsidRDefault="005F2EFA" w:rsidP="005F2EFA"/>
    <w:p w14:paraId="378F7510" w14:textId="77777777" w:rsidR="005F2EFA" w:rsidRDefault="005F2EFA" w:rsidP="005F2EFA">
      <w:r>
        <w:t xml:space="preserve">2.3 </w:t>
      </w:r>
      <w:r>
        <w:rPr>
          <w:rFonts w:hint="eastAsia"/>
        </w:rPr>
        <w:t>Объективация</w:t>
      </w:r>
      <w:r>
        <w:t xml:space="preserve">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лексемами</w:t>
      </w:r>
      <w:r>
        <w:t xml:space="preserve"> - </w:t>
      </w:r>
      <w:r>
        <w:rPr>
          <w:rFonts w:hint="eastAsia"/>
        </w:rPr>
        <w:t>репрезентантами</w:t>
      </w:r>
      <w:r>
        <w:t xml:space="preserve"> 84 </w:t>
      </w:r>
      <w:r>
        <w:rPr>
          <w:rFonts w:hint="eastAsia"/>
        </w:rPr>
        <w:t>в</w:t>
      </w:r>
      <w:r>
        <w:t xml:space="preserve"> </w:t>
      </w:r>
      <w:r>
        <w:rPr>
          <w:rFonts w:hint="eastAsia"/>
        </w:rPr>
        <w:t>английском</w:t>
      </w:r>
      <w:r>
        <w:t xml:space="preserve"> </w:t>
      </w:r>
      <w:r>
        <w:rPr>
          <w:rFonts w:hint="eastAsia"/>
        </w:rPr>
        <w:t>языке</w:t>
      </w:r>
    </w:p>
    <w:p w14:paraId="158AC8D2" w14:textId="77777777" w:rsidR="005F2EFA" w:rsidRDefault="005F2EFA" w:rsidP="005F2EFA"/>
    <w:p w14:paraId="0846EA3F" w14:textId="77777777" w:rsidR="005F2EFA" w:rsidRDefault="005F2EFA" w:rsidP="005F2EFA">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23953114" w14:textId="77777777" w:rsidR="005F2EFA" w:rsidRDefault="005F2EFA" w:rsidP="005F2EFA"/>
    <w:p w14:paraId="2D889CF7" w14:textId="77777777" w:rsidR="005F2EFA" w:rsidRDefault="005F2EFA" w:rsidP="005F2EFA">
      <w:r>
        <w:rPr>
          <w:rFonts w:hint="eastAsia"/>
        </w:rPr>
        <w:t>ГЛАВА</w:t>
      </w:r>
      <w:r>
        <w:t xml:space="preserve"> III. </w:t>
      </w:r>
      <w:r>
        <w:rPr>
          <w:rFonts w:hint="eastAsia"/>
        </w:rPr>
        <w:t>СОПОСТАВИТЕЛЬНЫЙ</w:t>
      </w:r>
      <w:r>
        <w:t xml:space="preserve"> </w:t>
      </w:r>
      <w:r>
        <w:rPr>
          <w:rFonts w:hint="eastAsia"/>
        </w:rPr>
        <w:t>АНАЛИЗ</w:t>
      </w:r>
      <w:r>
        <w:t xml:space="preserve"> </w:t>
      </w:r>
      <w:r>
        <w:rPr>
          <w:rFonts w:hint="eastAsia"/>
        </w:rPr>
        <w:t>РЕПРЕЗЕНТАЦИИ</w:t>
      </w:r>
      <w:r>
        <w:t xml:space="preserve"> 96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ТАДЖИКСКОМ</w:t>
      </w:r>
      <w:r>
        <w:t xml:space="preserve"> </w:t>
      </w:r>
      <w:r>
        <w:rPr>
          <w:rFonts w:hint="eastAsia"/>
        </w:rPr>
        <w:t>И</w:t>
      </w:r>
      <w:r>
        <w:t xml:space="preserve"> </w:t>
      </w:r>
      <w:r>
        <w:rPr>
          <w:rFonts w:hint="eastAsia"/>
        </w:rPr>
        <w:t>АНГЛИЙСКОМ</w:t>
      </w:r>
    </w:p>
    <w:p w14:paraId="6CFA7B41" w14:textId="77777777" w:rsidR="005F2EFA" w:rsidRDefault="005F2EFA" w:rsidP="005F2EFA"/>
    <w:p w14:paraId="60577069" w14:textId="77777777" w:rsidR="005F2EFA" w:rsidRDefault="005F2EFA" w:rsidP="005F2EFA">
      <w:r>
        <w:rPr>
          <w:rFonts w:hint="eastAsia"/>
        </w:rPr>
        <w:t>ЯЗЫКАХ</w:t>
      </w:r>
    </w:p>
    <w:p w14:paraId="15805978" w14:textId="77777777" w:rsidR="005F2EFA" w:rsidRDefault="005F2EFA" w:rsidP="005F2EFA"/>
    <w:p w14:paraId="77F50497" w14:textId="77777777" w:rsidR="005F2EFA" w:rsidRDefault="005F2EFA" w:rsidP="005F2EFA">
      <w:r>
        <w:t xml:space="preserve">3.1 3.1. </w:t>
      </w:r>
      <w:r>
        <w:rPr>
          <w:rFonts w:hint="eastAsia"/>
        </w:rPr>
        <w:t>Отражение</w:t>
      </w:r>
      <w:r>
        <w:t xml:space="preserve">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таджикских</w:t>
      </w:r>
      <w:r>
        <w:t xml:space="preserve"> </w:t>
      </w:r>
      <w:r>
        <w:rPr>
          <w:rFonts w:hint="eastAsia"/>
        </w:rPr>
        <w:t>и</w:t>
      </w:r>
      <w:r>
        <w:t xml:space="preserve"> </w:t>
      </w:r>
      <w:r>
        <w:rPr>
          <w:rFonts w:hint="eastAsia"/>
        </w:rPr>
        <w:t>английских</w:t>
      </w:r>
      <w:r>
        <w:t xml:space="preserve"> 96 </w:t>
      </w:r>
      <w:r>
        <w:rPr>
          <w:rFonts w:hint="eastAsia"/>
        </w:rPr>
        <w:t>антропонимах</w:t>
      </w:r>
    </w:p>
    <w:p w14:paraId="0DBE174F" w14:textId="77777777" w:rsidR="005F2EFA" w:rsidRDefault="005F2EFA" w:rsidP="005F2EFA"/>
    <w:p w14:paraId="5090EE51" w14:textId="77777777" w:rsidR="005F2EFA" w:rsidRDefault="005F2EFA" w:rsidP="005F2EFA">
      <w:r>
        <w:t xml:space="preserve">3.1.1 </w:t>
      </w:r>
      <w:r>
        <w:rPr>
          <w:rFonts w:hint="eastAsia"/>
        </w:rPr>
        <w:t>Таджикские</w:t>
      </w:r>
      <w:r>
        <w:t xml:space="preserve"> </w:t>
      </w:r>
      <w:r>
        <w:rPr>
          <w:rFonts w:hint="eastAsia"/>
        </w:rPr>
        <w:t>антропонимы</w:t>
      </w:r>
      <w:r>
        <w:t xml:space="preserve"> </w:t>
      </w:r>
      <w:r>
        <w:rPr>
          <w:rFonts w:hint="eastAsia"/>
        </w:rPr>
        <w:t>с</w:t>
      </w:r>
      <w:r>
        <w:t xml:space="preserve"> </w:t>
      </w:r>
      <w:r>
        <w:rPr>
          <w:rFonts w:hint="eastAsia"/>
        </w:rPr>
        <w:t>компонентом</w:t>
      </w:r>
      <w:r>
        <w:t xml:space="preserve"> </w:t>
      </w:r>
      <w:r>
        <w:rPr>
          <w:rFonts w:hint="eastAsia"/>
        </w:rPr>
        <w:t>«</w:t>
      </w:r>
      <w:r>
        <w:rPr>
          <w:rFonts w:hint="eastAsia"/>
        </w:rPr>
        <w:t>Красота</w:t>
      </w:r>
      <w:r>
        <w:rPr>
          <w:rFonts w:hint="eastAsia"/>
        </w:rPr>
        <w:t>»</w:t>
      </w:r>
    </w:p>
    <w:p w14:paraId="6313713D" w14:textId="77777777" w:rsidR="005F2EFA" w:rsidRDefault="005F2EFA" w:rsidP="005F2EFA"/>
    <w:p w14:paraId="7BEC2CDD" w14:textId="77777777" w:rsidR="005F2EFA" w:rsidRDefault="005F2EFA" w:rsidP="005F2EFA">
      <w:r>
        <w:t xml:space="preserve">3.1.2 </w:t>
      </w:r>
      <w:r>
        <w:rPr>
          <w:rFonts w:hint="eastAsia"/>
        </w:rPr>
        <w:t>Английские</w:t>
      </w:r>
      <w:r>
        <w:t xml:space="preserve"> </w:t>
      </w:r>
      <w:r>
        <w:rPr>
          <w:rFonts w:hint="eastAsia"/>
        </w:rPr>
        <w:t>антропонимы</w:t>
      </w:r>
      <w:r>
        <w:t xml:space="preserve"> </w:t>
      </w:r>
      <w:r>
        <w:rPr>
          <w:rFonts w:hint="eastAsia"/>
        </w:rPr>
        <w:t>с</w:t>
      </w:r>
      <w:r>
        <w:t xml:space="preserve"> </w:t>
      </w:r>
      <w:r>
        <w:rPr>
          <w:rFonts w:hint="eastAsia"/>
        </w:rPr>
        <w:t>семантическими</w:t>
      </w:r>
      <w:r>
        <w:t xml:space="preserve"> </w:t>
      </w:r>
      <w:r>
        <w:rPr>
          <w:rFonts w:hint="eastAsia"/>
        </w:rPr>
        <w:t>компонентами</w:t>
      </w:r>
      <w:r>
        <w:t xml:space="preserve">, </w:t>
      </w:r>
      <w:r>
        <w:rPr>
          <w:rFonts w:hint="eastAsia"/>
        </w:rPr>
        <w:t>отражающими</w:t>
      </w:r>
      <w:r>
        <w:t xml:space="preserve"> </w:t>
      </w:r>
      <w:r>
        <w:rPr>
          <w:rFonts w:hint="eastAsia"/>
        </w:rPr>
        <w:t>концепт</w:t>
      </w:r>
      <w:r>
        <w:t xml:space="preserve"> </w:t>
      </w:r>
      <w:r>
        <w:rPr>
          <w:rFonts w:hint="eastAsia"/>
        </w:rPr>
        <w:t>«</w:t>
      </w:r>
      <w:r>
        <w:rPr>
          <w:rFonts w:hint="eastAsia"/>
        </w:rPr>
        <w:t>Красота</w:t>
      </w:r>
      <w:r>
        <w:rPr>
          <w:rFonts w:hint="eastAsia"/>
        </w:rPr>
        <w:t>»</w:t>
      </w:r>
    </w:p>
    <w:p w14:paraId="2E821638" w14:textId="77777777" w:rsidR="005F2EFA" w:rsidRDefault="005F2EFA" w:rsidP="005F2EFA"/>
    <w:p w14:paraId="4F9B269A" w14:textId="77777777" w:rsidR="005F2EFA" w:rsidRDefault="005F2EFA" w:rsidP="005F2EFA">
      <w:r>
        <w:t xml:space="preserve">3.2 </w:t>
      </w:r>
      <w:r>
        <w:rPr>
          <w:rFonts w:hint="eastAsia"/>
        </w:rPr>
        <w:t>Национально</w:t>
      </w:r>
      <w:r>
        <w:t xml:space="preserve"> - </w:t>
      </w:r>
      <w:r>
        <w:rPr>
          <w:rFonts w:hint="eastAsia"/>
        </w:rPr>
        <w:t>культурная</w:t>
      </w:r>
      <w:r>
        <w:t xml:space="preserve"> </w:t>
      </w:r>
      <w:r>
        <w:rPr>
          <w:rFonts w:hint="eastAsia"/>
        </w:rPr>
        <w:t>специфика</w:t>
      </w:r>
      <w:r>
        <w:t xml:space="preserve"> </w:t>
      </w:r>
      <w:r>
        <w:rPr>
          <w:rFonts w:hint="eastAsia"/>
        </w:rPr>
        <w:t>отражения</w:t>
      </w:r>
      <w:r>
        <w:t xml:space="preserve"> </w:t>
      </w:r>
      <w:r>
        <w:rPr>
          <w:rFonts w:hint="eastAsia"/>
        </w:rPr>
        <w:t>концепта</w:t>
      </w:r>
      <w:r>
        <w:t xml:space="preserve"> 109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паремиях</w:t>
      </w:r>
      <w:r>
        <w:t xml:space="preserve"> </w:t>
      </w:r>
      <w:r>
        <w:rPr>
          <w:rFonts w:hint="eastAsia"/>
        </w:rPr>
        <w:t>таджикского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0E24CDFF" w14:textId="77777777" w:rsidR="005F2EFA" w:rsidRDefault="005F2EFA" w:rsidP="005F2EFA"/>
    <w:p w14:paraId="34FF6044" w14:textId="77777777" w:rsidR="005F2EFA" w:rsidRDefault="005F2EFA" w:rsidP="005F2EFA">
      <w:r>
        <w:t xml:space="preserve">3.2.1 </w:t>
      </w:r>
      <w:r>
        <w:rPr>
          <w:rFonts w:hint="eastAsia"/>
        </w:rPr>
        <w:t>Концепт</w:t>
      </w:r>
      <w:r>
        <w:t xml:space="preserve">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таджикских</w:t>
      </w:r>
      <w:r>
        <w:t xml:space="preserve"> </w:t>
      </w:r>
      <w:r>
        <w:rPr>
          <w:rFonts w:hint="eastAsia"/>
        </w:rPr>
        <w:t>паремиях</w:t>
      </w:r>
    </w:p>
    <w:p w14:paraId="441CE61F" w14:textId="77777777" w:rsidR="005F2EFA" w:rsidRDefault="005F2EFA" w:rsidP="005F2EFA"/>
    <w:p w14:paraId="23B50FCD" w14:textId="77777777" w:rsidR="005F2EFA" w:rsidRDefault="005F2EFA" w:rsidP="005F2EFA">
      <w:r>
        <w:t xml:space="preserve">3.2.2 </w:t>
      </w:r>
      <w:r>
        <w:rPr>
          <w:rFonts w:hint="eastAsia"/>
        </w:rPr>
        <w:t>Отражение</w:t>
      </w:r>
      <w:r>
        <w:t xml:space="preserve">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английских</w:t>
      </w:r>
      <w:r>
        <w:t xml:space="preserve"> </w:t>
      </w:r>
      <w:r>
        <w:rPr>
          <w:rFonts w:hint="eastAsia"/>
        </w:rPr>
        <w:t>паремиях</w:t>
      </w:r>
    </w:p>
    <w:p w14:paraId="742BEB75" w14:textId="77777777" w:rsidR="005F2EFA" w:rsidRDefault="005F2EFA" w:rsidP="005F2EFA"/>
    <w:p w14:paraId="53F4EC5A" w14:textId="77777777" w:rsidR="005F2EFA" w:rsidRDefault="005F2EFA" w:rsidP="005F2EFA">
      <w:r>
        <w:t xml:space="preserve">3.3 </w:t>
      </w:r>
      <w:r>
        <w:rPr>
          <w:rFonts w:hint="eastAsia"/>
        </w:rPr>
        <w:t>Национально</w:t>
      </w:r>
      <w:r>
        <w:t xml:space="preserve"> - </w:t>
      </w:r>
      <w:r>
        <w:rPr>
          <w:rFonts w:hint="eastAsia"/>
        </w:rPr>
        <w:t>специфическое</w:t>
      </w:r>
      <w:r>
        <w:t xml:space="preserve"> </w:t>
      </w:r>
      <w:r>
        <w:rPr>
          <w:rFonts w:hint="eastAsia"/>
        </w:rPr>
        <w:t>и</w:t>
      </w:r>
      <w:r>
        <w:t xml:space="preserve"> </w:t>
      </w:r>
      <w:r>
        <w:rPr>
          <w:rFonts w:hint="eastAsia"/>
        </w:rPr>
        <w:t>универсальное</w:t>
      </w:r>
      <w:r>
        <w:t xml:space="preserve"> </w:t>
      </w:r>
      <w:r>
        <w:rPr>
          <w:rFonts w:hint="eastAsia"/>
        </w:rPr>
        <w:t>в</w:t>
      </w:r>
      <w:r>
        <w:t xml:space="preserve"> </w:t>
      </w:r>
      <w:r>
        <w:rPr>
          <w:rFonts w:hint="eastAsia"/>
        </w:rPr>
        <w:t>представлении</w:t>
      </w:r>
      <w:r>
        <w:t xml:space="preserve"> 122 </w:t>
      </w:r>
      <w:r>
        <w:rPr>
          <w:rFonts w:hint="eastAsia"/>
        </w:rPr>
        <w:t>концепта</w:t>
      </w:r>
      <w:r>
        <w:t xml:space="preserve"> </w:t>
      </w:r>
      <w:r>
        <w:rPr>
          <w:rFonts w:hint="eastAsia"/>
        </w:rPr>
        <w:t>«</w:t>
      </w:r>
      <w:r>
        <w:rPr>
          <w:rFonts w:hint="eastAsia"/>
        </w:rPr>
        <w:t>Красота</w:t>
      </w:r>
      <w:r>
        <w:rPr>
          <w:rFonts w:hint="eastAsia"/>
        </w:rPr>
        <w:t>»</w:t>
      </w:r>
      <w:r>
        <w:t xml:space="preserve"> </w:t>
      </w:r>
      <w:r>
        <w:rPr>
          <w:rFonts w:hint="eastAsia"/>
        </w:rPr>
        <w:t>в</w:t>
      </w:r>
      <w:r>
        <w:t xml:space="preserve"> </w:t>
      </w:r>
      <w:r>
        <w:rPr>
          <w:rFonts w:hint="eastAsia"/>
        </w:rPr>
        <w:t>сопоставляемых</w:t>
      </w:r>
      <w:r>
        <w:t xml:space="preserve"> </w:t>
      </w:r>
      <w:r>
        <w:rPr>
          <w:rFonts w:hint="eastAsia"/>
        </w:rPr>
        <w:t>языках</w:t>
      </w:r>
    </w:p>
    <w:p w14:paraId="761C147B" w14:textId="77777777" w:rsidR="005F2EFA" w:rsidRDefault="005F2EFA" w:rsidP="005F2EFA"/>
    <w:p w14:paraId="2E4AA015" w14:textId="77777777" w:rsidR="005F2EFA" w:rsidRDefault="005F2EFA" w:rsidP="005F2EFA">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7FEC0098" w14:textId="77777777" w:rsidR="005F2EFA" w:rsidRDefault="005F2EFA" w:rsidP="005F2EFA"/>
    <w:p w14:paraId="1BDFC58D" w14:textId="77777777" w:rsidR="005F2EFA" w:rsidRDefault="005F2EFA" w:rsidP="005F2EFA">
      <w:r>
        <w:rPr>
          <w:rFonts w:hint="eastAsia"/>
        </w:rPr>
        <w:t>ЗАКЛЮЧЕНИЕ</w:t>
      </w:r>
    </w:p>
    <w:p w14:paraId="72AA6F49" w14:textId="77777777" w:rsidR="005F2EFA" w:rsidRDefault="005F2EFA" w:rsidP="005F2EFA"/>
    <w:p w14:paraId="0F7C4526" w14:textId="77777777" w:rsidR="005F2EFA" w:rsidRDefault="005F2EFA" w:rsidP="005F2EFA">
      <w:r>
        <w:rPr>
          <w:rFonts w:hint="eastAsia"/>
        </w:rPr>
        <w:t>СПИСОК</w:t>
      </w:r>
      <w:r>
        <w:t xml:space="preserve"> </w:t>
      </w:r>
      <w:r>
        <w:rPr>
          <w:rFonts w:hint="eastAsia"/>
        </w:rPr>
        <w:t>ЛИТЕРАТУРЫ</w:t>
      </w:r>
    </w:p>
    <w:p w14:paraId="2D757F93" w14:textId="77777777" w:rsidR="005F2EFA" w:rsidRDefault="005F2EFA" w:rsidP="005F2EFA"/>
    <w:p w14:paraId="0FABE9CC" w14:textId="77777777" w:rsidR="005F2EFA" w:rsidRDefault="005F2EFA" w:rsidP="005F2EFA">
      <w:r>
        <w:rPr>
          <w:rFonts w:hint="eastAsia"/>
        </w:rPr>
        <w:t>ПРИЛОЖЕНИЕ</w:t>
      </w:r>
      <w:r>
        <w:t xml:space="preserve"> </w:t>
      </w:r>
      <w:r>
        <w:rPr>
          <w:rFonts w:hint="eastAsia"/>
        </w:rPr>
        <w:t>А</w:t>
      </w:r>
    </w:p>
    <w:p w14:paraId="5134DDD9" w14:textId="77777777" w:rsidR="005F2EFA" w:rsidRDefault="005F2EFA" w:rsidP="005F2EFA"/>
    <w:p w14:paraId="742FA426" w14:textId="77777777" w:rsidR="005F2EFA" w:rsidRDefault="005F2EFA" w:rsidP="005F2EFA">
      <w:r>
        <w:rPr>
          <w:rFonts w:hint="eastAsia"/>
        </w:rPr>
        <w:t>ПРИЛОЖЕНИЕ</w:t>
      </w:r>
      <w:r>
        <w:t xml:space="preserve"> </w:t>
      </w:r>
      <w:r>
        <w:rPr>
          <w:rFonts w:hint="eastAsia"/>
        </w:rPr>
        <w:t>Б</w:t>
      </w:r>
    </w:p>
    <w:p w14:paraId="62B9293C" w14:textId="77777777" w:rsidR="005F2EFA" w:rsidRDefault="005F2EFA" w:rsidP="005F2EFA"/>
    <w:p w14:paraId="64C009A2" w14:textId="746FBE22" w:rsidR="005F2EFA" w:rsidRPr="005F2EFA" w:rsidRDefault="005F2EFA" w:rsidP="005F2EFA">
      <w:r>
        <w:rPr>
          <w:rFonts w:hint="eastAsia"/>
        </w:rPr>
        <w:t>ПРИЛОЖЕНИЕ</w:t>
      </w:r>
      <w:r>
        <w:t xml:space="preserve"> </w:t>
      </w:r>
      <w:r>
        <w:rPr>
          <w:rFonts w:hint="eastAsia"/>
        </w:rPr>
        <w:t>В</w:t>
      </w:r>
    </w:p>
    <w:sectPr w:rsidR="005F2EFA" w:rsidRPr="005F2EFA" w:rsidSect="000D501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7FB9" w14:textId="77777777" w:rsidR="000D5011" w:rsidRDefault="000D5011">
      <w:pPr>
        <w:spacing w:after="0" w:line="240" w:lineRule="auto"/>
      </w:pPr>
      <w:r>
        <w:separator/>
      </w:r>
    </w:p>
  </w:endnote>
  <w:endnote w:type="continuationSeparator" w:id="0">
    <w:p w14:paraId="129FE471" w14:textId="77777777" w:rsidR="000D5011" w:rsidRDefault="000D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2BA0" w14:textId="77777777" w:rsidR="000D5011" w:rsidRDefault="000D5011"/>
    <w:p w14:paraId="0FCA9296" w14:textId="77777777" w:rsidR="000D5011" w:rsidRDefault="000D5011"/>
    <w:p w14:paraId="696648D3" w14:textId="77777777" w:rsidR="000D5011" w:rsidRDefault="000D5011"/>
    <w:p w14:paraId="1404B9AC" w14:textId="77777777" w:rsidR="000D5011" w:rsidRDefault="000D5011"/>
    <w:p w14:paraId="1453A7FF" w14:textId="77777777" w:rsidR="000D5011" w:rsidRDefault="000D5011"/>
    <w:p w14:paraId="68609110" w14:textId="77777777" w:rsidR="000D5011" w:rsidRDefault="000D5011"/>
    <w:p w14:paraId="5BAA1230" w14:textId="77777777" w:rsidR="000D5011" w:rsidRDefault="000D501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077F9E8" wp14:editId="35BB082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05FDE" w14:textId="77777777" w:rsidR="000D5011" w:rsidRDefault="000D501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77F9E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FE05FDE" w14:textId="77777777" w:rsidR="000D5011" w:rsidRDefault="000D501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88B38D" w14:textId="77777777" w:rsidR="000D5011" w:rsidRDefault="000D5011"/>
    <w:p w14:paraId="655CE237" w14:textId="77777777" w:rsidR="000D5011" w:rsidRDefault="000D5011"/>
    <w:p w14:paraId="375F4873" w14:textId="77777777" w:rsidR="000D5011" w:rsidRDefault="000D501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335B0D0" wp14:editId="1DCD0F2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2846" w14:textId="77777777" w:rsidR="000D5011" w:rsidRDefault="000D5011"/>
                          <w:p w14:paraId="0C7CE03F" w14:textId="77777777" w:rsidR="000D5011" w:rsidRDefault="000D501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35B0D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4932846" w14:textId="77777777" w:rsidR="000D5011" w:rsidRDefault="000D5011"/>
                    <w:p w14:paraId="0C7CE03F" w14:textId="77777777" w:rsidR="000D5011" w:rsidRDefault="000D501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D6B2FE7" w14:textId="77777777" w:rsidR="000D5011" w:rsidRDefault="000D5011"/>
    <w:p w14:paraId="74199FBC" w14:textId="77777777" w:rsidR="000D5011" w:rsidRDefault="000D5011">
      <w:pPr>
        <w:rPr>
          <w:sz w:val="2"/>
          <w:szCs w:val="2"/>
        </w:rPr>
      </w:pPr>
    </w:p>
    <w:p w14:paraId="1611E1F1" w14:textId="77777777" w:rsidR="000D5011" w:rsidRDefault="000D5011"/>
    <w:p w14:paraId="47158ABB" w14:textId="77777777" w:rsidR="000D5011" w:rsidRDefault="000D5011">
      <w:pPr>
        <w:spacing w:after="0" w:line="240" w:lineRule="auto"/>
      </w:pPr>
    </w:p>
  </w:footnote>
  <w:footnote w:type="continuationSeparator" w:id="0">
    <w:p w14:paraId="56659022" w14:textId="77777777" w:rsidR="000D5011" w:rsidRDefault="000D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11"/>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50555</TotalTime>
  <Pages>3</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494</cp:revision>
  <cp:lastPrinted>2009-02-06T05:36:00Z</cp:lastPrinted>
  <dcterms:created xsi:type="dcterms:W3CDTF">2024-01-07T13:43:00Z</dcterms:created>
  <dcterms:modified xsi:type="dcterms:W3CDTF">2024-03-26T22:34:00Z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