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0E11" w14:textId="78317C49" w:rsidR="00DE7AC4" w:rsidRDefault="00A11FB0" w:rsidP="00DE7AC4">
      <w:r w:rsidRPr="00A11FB0">
        <w:rPr>
          <w:rFonts w:hint="eastAsia"/>
        </w:rPr>
        <w:t>Гич</w:t>
      </w:r>
      <w:r w:rsidRPr="00A11FB0">
        <w:t xml:space="preserve"> </w:t>
      </w:r>
      <w:r w:rsidRPr="00A11FB0">
        <w:rPr>
          <w:rFonts w:hint="eastAsia"/>
        </w:rPr>
        <w:t>Ольга</w:t>
      </w:r>
      <w:r w:rsidRPr="00A11FB0">
        <w:t xml:space="preserve"> </w:t>
      </w:r>
      <w:r w:rsidRPr="00A11FB0">
        <w:rPr>
          <w:rFonts w:hint="eastAsia"/>
        </w:rPr>
        <w:t>Николаевна</w:t>
      </w:r>
      <w:r>
        <w:t xml:space="preserve"> </w:t>
      </w:r>
      <w:r w:rsidRPr="00A11FB0">
        <w:rPr>
          <w:rFonts w:hint="eastAsia"/>
        </w:rPr>
        <w:t>Концепты</w:t>
      </w:r>
      <w:r w:rsidRPr="00A11FB0">
        <w:t xml:space="preserve"> NATIVE SPEAKER </w:t>
      </w:r>
      <w:r w:rsidRPr="00A11FB0">
        <w:rPr>
          <w:rFonts w:hint="eastAsia"/>
        </w:rPr>
        <w:t>и</w:t>
      </w:r>
      <w:r w:rsidRPr="00A11FB0">
        <w:t xml:space="preserve"> </w:t>
      </w:r>
      <w:r w:rsidRPr="00A11FB0">
        <w:rPr>
          <w:rFonts w:hint="eastAsia"/>
        </w:rPr>
        <w:t>НОСИТЕЛЬ</w:t>
      </w:r>
      <w:r w:rsidRPr="00A11FB0">
        <w:t xml:space="preserve"> </w:t>
      </w:r>
      <w:r w:rsidRPr="00A11FB0">
        <w:rPr>
          <w:rFonts w:hint="eastAsia"/>
        </w:rPr>
        <w:t>ЯЗЫКА</w:t>
      </w:r>
      <w:r w:rsidRPr="00A11FB0">
        <w:t xml:space="preserve"> </w:t>
      </w:r>
      <w:r w:rsidRPr="00A11FB0">
        <w:rPr>
          <w:rFonts w:hint="eastAsia"/>
        </w:rPr>
        <w:t>в</w:t>
      </w:r>
      <w:r w:rsidRPr="00A11FB0">
        <w:t xml:space="preserve"> </w:t>
      </w:r>
      <w:r w:rsidRPr="00A11FB0">
        <w:rPr>
          <w:rFonts w:hint="eastAsia"/>
        </w:rPr>
        <w:t>англоязычном</w:t>
      </w:r>
      <w:r w:rsidRPr="00A11FB0">
        <w:t xml:space="preserve"> </w:t>
      </w:r>
      <w:r w:rsidRPr="00A11FB0">
        <w:rPr>
          <w:rFonts w:hint="eastAsia"/>
        </w:rPr>
        <w:t>и</w:t>
      </w:r>
      <w:r w:rsidRPr="00A11FB0">
        <w:t xml:space="preserve"> </w:t>
      </w:r>
      <w:r w:rsidRPr="00A11FB0">
        <w:rPr>
          <w:rFonts w:hint="eastAsia"/>
        </w:rPr>
        <w:t>русскоязычном</w:t>
      </w:r>
      <w:r w:rsidRPr="00A11FB0">
        <w:t xml:space="preserve"> </w:t>
      </w:r>
      <w:r w:rsidRPr="00A11FB0">
        <w:rPr>
          <w:rFonts w:hint="eastAsia"/>
        </w:rPr>
        <w:t>лингводидактическом</w:t>
      </w:r>
      <w:r w:rsidRPr="00A11FB0">
        <w:t xml:space="preserve"> </w:t>
      </w:r>
      <w:r w:rsidRPr="00A11FB0">
        <w:rPr>
          <w:rFonts w:hint="eastAsia"/>
        </w:rPr>
        <w:t>научном</w:t>
      </w:r>
      <w:r w:rsidRPr="00A11FB0">
        <w:t xml:space="preserve"> </w:t>
      </w:r>
      <w:r w:rsidRPr="00A11FB0">
        <w:rPr>
          <w:rFonts w:hint="eastAsia"/>
        </w:rPr>
        <w:t>дискурсе</w:t>
      </w:r>
    </w:p>
    <w:p w14:paraId="62AB57C5" w14:textId="77777777" w:rsidR="00A11FB0" w:rsidRDefault="00A11FB0" w:rsidP="00A11FB0">
      <w:r>
        <w:rPr>
          <w:rFonts w:hint="eastAsia"/>
        </w:rPr>
        <w:t>ОГЛАВЛЕНИЕ</w:t>
      </w:r>
      <w:r>
        <w:t xml:space="preserve"> </w:t>
      </w:r>
      <w:r>
        <w:rPr>
          <w:rFonts w:hint="eastAsia"/>
        </w:rPr>
        <w:t>ДИССЕРТАЦИИ</w:t>
      </w:r>
    </w:p>
    <w:p w14:paraId="62530D23" w14:textId="77777777" w:rsidR="00A11FB0" w:rsidRDefault="00A11FB0" w:rsidP="00A11FB0">
      <w:r>
        <w:rPr>
          <w:rFonts w:hint="eastAsia"/>
        </w:rPr>
        <w:t>кандидат</w:t>
      </w:r>
      <w:r>
        <w:t xml:space="preserve"> </w:t>
      </w:r>
      <w:r>
        <w:rPr>
          <w:rFonts w:hint="eastAsia"/>
        </w:rPr>
        <w:t>наук</w:t>
      </w:r>
      <w:r>
        <w:t xml:space="preserve"> </w:t>
      </w:r>
      <w:r>
        <w:rPr>
          <w:rFonts w:hint="eastAsia"/>
        </w:rPr>
        <w:t>Гич</w:t>
      </w:r>
      <w:r>
        <w:t xml:space="preserve"> </w:t>
      </w:r>
      <w:r>
        <w:rPr>
          <w:rFonts w:hint="eastAsia"/>
        </w:rPr>
        <w:t>Ольга</w:t>
      </w:r>
      <w:r>
        <w:t xml:space="preserve"> </w:t>
      </w:r>
      <w:r>
        <w:rPr>
          <w:rFonts w:hint="eastAsia"/>
        </w:rPr>
        <w:t>Николаевна</w:t>
      </w:r>
    </w:p>
    <w:p w14:paraId="272BD920" w14:textId="77777777" w:rsidR="00A11FB0" w:rsidRDefault="00A11FB0" w:rsidP="00A11FB0">
      <w:r>
        <w:rPr>
          <w:rFonts w:hint="eastAsia"/>
        </w:rPr>
        <w:t>Введение</w:t>
      </w:r>
    </w:p>
    <w:p w14:paraId="58355932" w14:textId="77777777" w:rsidR="00A11FB0" w:rsidRDefault="00A11FB0" w:rsidP="00A11FB0"/>
    <w:p w14:paraId="11ABB253" w14:textId="77777777" w:rsidR="00A11FB0" w:rsidRDefault="00A11FB0" w:rsidP="00A11FB0">
      <w:r>
        <w:rPr>
          <w:rFonts w:hint="eastAsia"/>
        </w:rPr>
        <w:t>Глава</w:t>
      </w:r>
      <w:r>
        <w:t xml:space="preserve"> 1. </w:t>
      </w:r>
      <w:r>
        <w:rPr>
          <w:rFonts w:hint="eastAsia"/>
        </w:rPr>
        <w:t>Лингвосинергетический</w:t>
      </w:r>
      <w:r>
        <w:t xml:space="preserve"> </w:t>
      </w:r>
      <w:r>
        <w:rPr>
          <w:rFonts w:hint="eastAsia"/>
        </w:rPr>
        <w:t>подход</w:t>
      </w:r>
      <w:r>
        <w:t xml:space="preserve"> </w:t>
      </w:r>
      <w:r>
        <w:rPr>
          <w:rFonts w:hint="eastAsia"/>
        </w:rPr>
        <w:t>к</w:t>
      </w:r>
      <w:r>
        <w:t xml:space="preserve"> </w:t>
      </w:r>
      <w:r>
        <w:rPr>
          <w:rFonts w:hint="eastAsia"/>
        </w:rPr>
        <w:t>сопоставительному</w:t>
      </w:r>
      <w:r>
        <w:t xml:space="preserve"> </w:t>
      </w:r>
      <w:r>
        <w:rPr>
          <w:rFonts w:hint="eastAsia"/>
        </w:rPr>
        <w:t>дискурсоведению</w:t>
      </w:r>
    </w:p>
    <w:p w14:paraId="02E4E7DB" w14:textId="77777777" w:rsidR="00A11FB0" w:rsidRDefault="00A11FB0" w:rsidP="00A11FB0"/>
    <w:p w14:paraId="229F7DE6" w14:textId="77777777" w:rsidR="00A11FB0" w:rsidRDefault="00A11FB0" w:rsidP="00A11FB0">
      <w:r>
        <w:t xml:space="preserve">1.1. </w:t>
      </w:r>
      <w:r>
        <w:rPr>
          <w:rFonts w:hint="eastAsia"/>
        </w:rPr>
        <w:t>Дискурс</w:t>
      </w:r>
      <w:r>
        <w:t xml:space="preserve"> </w:t>
      </w:r>
      <w:r>
        <w:rPr>
          <w:rFonts w:hint="eastAsia"/>
        </w:rPr>
        <w:t>и</w:t>
      </w:r>
      <w:r>
        <w:t xml:space="preserve"> </w:t>
      </w:r>
      <w:r>
        <w:rPr>
          <w:rFonts w:hint="eastAsia"/>
        </w:rPr>
        <w:t>концепт</w:t>
      </w:r>
      <w:r>
        <w:t xml:space="preserve"> </w:t>
      </w:r>
      <w:r>
        <w:rPr>
          <w:rFonts w:hint="eastAsia"/>
        </w:rPr>
        <w:t>в</w:t>
      </w:r>
      <w:r>
        <w:t xml:space="preserve"> </w:t>
      </w:r>
      <w:r>
        <w:rPr>
          <w:rFonts w:hint="eastAsia"/>
        </w:rPr>
        <w:t>лингвосинергетике</w:t>
      </w:r>
    </w:p>
    <w:p w14:paraId="5BADA304" w14:textId="77777777" w:rsidR="00A11FB0" w:rsidRDefault="00A11FB0" w:rsidP="00A11FB0"/>
    <w:p w14:paraId="2F53C5B8" w14:textId="77777777" w:rsidR="00A11FB0" w:rsidRDefault="00A11FB0" w:rsidP="00A11FB0">
      <w:r>
        <w:t xml:space="preserve">1.1.1. </w:t>
      </w:r>
      <w:r>
        <w:rPr>
          <w:rFonts w:hint="eastAsia"/>
        </w:rPr>
        <w:t>Этапы</w:t>
      </w:r>
      <w:r>
        <w:t xml:space="preserve"> </w:t>
      </w:r>
      <w:r>
        <w:rPr>
          <w:rFonts w:hint="eastAsia"/>
        </w:rPr>
        <w:t>формирования</w:t>
      </w:r>
      <w:r>
        <w:t xml:space="preserve"> </w:t>
      </w:r>
      <w:r>
        <w:rPr>
          <w:rFonts w:hint="eastAsia"/>
        </w:rPr>
        <w:t>лингвосинергетики</w:t>
      </w:r>
    </w:p>
    <w:p w14:paraId="3BD4E196" w14:textId="77777777" w:rsidR="00A11FB0" w:rsidRDefault="00A11FB0" w:rsidP="00A11FB0"/>
    <w:p w14:paraId="70DF04BE" w14:textId="77777777" w:rsidR="00A11FB0" w:rsidRDefault="00A11FB0" w:rsidP="00A11FB0">
      <w:r>
        <w:t xml:space="preserve">1.1.2. </w:t>
      </w:r>
      <w:r>
        <w:rPr>
          <w:rFonts w:hint="eastAsia"/>
        </w:rPr>
        <w:t>Дискурс</w:t>
      </w:r>
      <w:r>
        <w:t xml:space="preserve"> </w:t>
      </w:r>
      <w:r>
        <w:rPr>
          <w:rFonts w:hint="eastAsia"/>
        </w:rPr>
        <w:t>как</w:t>
      </w:r>
      <w:r>
        <w:t xml:space="preserve"> </w:t>
      </w:r>
      <w:r>
        <w:rPr>
          <w:rFonts w:hint="eastAsia"/>
        </w:rPr>
        <w:t>фрактальная</w:t>
      </w:r>
      <w:r>
        <w:t xml:space="preserve"> </w:t>
      </w:r>
      <w:r>
        <w:rPr>
          <w:rFonts w:hint="eastAsia"/>
        </w:rPr>
        <w:t>система</w:t>
      </w:r>
    </w:p>
    <w:p w14:paraId="36C5D147" w14:textId="77777777" w:rsidR="00A11FB0" w:rsidRDefault="00A11FB0" w:rsidP="00A11FB0"/>
    <w:p w14:paraId="5DFA6C21" w14:textId="77777777" w:rsidR="00A11FB0" w:rsidRDefault="00A11FB0" w:rsidP="00A11FB0">
      <w:r>
        <w:t xml:space="preserve">1.1.3. </w:t>
      </w:r>
      <w:r>
        <w:rPr>
          <w:rFonts w:hint="eastAsia"/>
        </w:rPr>
        <w:t>Структура</w:t>
      </w:r>
      <w:r>
        <w:t xml:space="preserve"> </w:t>
      </w:r>
      <w:r>
        <w:rPr>
          <w:rFonts w:hint="eastAsia"/>
        </w:rPr>
        <w:t>фрактала</w:t>
      </w:r>
      <w:r>
        <w:t xml:space="preserve"> </w:t>
      </w:r>
      <w:r>
        <w:rPr>
          <w:rFonts w:hint="eastAsia"/>
        </w:rPr>
        <w:t>научного</w:t>
      </w:r>
      <w:r>
        <w:t xml:space="preserve"> </w:t>
      </w:r>
      <w:r>
        <w:rPr>
          <w:rFonts w:hint="eastAsia"/>
        </w:rPr>
        <w:t>дискурса</w:t>
      </w:r>
    </w:p>
    <w:p w14:paraId="6B1317EF" w14:textId="77777777" w:rsidR="00A11FB0" w:rsidRDefault="00A11FB0" w:rsidP="00A11FB0"/>
    <w:p w14:paraId="568A25E2" w14:textId="77777777" w:rsidR="00A11FB0" w:rsidRDefault="00A11FB0" w:rsidP="00A11FB0">
      <w:r>
        <w:t xml:space="preserve">1.1.3.1. </w:t>
      </w:r>
      <w:r>
        <w:rPr>
          <w:rFonts w:hint="eastAsia"/>
        </w:rPr>
        <w:t>Уровень</w:t>
      </w:r>
      <w:r>
        <w:t xml:space="preserve"> </w:t>
      </w:r>
      <w:r>
        <w:rPr>
          <w:rFonts w:hint="eastAsia"/>
        </w:rPr>
        <w:t>аксиом</w:t>
      </w:r>
    </w:p>
    <w:p w14:paraId="0CDC24E6" w14:textId="77777777" w:rsidR="00A11FB0" w:rsidRDefault="00A11FB0" w:rsidP="00A11FB0"/>
    <w:p w14:paraId="74803E34" w14:textId="77777777" w:rsidR="00A11FB0" w:rsidRDefault="00A11FB0" w:rsidP="00A11FB0">
      <w:r>
        <w:t xml:space="preserve">1.1.3.2. </w:t>
      </w:r>
      <w:r>
        <w:rPr>
          <w:rFonts w:hint="eastAsia"/>
        </w:rPr>
        <w:t>Уровень</w:t>
      </w:r>
      <w:r>
        <w:t xml:space="preserve"> </w:t>
      </w:r>
      <w:r>
        <w:rPr>
          <w:rFonts w:hint="eastAsia"/>
        </w:rPr>
        <w:t>концептов</w:t>
      </w:r>
    </w:p>
    <w:p w14:paraId="76DF48FF" w14:textId="77777777" w:rsidR="00A11FB0" w:rsidRDefault="00A11FB0" w:rsidP="00A11FB0"/>
    <w:p w14:paraId="6F00656E" w14:textId="77777777" w:rsidR="00A11FB0" w:rsidRDefault="00A11FB0" w:rsidP="00A11FB0">
      <w:r>
        <w:t xml:space="preserve">1.1.3.3. </w:t>
      </w:r>
      <w:r>
        <w:rPr>
          <w:rFonts w:hint="eastAsia"/>
        </w:rPr>
        <w:t>Уровень</w:t>
      </w:r>
      <w:r>
        <w:t xml:space="preserve"> </w:t>
      </w:r>
      <w:r>
        <w:rPr>
          <w:rFonts w:hint="eastAsia"/>
        </w:rPr>
        <w:t>дискурса</w:t>
      </w:r>
    </w:p>
    <w:p w14:paraId="7D402478" w14:textId="77777777" w:rsidR="00A11FB0" w:rsidRDefault="00A11FB0" w:rsidP="00A11FB0"/>
    <w:p w14:paraId="20C40502" w14:textId="77777777" w:rsidR="00A11FB0" w:rsidRDefault="00A11FB0" w:rsidP="00A11FB0">
      <w:r>
        <w:t xml:space="preserve">1.2. </w:t>
      </w:r>
      <w:r>
        <w:rPr>
          <w:rFonts w:hint="eastAsia"/>
        </w:rPr>
        <w:t>Характеристика</w:t>
      </w:r>
      <w:r>
        <w:t xml:space="preserve"> </w:t>
      </w:r>
      <w:r>
        <w:rPr>
          <w:rFonts w:hint="eastAsia"/>
        </w:rPr>
        <w:t>лингводидактического</w:t>
      </w:r>
      <w:r>
        <w:t xml:space="preserve"> </w:t>
      </w:r>
      <w:r>
        <w:rPr>
          <w:rFonts w:hint="eastAsia"/>
        </w:rPr>
        <w:t>дискурса</w:t>
      </w:r>
    </w:p>
    <w:p w14:paraId="1B00E97B" w14:textId="77777777" w:rsidR="00A11FB0" w:rsidRDefault="00A11FB0" w:rsidP="00A11FB0"/>
    <w:p w14:paraId="0D09DFAA" w14:textId="77777777" w:rsidR="00A11FB0" w:rsidRDefault="00A11FB0" w:rsidP="00A11FB0">
      <w:r>
        <w:t xml:space="preserve">1.2.1. </w:t>
      </w:r>
      <w:r>
        <w:rPr>
          <w:rFonts w:hint="eastAsia"/>
        </w:rPr>
        <w:t>Лингводидактический</w:t>
      </w:r>
      <w:r>
        <w:t xml:space="preserve"> </w:t>
      </w:r>
      <w:r>
        <w:rPr>
          <w:rFonts w:hint="eastAsia"/>
        </w:rPr>
        <w:t>дискурс</w:t>
      </w:r>
      <w:r>
        <w:t xml:space="preserve"> </w:t>
      </w:r>
      <w:r>
        <w:rPr>
          <w:rFonts w:hint="eastAsia"/>
        </w:rPr>
        <w:t>как</w:t>
      </w:r>
      <w:r>
        <w:t xml:space="preserve"> </w:t>
      </w:r>
      <w:r>
        <w:rPr>
          <w:rFonts w:hint="eastAsia"/>
        </w:rPr>
        <w:t>практикоориентированный</w:t>
      </w:r>
      <w:r>
        <w:t xml:space="preserve"> </w:t>
      </w:r>
      <w:r>
        <w:rPr>
          <w:rFonts w:hint="eastAsia"/>
        </w:rPr>
        <w:t>научный</w:t>
      </w:r>
      <w:r>
        <w:t xml:space="preserve"> </w:t>
      </w:r>
      <w:r>
        <w:rPr>
          <w:rFonts w:hint="eastAsia"/>
        </w:rPr>
        <w:t>дискурс</w:t>
      </w:r>
    </w:p>
    <w:p w14:paraId="4ED63747" w14:textId="77777777" w:rsidR="00A11FB0" w:rsidRDefault="00A11FB0" w:rsidP="00A11FB0"/>
    <w:p w14:paraId="0B137351" w14:textId="77777777" w:rsidR="00A11FB0" w:rsidRDefault="00A11FB0" w:rsidP="00A11FB0">
      <w:r>
        <w:t xml:space="preserve">1.2.2. </w:t>
      </w:r>
      <w:r>
        <w:rPr>
          <w:rFonts w:hint="eastAsia"/>
        </w:rPr>
        <w:t>Принципы</w:t>
      </w:r>
      <w:r>
        <w:t xml:space="preserve"> </w:t>
      </w:r>
      <w:r>
        <w:rPr>
          <w:rFonts w:hint="eastAsia"/>
        </w:rPr>
        <w:t>лингвосинергетики</w:t>
      </w:r>
      <w:r>
        <w:t xml:space="preserve"> </w:t>
      </w:r>
      <w:r>
        <w:rPr>
          <w:rFonts w:hint="eastAsia"/>
        </w:rPr>
        <w:t>и</w:t>
      </w:r>
      <w:r>
        <w:t xml:space="preserve"> </w:t>
      </w:r>
      <w:r>
        <w:rPr>
          <w:rFonts w:hint="eastAsia"/>
        </w:rPr>
        <w:t>их</w:t>
      </w:r>
      <w:r>
        <w:t xml:space="preserve"> </w:t>
      </w:r>
      <w:r>
        <w:rPr>
          <w:rFonts w:hint="eastAsia"/>
        </w:rPr>
        <w:t>реализация</w:t>
      </w:r>
      <w:r>
        <w:t xml:space="preserve"> </w:t>
      </w:r>
      <w:r>
        <w:rPr>
          <w:rFonts w:hint="eastAsia"/>
        </w:rPr>
        <w:t>в</w:t>
      </w:r>
      <w:r>
        <w:t xml:space="preserve"> </w:t>
      </w:r>
      <w:r>
        <w:rPr>
          <w:rFonts w:hint="eastAsia"/>
        </w:rPr>
        <w:t>лингводидактическом</w:t>
      </w:r>
      <w:r>
        <w:t xml:space="preserve"> </w:t>
      </w:r>
      <w:r>
        <w:rPr>
          <w:rFonts w:hint="eastAsia"/>
        </w:rPr>
        <w:t>научном</w:t>
      </w:r>
      <w:r>
        <w:t xml:space="preserve"> </w:t>
      </w:r>
      <w:r>
        <w:rPr>
          <w:rFonts w:hint="eastAsia"/>
        </w:rPr>
        <w:t>дискурсе</w:t>
      </w:r>
    </w:p>
    <w:p w14:paraId="043B99B6" w14:textId="77777777" w:rsidR="00A11FB0" w:rsidRDefault="00A11FB0" w:rsidP="00A11FB0"/>
    <w:p w14:paraId="7D847FD4" w14:textId="77777777" w:rsidR="00A11FB0" w:rsidRDefault="00A11FB0" w:rsidP="00A11FB0">
      <w:r>
        <w:lastRenderedPageBreak/>
        <w:t xml:space="preserve">1.3. </w:t>
      </w:r>
      <w:r>
        <w:rPr>
          <w:rFonts w:hint="eastAsia"/>
        </w:rPr>
        <w:t>Лингводидактический</w:t>
      </w:r>
      <w:r>
        <w:t xml:space="preserve"> </w:t>
      </w:r>
      <w:r>
        <w:rPr>
          <w:rFonts w:hint="eastAsia"/>
        </w:rPr>
        <w:t>научный</w:t>
      </w:r>
      <w:r>
        <w:t xml:space="preserve"> </w:t>
      </w:r>
      <w:r>
        <w:rPr>
          <w:rFonts w:hint="eastAsia"/>
        </w:rPr>
        <w:t>дискурс</w:t>
      </w:r>
      <w:r>
        <w:t xml:space="preserve"> </w:t>
      </w:r>
      <w:r>
        <w:rPr>
          <w:rFonts w:hint="eastAsia"/>
        </w:rPr>
        <w:t>о</w:t>
      </w:r>
      <w:r>
        <w:t xml:space="preserve"> </w:t>
      </w:r>
      <w:r>
        <w:rPr>
          <w:rFonts w:hint="eastAsia"/>
        </w:rPr>
        <w:t>преподавании</w:t>
      </w:r>
      <w:r>
        <w:t xml:space="preserve"> </w:t>
      </w:r>
      <w:r>
        <w:rPr>
          <w:rFonts w:hint="eastAsia"/>
        </w:rPr>
        <w:t>английского</w:t>
      </w:r>
      <w:r>
        <w:t xml:space="preserve"> </w:t>
      </w:r>
      <w:r>
        <w:rPr>
          <w:rFonts w:hint="eastAsia"/>
        </w:rPr>
        <w:t>языка</w:t>
      </w:r>
    </w:p>
    <w:p w14:paraId="5F28E85E" w14:textId="77777777" w:rsidR="00A11FB0" w:rsidRDefault="00A11FB0" w:rsidP="00A11FB0"/>
    <w:p w14:paraId="3F673DD5" w14:textId="77777777" w:rsidR="00A11FB0" w:rsidRDefault="00A11FB0" w:rsidP="00A11FB0">
      <w:r>
        <w:t xml:space="preserve">1.3.1. </w:t>
      </w:r>
      <w:r>
        <w:rPr>
          <w:rFonts w:hint="eastAsia"/>
        </w:rPr>
        <w:t>Английский</w:t>
      </w:r>
      <w:r>
        <w:t xml:space="preserve"> </w:t>
      </w:r>
      <w:r>
        <w:rPr>
          <w:rFonts w:hint="eastAsia"/>
        </w:rPr>
        <w:t>язык</w:t>
      </w:r>
      <w:r>
        <w:t xml:space="preserve"> </w:t>
      </w:r>
      <w:r>
        <w:rPr>
          <w:rFonts w:hint="eastAsia"/>
        </w:rPr>
        <w:t>как</w:t>
      </w:r>
      <w:r>
        <w:t xml:space="preserve"> </w:t>
      </w:r>
      <w:r>
        <w:rPr>
          <w:rFonts w:hint="eastAsia"/>
        </w:rPr>
        <w:t>международный</w:t>
      </w:r>
      <w:r>
        <w:t xml:space="preserve">. </w:t>
      </w:r>
      <w:r>
        <w:rPr>
          <w:rFonts w:hint="eastAsia"/>
        </w:rPr>
        <w:t>Проблемы</w:t>
      </w:r>
      <w:r>
        <w:t xml:space="preserve"> </w:t>
      </w:r>
      <w:r>
        <w:rPr>
          <w:rFonts w:hint="eastAsia"/>
        </w:rPr>
        <w:t>вариативности</w:t>
      </w:r>
    </w:p>
    <w:p w14:paraId="76BBEC7E" w14:textId="77777777" w:rsidR="00A11FB0" w:rsidRDefault="00A11FB0" w:rsidP="00A11FB0"/>
    <w:p w14:paraId="226C8EFE" w14:textId="77777777" w:rsidR="00A11FB0" w:rsidRDefault="00A11FB0" w:rsidP="00A11FB0">
      <w:r>
        <w:t xml:space="preserve">1.3.2. </w:t>
      </w:r>
      <w:r>
        <w:rPr>
          <w:rFonts w:hint="eastAsia"/>
        </w:rPr>
        <w:t>Англоязычный</w:t>
      </w:r>
      <w:r>
        <w:t xml:space="preserve"> </w:t>
      </w:r>
      <w:r>
        <w:rPr>
          <w:rFonts w:hint="eastAsia"/>
        </w:rPr>
        <w:t>и</w:t>
      </w:r>
      <w:r>
        <w:t xml:space="preserve"> </w:t>
      </w:r>
      <w:r>
        <w:rPr>
          <w:rFonts w:hint="eastAsia"/>
        </w:rPr>
        <w:t>русскоязычный</w:t>
      </w:r>
      <w:r>
        <w:t xml:space="preserve"> </w:t>
      </w:r>
      <w:r>
        <w:rPr>
          <w:rFonts w:hint="eastAsia"/>
        </w:rPr>
        <w:t>лингводидактический</w:t>
      </w:r>
      <w:r>
        <w:t xml:space="preserve"> </w:t>
      </w:r>
      <w:r>
        <w:rPr>
          <w:rFonts w:hint="eastAsia"/>
        </w:rPr>
        <w:t>дискурс</w:t>
      </w:r>
      <w:r>
        <w:t xml:space="preserve">. </w:t>
      </w:r>
      <w:r>
        <w:rPr>
          <w:rFonts w:hint="eastAsia"/>
        </w:rPr>
        <w:t>Современные</w:t>
      </w:r>
      <w:r>
        <w:t xml:space="preserve"> </w:t>
      </w:r>
      <w:r>
        <w:rPr>
          <w:rFonts w:hint="eastAsia"/>
        </w:rPr>
        <w:t>подходы</w:t>
      </w:r>
      <w:r>
        <w:t xml:space="preserve"> </w:t>
      </w:r>
      <w:r>
        <w:rPr>
          <w:rFonts w:hint="eastAsia"/>
        </w:rPr>
        <w:t>к</w:t>
      </w:r>
      <w:r>
        <w:t xml:space="preserve"> </w:t>
      </w:r>
      <w:r>
        <w:rPr>
          <w:rFonts w:hint="eastAsia"/>
        </w:rPr>
        <w:t>преподаванию</w:t>
      </w:r>
      <w:r>
        <w:t xml:space="preserve"> </w:t>
      </w:r>
      <w:r>
        <w:rPr>
          <w:rFonts w:hint="eastAsia"/>
        </w:rPr>
        <w:t>английского</w:t>
      </w:r>
      <w:r>
        <w:t xml:space="preserve"> </w:t>
      </w:r>
      <w:r>
        <w:rPr>
          <w:rFonts w:hint="eastAsia"/>
        </w:rPr>
        <w:t>языка</w:t>
      </w:r>
    </w:p>
    <w:p w14:paraId="39B66B6F" w14:textId="77777777" w:rsidR="00A11FB0" w:rsidRDefault="00A11FB0" w:rsidP="00A11FB0"/>
    <w:p w14:paraId="26444DE7" w14:textId="77777777" w:rsidR="00A11FB0" w:rsidRDefault="00A11FB0" w:rsidP="00A11FB0">
      <w:r>
        <w:rPr>
          <w:rFonts w:hint="eastAsia"/>
        </w:rPr>
        <w:t>Выводы</w:t>
      </w:r>
      <w:r>
        <w:t xml:space="preserve"> </w:t>
      </w:r>
      <w:r>
        <w:rPr>
          <w:rFonts w:hint="eastAsia"/>
        </w:rPr>
        <w:t>по</w:t>
      </w:r>
      <w:r>
        <w:t xml:space="preserve"> </w:t>
      </w:r>
      <w:r>
        <w:rPr>
          <w:rFonts w:hint="eastAsia"/>
        </w:rPr>
        <w:t>главе</w:t>
      </w:r>
    </w:p>
    <w:p w14:paraId="256D62D3" w14:textId="77777777" w:rsidR="00A11FB0" w:rsidRDefault="00A11FB0" w:rsidP="00A11FB0"/>
    <w:p w14:paraId="7074EC33" w14:textId="77777777" w:rsidR="00A11FB0" w:rsidRDefault="00A11FB0" w:rsidP="00A11FB0">
      <w:r>
        <w:rPr>
          <w:rFonts w:hint="eastAsia"/>
        </w:rPr>
        <w:t>Глава</w:t>
      </w:r>
      <w:r>
        <w:t xml:space="preserve"> 2. </w:t>
      </w:r>
      <w:r>
        <w:rPr>
          <w:rFonts w:hint="eastAsia"/>
        </w:rPr>
        <w:t>Сопоставительный</w:t>
      </w:r>
      <w:r>
        <w:t xml:space="preserve"> </w:t>
      </w:r>
      <w:r>
        <w:rPr>
          <w:rFonts w:hint="eastAsia"/>
        </w:rPr>
        <w:t>анализ</w:t>
      </w:r>
      <w:r>
        <w:t xml:space="preserve"> </w:t>
      </w:r>
      <w:r>
        <w:rPr>
          <w:rFonts w:hint="eastAsia"/>
        </w:rPr>
        <w:t>системообразующих</w:t>
      </w:r>
      <w:r>
        <w:t xml:space="preserve"> </w:t>
      </w:r>
      <w:r>
        <w:rPr>
          <w:rFonts w:hint="eastAsia"/>
        </w:rPr>
        <w:t>концептов</w:t>
      </w:r>
      <w:r>
        <w:t xml:space="preserve"> </w:t>
      </w:r>
      <w:r>
        <w:rPr>
          <w:rFonts w:hint="eastAsia"/>
        </w:rPr>
        <w:t>англоязычного</w:t>
      </w:r>
      <w:r>
        <w:t xml:space="preserve"> </w:t>
      </w:r>
      <w:r>
        <w:rPr>
          <w:rFonts w:hint="eastAsia"/>
        </w:rPr>
        <w:t>и</w:t>
      </w:r>
      <w:r>
        <w:t xml:space="preserve"> </w:t>
      </w:r>
      <w:r>
        <w:rPr>
          <w:rFonts w:hint="eastAsia"/>
        </w:rPr>
        <w:t>русскоязычного</w:t>
      </w:r>
      <w:r>
        <w:t xml:space="preserve"> </w:t>
      </w:r>
      <w:r>
        <w:rPr>
          <w:rFonts w:hint="eastAsia"/>
        </w:rPr>
        <w:t>лингводидактического</w:t>
      </w:r>
      <w:r>
        <w:t xml:space="preserve"> </w:t>
      </w:r>
      <w:r>
        <w:rPr>
          <w:rFonts w:hint="eastAsia"/>
        </w:rPr>
        <w:t>научного</w:t>
      </w:r>
      <w:r>
        <w:t xml:space="preserve"> </w:t>
      </w:r>
      <w:r>
        <w:rPr>
          <w:rFonts w:hint="eastAsia"/>
        </w:rPr>
        <w:t>дискурса</w:t>
      </w:r>
    </w:p>
    <w:p w14:paraId="50965F88" w14:textId="77777777" w:rsidR="00A11FB0" w:rsidRDefault="00A11FB0" w:rsidP="00A11FB0"/>
    <w:p w14:paraId="33DBB9C0" w14:textId="77777777" w:rsidR="00A11FB0" w:rsidRDefault="00A11FB0" w:rsidP="00A11FB0">
      <w:r>
        <w:t xml:space="preserve">2.1. </w:t>
      </w:r>
      <w:r>
        <w:rPr>
          <w:rFonts w:hint="eastAsia"/>
        </w:rPr>
        <w:t>Носитель</w:t>
      </w:r>
      <w:r>
        <w:t xml:space="preserve"> </w:t>
      </w:r>
      <w:r>
        <w:rPr>
          <w:rFonts w:hint="eastAsia"/>
        </w:rPr>
        <w:t>языка</w:t>
      </w:r>
      <w:r>
        <w:t xml:space="preserve"> </w:t>
      </w:r>
      <w:r>
        <w:rPr>
          <w:rFonts w:hint="eastAsia"/>
        </w:rPr>
        <w:t>как</w:t>
      </w:r>
      <w:r>
        <w:t xml:space="preserve"> </w:t>
      </w:r>
      <w:r>
        <w:rPr>
          <w:rFonts w:hint="eastAsia"/>
        </w:rPr>
        <w:t>ключевой</w:t>
      </w:r>
      <w:r>
        <w:t xml:space="preserve"> </w:t>
      </w:r>
      <w:r>
        <w:rPr>
          <w:rFonts w:hint="eastAsia"/>
        </w:rPr>
        <w:t>термин</w:t>
      </w:r>
      <w:r>
        <w:t xml:space="preserve"> </w:t>
      </w:r>
      <w:r>
        <w:rPr>
          <w:rFonts w:hint="eastAsia"/>
        </w:rPr>
        <w:t>лингводидактического</w:t>
      </w:r>
      <w:r>
        <w:t xml:space="preserve"> </w:t>
      </w:r>
      <w:r>
        <w:rPr>
          <w:rFonts w:hint="eastAsia"/>
        </w:rPr>
        <w:t>дискурса</w:t>
      </w:r>
    </w:p>
    <w:p w14:paraId="0F71D052" w14:textId="77777777" w:rsidR="00A11FB0" w:rsidRDefault="00A11FB0" w:rsidP="00A11FB0"/>
    <w:p w14:paraId="1C519DE7" w14:textId="77777777" w:rsidR="00A11FB0" w:rsidRDefault="00A11FB0" w:rsidP="00A11FB0">
      <w:r>
        <w:t xml:space="preserve">2.2. </w:t>
      </w:r>
      <w:r>
        <w:rPr>
          <w:rFonts w:hint="eastAsia"/>
        </w:rPr>
        <w:t>Анализ</w:t>
      </w:r>
      <w:r>
        <w:t xml:space="preserve"> </w:t>
      </w:r>
      <w:r>
        <w:rPr>
          <w:rFonts w:hint="eastAsia"/>
        </w:rPr>
        <w:t>лингводидактического</w:t>
      </w:r>
      <w:r>
        <w:t xml:space="preserve"> </w:t>
      </w:r>
      <w:r>
        <w:rPr>
          <w:rFonts w:hint="eastAsia"/>
        </w:rPr>
        <w:t>научного</w:t>
      </w:r>
      <w:r>
        <w:t xml:space="preserve"> </w:t>
      </w:r>
      <w:r>
        <w:rPr>
          <w:rFonts w:hint="eastAsia"/>
        </w:rPr>
        <w:t>дискурса</w:t>
      </w:r>
      <w:r>
        <w:t xml:space="preserve">: </w:t>
      </w:r>
      <w:r>
        <w:rPr>
          <w:rFonts w:hint="eastAsia"/>
        </w:rPr>
        <w:t>уровень</w:t>
      </w:r>
      <w:r>
        <w:t xml:space="preserve"> </w:t>
      </w:r>
      <w:r>
        <w:rPr>
          <w:rFonts w:hint="eastAsia"/>
        </w:rPr>
        <w:t>аксиом</w:t>
      </w:r>
    </w:p>
    <w:p w14:paraId="02235EAB" w14:textId="77777777" w:rsidR="00A11FB0" w:rsidRDefault="00A11FB0" w:rsidP="00A11FB0"/>
    <w:p w14:paraId="21F37EFE" w14:textId="77777777" w:rsidR="00A11FB0" w:rsidRDefault="00A11FB0" w:rsidP="00A11FB0">
      <w:r>
        <w:t xml:space="preserve">2.2.1. </w:t>
      </w:r>
      <w:r>
        <w:rPr>
          <w:rFonts w:hint="eastAsia"/>
        </w:rPr>
        <w:t>Аксиоматика</w:t>
      </w:r>
      <w:r>
        <w:t xml:space="preserve"> </w:t>
      </w:r>
      <w:r>
        <w:rPr>
          <w:rFonts w:hint="eastAsia"/>
        </w:rPr>
        <w:t>англоязычного</w:t>
      </w:r>
      <w:r>
        <w:t xml:space="preserve"> </w:t>
      </w:r>
      <w:r>
        <w:rPr>
          <w:rFonts w:hint="eastAsia"/>
        </w:rPr>
        <w:t>лингводидактического</w:t>
      </w:r>
      <w:r>
        <w:t xml:space="preserve"> </w:t>
      </w:r>
      <w:r>
        <w:rPr>
          <w:rFonts w:hint="eastAsia"/>
        </w:rPr>
        <w:t>научного</w:t>
      </w:r>
      <w:r>
        <w:t xml:space="preserve"> </w:t>
      </w:r>
      <w:r>
        <w:rPr>
          <w:rFonts w:hint="eastAsia"/>
        </w:rPr>
        <w:t>дискурса</w:t>
      </w:r>
    </w:p>
    <w:p w14:paraId="155BAAF3" w14:textId="77777777" w:rsidR="00A11FB0" w:rsidRDefault="00A11FB0" w:rsidP="00A11FB0"/>
    <w:p w14:paraId="78B9DA21" w14:textId="77777777" w:rsidR="00A11FB0" w:rsidRDefault="00A11FB0" w:rsidP="00A11FB0">
      <w:r>
        <w:t xml:space="preserve">2.2.2. </w:t>
      </w:r>
      <w:r>
        <w:rPr>
          <w:rFonts w:hint="eastAsia"/>
        </w:rPr>
        <w:t>Аксиоматика</w:t>
      </w:r>
      <w:r>
        <w:t xml:space="preserve"> </w:t>
      </w:r>
      <w:r>
        <w:rPr>
          <w:rFonts w:hint="eastAsia"/>
        </w:rPr>
        <w:t>русскоязычного</w:t>
      </w:r>
      <w:r>
        <w:t xml:space="preserve"> </w:t>
      </w:r>
      <w:r>
        <w:rPr>
          <w:rFonts w:hint="eastAsia"/>
        </w:rPr>
        <w:t>лингводидактического</w:t>
      </w:r>
      <w:r>
        <w:t xml:space="preserve"> </w:t>
      </w:r>
      <w:r>
        <w:rPr>
          <w:rFonts w:hint="eastAsia"/>
        </w:rPr>
        <w:t>научного</w:t>
      </w:r>
      <w:r>
        <w:t xml:space="preserve"> </w:t>
      </w:r>
      <w:r>
        <w:rPr>
          <w:rFonts w:hint="eastAsia"/>
        </w:rPr>
        <w:t>дискурса</w:t>
      </w:r>
    </w:p>
    <w:p w14:paraId="0CF22A7D" w14:textId="77777777" w:rsidR="00A11FB0" w:rsidRDefault="00A11FB0" w:rsidP="00A11FB0"/>
    <w:p w14:paraId="4154B2AF" w14:textId="77777777" w:rsidR="00A11FB0" w:rsidRDefault="00A11FB0" w:rsidP="00A11FB0">
      <w:r>
        <w:t xml:space="preserve">2.3. </w:t>
      </w:r>
      <w:r>
        <w:rPr>
          <w:rFonts w:hint="eastAsia"/>
        </w:rPr>
        <w:t>Анализ</w:t>
      </w:r>
      <w:r>
        <w:t xml:space="preserve"> </w:t>
      </w:r>
      <w:r>
        <w:rPr>
          <w:rFonts w:hint="eastAsia"/>
        </w:rPr>
        <w:t>лингводидактического</w:t>
      </w:r>
      <w:r>
        <w:t xml:space="preserve"> </w:t>
      </w:r>
      <w:r>
        <w:rPr>
          <w:rFonts w:hint="eastAsia"/>
        </w:rPr>
        <w:t>научного</w:t>
      </w:r>
      <w:r>
        <w:t xml:space="preserve"> </w:t>
      </w:r>
      <w:r>
        <w:rPr>
          <w:rFonts w:hint="eastAsia"/>
        </w:rPr>
        <w:t>дискурса</w:t>
      </w:r>
      <w:r>
        <w:t xml:space="preserve">: </w:t>
      </w:r>
      <w:r>
        <w:rPr>
          <w:rFonts w:hint="eastAsia"/>
        </w:rPr>
        <w:t>уровень</w:t>
      </w:r>
      <w:r>
        <w:t xml:space="preserve"> </w:t>
      </w:r>
      <w:r>
        <w:rPr>
          <w:rFonts w:hint="eastAsia"/>
        </w:rPr>
        <w:t>концептов</w:t>
      </w:r>
    </w:p>
    <w:p w14:paraId="6957C308" w14:textId="77777777" w:rsidR="00A11FB0" w:rsidRDefault="00A11FB0" w:rsidP="00A11FB0"/>
    <w:p w14:paraId="66E1F37A" w14:textId="77777777" w:rsidR="00A11FB0" w:rsidRDefault="00A11FB0" w:rsidP="00A11FB0">
      <w:r>
        <w:t xml:space="preserve">2.3.1. </w:t>
      </w:r>
      <w:r>
        <w:rPr>
          <w:rFonts w:hint="eastAsia"/>
        </w:rPr>
        <w:t>Фрактальная</w:t>
      </w:r>
      <w:r>
        <w:t xml:space="preserve"> </w:t>
      </w:r>
      <w:r>
        <w:rPr>
          <w:rFonts w:hint="eastAsia"/>
        </w:rPr>
        <w:t>модель</w:t>
      </w:r>
      <w:r>
        <w:t xml:space="preserve"> </w:t>
      </w:r>
      <w:r>
        <w:rPr>
          <w:rFonts w:hint="eastAsia"/>
        </w:rPr>
        <w:t>концепта</w:t>
      </w:r>
      <w:r>
        <w:t xml:space="preserve"> NATIVE SPEAKER</w:t>
      </w:r>
    </w:p>
    <w:p w14:paraId="05468CE7" w14:textId="77777777" w:rsidR="00A11FB0" w:rsidRDefault="00A11FB0" w:rsidP="00A11FB0"/>
    <w:p w14:paraId="7E983DE0" w14:textId="77777777" w:rsidR="00A11FB0" w:rsidRDefault="00A11FB0" w:rsidP="00A11FB0">
      <w:r>
        <w:t xml:space="preserve">2.3.2 </w:t>
      </w:r>
      <w:r>
        <w:rPr>
          <w:rFonts w:hint="eastAsia"/>
        </w:rPr>
        <w:t>Фрактальная</w:t>
      </w:r>
      <w:r>
        <w:t xml:space="preserve"> </w:t>
      </w:r>
      <w:r>
        <w:rPr>
          <w:rFonts w:hint="eastAsia"/>
        </w:rPr>
        <w:t>модель</w:t>
      </w:r>
      <w:r>
        <w:t xml:space="preserve"> </w:t>
      </w:r>
      <w:r>
        <w:rPr>
          <w:rFonts w:hint="eastAsia"/>
        </w:rPr>
        <w:t>концепта</w:t>
      </w:r>
      <w:r>
        <w:t xml:space="preserve"> </w:t>
      </w:r>
      <w:r>
        <w:rPr>
          <w:rFonts w:hint="eastAsia"/>
        </w:rPr>
        <w:t>НОСИТЕЛЬ</w:t>
      </w:r>
      <w:r>
        <w:t xml:space="preserve"> </w:t>
      </w:r>
      <w:r>
        <w:rPr>
          <w:rFonts w:hint="eastAsia"/>
        </w:rPr>
        <w:t>ЯЗЫКА</w:t>
      </w:r>
    </w:p>
    <w:p w14:paraId="318AB0EA" w14:textId="77777777" w:rsidR="00A11FB0" w:rsidRDefault="00A11FB0" w:rsidP="00A11FB0"/>
    <w:p w14:paraId="30B1C246" w14:textId="77777777" w:rsidR="00A11FB0" w:rsidRDefault="00A11FB0" w:rsidP="00A11FB0">
      <w:r>
        <w:lastRenderedPageBreak/>
        <w:t xml:space="preserve">2.4. </w:t>
      </w:r>
      <w:r>
        <w:rPr>
          <w:rFonts w:hint="eastAsia"/>
        </w:rPr>
        <w:t>Динамика</w:t>
      </w:r>
      <w:r>
        <w:t xml:space="preserve"> </w:t>
      </w:r>
      <w:r>
        <w:rPr>
          <w:rFonts w:hint="eastAsia"/>
        </w:rPr>
        <w:t>изменений</w:t>
      </w:r>
      <w:r>
        <w:t xml:space="preserve"> </w:t>
      </w:r>
      <w:r>
        <w:rPr>
          <w:rFonts w:hint="eastAsia"/>
        </w:rPr>
        <w:t>в</w:t>
      </w:r>
      <w:r>
        <w:t xml:space="preserve"> </w:t>
      </w:r>
      <w:r>
        <w:rPr>
          <w:rFonts w:hint="eastAsia"/>
        </w:rPr>
        <w:t>англоязычном</w:t>
      </w:r>
      <w:r>
        <w:t xml:space="preserve"> </w:t>
      </w:r>
      <w:r>
        <w:rPr>
          <w:rFonts w:hint="eastAsia"/>
        </w:rPr>
        <w:t>и</w:t>
      </w:r>
      <w:r>
        <w:t xml:space="preserve"> </w:t>
      </w:r>
      <w:r>
        <w:rPr>
          <w:rFonts w:hint="eastAsia"/>
        </w:rPr>
        <w:t>русскоязычном</w:t>
      </w:r>
      <w:r>
        <w:t xml:space="preserve"> </w:t>
      </w:r>
      <w:r>
        <w:rPr>
          <w:rFonts w:hint="eastAsia"/>
        </w:rPr>
        <w:t>лингводидактическом</w:t>
      </w:r>
    </w:p>
    <w:p w14:paraId="2E76B2ED" w14:textId="77777777" w:rsidR="00A11FB0" w:rsidRDefault="00A11FB0" w:rsidP="00A11FB0"/>
    <w:p w14:paraId="1ABAEA1E" w14:textId="77777777" w:rsidR="00A11FB0" w:rsidRDefault="00A11FB0" w:rsidP="00A11FB0">
      <w:r>
        <w:rPr>
          <w:rFonts w:hint="eastAsia"/>
        </w:rPr>
        <w:t>научном</w:t>
      </w:r>
      <w:r>
        <w:t xml:space="preserve"> </w:t>
      </w:r>
      <w:r>
        <w:rPr>
          <w:rFonts w:hint="eastAsia"/>
        </w:rPr>
        <w:t>дискурсе</w:t>
      </w:r>
    </w:p>
    <w:p w14:paraId="0FB44756" w14:textId="77777777" w:rsidR="00A11FB0" w:rsidRDefault="00A11FB0" w:rsidP="00A11FB0"/>
    <w:p w14:paraId="122157D5" w14:textId="77777777" w:rsidR="00A11FB0" w:rsidRDefault="00A11FB0" w:rsidP="00A11FB0">
      <w:r>
        <w:rPr>
          <w:rFonts w:hint="eastAsia"/>
        </w:rPr>
        <w:t>Выводы</w:t>
      </w:r>
      <w:r>
        <w:t xml:space="preserve"> </w:t>
      </w:r>
      <w:r>
        <w:rPr>
          <w:rFonts w:hint="eastAsia"/>
        </w:rPr>
        <w:t>по</w:t>
      </w:r>
      <w:r>
        <w:t xml:space="preserve"> </w:t>
      </w:r>
      <w:r>
        <w:rPr>
          <w:rFonts w:hint="eastAsia"/>
        </w:rPr>
        <w:t>главе</w:t>
      </w:r>
    </w:p>
    <w:p w14:paraId="24333297" w14:textId="77777777" w:rsidR="00A11FB0" w:rsidRDefault="00A11FB0" w:rsidP="00A11FB0"/>
    <w:p w14:paraId="5B2884C6" w14:textId="77777777" w:rsidR="00A11FB0" w:rsidRDefault="00A11FB0" w:rsidP="00A11FB0">
      <w:r>
        <w:rPr>
          <w:rFonts w:hint="eastAsia"/>
        </w:rPr>
        <w:t>Заключение</w:t>
      </w:r>
    </w:p>
    <w:p w14:paraId="3C7A896E" w14:textId="77777777" w:rsidR="00A11FB0" w:rsidRDefault="00A11FB0" w:rsidP="00A11FB0"/>
    <w:p w14:paraId="43F71136" w14:textId="77777777" w:rsidR="00A11FB0" w:rsidRDefault="00A11FB0" w:rsidP="00A11FB0">
      <w:r>
        <w:rPr>
          <w:rFonts w:hint="eastAsia"/>
        </w:rPr>
        <w:t>Список</w:t>
      </w:r>
      <w:r>
        <w:t xml:space="preserve"> </w:t>
      </w:r>
      <w:r>
        <w:rPr>
          <w:rFonts w:hint="eastAsia"/>
        </w:rPr>
        <w:t>литературы</w:t>
      </w:r>
    </w:p>
    <w:p w14:paraId="785C0CB2" w14:textId="77777777" w:rsidR="00A11FB0" w:rsidRDefault="00A11FB0" w:rsidP="00A11FB0"/>
    <w:p w14:paraId="7E5FFED3" w14:textId="77777777" w:rsidR="00A11FB0" w:rsidRDefault="00A11FB0" w:rsidP="00A11FB0">
      <w:r>
        <w:t>^</w:t>
      </w:r>
      <w:r>
        <w:rPr>
          <w:rFonts w:hint="eastAsia"/>
        </w:rPr>
        <w:t>исок</w:t>
      </w:r>
      <w:r>
        <w:t xml:space="preserve"> </w:t>
      </w:r>
      <w:r>
        <w:rPr>
          <w:rFonts w:hint="eastAsia"/>
        </w:rPr>
        <w:t>словарей</w:t>
      </w:r>
      <w:r>
        <w:t xml:space="preserve"> </w:t>
      </w:r>
      <w:r>
        <w:rPr>
          <w:rFonts w:hint="eastAsia"/>
        </w:rPr>
        <w:t>и</w:t>
      </w:r>
      <w:r>
        <w:t xml:space="preserve"> </w:t>
      </w:r>
      <w:r>
        <w:rPr>
          <w:rFonts w:hint="eastAsia"/>
        </w:rPr>
        <w:t>справочников</w:t>
      </w:r>
    </w:p>
    <w:p w14:paraId="43BFCFBA" w14:textId="77777777" w:rsidR="00A11FB0" w:rsidRDefault="00A11FB0" w:rsidP="00A11FB0"/>
    <w:p w14:paraId="6A31EA5A" w14:textId="3090DBC7" w:rsidR="00A11FB0" w:rsidRPr="00DE7AC4" w:rsidRDefault="00A11FB0" w:rsidP="00A11FB0">
      <w:r>
        <w:rPr>
          <w:rFonts w:hint="eastAsia"/>
        </w:rPr>
        <w:t>Список</w:t>
      </w:r>
      <w:r>
        <w:t xml:space="preserve"> </w:t>
      </w:r>
      <w:r>
        <w:rPr>
          <w:rFonts w:hint="eastAsia"/>
        </w:rPr>
        <w:t>лингвистического</w:t>
      </w:r>
      <w:r>
        <w:t xml:space="preserve"> </w:t>
      </w:r>
      <w:r>
        <w:rPr>
          <w:rFonts w:hint="eastAsia"/>
        </w:rPr>
        <w:t>материала</w:t>
      </w:r>
      <w:r>
        <w:t xml:space="preserve"> </w:t>
      </w:r>
      <w:r>
        <w:rPr>
          <w:rFonts w:hint="eastAsia"/>
        </w:rPr>
        <w:t>исследования</w:t>
      </w:r>
    </w:p>
    <w:sectPr w:rsidR="00A11FB0" w:rsidRPr="00DE7AC4" w:rsidSect="0084030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DD55" w14:textId="77777777" w:rsidR="0084030A" w:rsidRDefault="0084030A">
      <w:pPr>
        <w:spacing w:after="0" w:line="240" w:lineRule="auto"/>
      </w:pPr>
      <w:r>
        <w:separator/>
      </w:r>
    </w:p>
  </w:endnote>
  <w:endnote w:type="continuationSeparator" w:id="0">
    <w:p w14:paraId="42AAC613" w14:textId="77777777" w:rsidR="0084030A" w:rsidRDefault="0084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7445" w14:textId="77777777" w:rsidR="0084030A" w:rsidRDefault="0084030A"/>
    <w:p w14:paraId="1D8B434D" w14:textId="77777777" w:rsidR="0084030A" w:rsidRDefault="0084030A"/>
    <w:p w14:paraId="02A19859" w14:textId="77777777" w:rsidR="0084030A" w:rsidRDefault="0084030A"/>
    <w:p w14:paraId="0C5E4ABA" w14:textId="77777777" w:rsidR="0084030A" w:rsidRDefault="0084030A"/>
    <w:p w14:paraId="1865847D" w14:textId="77777777" w:rsidR="0084030A" w:rsidRDefault="0084030A"/>
    <w:p w14:paraId="09985B63" w14:textId="77777777" w:rsidR="0084030A" w:rsidRDefault="0084030A"/>
    <w:p w14:paraId="34F6A119" w14:textId="77777777" w:rsidR="0084030A" w:rsidRDefault="0084030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4D27764" wp14:editId="293B0D3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F4A2A" w14:textId="77777777" w:rsidR="0084030A" w:rsidRDefault="0084030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2776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DBF4A2A" w14:textId="77777777" w:rsidR="0084030A" w:rsidRDefault="0084030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48EF9C8" w14:textId="77777777" w:rsidR="0084030A" w:rsidRDefault="0084030A"/>
    <w:p w14:paraId="2C1170F8" w14:textId="77777777" w:rsidR="0084030A" w:rsidRDefault="0084030A"/>
    <w:p w14:paraId="3427AD57" w14:textId="77777777" w:rsidR="0084030A" w:rsidRDefault="0084030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9761725" wp14:editId="2262DA6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435E" w14:textId="77777777" w:rsidR="0084030A" w:rsidRDefault="0084030A"/>
                          <w:p w14:paraId="1FA145CA" w14:textId="77777777" w:rsidR="0084030A" w:rsidRDefault="0084030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6172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AC435E" w14:textId="77777777" w:rsidR="0084030A" w:rsidRDefault="0084030A"/>
                    <w:p w14:paraId="1FA145CA" w14:textId="77777777" w:rsidR="0084030A" w:rsidRDefault="0084030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31B4E0" w14:textId="77777777" w:rsidR="0084030A" w:rsidRDefault="0084030A"/>
    <w:p w14:paraId="1AF4E027" w14:textId="77777777" w:rsidR="0084030A" w:rsidRDefault="0084030A">
      <w:pPr>
        <w:rPr>
          <w:sz w:val="2"/>
          <w:szCs w:val="2"/>
        </w:rPr>
      </w:pPr>
    </w:p>
    <w:p w14:paraId="3F47E580" w14:textId="77777777" w:rsidR="0084030A" w:rsidRDefault="0084030A"/>
    <w:p w14:paraId="443C3538" w14:textId="77777777" w:rsidR="0084030A" w:rsidRDefault="0084030A">
      <w:pPr>
        <w:spacing w:after="0" w:line="240" w:lineRule="auto"/>
      </w:pPr>
    </w:p>
  </w:footnote>
  <w:footnote w:type="continuationSeparator" w:id="0">
    <w:p w14:paraId="7109093E" w14:textId="77777777" w:rsidR="0084030A" w:rsidRDefault="0084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0A"/>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50214</TotalTime>
  <Pages>3</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431</cp:revision>
  <cp:lastPrinted>2009-02-06T05:36:00Z</cp:lastPrinted>
  <dcterms:created xsi:type="dcterms:W3CDTF">2024-01-07T13:43:00Z</dcterms:created>
  <dcterms:modified xsi:type="dcterms:W3CDTF">2024-03-26T16:53:00Z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